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801F" w14:textId="77777777" w:rsidR="00380C0F" w:rsidRPr="003B2A10" w:rsidRDefault="00380C0F" w:rsidP="00380C0F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UMOWA POŻYCZKI Z </w:t>
      </w:r>
      <w:r w:rsidR="00C81F7A">
        <w:rPr>
          <w:rFonts w:eastAsia="Times New Roman" w:cs="Times New Roman"/>
          <w:b/>
        </w:rPr>
        <w:t>ZFŚS</w:t>
      </w:r>
    </w:p>
    <w:p w14:paraId="35510F49" w14:textId="77777777" w:rsidR="000669A6" w:rsidRPr="003B2A10" w:rsidRDefault="000669A6" w:rsidP="000669A6">
      <w:pPr>
        <w:jc w:val="center"/>
        <w:rPr>
          <w:rFonts w:eastAsia="Times New Roman" w:cs="Times New Roman"/>
          <w:b/>
        </w:rPr>
      </w:pPr>
    </w:p>
    <w:p w14:paraId="01C43E43" w14:textId="77777777" w:rsidR="00CA0783" w:rsidRPr="003B2A10" w:rsidRDefault="00CA0783" w:rsidP="00CA0783">
      <w:pPr>
        <w:jc w:val="center"/>
        <w:rPr>
          <w:rFonts w:eastAsia="Times New Roman" w:cs="Times New Roman"/>
          <w:b/>
        </w:rPr>
      </w:pPr>
    </w:p>
    <w:p w14:paraId="6095428A" w14:textId="77777777" w:rsidR="001D63B7" w:rsidRPr="003B2A10" w:rsidRDefault="001D63B7" w:rsidP="001D63B7">
      <w:pPr>
        <w:pStyle w:val="Tekstpodstawowywcity"/>
        <w:spacing w:line="100" w:lineRule="atLeast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W dniu ........</w:t>
      </w:r>
      <w:r w:rsidR="004F0B29">
        <w:rPr>
          <w:rFonts w:ascii="Times New Roman" w:eastAsia="Times New Roman" w:hAnsi="Times New Roman" w:cs="Times New Roman"/>
        </w:rPr>
        <w:t>....</w:t>
      </w:r>
      <w:r w:rsidR="00F26681">
        <w:rPr>
          <w:rFonts w:ascii="Times New Roman" w:eastAsia="Times New Roman" w:hAnsi="Times New Roman" w:cs="Times New Roman"/>
        </w:rPr>
        <w:t>.............................</w:t>
      </w:r>
      <w:r w:rsidR="004F0B29">
        <w:rPr>
          <w:rFonts w:ascii="Times New Roman" w:eastAsia="Times New Roman" w:hAnsi="Times New Roman" w:cs="Times New Roman"/>
        </w:rPr>
        <w:t>...........</w:t>
      </w:r>
      <w:r w:rsidRPr="003B2A10">
        <w:rPr>
          <w:rFonts w:ascii="Times New Roman" w:eastAsia="Times New Roman" w:hAnsi="Times New Roman" w:cs="Times New Roman"/>
        </w:rPr>
        <w:t xml:space="preserve">........ </w:t>
      </w:r>
      <w:proofErr w:type="gramStart"/>
      <w:r w:rsidRPr="003B2A10">
        <w:rPr>
          <w:rFonts w:ascii="Times New Roman" w:eastAsia="Times New Roman" w:hAnsi="Times New Roman" w:cs="Times New Roman"/>
        </w:rPr>
        <w:t>roku</w:t>
      </w:r>
      <w:proofErr w:type="gramEnd"/>
      <w:r w:rsidRPr="003B2A10">
        <w:rPr>
          <w:rFonts w:ascii="Times New Roman" w:eastAsia="Times New Roman" w:hAnsi="Times New Roman" w:cs="Times New Roman"/>
        </w:rPr>
        <w:t xml:space="preserve"> pomiędzy </w:t>
      </w:r>
    </w:p>
    <w:p w14:paraId="59269CCC" w14:textId="77777777" w:rsidR="00682168" w:rsidRDefault="001D63B7" w:rsidP="00F41968">
      <w:pPr>
        <w:pStyle w:val="Tekstpodstawowywcity"/>
        <w:spacing w:before="120" w:line="100" w:lineRule="atLeast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Szkołą Podstawową nr 6</w:t>
      </w:r>
      <w:r w:rsidR="00C81F7A">
        <w:rPr>
          <w:rFonts w:ascii="Times New Roman" w:eastAsia="Times New Roman" w:hAnsi="Times New Roman" w:cs="Times New Roman"/>
        </w:rPr>
        <w:t xml:space="preserve"> im. Romualda Traugutta</w:t>
      </w:r>
      <w:r w:rsidRPr="003B2A10">
        <w:rPr>
          <w:rFonts w:ascii="Times New Roman" w:eastAsia="Times New Roman" w:hAnsi="Times New Roman" w:cs="Times New Roman"/>
        </w:rPr>
        <w:t xml:space="preserve"> w Lublinie, zwaną dalej Pracodawcą, </w:t>
      </w:r>
    </w:p>
    <w:p w14:paraId="395A27D5" w14:textId="77777777" w:rsidR="004D00BE" w:rsidRDefault="001D63B7" w:rsidP="004D00BE">
      <w:pPr>
        <w:pStyle w:val="Tekstpodstawowywcity"/>
        <w:spacing w:line="100" w:lineRule="atLeast"/>
        <w:rPr>
          <w:rFonts w:ascii="Times New Roman" w:eastAsia="Times New Roman" w:hAnsi="Times New Roman" w:cs="Times New Roman"/>
        </w:rPr>
      </w:pPr>
      <w:proofErr w:type="gramStart"/>
      <w:r w:rsidRPr="003B2A10">
        <w:rPr>
          <w:rFonts w:ascii="Times New Roman" w:eastAsia="Times New Roman" w:hAnsi="Times New Roman" w:cs="Times New Roman"/>
        </w:rPr>
        <w:t>w</w:t>
      </w:r>
      <w:proofErr w:type="gramEnd"/>
      <w:r w:rsidRPr="003B2A10">
        <w:rPr>
          <w:rFonts w:ascii="Times New Roman" w:eastAsia="Times New Roman" w:hAnsi="Times New Roman" w:cs="Times New Roman"/>
        </w:rPr>
        <w:t xml:space="preserve"> imieniu które</w:t>
      </w:r>
      <w:r w:rsidR="00682168">
        <w:rPr>
          <w:rFonts w:ascii="Times New Roman" w:eastAsia="Times New Roman" w:hAnsi="Times New Roman" w:cs="Times New Roman"/>
        </w:rPr>
        <w:t xml:space="preserve">j działa </w:t>
      </w:r>
      <w:r w:rsidRPr="003B2A10">
        <w:rPr>
          <w:rFonts w:ascii="Times New Roman" w:eastAsia="Times New Roman" w:hAnsi="Times New Roman" w:cs="Times New Roman"/>
        </w:rPr>
        <w:t>Pani</w:t>
      </w:r>
      <w:r w:rsidR="003B2A10" w:rsidRPr="003B2A10">
        <w:rPr>
          <w:rFonts w:ascii="Times New Roman" w:eastAsia="Times New Roman" w:hAnsi="Times New Roman" w:cs="Times New Roman"/>
        </w:rPr>
        <w:t xml:space="preserve"> Danuta Nowakowska-Bartłomiejczyk</w:t>
      </w:r>
      <w:r w:rsidRPr="003B2A10">
        <w:rPr>
          <w:rFonts w:ascii="Times New Roman" w:eastAsia="Times New Roman" w:hAnsi="Times New Roman" w:cs="Times New Roman"/>
        </w:rPr>
        <w:t xml:space="preserve"> – dyrektor</w:t>
      </w:r>
      <w:r w:rsidR="003B2A10">
        <w:rPr>
          <w:rFonts w:ascii="Times New Roman" w:eastAsia="Times New Roman" w:hAnsi="Times New Roman" w:cs="Times New Roman"/>
        </w:rPr>
        <w:t xml:space="preserve"> </w:t>
      </w:r>
    </w:p>
    <w:p w14:paraId="52B6FB88" w14:textId="77777777" w:rsidR="00F41968" w:rsidRDefault="001D63B7" w:rsidP="00F41968">
      <w:pPr>
        <w:pStyle w:val="Tekstpodstawowywcity"/>
        <w:spacing w:before="120" w:line="100" w:lineRule="atLeast"/>
        <w:rPr>
          <w:rFonts w:ascii="Times New Roman" w:eastAsia="Times New Roman" w:hAnsi="Times New Roman" w:cs="Times New Roman"/>
        </w:rPr>
      </w:pPr>
      <w:proofErr w:type="gramStart"/>
      <w:r w:rsidRPr="003B2A10">
        <w:rPr>
          <w:rFonts w:ascii="Times New Roman" w:eastAsia="Times New Roman" w:hAnsi="Times New Roman" w:cs="Times New Roman"/>
        </w:rPr>
        <w:t>a</w:t>
      </w:r>
      <w:proofErr w:type="gramEnd"/>
      <w:r w:rsidRPr="003B2A10">
        <w:rPr>
          <w:rFonts w:ascii="Times New Roman" w:eastAsia="Times New Roman" w:hAnsi="Times New Roman" w:cs="Times New Roman"/>
        </w:rPr>
        <w:t xml:space="preserve"> Panią/Panem </w:t>
      </w:r>
      <w:r w:rsidR="004D00BE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  <w:r w:rsidRPr="003B2A10">
        <w:rPr>
          <w:rFonts w:ascii="Times New Roman" w:eastAsia="Times New Roman" w:hAnsi="Times New Roman" w:cs="Times New Roman"/>
        </w:rPr>
        <w:t xml:space="preserve">........., </w:t>
      </w:r>
      <w:proofErr w:type="gramStart"/>
      <w:r w:rsidR="00F41968">
        <w:rPr>
          <w:rFonts w:ascii="Times New Roman" w:eastAsia="Times New Roman" w:hAnsi="Times New Roman" w:cs="Times New Roman"/>
        </w:rPr>
        <w:t>zwaną</w:t>
      </w:r>
      <w:proofErr w:type="gramEnd"/>
      <w:r w:rsidR="00F41968">
        <w:rPr>
          <w:rFonts w:ascii="Times New Roman" w:eastAsia="Times New Roman" w:hAnsi="Times New Roman" w:cs="Times New Roman"/>
        </w:rPr>
        <w:t>/</w:t>
      </w:r>
      <w:r w:rsidR="00682168" w:rsidRPr="00682168">
        <w:rPr>
          <w:rFonts w:ascii="Times New Roman" w:eastAsia="Times New Roman" w:hAnsi="Times New Roman" w:cs="Times New Roman"/>
        </w:rPr>
        <w:t>zwanym dalej Pożyczkobiorcą</w:t>
      </w:r>
      <w:r w:rsidR="00682168" w:rsidRPr="003B2A10">
        <w:rPr>
          <w:rFonts w:ascii="Times New Roman" w:eastAsia="Times New Roman" w:hAnsi="Times New Roman" w:cs="Times New Roman"/>
        </w:rPr>
        <w:t xml:space="preserve"> </w:t>
      </w:r>
    </w:p>
    <w:p w14:paraId="50DC727D" w14:textId="77777777" w:rsidR="001D63B7" w:rsidRPr="003B2A10" w:rsidRDefault="001D63B7" w:rsidP="004D00BE">
      <w:pPr>
        <w:pStyle w:val="Tekstpodstawowywcity"/>
        <w:spacing w:line="100" w:lineRule="atLeast"/>
        <w:rPr>
          <w:rFonts w:ascii="Times New Roman" w:eastAsia="Times New Roman" w:hAnsi="Times New Roman" w:cs="Times New Roman"/>
        </w:rPr>
      </w:pPr>
      <w:proofErr w:type="gramStart"/>
      <w:r w:rsidRPr="003B2A10">
        <w:rPr>
          <w:rFonts w:ascii="Times New Roman" w:eastAsia="Times New Roman" w:hAnsi="Times New Roman" w:cs="Times New Roman"/>
        </w:rPr>
        <w:t>zamieszkałą</w:t>
      </w:r>
      <w:proofErr w:type="gramEnd"/>
      <w:r w:rsidRPr="003B2A10">
        <w:rPr>
          <w:rFonts w:ascii="Times New Roman" w:eastAsia="Times New Roman" w:hAnsi="Times New Roman" w:cs="Times New Roman"/>
        </w:rPr>
        <w:t>/</w:t>
      </w:r>
      <w:proofErr w:type="spellStart"/>
      <w:r w:rsidRPr="003B2A10">
        <w:rPr>
          <w:rFonts w:ascii="Times New Roman" w:eastAsia="Times New Roman" w:hAnsi="Times New Roman" w:cs="Times New Roman"/>
        </w:rPr>
        <w:t>ym</w:t>
      </w:r>
      <w:proofErr w:type="spellEnd"/>
      <w:r w:rsidRPr="003B2A10">
        <w:rPr>
          <w:rFonts w:ascii="Times New Roman" w:eastAsia="Times New Roman" w:hAnsi="Times New Roman" w:cs="Times New Roman"/>
        </w:rPr>
        <w:t>: ................</w:t>
      </w:r>
      <w:r w:rsidR="004D00BE">
        <w:rPr>
          <w:rFonts w:ascii="Times New Roman" w:eastAsia="Times New Roman" w:hAnsi="Times New Roman" w:cs="Times New Roman"/>
        </w:rPr>
        <w:t>...................................................</w:t>
      </w:r>
      <w:r w:rsidRPr="003B2A10">
        <w:rPr>
          <w:rFonts w:ascii="Times New Roman" w:eastAsia="Times New Roman" w:hAnsi="Times New Roman" w:cs="Times New Roman"/>
        </w:rPr>
        <w:t xml:space="preserve">............................................................, </w:t>
      </w:r>
    </w:p>
    <w:p w14:paraId="3420F655" w14:textId="77777777" w:rsidR="00CA0783" w:rsidRPr="003B2A10" w:rsidRDefault="001D63B7" w:rsidP="004D00BE">
      <w:pPr>
        <w:spacing w:line="100" w:lineRule="atLeast"/>
        <w:rPr>
          <w:rFonts w:eastAsia="Times New Roman" w:cs="Times New Roman"/>
        </w:rPr>
      </w:pPr>
      <w:r w:rsidRPr="00797108">
        <w:rPr>
          <w:rFonts w:eastAsia="Times New Roman" w:cs="Times New Roman"/>
        </w:rPr>
        <w:t xml:space="preserve">– </w:t>
      </w:r>
      <w:r w:rsidR="00C84986" w:rsidRPr="00797108">
        <w:rPr>
          <w:rFonts w:eastAsia="Times New Roman" w:cs="Times New Roman"/>
        </w:rPr>
        <w:t xml:space="preserve">pracownikiem / </w:t>
      </w:r>
      <w:r w:rsidR="00CA0783" w:rsidRPr="00797108">
        <w:rPr>
          <w:rFonts w:eastAsia="Times New Roman" w:cs="Times New Roman"/>
        </w:rPr>
        <w:t>emerytem</w:t>
      </w:r>
      <w:r w:rsidRPr="00797108">
        <w:rPr>
          <w:rFonts w:eastAsia="Times New Roman" w:cs="Times New Roman"/>
        </w:rPr>
        <w:t xml:space="preserve"> /</w:t>
      </w:r>
      <w:r w:rsidR="00793B12" w:rsidRPr="00797108">
        <w:rPr>
          <w:rFonts w:eastAsia="Times New Roman" w:cs="Times New Roman"/>
        </w:rPr>
        <w:t xml:space="preserve"> rencistą</w:t>
      </w:r>
      <w:r w:rsidRPr="00797108">
        <w:rPr>
          <w:rFonts w:eastAsia="Times New Roman" w:cs="Times New Roman"/>
        </w:rPr>
        <w:t xml:space="preserve"> / nauczycielem pobierającym świadczenie kompensacyjne</w:t>
      </w:r>
      <w:r w:rsidR="00CA0783" w:rsidRPr="003B2A10">
        <w:rPr>
          <w:rFonts w:eastAsia="Times New Roman" w:cs="Times New Roman"/>
        </w:rPr>
        <w:t xml:space="preserve"> Szkoły Podstawowej </w:t>
      </w:r>
      <w:r w:rsidR="00D633F0" w:rsidRPr="003B2A10">
        <w:rPr>
          <w:rFonts w:eastAsia="Times New Roman" w:cs="Times New Roman"/>
        </w:rPr>
        <w:t>n</w:t>
      </w:r>
      <w:r w:rsidR="00CA0783" w:rsidRPr="003B2A10">
        <w:rPr>
          <w:rFonts w:eastAsia="Times New Roman" w:cs="Times New Roman"/>
        </w:rPr>
        <w:t>r 6</w:t>
      </w:r>
      <w:r w:rsidR="00C81F7A">
        <w:rPr>
          <w:rFonts w:eastAsia="Times New Roman" w:cs="Times New Roman"/>
        </w:rPr>
        <w:t xml:space="preserve"> im. Romualda Traugutta</w:t>
      </w:r>
      <w:r w:rsidR="00CA0783" w:rsidRPr="003B2A10">
        <w:rPr>
          <w:rFonts w:eastAsia="Times New Roman" w:cs="Times New Roman"/>
        </w:rPr>
        <w:t xml:space="preserve"> w Lublinie</w:t>
      </w:r>
      <w:r w:rsidR="004F0B29">
        <w:rPr>
          <w:rFonts w:eastAsia="Times New Roman" w:cs="Times New Roman"/>
        </w:rPr>
        <w:t>,</w:t>
      </w:r>
    </w:p>
    <w:p w14:paraId="6F96FB4F" w14:textId="77777777" w:rsidR="00CA0783" w:rsidRPr="003B2A10" w:rsidRDefault="00CA0783" w:rsidP="00F41968">
      <w:pPr>
        <w:pStyle w:val="Tekstwstpniesformatowany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A10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Pr="003B2A10">
        <w:rPr>
          <w:rFonts w:ascii="Times New Roman" w:hAnsi="Times New Roman" w:cs="Times New Roman"/>
          <w:sz w:val="24"/>
          <w:szCs w:val="24"/>
        </w:rPr>
        <w:t xml:space="preserve"> zawarta umowa o następującej treści:</w:t>
      </w:r>
    </w:p>
    <w:p w14:paraId="0E33FD23" w14:textId="77777777" w:rsidR="00CA0783" w:rsidRDefault="00CA0783" w:rsidP="00CA0783">
      <w:pPr>
        <w:spacing w:line="100" w:lineRule="atLeast"/>
        <w:rPr>
          <w:rFonts w:eastAsia="Times New Roman" w:cs="Times New Roman"/>
        </w:rPr>
      </w:pPr>
    </w:p>
    <w:p w14:paraId="7B82EFDE" w14:textId="77777777" w:rsidR="00E245C2" w:rsidRPr="003B2A10" w:rsidRDefault="00E245C2" w:rsidP="00CA0783">
      <w:pPr>
        <w:spacing w:line="100" w:lineRule="atLeast"/>
        <w:rPr>
          <w:rFonts w:eastAsia="Times New Roman" w:cs="Times New Roman"/>
        </w:rPr>
      </w:pPr>
    </w:p>
    <w:p w14:paraId="693914C7" w14:textId="77777777" w:rsidR="00CA0783" w:rsidRPr="003B2A10" w:rsidRDefault="00CA0783" w:rsidP="00CA0783">
      <w:pPr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1</w:t>
      </w:r>
    </w:p>
    <w:p w14:paraId="4DDEFD52" w14:textId="72057430" w:rsidR="001D63B7" w:rsidRPr="003B2A10" w:rsidRDefault="001D63B7" w:rsidP="001D63B7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 xml:space="preserve">Na podstawie Regulaminu </w:t>
      </w:r>
      <w:r w:rsidR="00C81F7A">
        <w:rPr>
          <w:rFonts w:ascii="Times New Roman" w:eastAsia="Times New Roman" w:hAnsi="Times New Roman" w:cs="Times New Roman"/>
        </w:rPr>
        <w:t>ZFŚS</w:t>
      </w:r>
      <w:r w:rsidRPr="003B2A10">
        <w:rPr>
          <w:rFonts w:ascii="Times New Roman" w:eastAsia="Times New Roman" w:hAnsi="Times New Roman" w:cs="Times New Roman"/>
        </w:rPr>
        <w:t xml:space="preserve"> została przyznana </w:t>
      </w:r>
      <w:r w:rsidR="004F0B29">
        <w:rPr>
          <w:rFonts w:ascii="Times New Roman" w:eastAsia="Times New Roman" w:hAnsi="Times New Roman" w:cs="Times New Roman"/>
        </w:rPr>
        <w:t>Pożyczkobiorcy</w:t>
      </w:r>
      <w:r w:rsidRPr="003B2A10">
        <w:rPr>
          <w:rFonts w:ascii="Times New Roman" w:eastAsia="Times New Roman" w:hAnsi="Times New Roman" w:cs="Times New Roman"/>
        </w:rPr>
        <w:t xml:space="preserve"> nieoprocentowana pożyczka</w:t>
      </w:r>
      <w:r w:rsidR="004D0F8B" w:rsidRPr="003B2A10">
        <w:rPr>
          <w:rFonts w:ascii="Times New Roman" w:eastAsia="Times New Roman" w:hAnsi="Times New Roman" w:cs="Times New Roman"/>
        </w:rPr>
        <w:t xml:space="preserve"> </w:t>
      </w:r>
      <w:r w:rsidRPr="003B2A10">
        <w:rPr>
          <w:rFonts w:ascii="Times New Roman" w:eastAsia="Times New Roman" w:hAnsi="Times New Roman" w:cs="Times New Roman"/>
        </w:rPr>
        <w:t xml:space="preserve">w kwocie </w:t>
      </w:r>
      <w:r w:rsidR="009839D2">
        <w:rPr>
          <w:rFonts w:ascii="Times New Roman" w:eastAsia="Times New Roman" w:hAnsi="Times New Roman" w:cs="Times New Roman"/>
        </w:rPr>
        <w:t xml:space="preserve">10 </w:t>
      </w:r>
      <w:r w:rsidR="004D3CE2">
        <w:rPr>
          <w:rFonts w:ascii="Times New Roman" w:eastAsia="Times New Roman" w:hAnsi="Times New Roman" w:cs="Times New Roman"/>
        </w:rPr>
        <w:t>000 </w:t>
      </w:r>
      <w:r w:rsidRPr="003B2A10">
        <w:rPr>
          <w:rFonts w:ascii="Times New Roman" w:eastAsia="Times New Roman" w:hAnsi="Times New Roman" w:cs="Times New Roman"/>
        </w:rPr>
        <w:t xml:space="preserve">zł, słownie: </w:t>
      </w:r>
      <w:r w:rsidR="0043069C">
        <w:rPr>
          <w:rFonts w:ascii="Times New Roman" w:eastAsia="Times New Roman" w:hAnsi="Times New Roman" w:cs="Times New Roman"/>
        </w:rPr>
        <w:t xml:space="preserve">dziesięć </w:t>
      </w:r>
      <w:r w:rsidR="004D3CE2">
        <w:rPr>
          <w:rFonts w:ascii="Times New Roman" w:eastAsia="Times New Roman" w:hAnsi="Times New Roman" w:cs="Times New Roman"/>
        </w:rPr>
        <w:t>tysięcy</w:t>
      </w:r>
      <w:r w:rsidRPr="003B2A10">
        <w:rPr>
          <w:rFonts w:ascii="Times New Roman" w:eastAsia="Times New Roman" w:hAnsi="Times New Roman" w:cs="Times New Roman"/>
        </w:rPr>
        <w:t xml:space="preserve"> złotych z przeznaczeniem na ..............................</w:t>
      </w:r>
    </w:p>
    <w:p w14:paraId="7EA90342" w14:textId="77777777" w:rsidR="001D63B7" w:rsidRPr="003B2A10" w:rsidRDefault="001D63B7" w:rsidP="001D63B7">
      <w:pPr>
        <w:pStyle w:val="Tekstpodstawowywcity"/>
        <w:spacing w:before="120"/>
        <w:jc w:val="center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§ 2</w:t>
      </w:r>
    </w:p>
    <w:p w14:paraId="34EEFE54" w14:textId="77777777" w:rsidR="00C4172D" w:rsidRPr="00C4172D" w:rsidRDefault="001D63B7" w:rsidP="00C4172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</w:rPr>
      </w:pPr>
      <w:r w:rsidRPr="00C4172D">
        <w:rPr>
          <w:rFonts w:eastAsia="Times New Roman" w:cs="Times New Roman"/>
        </w:rPr>
        <w:t xml:space="preserve">Przyznana pożyczka podlega spłacie w całości. </w:t>
      </w:r>
    </w:p>
    <w:p w14:paraId="4F9FA007" w14:textId="4676738D" w:rsidR="00C4172D" w:rsidRPr="00C4172D" w:rsidRDefault="001D63B7" w:rsidP="00C4172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</w:rPr>
      </w:pPr>
      <w:r w:rsidRPr="00C4172D">
        <w:rPr>
          <w:rFonts w:eastAsia="Times New Roman" w:cs="Times New Roman"/>
        </w:rPr>
        <w:t xml:space="preserve">Okres spłaty pożyczki wynosi </w:t>
      </w:r>
      <w:r w:rsidR="009839D2">
        <w:rPr>
          <w:rFonts w:eastAsia="Times New Roman" w:cs="Times New Roman"/>
        </w:rPr>
        <w:t>40</w:t>
      </w:r>
      <w:r w:rsidRPr="00C4172D">
        <w:rPr>
          <w:rFonts w:eastAsia="Times New Roman" w:cs="Times New Roman"/>
        </w:rPr>
        <w:t xml:space="preserve"> miesięc</w:t>
      </w:r>
      <w:r w:rsidR="00C84986">
        <w:rPr>
          <w:rFonts w:eastAsia="Times New Roman" w:cs="Times New Roman"/>
        </w:rPr>
        <w:t>y</w:t>
      </w:r>
      <w:r w:rsidRPr="00C4172D">
        <w:rPr>
          <w:rFonts w:eastAsia="Times New Roman" w:cs="Times New Roman"/>
        </w:rPr>
        <w:t xml:space="preserve">. </w:t>
      </w:r>
    </w:p>
    <w:p w14:paraId="39CAF945" w14:textId="152ECA60" w:rsidR="001D63B7" w:rsidRPr="00C4172D" w:rsidRDefault="004D3CE2" w:rsidP="00C4172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</w:rPr>
      </w:pPr>
      <w:r w:rsidRPr="000414B2">
        <w:rPr>
          <w:rFonts w:cs="Times New Roman"/>
          <w:bCs/>
        </w:rPr>
        <w:t xml:space="preserve">Spłata pierwszej raty pożyczki mieszkaniowej </w:t>
      </w:r>
      <w:r w:rsidR="001D63B7" w:rsidRPr="00C4172D">
        <w:rPr>
          <w:rFonts w:eastAsia="Times New Roman" w:cs="Times New Roman"/>
        </w:rPr>
        <w:t xml:space="preserve">od dnia .................... </w:t>
      </w:r>
      <w:proofErr w:type="gramStart"/>
      <w:r w:rsidR="001D63B7" w:rsidRPr="00C4172D">
        <w:rPr>
          <w:rFonts w:eastAsia="Times New Roman" w:cs="Times New Roman"/>
        </w:rPr>
        <w:t>roku</w:t>
      </w:r>
      <w:proofErr w:type="gramEnd"/>
      <w:r w:rsidR="001D63B7" w:rsidRPr="00C4172D">
        <w:rPr>
          <w:rFonts w:eastAsia="Times New Roman" w:cs="Times New Roman"/>
        </w:rPr>
        <w:t xml:space="preserve"> w ratach miesięcznych po </w:t>
      </w:r>
      <w:r>
        <w:rPr>
          <w:rFonts w:cs="Times New Roman"/>
          <w:bCs/>
        </w:rPr>
        <w:t>2</w:t>
      </w:r>
      <w:r w:rsidR="009839D2">
        <w:rPr>
          <w:rFonts w:cs="Times New Roman"/>
          <w:bCs/>
        </w:rPr>
        <w:t>5</w:t>
      </w:r>
      <w:r>
        <w:rPr>
          <w:rFonts w:cs="Times New Roman"/>
          <w:bCs/>
        </w:rPr>
        <w:t>0 </w:t>
      </w:r>
      <w:r w:rsidR="001D63B7" w:rsidRPr="00C4172D">
        <w:rPr>
          <w:rFonts w:eastAsia="Times New Roman" w:cs="Times New Roman"/>
        </w:rPr>
        <w:t xml:space="preserve">zł. </w:t>
      </w:r>
    </w:p>
    <w:p w14:paraId="3AC9A5E8" w14:textId="77777777" w:rsidR="00CA0783" w:rsidRPr="003B2A10" w:rsidRDefault="00CA0783" w:rsidP="00CA0783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3</w:t>
      </w:r>
    </w:p>
    <w:p w14:paraId="64EE86F3" w14:textId="77777777" w:rsidR="00F16287" w:rsidRDefault="00F16287" w:rsidP="00CC68AD">
      <w:pPr>
        <w:numPr>
          <w:ilvl w:val="0"/>
          <w:numId w:val="16"/>
        </w:numPr>
        <w:jc w:val="both"/>
      </w:pPr>
      <w:r>
        <w:t xml:space="preserve">Pożyczkobiorca upoważnia Pracodawcę do potrącenia należnych rat pożyczki </w:t>
      </w:r>
      <w:r w:rsidR="000B4753">
        <w:t xml:space="preserve">mieszkaniowej </w:t>
      </w:r>
      <w:r>
        <w:t>z przysługującego mu wynagrodzenia za pracę</w:t>
      </w:r>
      <w:r w:rsidR="000B4753">
        <w:t>, zgodnie z obowiązującymi przepisami</w:t>
      </w:r>
      <w:r>
        <w:t>.</w:t>
      </w:r>
    </w:p>
    <w:p w14:paraId="2DBC1808" w14:textId="77777777" w:rsidR="00F16287" w:rsidRDefault="00F16287" w:rsidP="000B4753">
      <w:pPr>
        <w:numPr>
          <w:ilvl w:val="0"/>
          <w:numId w:val="16"/>
        </w:numPr>
        <w:jc w:val="both"/>
      </w:pPr>
      <w:r>
        <w:t>W przypadku, kiedy wysokość wynagrodzenia</w:t>
      </w:r>
      <w:r w:rsidR="000B4753" w:rsidRPr="000B4753">
        <w:t xml:space="preserve"> </w:t>
      </w:r>
      <w:r w:rsidR="002D587F">
        <w:t xml:space="preserve">za pracę </w:t>
      </w:r>
      <w:r w:rsidR="000B4753">
        <w:t>będzie niewystarczająca na potrącenie raty w całości</w:t>
      </w:r>
      <w:r>
        <w:t xml:space="preserve">, </w:t>
      </w:r>
      <w:r w:rsidR="000B4753">
        <w:t>z powodu z</w:t>
      </w:r>
      <w:r>
        <w:t>abezpieczeni</w:t>
      </w:r>
      <w:r w:rsidR="000B4753">
        <w:t>a</w:t>
      </w:r>
      <w:r>
        <w:t xml:space="preserve"> </w:t>
      </w:r>
      <w:r w:rsidR="00BA274E">
        <w:t xml:space="preserve">kwoty </w:t>
      </w:r>
      <w:r w:rsidR="00BA274E" w:rsidRPr="000B4753">
        <w:t xml:space="preserve">wolnej </w:t>
      </w:r>
      <w:r w:rsidR="00BA274E" w:rsidRPr="002D587F">
        <w:t xml:space="preserve">od </w:t>
      </w:r>
      <w:r w:rsidR="00D16BC4" w:rsidRPr="002D587F">
        <w:rPr>
          <w:bCs/>
        </w:rPr>
        <w:t xml:space="preserve">dobrowolnych </w:t>
      </w:r>
      <w:r w:rsidR="00BA274E" w:rsidRPr="002D587F">
        <w:t xml:space="preserve">potrąceń </w:t>
      </w:r>
      <w:r w:rsidR="00D16BC4" w:rsidRPr="002D587F">
        <w:rPr>
          <w:bCs/>
        </w:rPr>
        <w:t xml:space="preserve">na rzecz </w:t>
      </w:r>
      <w:r w:rsidR="002D587F">
        <w:rPr>
          <w:bCs/>
        </w:rPr>
        <w:t>P</w:t>
      </w:r>
      <w:r w:rsidR="00D16BC4" w:rsidRPr="002D587F">
        <w:rPr>
          <w:bCs/>
        </w:rPr>
        <w:t>racodawcy</w:t>
      </w:r>
      <w:r w:rsidRPr="002D587F">
        <w:t>,</w:t>
      </w:r>
      <w:r w:rsidR="000B4753" w:rsidRPr="002D587F">
        <w:t xml:space="preserve"> P</w:t>
      </w:r>
      <w:r w:rsidRPr="002D587F">
        <w:t>ożyczkobiorca zobowiązuje się do wpłaty</w:t>
      </w:r>
      <w:r>
        <w:t xml:space="preserve"> należnych rat na konto </w:t>
      </w:r>
      <w:r w:rsidR="00C81F7A">
        <w:rPr>
          <w:rFonts w:eastAsia="Times New Roman" w:cs="Times New Roman"/>
        </w:rPr>
        <w:t>ZFŚS</w:t>
      </w:r>
      <w:r w:rsidR="00CC68AD" w:rsidRPr="00CC68AD">
        <w:t xml:space="preserve"> Szkoły Podstawowej nr 6</w:t>
      </w:r>
      <w:r w:rsidR="00C81F7A">
        <w:t xml:space="preserve"> </w:t>
      </w:r>
      <w:r w:rsidR="00C81F7A">
        <w:rPr>
          <w:rFonts w:eastAsia="Times New Roman" w:cs="Times New Roman"/>
        </w:rPr>
        <w:t>im. Romualda Traugutta</w:t>
      </w:r>
      <w:r w:rsidR="00CC68AD" w:rsidRPr="00CC68AD">
        <w:t xml:space="preserve"> w Lublinie numer: </w:t>
      </w:r>
      <w:proofErr w:type="spellStart"/>
      <w:r w:rsidR="00CC68AD" w:rsidRPr="00CC68AD">
        <w:t>PeKaO</w:t>
      </w:r>
      <w:proofErr w:type="spellEnd"/>
      <w:r w:rsidR="00CC68AD" w:rsidRPr="00CC68AD">
        <w:t xml:space="preserve"> SA V/O Lublin, nr 65 1240 1503 1111 0010 0152 8407, do dnia 28 każdego miesiąca</w:t>
      </w:r>
      <w:r>
        <w:t xml:space="preserve">. </w:t>
      </w:r>
    </w:p>
    <w:p w14:paraId="23F2B922" w14:textId="77777777" w:rsidR="00F16287" w:rsidRDefault="002D587F" w:rsidP="00CC68AD">
      <w:pPr>
        <w:pStyle w:val="Tekstpodstawowywcity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</w:t>
      </w:r>
      <w:r w:rsidR="00F16287">
        <w:rPr>
          <w:rFonts w:ascii="Times New Roman" w:eastAsia="Times New Roman" w:hAnsi="Times New Roman" w:cs="Times New Roman"/>
        </w:rPr>
        <w:t>ub</w:t>
      </w:r>
      <w:proofErr w:type="gramEnd"/>
      <w:r>
        <w:rPr>
          <w:rFonts w:ascii="Times New Roman" w:eastAsia="Times New Roman" w:hAnsi="Times New Roman" w:cs="Times New Roman"/>
        </w:rPr>
        <w:t xml:space="preserve"> (w przypadku byłego pracownika)</w:t>
      </w:r>
    </w:p>
    <w:p w14:paraId="31B5191B" w14:textId="77777777" w:rsidR="00CA0783" w:rsidRPr="003B2A10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 xml:space="preserve">Pożyczkobiorca zobowiązuje się do wpłaty należnych rat na konto </w:t>
      </w:r>
      <w:r w:rsidR="00C81F7A">
        <w:rPr>
          <w:rFonts w:ascii="Times New Roman" w:eastAsia="Times New Roman" w:hAnsi="Times New Roman" w:cs="Times New Roman"/>
        </w:rPr>
        <w:t>ZFŚS</w:t>
      </w:r>
      <w:r w:rsidR="00CC68AD">
        <w:rPr>
          <w:rFonts w:ascii="Times New Roman" w:eastAsia="Times New Roman" w:hAnsi="Times New Roman" w:cs="Times New Roman"/>
        </w:rPr>
        <w:t xml:space="preserve"> Szkoły Podstawowej nr 6</w:t>
      </w:r>
      <w:r w:rsidR="00C81F7A">
        <w:rPr>
          <w:rFonts w:ascii="Times New Roman" w:eastAsia="Times New Roman" w:hAnsi="Times New Roman" w:cs="Times New Roman"/>
        </w:rPr>
        <w:t xml:space="preserve"> im. Romualda Traugutta</w:t>
      </w:r>
      <w:r w:rsidR="00CC68AD">
        <w:rPr>
          <w:rFonts w:ascii="Times New Roman" w:eastAsia="Times New Roman" w:hAnsi="Times New Roman" w:cs="Times New Roman"/>
        </w:rPr>
        <w:t xml:space="preserve"> w Lublinie numer: </w:t>
      </w:r>
      <w:proofErr w:type="spellStart"/>
      <w:r w:rsidRPr="003B2A10">
        <w:rPr>
          <w:rFonts w:ascii="Times New Roman" w:eastAsia="Times New Roman" w:hAnsi="Times New Roman" w:cs="Times New Roman"/>
        </w:rPr>
        <w:t>PeKaO</w:t>
      </w:r>
      <w:proofErr w:type="spellEnd"/>
      <w:r w:rsidRPr="003B2A10">
        <w:rPr>
          <w:rFonts w:ascii="Times New Roman" w:eastAsia="Times New Roman" w:hAnsi="Times New Roman" w:cs="Times New Roman"/>
        </w:rPr>
        <w:t xml:space="preserve"> SA V/O Lublin, nr 65 1240 1503 1111 0010 0152 8407</w:t>
      </w:r>
      <w:r w:rsidR="00F94C47">
        <w:rPr>
          <w:rFonts w:ascii="Times New Roman" w:eastAsia="Times New Roman" w:hAnsi="Times New Roman" w:cs="Times New Roman"/>
        </w:rPr>
        <w:t>,</w:t>
      </w:r>
      <w:r w:rsidRPr="003B2A10">
        <w:rPr>
          <w:rFonts w:ascii="Times New Roman" w:eastAsia="Times New Roman" w:hAnsi="Times New Roman" w:cs="Times New Roman"/>
        </w:rPr>
        <w:t xml:space="preserve"> do dnia 28 każdego miesiąca.</w:t>
      </w:r>
    </w:p>
    <w:p w14:paraId="0B90ECCA" w14:textId="77777777" w:rsidR="00CA0783" w:rsidRPr="003B2A10" w:rsidRDefault="00CA0783" w:rsidP="00CA0783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4</w:t>
      </w:r>
    </w:p>
    <w:p w14:paraId="51D8BBE7" w14:textId="77777777" w:rsidR="00CA0783" w:rsidRPr="003B2A10" w:rsidRDefault="00B24B75" w:rsidP="001D63B7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</w:t>
      </w:r>
      <w:r w:rsidR="00CA0783" w:rsidRPr="003B2A10">
        <w:rPr>
          <w:rFonts w:eastAsia="Times New Roman" w:cs="Times New Roman"/>
          <w:lang w:bidi="ar-SA"/>
        </w:rPr>
        <w:t xml:space="preserve">wota </w:t>
      </w:r>
      <w:r>
        <w:rPr>
          <w:rFonts w:eastAsia="Times New Roman" w:cs="Times New Roman"/>
          <w:lang w:bidi="ar-SA"/>
        </w:rPr>
        <w:t xml:space="preserve">udzielonej </w:t>
      </w:r>
      <w:r w:rsidR="00CA0783" w:rsidRPr="003B2A10">
        <w:rPr>
          <w:rFonts w:eastAsia="Times New Roman" w:cs="Times New Roman"/>
          <w:lang w:bidi="ar-SA"/>
        </w:rPr>
        <w:t xml:space="preserve">pożyczki </w:t>
      </w:r>
      <w:r w:rsidRPr="00050061">
        <w:rPr>
          <w:kern w:val="1"/>
        </w:rPr>
        <w:t>mieszkaniowej</w:t>
      </w:r>
      <w:r w:rsidRPr="003B2A10">
        <w:rPr>
          <w:rFonts w:eastAsia="Times New Roman" w:cs="Times New Roman"/>
          <w:lang w:bidi="ar-SA"/>
        </w:rPr>
        <w:t xml:space="preserve"> </w:t>
      </w:r>
      <w:r w:rsidR="00CA0783" w:rsidRPr="003B2A10">
        <w:rPr>
          <w:rFonts w:eastAsia="Times New Roman" w:cs="Times New Roman"/>
          <w:lang w:bidi="ar-SA"/>
        </w:rPr>
        <w:t>podlega natychmiastowej spłacie w przypadku:</w:t>
      </w:r>
    </w:p>
    <w:p w14:paraId="02AD6171" w14:textId="77777777" w:rsidR="00CA0783" w:rsidRPr="003B2A10" w:rsidRDefault="00CA0783" w:rsidP="001D63B7">
      <w:pPr>
        <w:pStyle w:val="Tekstpodstawowy"/>
        <w:widowControl/>
        <w:numPr>
          <w:ilvl w:val="1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proofErr w:type="gramStart"/>
      <w:r w:rsidRPr="003B2A10">
        <w:rPr>
          <w:rFonts w:eastAsia="Times New Roman" w:cs="Times New Roman"/>
          <w:lang w:bidi="ar-SA"/>
        </w:rPr>
        <w:t>stwierdzenia</w:t>
      </w:r>
      <w:proofErr w:type="gramEnd"/>
      <w:r w:rsidRPr="003B2A10">
        <w:rPr>
          <w:rFonts w:eastAsia="Times New Roman" w:cs="Times New Roman"/>
          <w:lang w:bidi="ar-SA"/>
        </w:rPr>
        <w:t>, że pożyczka została udzielona na podstawie nieprawdziwych danych;</w:t>
      </w:r>
    </w:p>
    <w:p w14:paraId="507FDB54" w14:textId="77777777" w:rsidR="00CA0783" w:rsidRPr="003B2A10" w:rsidRDefault="00CA0783" w:rsidP="001D63B7">
      <w:pPr>
        <w:pStyle w:val="Tekstpodstawowy"/>
        <w:widowControl/>
        <w:numPr>
          <w:ilvl w:val="1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proofErr w:type="gramStart"/>
      <w:r w:rsidRPr="003B2A10">
        <w:rPr>
          <w:rFonts w:eastAsia="Times New Roman" w:cs="Times New Roman"/>
          <w:lang w:bidi="ar-SA"/>
        </w:rPr>
        <w:t>stwierdzenia</w:t>
      </w:r>
      <w:proofErr w:type="gramEnd"/>
      <w:r w:rsidRPr="003B2A10">
        <w:rPr>
          <w:rFonts w:eastAsia="Times New Roman" w:cs="Times New Roman"/>
          <w:lang w:bidi="ar-SA"/>
        </w:rPr>
        <w:t>, że pożyczka została wykorzystana na inny cel niż określony w umowie pożyczki.</w:t>
      </w:r>
    </w:p>
    <w:p w14:paraId="540E16F5" w14:textId="77777777" w:rsidR="00A50C4F" w:rsidRDefault="00D633F0" w:rsidP="00A50C4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r w:rsidRPr="003B2A10">
        <w:rPr>
          <w:rFonts w:eastAsia="Times New Roman" w:cs="Times New Roman"/>
          <w:lang w:bidi="ar-SA"/>
        </w:rPr>
        <w:t>P</w:t>
      </w:r>
      <w:r w:rsidR="00AD70C9" w:rsidRPr="003B2A10">
        <w:rPr>
          <w:rFonts w:eastAsia="Times New Roman" w:cs="Times New Roman"/>
          <w:lang w:bidi="ar-SA"/>
        </w:rPr>
        <w:t xml:space="preserve">ostanowienia ust. 1 nie dotyczą </w:t>
      </w:r>
      <w:r w:rsidRPr="003B2A10">
        <w:rPr>
          <w:rFonts w:eastAsia="Times New Roman" w:cs="Times New Roman"/>
          <w:lang w:bidi="ar-SA"/>
        </w:rPr>
        <w:t xml:space="preserve">przypadków śmierci </w:t>
      </w:r>
      <w:r w:rsidR="001D63B7" w:rsidRPr="003B2A10">
        <w:rPr>
          <w:rFonts w:eastAsia="Times New Roman" w:cs="Times New Roman"/>
          <w:lang w:bidi="ar-SA"/>
        </w:rPr>
        <w:t>P</w:t>
      </w:r>
      <w:r w:rsidRPr="003B2A10">
        <w:rPr>
          <w:rFonts w:eastAsia="Times New Roman" w:cs="Times New Roman"/>
          <w:lang w:bidi="ar-SA"/>
        </w:rPr>
        <w:t>ożyczkobiorcy. W takiej sytuacji kwota pozostałej do spłaty pożyczki ulega umorzeniu.</w:t>
      </w:r>
    </w:p>
    <w:p w14:paraId="3B93A5FF" w14:textId="77777777" w:rsidR="00F94C47" w:rsidRDefault="00F94C47" w:rsidP="00F94C47">
      <w:pPr>
        <w:pStyle w:val="Tekstpodstawowy"/>
        <w:widowControl/>
        <w:suppressAutoHyphens w:val="0"/>
        <w:spacing w:after="0"/>
        <w:jc w:val="both"/>
        <w:rPr>
          <w:rFonts w:eastAsia="Times New Roman" w:cs="Times New Roman"/>
          <w:lang w:bidi="ar-SA"/>
        </w:rPr>
      </w:pPr>
    </w:p>
    <w:p w14:paraId="2A53FE2E" w14:textId="77777777" w:rsidR="00F94C47" w:rsidRPr="003B2A10" w:rsidRDefault="00F94C47" w:rsidP="00F94C47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 xml:space="preserve">§ </w:t>
      </w:r>
      <w:r>
        <w:rPr>
          <w:rFonts w:eastAsia="Times New Roman" w:cs="Times New Roman"/>
        </w:rPr>
        <w:t>5</w:t>
      </w:r>
    </w:p>
    <w:p w14:paraId="734AFCAE" w14:textId="77777777" w:rsidR="00CA0783" w:rsidRDefault="00CA0783" w:rsidP="00CA0783">
      <w:pPr>
        <w:tabs>
          <w:tab w:val="left" w:pos="720"/>
        </w:tabs>
        <w:jc w:val="both"/>
        <w:rPr>
          <w:rFonts w:eastAsia="Times New Roman" w:cs="Times New Roman"/>
        </w:rPr>
      </w:pPr>
      <w:r w:rsidRPr="003B2A10">
        <w:rPr>
          <w:rFonts w:eastAsia="Times New Roman" w:cs="Times New Roman"/>
        </w:rPr>
        <w:t xml:space="preserve">Zabezpieczenie spłaty pożyczki stanowi poręczenie dwóch </w:t>
      </w:r>
      <w:r w:rsidR="001D63B7" w:rsidRPr="003B2A10">
        <w:rPr>
          <w:rFonts w:eastAsia="Times New Roman" w:cs="Times New Roman"/>
        </w:rPr>
        <w:t>P</w:t>
      </w:r>
      <w:r w:rsidRPr="003B2A10">
        <w:rPr>
          <w:rFonts w:eastAsia="Times New Roman" w:cs="Times New Roman"/>
        </w:rPr>
        <w:t xml:space="preserve">oręczycieli – pracowników Szkoły </w:t>
      </w:r>
      <w:r w:rsidR="006301D5">
        <w:rPr>
          <w:rFonts w:eastAsia="Times New Roman" w:cs="Times New Roman"/>
        </w:rPr>
        <w:t>Podstawowej nr 6</w:t>
      </w:r>
      <w:r w:rsidR="00C81F7A">
        <w:rPr>
          <w:rFonts w:eastAsia="Times New Roman" w:cs="Times New Roman"/>
        </w:rPr>
        <w:t xml:space="preserve"> im. Romualda Traugutta</w:t>
      </w:r>
      <w:r w:rsidR="006301D5">
        <w:rPr>
          <w:rFonts w:eastAsia="Times New Roman" w:cs="Times New Roman"/>
        </w:rPr>
        <w:t xml:space="preserve"> w Lublinie</w:t>
      </w:r>
      <w:r w:rsidRPr="003B2A10">
        <w:rPr>
          <w:rFonts w:eastAsia="Times New Roman" w:cs="Times New Roman"/>
        </w:rPr>
        <w:t>.</w:t>
      </w:r>
    </w:p>
    <w:p w14:paraId="1ECC947A" w14:textId="77777777" w:rsidR="00E245C2" w:rsidRPr="003B2A10" w:rsidRDefault="00E245C2" w:rsidP="00CA0783">
      <w:pPr>
        <w:tabs>
          <w:tab w:val="left" w:pos="720"/>
        </w:tabs>
        <w:jc w:val="both"/>
        <w:rPr>
          <w:rFonts w:eastAsia="Times New Roman" w:cs="Times New Roman"/>
        </w:rPr>
      </w:pPr>
    </w:p>
    <w:p w14:paraId="2968CA23" w14:textId="77777777" w:rsidR="00CA0783" w:rsidRPr="003B2A10" w:rsidRDefault="00CA0783" w:rsidP="00CA0783">
      <w:pPr>
        <w:tabs>
          <w:tab w:val="left" w:pos="720"/>
        </w:tabs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6</w:t>
      </w:r>
    </w:p>
    <w:p w14:paraId="341F74EF" w14:textId="77777777" w:rsidR="00594494" w:rsidRDefault="00CA0783" w:rsidP="00594494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lastRenderedPageBreak/>
        <w:t>Zmiana warunków określonych w niniejszej umowie wymaga formy pisemnej pod rygorem nieważności.</w:t>
      </w:r>
    </w:p>
    <w:p w14:paraId="35D5D4F5" w14:textId="77777777" w:rsidR="00E245C2" w:rsidRPr="003B2A10" w:rsidRDefault="00E245C2" w:rsidP="00594494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14:paraId="67579690" w14:textId="77777777" w:rsidR="00CA0783" w:rsidRPr="003B2A10" w:rsidRDefault="00A50C4F" w:rsidP="00594494">
      <w:pPr>
        <w:pStyle w:val="Tekstpodstawowywcity"/>
        <w:jc w:val="center"/>
        <w:rPr>
          <w:rFonts w:ascii="Times New Roman" w:hAnsi="Times New Roman" w:cs="Times New Roman"/>
        </w:rPr>
      </w:pPr>
      <w:r w:rsidRPr="003B2A10">
        <w:rPr>
          <w:rFonts w:ascii="Times New Roman" w:hAnsi="Times New Roman" w:cs="Times New Roman"/>
        </w:rPr>
        <w:t>§ 7</w:t>
      </w:r>
    </w:p>
    <w:p w14:paraId="2638112B" w14:textId="77777777" w:rsidR="00CA0783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W sprawach</w:t>
      </w:r>
      <w:r w:rsidR="003B2A10">
        <w:rPr>
          <w:rFonts w:ascii="Times New Roman" w:eastAsia="Times New Roman" w:hAnsi="Times New Roman" w:cs="Times New Roman"/>
        </w:rPr>
        <w:t xml:space="preserve">, które nie są </w:t>
      </w:r>
      <w:r w:rsidRPr="003B2A10">
        <w:rPr>
          <w:rFonts w:ascii="Times New Roman" w:eastAsia="Times New Roman" w:hAnsi="Times New Roman" w:cs="Times New Roman"/>
        </w:rPr>
        <w:t>uregulowan</w:t>
      </w:r>
      <w:r w:rsidR="003B2A10">
        <w:rPr>
          <w:rFonts w:ascii="Times New Roman" w:eastAsia="Times New Roman" w:hAnsi="Times New Roman" w:cs="Times New Roman"/>
        </w:rPr>
        <w:t xml:space="preserve">e </w:t>
      </w:r>
      <w:r w:rsidRPr="003B2A10">
        <w:rPr>
          <w:rFonts w:ascii="Times New Roman" w:eastAsia="Times New Roman" w:hAnsi="Times New Roman" w:cs="Times New Roman"/>
        </w:rPr>
        <w:t xml:space="preserve">niniejszą umową mają zastosowanie przepisy Regulaminu </w:t>
      </w:r>
      <w:r w:rsidR="00C81F7A">
        <w:rPr>
          <w:rFonts w:ascii="Times New Roman" w:eastAsia="Times New Roman" w:hAnsi="Times New Roman" w:cs="Times New Roman"/>
        </w:rPr>
        <w:t>ZFŚS</w:t>
      </w:r>
      <w:r w:rsidRPr="003B2A10">
        <w:rPr>
          <w:rFonts w:ascii="Times New Roman" w:eastAsia="Times New Roman" w:hAnsi="Times New Roman" w:cs="Times New Roman"/>
        </w:rPr>
        <w:t xml:space="preserve"> i przepisy kodeksu cywilnego.</w:t>
      </w:r>
    </w:p>
    <w:p w14:paraId="4FF765F4" w14:textId="77777777" w:rsidR="006301D5" w:rsidRPr="003B2A10" w:rsidRDefault="006301D5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14:paraId="610F187B" w14:textId="77777777" w:rsidR="00CA0783" w:rsidRPr="003B2A10" w:rsidRDefault="00A50C4F" w:rsidP="00CA0783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8</w:t>
      </w:r>
    </w:p>
    <w:p w14:paraId="1B2B1488" w14:textId="77777777" w:rsidR="00CA0783" w:rsidRPr="003B2A10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Umowa niniejsza została sporządzona w trzech jednobrzmiących egzemplarzach, z których dwa otrzymuje Pracodawca i jeden Pożyczkobiorca.</w:t>
      </w:r>
    </w:p>
    <w:p w14:paraId="5EBF63D2" w14:textId="77777777" w:rsidR="00CA0783" w:rsidRPr="003B2A10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14:paraId="6F6554E4" w14:textId="77777777" w:rsidR="00AD70C9" w:rsidRDefault="00AD70C9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14:paraId="1D76945C" w14:textId="77777777" w:rsidR="00E245C2" w:rsidRPr="003B2A10" w:rsidRDefault="00E245C2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14:paraId="692645B1" w14:textId="77777777" w:rsidR="008C148A" w:rsidRPr="003B2A10" w:rsidRDefault="008C148A" w:rsidP="008C148A">
      <w:pPr>
        <w:pStyle w:val="Tekstpodstawowywcity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Poręczyciele:</w:t>
      </w:r>
    </w:p>
    <w:p w14:paraId="7C4C80F2" w14:textId="77777777" w:rsidR="008C148A" w:rsidRPr="003B2A10" w:rsidRDefault="008C148A" w:rsidP="008C148A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</w:rPr>
      </w:pPr>
      <w:r w:rsidRPr="003B2A10">
        <w:rPr>
          <w:rFonts w:eastAsia="Times New Roman" w:cs="Times New Roman"/>
        </w:rPr>
        <w:t>Pan</w:t>
      </w:r>
      <w:r w:rsidR="00C87688" w:rsidRPr="003B2A10">
        <w:rPr>
          <w:rFonts w:eastAsia="Times New Roman" w:cs="Times New Roman"/>
        </w:rPr>
        <w:t>i</w:t>
      </w:r>
      <w:r w:rsidRPr="003B2A10">
        <w:rPr>
          <w:rFonts w:eastAsia="Times New Roman" w:cs="Times New Roman"/>
        </w:rPr>
        <w:t>/Pan .....................................................................................................................................,</w:t>
      </w:r>
    </w:p>
    <w:p w14:paraId="1DFBC877" w14:textId="77777777" w:rsidR="008C148A" w:rsidRPr="003B2A10" w:rsidRDefault="008C148A" w:rsidP="008C148A">
      <w:pPr>
        <w:spacing w:line="276" w:lineRule="auto"/>
        <w:ind w:left="360"/>
        <w:rPr>
          <w:rFonts w:eastAsia="Times New Roman" w:cs="Times New Roman"/>
        </w:rPr>
      </w:pPr>
      <w:proofErr w:type="gramStart"/>
      <w:r w:rsidRPr="003B2A10">
        <w:rPr>
          <w:rFonts w:eastAsia="Times New Roman" w:cs="Times New Roman"/>
        </w:rPr>
        <w:t>zam</w:t>
      </w:r>
      <w:proofErr w:type="gramEnd"/>
      <w:r w:rsidRPr="003B2A10">
        <w:rPr>
          <w:rFonts w:eastAsia="Times New Roman" w:cs="Times New Roman"/>
        </w:rPr>
        <w:t>. ............................................................................................................................................</w:t>
      </w:r>
    </w:p>
    <w:p w14:paraId="5F463D25" w14:textId="77777777" w:rsidR="008C148A" w:rsidRPr="003B2A10" w:rsidRDefault="00C87688" w:rsidP="008C148A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</w:rPr>
      </w:pPr>
      <w:r w:rsidRPr="003B2A10">
        <w:rPr>
          <w:rFonts w:eastAsia="Times New Roman" w:cs="Times New Roman"/>
        </w:rPr>
        <w:t>Pani/Pan</w:t>
      </w:r>
      <w:r w:rsidR="008C148A" w:rsidRPr="003B2A10">
        <w:rPr>
          <w:rFonts w:eastAsia="Times New Roman" w:cs="Times New Roman"/>
        </w:rPr>
        <w:t xml:space="preserve"> .....................................................................................................................................,</w:t>
      </w:r>
    </w:p>
    <w:p w14:paraId="24A48BF6" w14:textId="77777777" w:rsidR="008C148A" w:rsidRPr="003B2A10" w:rsidRDefault="008C148A" w:rsidP="008C148A">
      <w:pPr>
        <w:spacing w:line="276" w:lineRule="auto"/>
        <w:ind w:left="360"/>
        <w:rPr>
          <w:rFonts w:eastAsia="Times New Roman" w:cs="Times New Roman"/>
        </w:rPr>
      </w:pPr>
      <w:proofErr w:type="gramStart"/>
      <w:r w:rsidRPr="003B2A10">
        <w:rPr>
          <w:rFonts w:eastAsia="Times New Roman" w:cs="Times New Roman"/>
        </w:rPr>
        <w:t>zam</w:t>
      </w:r>
      <w:proofErr w:type="gramEnd"/>
      <w:r w:rsidRPr="003B2A10">
        <w:rPr>
          <w:rFonts w:eastAsia="Times New Roman" w:cs="Times New Roman"/>
        </w:rPr>
        <w:t>. ............................................................................................................................................</w:t>
      </w:r>
    </w:p>
    <w:p w14:paraId="579A15D6" w14:textId="77777777" w:rsidR="00E245C2" w:rsidRDefault="00E245C2" w:rsidP="00CA0783">
      <w:pPr>
        <w:pStyle w:val="Tekstpodstawowywcity"/>
        <w:jc w:val="center"/>
        <w:rPr>
          <w:rFonts w:ascii="Times New Roman" w:eastAsia="Times New Roman" w:hAnsi="Times New Roman" w:cs="Times New Roman"/>
          <w:b/>
        </w:rPr>
      </w:pPr>
    </w:p>
    <w:p w14:paraId="4D4498CB" w14:textId="77777777" w:rsidR="00CA0783" w:rsidRPr="00DF0720" w:rsidRDefault="00DF0720" w:rsidP="00CA0783">
      <w:pPr>
        <w:pStyle w:val="Tekstpodstawowywcity"/>
        <w:jc w:val="center"/>
        <w:rPr>
          <w:rFonts w:ascii="Times New Roman" w:eastAsia="Times New Roman" w:hAnsi="Times New Roman" w:cs="Times New Roman"/>
          <w:b/>
        </w:rPr>
      </w:pPr>
      <w:r w:rsidRPr="00DF0720">
        <w:rPr>
          <w:rFonts w:ascii="Times New Roman" w:eastAsia="Times New Roman" w:hAnsi="Times New Roman" w:cs="Times New Roman"/>
          <w:b/>
        </w:rPr>
        <w:t>OŚWIADCZENIE PORĘCZYCIELI</w:t>
      </w:r>
    </w:p>
    <w:p w14:paraId="5BA68CB8" w14:textId="77777777" w:rsidR="00CA0783" w:rsidRPr="003B2A10" w:rsidRDefault="00CA0783" w:rsidP="00CA0783">
      <w:pPr>
        <w:pStyle w:val="Tekstpodstawowywcity"/>
        <w:rPr>
          <w:rFonts w:ascii="Times New Roman" w:eastAsia="Times New Roman" w:hAnsi="Times New Roman" w:cs="Times New Roman"/>
        </w:rPr>
      </w:pPr>
    </w:p>
    <w:p w14:paraId="1F715B0B" w14:textId="77777777" w:rsidR="00297CE2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  <w:i/>
        </w:rPr>
      </w:pPr>
      <w:r w:rsidRPr="00F477D1">
        <w:rPr>
          <w:rFonts w:ascii="Times New Roman" w:eastAsia="Times New Roman" w:hAnsi="Times New Roman" w:cs="Times New Roman"/>
          <w:i/>
        </w:rPr>
        <w:tab/>
      </w:r>
      <w:r w:rsidR="00297CE2" w:rsidRPr="00F477D1">
        <w:rPr>
          <w:rFonts w:ascii="Times New Roman" w:eastAsia="Times New Roman" w:hAnsi="Times New Roman" w:cs="Times New Roman"/>
          <w:i/>
        </w:rPr>
        <w:t>Oświadczamy, że:</w:t>
      </w:r>
      <w:r w:rsidR="00297CE2" w:rsidRPr="003B2A10">
        <w:rPr>
          <w:rFonts w:ascii="Times New Roman" w:eastAsia="Times New Roman" w:hAnsi="Times New Roman" w:cs="Times New Roman"/>
          <w:i/>
        </w:rPr>
        <w:t xml:space="preserve"> </w:t>
      </w:r>
    </w:p>
    <w:p w14:paraId="5ABE738F" w14:textId="77777777" w:rsidR="00297CE2" w:rsidRPr="00F477D1" w:rsidRDefault="00873303" w:rsidP="00F477D1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p</w:t>
      </w:r>
      <w:r w:rsidRPr="00F477D1">
        <w:rPr>
          <w:rFonts w:ascii="Times New Roman" w:eastAsia="Times New Roman" w:hAnsi="Times New Roman" w:cs="Times New Roman"/>
          <w:i/>
        </w:rPr>
        <w:t>oręczamy</w:t>
      </w:r>
      <w:proofErr w:type="gramEnd"/>
      <w:r w:rsidR="00297CE2" w:rsidRPr="00F477D1">
        <w:rPr>
          <w:rFonts w:ascii="Times New Roman" w:eastAsia="Times New Roman" w:hAnsi="Times New Roman" w:cs="Times New Roman"/>
          <w:i/>
        </w:rPr>
        <w:t xml:space="preserve"> spłatę pożyczki </w:t>
      </w:r>
      <w:r>
        <w:rPr>
          <w:rFonts w:ascii="Times New Roman" w:eastAsia="Times New Roman" w:hAnsi="Times New Roman" w:cs="Times New Roman"/>
          <w:i/>
        </w:rPr>
        <w:t xml:space="preserve">mieszkaniowej </w:t>
      </w:r>
      <w:r w:rsidR="00006BA0">
        <w:rPr>
          <w:rFonts w:ascii="Times New Roman" w:eastAsia="Times New Roman" w:hAnsi="Times New Roman" w:cs="Times New Roman"/>
          <w:i/>
        </w:rPr>
        <w:t xml:space="preserve">solidarnie </w:t>
      </w:r>
      <w:r w:rsidR="00297CE2" w:rsidRPr="00F477D1">
        <w:rPr>
          <w:rFonts w:ascii="Times New Roman" w:eastAsia="Times New Roman" w:hAnsi="Times New Roman" w:cs="Times New Roman"/>
          <w:i/>
        </w:rPr>
        <w:t>i nieodwołalnie</w:t>
      </w:r>
      <w:r>
        <w:rPr>
          <w:rFonts w:ascii="Times New Roman" w:eastAsia="Times New Roman" w:hAnsi="Times New Roman" w:cs="Times New Roman"/>
          <w:i/>
        </w:rPr>
        <w:t>;</w:t>
      </w:r>
    </w:p>
    <w:p w14:paraId="5764287D" w14:textId="77777777" w:rsidR="00297CE2" w:rsidRPr="00F477D1" w:rsidRDefault="00873303" w:rsidP="00F477D1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niniejsze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</w:t>
      </w:r>
      <w:r w:rsidR="00297CE2" w:rsidRPr="00F477D1">
        <w:rPr>
          <w:rFonts w:ascii="Times New Roman" w:eastAsia="Times New Roman" w:hAnsi="Times New Roman" w:cs="Times New Roman"/>
          <w:i/>
        </w:rPr>
        <w:t>oręczenie jest bezterminowe</w:t>
      </w:r>
      <w:r>
        <w:rPr>
          <w:rFonts w:ascii="Times New Roman" w:eastAsia="Times New Roman" w:hAnsi="Times New Roman" w:cs="Times New Roman"/>
          <w:i/>
        </w:rPr>
        <w:t>;</w:t>
      </w:r>
    </w:p>
    <w:p w14:paraId="387220B2" w14:textId="77777777" w:rsidR="00297CE2" w:rsidRPr="00DF0720" w:rsidRDefault="00873303" w:rsidP="00CA0783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DF0720">
        <w:rPr>
          <w:rFonts w:ascii="Times New Roman" w:eastAsia="Times New Roman" w:hAnsi="Times New Roman" w:cs="Times New Roman"/>
          <w:i/>
        </w:rPr>
        <w:t>w</w:t>
      </w:r>
      <w:proofErr w:type="gramEnd"/>
      <w:r w:rsidRPr="00DF0720">
        <w:rPr>
          <w:rFonts w:ascii="Times New Roman" w:eastAsia="Times New Roman" w:hAnsi="Times New Roman" w:cs="Times New Roman"/>
          <w:i/>
        </w:rPr>
        <w:t xml:space="preserve"> </w:t>
      </w:r>
      <w:r w:rsidR="0016366A">
        <w:rPr>
          <w:rFonts w:ascii="Times New Roman" w:eastAsia="Times New Roman" w:hAnsi="Times New Roman" w:cs="Times New Roman"/>
          <w:i/>
        </w:rPr>
        <w:t>przypadku nie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wywiązania się </w:t>
      </w:r>
      <w:r w:rsidRPr="00DF0720">
        <w:rPr>
          <w:rFonts w:ascii="Times New Roman" w:eastAsia="Times New Roman" w:hAnsi="Times New Roman" w:cs="Times New Roman"/>
          <w:i/>
        </w:rPr>
        <w:t>Pożyczkobiorcy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 ze spłaty zadłużenia, zobowiązujemy się do niezwłocznego uregulowania kwoty niniejszego poręczenia w pełnej </w:t>
      </w:r>
      <w:r w:rsidR="00DF0720">
        <w:rPr>
          <w:rFonts w:ascii="Times New Roman" w:eastAsia="Times New Roman" w:hAnsi="Times New Roman" w:cs="Times New Roman"/>
          <w:i/>
        </w:rPr>
        <w:t>wysokości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 na pisemne żądanie </w:t>
      </w:r>
      <w:r w:rsidRPr="00DF0720">
        <w:rPr>
          <w:rFonts w:ascii="Times New Roman" w:eastAsia="Times New Roman" w:hAnsi="Times New Roman" w:cs="Times New Roman"/>
          <w:i/>
        </w:rPr>
        <w:t>Pracodawcy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, zawierające </w:t>
      </w:r>
      <w:r w:rsidRPr="00DF0720">
        <w:rPr>
          <w:rFonts w:ascii="Times New Roman" w:eastAsia="Times New Roman" w:hAnsi="Times New Roman" w:cs="Times New Roman"/>
          <w:i/>
        </w:rPr>
        <w:t>informację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, że </w:t>
      </w:r>
      <w:r w:rsidRPr="00DF0720">
        <w:rPr>
          <w:rFonts w:ascii="Times New Roman" w:eastAsia="Times New Roman" w:hAnsi="Times New Roman" w:cs="Times New Roman"/>
          <w:i/>
        </w:rPr>
        <w:t xml:space="preserve">Pożyczkobiorca </w:t>
      </w:r>
      <w:r w:rsidR="00297CE2" w:rsidRPr="00DF0720">
        <w:rPr>
          <w:rFonts w:ascii="Times New Roman" w:eastAsia="Times New Roman" w:hAnsi="Times New Roman" w:cs="Times New Roman"/>
          <w:i/>
        </w:rPr>
        <w:t>nie spłacił w terminie przewidzianym umową pożyczki należności z niej wynikających</w:t>
      </w:r>
      <w:r w:rsidR="00DF0720" w:rsidRPr="00DF0720">
        <w:rPr>
          <w:rFonts w:ascii="Times New Roman" w:eastAsia="Times New Roman" w:hAnsi="Times New Roman" w:cs="Times New Roman"/>
          <w:i/>
        </w:rPr>
        <w:t>;</w:t>
      </w:r>
    </w:p>
    <w:p w14:paraId="0D5D2BFA" w14:textId="77777777" w:rsidR="00AB1B43" w:rsidRDefault="00DF0720" w:rsidP="00AB1B43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w</w:t>
      </w:r>
      <w:r w:rsidR="00F477D1" w:rsidRPr="00F477D1">
        <w:rPr>
          <w:rFonts w:ascii="Times New Roman" w:eastAsia="Times New Roman" w:hAnsi="Times New Roman" w:cs="Times New Roman"/>
          <w:i/>
        </w:rPr>
        <w:t>yrażamy</w:t>
      </w:r>
      <w:proofErr w:type="gramEnd"/>
      <w:r w:rsidR="00F477D1" w:rsidRPr="00F477D1">
        <w:rPr>
          <w:rFonts w:ascii="Times New Roman" w:eastAsia="Times New Roman" w:hAnsi="Times New Roman" w:cs="Times New Roman"/>
          <w:i/>
        </w:rPr>
        <w:t xml:space="preserve"> zgodę na potrącenie </w:t>
      </w:r>
      <w:r w:rsidR="00AB1B43">
        <w:rPr>
          <w:rFonts w:ascii="Times New Roman" w:eastAsia="Times New Roman" w:hAnsi="Times New Roman" w:cs="Times New Roman"/>
          <w:i/>
        </w:rPr>
        <w:t xml:space="preserve">przez Pracodawcę </w:t>
      </w:r>
      <w:r w:rsidR="00F477D1" w:rsidRPr="00F477D1">
        <w:rPr>
          <w:rFonts w:ascii="Times New Roman" w:eastAsia="Times New Roman" w:hAnsi="Times New Roman" w:cs="Times New Roman"/>
          <w:i/>
        </w:rPr>
        <w:t>należnych kwot z naszych wynagrodzeń za pracę, zasił</w:t>
      </w:r>
      <w:r>
        <w:rPr>
          <w:rFonts w:ascii="Times New Roman" w:eastAsia="Times New Roman" w:hAnsi="Times New Roman" w:cs="Times New Roman"/>
          <w:i/>
        </w:rPr>
        <w:t xml:space="preserve">ków chorobowych i innych wypłat, a w </w:t>
      </w:r>
      <w:r w:rsidR="00F477D1" w:rsidRPr="00F477D1">
        <w:rPr>
          <w:rFonts w:ascii="Times New Roman" w:eastAsia="Times New Roman" w:hAnsi="Times New Roman" w:cs="Times New Roman"/>
          <w:i/>
        </w:rPr>
        <w:t xml:space="preserve">razie braku możliwości potrącania rat pożyczki w </w:t>
      </w:r>
      <w:r>
        <w:rPr>
          <w:rFonts w:ascii="Times New Roman" w:eastAsia="Times New Roman" w:hAnsi="Times New Roman" w:cs="Times New Roman"/>
          <w:i/>
        </w:rPr>
        <w:t xml:space="preserve">ww. </w:t>
      </w:r>
      <w:r w:rsidR="00F477D1" w:rsidRPr="00F477D1">
        <w:rPr>
          <w:rFonts w:ascii="Times New Roman" w:eastAsia="Times New Roman" w:hAnsi="Times New Roman" w:cs="Times New Roman"/>
          <w:i/>
        </w:rPr>
        <w:t>sposób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="00F477D1" w:rsidRPr="00F477D1">
        <w:rPr>
          <w:rFonts w:ascii="Times New Roman" w:eastAsia="Times New Roman" w:hAnsi="Times New Roman" w:cs="Times New Roman"/>
          <w:i/>
        </w:rPr>
        <w:t xml:space="preserve">zobowiązujemy się do dokonywania płatności przelewem na rachunek </w:t>
      </w:r>
      <w:r w:rsidR="00C81F7A">
        <w:rPr>
          <w:rFonts w:ascii="Times New Roman" w:eastAsia="Times New Roman" w:hAnsi="Times New Roman" w:cs="Times New Roman"/>
          <w:i/>
        </w:rPr>
        <w:t>ZFŚS</w:t>
      </w:r>
      <w:r w:rsidR="00AB1B43">
        <w:rPr>
          <w:rFonts w:ascii="Times New Roman" w:eastAsia="Times New Roman" w:hAnsi="Times New Roman" w:cs="Times New Roman"/>
          <w:i/>
        </w:rPr>
        <w:t>;</w:t>
      </w:r>
    </w:p>
    <w:p w14:paraId="4A6CCB18" w14:textId="77777777" w:rsidR="00CA0783" w:rsidRPr="00AB1B43" w:rsidRDefault="00AB1B43" w:rsidP="00AB1B43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AB1B43">
        <w:rPr>
          <w:rFonts w:ascii="Times New Roman" w:eastAsia="Times New Roman" w:hAnsi="Times New Roman" w:cs="Times New Roman"/>
          <w:i/>
        </w:rPr>
        <w:t>niniejsze</w:t>
      </w:r>
      <w:proofErr w:type="gramEnd"/>
      <w:r w:rsidRPr="00AB1B43">
        <w:rPr>
          <w:rFonts w:ascii="Times New Roman" w:eastAsia="Times New Roman" w:hAnsi="Times New Roman" w:cs="Times New Roman"/>
          <w:i/>
        </w:rPr>
        <w:t xml:space="preserve"> p</w:t>
      </w:r>
      <w:r w:rsidR="00CA0783" w:rsidRPr="00AB1B43">
        <w:rPr>
          <w:rFonts w:ascii="Times New Roman" w:eastAsia="Times New Roman" w:hAnsi="Times New Roman" w:cs="Times New Roman"/>
          <w:i/>
        </w:rPr>
        <w:t>oręczenie potwierdzamy własnoręcznymi podpisami</w:t>
      </w:r>
      <w:r>
        <w:rPr>
          <w:rFonts w:ascii="Times New Roman" w:eastAsia="Times New Roman" w:hAnsi="Times New Roman" w:cs="Times New Roman"/>
          <w:i/>
        </w:rPr>
        <w:t>.</w:t>
      </w:r>
    </w:p>
    <w:p w14:paraId="4AB8372D" w14:textId="77777777" w:rsidR="00297CE2" w:rsidRPr="003B2A10" w:rsidRDefault="00297CE2" w:rsidP="00CA0783">
      <w:pPr>
        <w:pStyle w:val="Tekstpodstawowywcity"/>
        <w:spacing w:after="120"/>
        <w:rPr>
          <w:rFonts w:ascii="Times New Roman" w:eastAsia="Times New Roman" w:hAnsi="Times New Roman" w:cs="Times New Roman"/>
          <w:b/>
        </w:rPr>
      </w:pPr>
    </w:p>
    <w:p w14:paraId="1829A2ED" w14:textId="77777777" w:rsidR="00CA0783" w:rsidRPr="003B2A10" w:rsidRDefault="00CA0783" w:rsidP="00CD37BC">
      <w:pPr>
        <w:numPr>
          <w:ilvl w:val="0"/>
          <w:numId w:val="7"/>
        </w:numPr>
        <w:spacing w:before="120"/>
        <w:ind w:left="357" w:hanging="357"/>
        <w:jc w:val="right"/>
        <w:rPr>
          <w:rFonts w:eastAsia="Times New Roman" w:cs="Times New Roman"/>
        </w:rPr>
      </w:pPr>
      <w:r w:rsidRPr="003B2A10">
        <w:rPr>
          <w:rFonts w:eastAsia="Times New Roman" w:cs="Times New Roman"/>
        </w:rPr>
        <w:t>...............................................................................................</w:t>
      </w:r>
    </w:p>
    <w:p w14:paraId="105C0EF4" w14:textId="77777777" w:rsidR="00CA0783" w:rsidRPr="003B2A10" w:rsidRDefault="00CD37BC" w:rsidP="00CD37BC">
      <w:pPr>
        <w:ind w:left="1416"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="00297CE2">
        <w:rPr>
          <w:rFonts w:eastAsia="Times New Roman" w:cs="Times New Roman"/>
          <w:sz w:val="20"/>
          <w:szCs w:val="20"/>
        </w:rPr>
        <w:t>czytelny</w:t>
      </w:r>
      <w:proofErr w:type="gramEnd"/>
      <w:r w:rsidR="00297CE2">
        <w:rPr>
          <w:rFonts w:eastAsia="Times New Roman" w:cs="Times New Roman"/>
          <w:sz w:val="20"/>
          <w:szCs w:val="20"/>
        </w:rPr>
        <w:t xml:space="preserve"> </w:t>
      </w:r>
      <w:r w:rsidR="00CA0783" w:rsidRPr="003B2A10">
        <w:rPr>
          <w:rFonts w:eastAsia="Times New Roman" w:cs="Times New Roman"/>
          <w:sz w:val="20"/>
          <w:szCs w:val="20"/>
        </w:rPr>
        <w:t xml:space="preserve">podpis </w:t>
      </w:r>
      <w:r w:rsidR="00297CE2">
        <w:rPr>
          <w:rFonts w:eastAsia="Times New Roman" w:cs="Times New Roman"/>
          <w:sz w:val="20"/>
          <w:szCs w:val="20"/>
        </w:rPr>
        <w:t>P</w:t>
      </w:r>
      <w:r w:rsidR="00CA0783" w:rsidRPr="003B2A10">
        <w:rPr>
          <w:rFonts w:eastAsia="Times New Roman" w:cs="Times New Roman"/>
          <w:sz w:val="20"/>
          <w:szCs w:val="20"/>
        </w:rPr>
        <w:t>oręczyciela</w:t>
      </w:r>
    </w:p>
    <w:p w14:paraId="36B66A9A" w14:textId="77777777" w:rsidR="00CA0783" w:rsidRPr="003B2A10" w:rsidRDefault="00CA0783" w:rsidP="00CD37BC">
      <w:pPr>
        <w:numPr>
          <w:ilvl w:val="0"/>
          <w:numId w:val="7"/>
        </w:numPr>
        <w:spacing w:before="120"/>
        <w:ind w:left="357" w:hanging="357"/>
        <w:jc w:val="right"/>
        <w:rPr>
          <w:rFonts w:eastAsia="Times New Roman" w:cs="Times New Roman"/>
        </w:rPr>
      </w:pPr>
      <w:r w:rsidRPr="003B2A10">
        <w:rPr>
          <w:rFonts w:eastAsia="Times New Roman" w:cs="Times New Roman"/>
        </w:rPr>
        <w:t>...............................................................................................</w:t>
      </w:r>
    </w:p>
    <w:p w14:paraId="0F24661F" w14:textId="77777777" w:rsidR="00CA0783" w:rsidRPr="003B2A10" w:rsidRDefault="00CD37BC" w:rsidP="00CD37BC">
      <w:pPr>
        <w:ind w:left="1416"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</w:t>
      </w:r>
      <w:r w:rsidR="00297CE2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="00297CE2">
        <w:rPr>
          <w:rFonts w:eastAsia="Times New Roman" w:cs="Times New Roman"/>
          <w:sz w:val="20"/>
          <w:szCs w:val="20"/>
        </w:rPr>
        <w:t>czytelny</w:t>
      </w:r>
      <w:proofErr w:type="gramEnd"/>
      <w:r w:rsidR="00297CE2">
        <w:rPr>
          <w:rFonts w:eastAsia="Times New Roman" w:cs="Times New Roman"/>
          <w:sz w:val="20"/>
          <w:szCs w:val="20"/>
        </w:rPr>
        <w:t xml:space="preserve"> </w:t>
      </w:r>
      <w:r w:rsidR="00297CE2" w:rsidRPr="003B2A10">
        <w:rPr>
          <w:rFonts w:eastAsia="Times New Roman" w:cs="Times New Roman"/>
          <w:sz w:val="20"/>
          <w:szCs w:val="20"/>
        </w:rPr>
        <w:t xml:space="preserve">podpis </w:t>
      </w:r>
      <w:r w:rsidR="00297CE2">
        <w:rPr>
          <w:rFonts w:eastAsia="Times New Roman" w:cs="Times New Roman"/>
          <w:sz w:val="20"/>
          <w:szCs w:val="20"/>
        </w:rPr>
        <w:t>P</w:t>
      </w:r>
      <w:r w:rsidR="00297CE2" w:rsidRPr="003B2A10">
        <w:rPr>
          <w:rFonts w:eastAsia="Times New Roman" w:cs="Times New Roman"/>
          <w:sz w:val="20"/>
          <w:szCs w:val="20"/>
        </w:rPr>
        <w:t>oręczyciela</w:t>
      </w:r>
    </w:p>
    <w:p w14:paraId="026E7461" w14:textId="77777777" w:rsidR="00297CE2" w:rsidRDefault="00297CE2" w:rsidP="00297CE2">
      <w:pPr>
        <w:spacing w:before="120"/>
        <w:jc w:val="both"/>
        <w:rPr>
          <w:rFonts w:eastAsia="Times New Roman" w:cs="Times New Roman"/>
        </w:rPr>
      </w:pPr>
    </w:p>
    <w:p w14:paraId="62735ACB" w14:textId="77777777" w:rsidR="00297CE2" w:rsidRDefault="00297CE2" w:rsidP="00297CE2">
      <w:pPr>
        <w:spacing w:before="120"/>
        <w:jc w:val="both"/>
        <w:rPr>
          <w:rFonts w:eastAsia="Times New Roman" w:cs="Times New Roman"/>
        </w:rPr>
      </w:pPr>
    </w:p>
    <w:p w14:paraId="7E6F085E" w14:textId="77777777" w:rsidR="00297CE2" w:rsidRDefault="00297CE2" w:rsidP="00297CE2">
      <w:pPr>
        <w:jc w:val="right"/>
        <w:rPr>
          <w:rFonts w:cs="Times New Roman"/>
        </w:rPr>
      </w:pPr>
    </w:p>
    <w:p w14:paraId="04A10134" w14:textId="77777777" w:rsidR="00AB1B43" w:rsidRDefault="00AB1B43" w:rsidP="00AB1B43">
      <w:pPr>
        <w:rPr>
          <w:rFonts w:cs="Times New Roman"/>
        </w:rPr>
      </w:pPr>
      <w:r w:rsidRPr="003B2A10">
        <w:rPr>
          <w:rFonts w:cs="Times New Roman"/>
        </w:rPr>
        <w:t>.............................................</w:t>
      </w:r>
      <w:r>
        <w:rPr>
          <w:rFonts w:cs="Times New Roman"/>
        </w:rPr>
        <w:t xml:space="preserve">                                                                 </w:t>
      </w:r>
      <w:r w:rsidRPr="003B2A10">
        <w:rPr>
          <w:rFonts w:cs="Times New Roman"/>
        </w:rPr>
        <w:t>.............................................</w:t>
      </w:r>
    </w:p>
    <w:p w14:paraId="2FB7CF87" w14:textId="77777777" w:rsidR="00D633F0" w:rsidRPr="001A0DE2" w:rsidRDefault="00AB1B43" w:rsidP="001A0DE2">
      <w:pPr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Pr="003B2A10">
        <w:rPr>
          <w:rFonts w:cs="Times New Roman"/>
          <w:sz w:val="20"/>
          <w:szCs w:val="20"/>
        </w:rPr>
        <w:t xml:space="preserve">podpis </w:t>
      </w:r>
      <w:proofErr w:type="gramStart"/>
      <w:r>
        <w:rPr>
          <w:rFonts w:cs="Times New Roman"/>
          <w:sz w:val="20"/>
          <w:szCs w:val="20"/>
        </w:rPr>
        <w:t xml:space="preserve">Pracodawcy </w:t>
      </w:r>
      <w:r w:rsidR="00297CE2">
        <w:rPr>
          <w:rFonts w:eastAsia="Times New Roman" w:cs="Times New Roman"/>
          <w:sz w:val="20"/>
          <w:szCs w:val="20"/>
        </w:rPr>
        <w:t xml:space="preserve">                                                 </w:t>
      </w:r>
      <w:proofErr w:type="gramEnd"/>
      <w:r w:rsidR="00297CE2">
        <w:rPr>
          <w:rFonts w:eastAsia="Times New Roman" w:cs="Times New Roman"/>
          <w:sz w:val="20"/>
          <w:szCs w:val="20"/>
        </w:rPr>
        <w:t xml:space="preserve">                                                  </w:t>
      </w:r>
      <w:r w:rsidR="00CA0783" w:rsidRPr="003B2A10">
        <w:rPr>
          <w:rFonts w:eastAsia="Times New Roman" w:cs="Times New Roman"/>
          <w:sz w:val="20"/>
          <w:szCs w:val="20"/>
        </w:rPr>
        <w:t xml:space="preserve">podpis </w:t>
      </w:r>
      <w:r w:rsidR="00297CE2">
        <w:rPr>
          <w:rFonts w:eastAsia="Times New Roman" w:cs="Times New Roman"/>
          <w:sz w:val="20"/>
          <w:szCs w:val="20"/>
        </w:rPr>
        <w:t>P</w:t>
      </w:r>
      <w:r w:rsidR="001A0DE2">
        <w:rPr>
          <w:rFonts w:eastAsia="Times New Roman" w:cs="Times New Roman"/>
          <w:sz w:val="20"/>
          <w:szCs w:val="20"/>
        </w:rPr>
        <w:t>ożyczkobiorcy</w:t>
      </w:r>
    </w:p>
    <w:sectPr w:rsidR="00D633F0" w:rsidRPr="001A0DE2" w:rsidSect="00402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418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7DB8" w14:textId="77777777" w:rsidR="00BC05A9" w:rsidRDefault="00BC05A9" w:rsidP="002D327F">
      <w:r>
        <w:separator/>
      </w:r>
    </w:p>
  </w:endnote>
  <w:endnote w:type="continuationSeparator" w:id="0">
    <w:p w14:paraId="7CE08A3F" w14:textId="77777777" w:rsidR="00BC05A9" w:rsidRDefault="00BC05A9" w:rsidP="002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C701" w14:textId="77777777" w:rsidR="00FC3EDB" w:rsidRDefault="00FC3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9876" w14:textId="15611F9F" w:rsidR="00CF4AD1" w:rsidRPr="00C87D26" w:rsidRDefault="00CF4AD1" w:rsidP="00E245C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A64C0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64C0B">
      <w:rPr>
        <w:sz w:val="20"/>
        <w:szCs w:val="20"/>
      </w:rPr>
      <w:fldChar w:fldCharType="separate"/>
    </w:r>
    <w:r w:rsidR="0067581A">
      <w:rPr>
        <w:noProof/>
        <w:sz w:val="20"/>
        <w:szCs w:val="20"/>
      </w:rPr>
      <w:t>2</w:t>
    </w:r>
    <w:r w:rsidR="00A64C0B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A64C0B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A64C0B">
      <w:rPr>
        <w:sz w:val="20"/>
        <w:szCs w:val="20"/>
      </w:rPr>
      <w:fldChar w:fldCharType="separate"/>
    </w:r>
    <w:r w:rsidR="0067581A">
      <w:rPr>
        <w:noProof/>
        <w:sz w:val="20"/>
        <w:szCs w:val="20"/>
      </w:rPr>
      <w:t>2</w:t>
    </w:r>
    <w:r w:rsidR="00A64C0B">
      <w:rPr>
        <w:sz w:val="20"/>
        <w:szCs w:val="20"/>
      </w:rPr>
      <w:fldChar w:fldCharType="end"/>
    </w:r>
  </w:p>
  <w:p w14:paraId="58A2B35E" w14:textId="77777777" w:rsidR="00CF4AD1" w:rsidRDefault="00CF4AD1">
    <w:pPr>
      <w:pStyle w:val="Stopka"/>
    </w:pPr>
  </w:p>
  <w:p w14:paraId="74C80871" w14:textId="77777777" w:rsidR="00CF4AD1" w:rsidRDefault="00CF4A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C9EC" w14:textId="77777777" w:rsidR="00FC3EDB" w:rsidRDefault="00FC3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C701" w14:textId="77777777" w:rsidR="00BC05A9" w:rsidRDefault="00BC05A9" w:rsidP="002D327F">
      <w:r>
        <w:separator/>
      </w:r>
    </w:p>
  </w:footnote>
  <w:footnote w:type="continuationSeparator" w:id="0">
    <w:p w14:paraId="3F1C6988" w14:textId="77777777" w:rsidR="00BC05A9" w:rsidRDefault="00BC05A9" w:rsidP="002D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54FD" w14:textId="77777777" w:rsidR="00FC3EDB" w:rsidRDefault="00FC3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1D73" w14:textId="77777777" w:rsidR="0067581A" w:rsidRDefault="00D470B7" w:rsidP="0067581A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Załącznik nr 5</w:t>
    </w:r>
  </w:p>
  <w:p w14:paraId="534938DF" w14:textId="77777777" w:rsidR="0067581A" w:rsidRDefault="00FC3EDB" w:rsidP="0067581A">
    <w:pPr>
      <w:pBdr>
        <w:bottom w:val="single" w:sz="4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do</w:t>
    </w:r>
    <w:proofErr w:type="gramEnd"/>
    <w:r>
      <w:rPr>
        <w:sz w:val="20"/>
        <w:szCs w:val="20"/>
      </w:rPr>
      <w:t xml:space="preserve"> Zarządzenia nr 5/2023</w:t>
    </w:r>
  </w:p>
  <w:p w14:paraId="460D4355" w14:textId="77777777" w:rsidR="0067581A" w:rsidRDefault="00FC3EDB" w:rsidP="0067581A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6 im. Romualda Traugutta w Lublinie</w:t>
    </w:r>
  </w:p>
  <w:p w14:paraId="122E5CF0" w14:textId="307FA203" w:rsidR="00CF4AD1" w:rsidRPr="00EC6919" w:rsidRDefault="00FC3EDB" w:rsidP="00FC3EDB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z</w:t>
    </w:r>
    <w:proofErr w:type="gramEnd"/>
    <w:r>
      <w:rPr>
        <w:sz w:val="20"/>
        <w:szCs w:val="20"/>
      </w:rPr>
      <w:t xml:space="preserve"> dnia 05.07.2023 </w:t>
    </w:r>
    <w:proofErr w:type="gramStart"/>
    <w:r>
      <w:rPr>
        <w:sz w:val="20"/>
        <w:szCs w:val="20"/>
      </w:rPr>
      <w:t>roku</w:t>
    </w:r>
    <w:bookmarkStart w:id="0" w:name="_GoBack"/>
    <w:bookmarkEnd w:id="0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0D56" w14:textId="77777777" w:rsidR="00FC3EDB" w:rsidRDefault="00FC3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9C8E74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E"/>
    <w:multiLevelType w:val="multilevel"/>
    <w:tmpl w:val="0000001E"/>
    <w:name w:val="WWNum3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2.%3)"/>
      <w:lvlJc w:val="left"/>
      <w:pPr>
        <w:tabs>
          <w:tab w:val="num" w:pos="1191"/>
        </w:tabs>
        <w:ind w:left="1191" w:hanging="454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0D6E59"/>
    <w:multiLevelType w:val="hybridMultilevel"/>
    <w:tmpl w:val="4C305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945C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B547C3"/>
    <w:multiLevelType w:val="hybridMultilevel"/>
    <w:tmpl w:val="941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651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0" w15:restartNumberingAfterBreak="0">
    <w:nsid w:val="403E4424"/>
    <w:multiLevelType w:val="hybridMultilevel"/>
    <w:tmpl w:val="D98A37E6"/>
    <w:lvl w:ilvl="0" w:tplc="12A0D6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00291"/>
    <w:multiLevelType w:val="hybridMultilevel"/>
    <w:tmpl w:val="5A8AE46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33457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3" w15:restartNumberingAfterBreak="0">
    <w:nsid w:val="58690164"/>
    <w:multiLevelType w:val="hybridMultilevel"/>
    <w:tmpl w:val="F388357E"/>
    <w:lvl w:ilvl="0" w:tplc="12A0D6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3A4E8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327A94"/>
    <w:multiLevelType w:val="multilevel"/>
    <w:tmpl w:val="F38835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F"/>
    <w:rsid w:val="00006BA0"/>
    <w:rsid w:val="000376A0"/>
    <w:rsid w:val="00042F43"/>
    <w:rsid w:val="00053D75"/>
    <w:rsid w:val="000669A6"/>
    <w:rsid w:val="000741C9"/>
    <w:rsid w:val="000827D9"/>
    <w:rsid w:val="000B4753"/>
    <w:rsid w:val="000B78C3"/>
    <w:rsid w:val="000E145A"/>
    <w:rsid w:val="00141AAF"/>
    <w:rsid w:val="0016050E"/>
    <w:rsid w:val="0016366A"/>
    <w:rsid w:val="00175F14"/>
    <w:rsid w:val="0018480F"/>
    <w:rsid w:val="001A0DE2"/>
    <w:rsid w:val="001A19BB"/>
    <w:rsid w:val="001D63B7"/>
    <w:rsid w:val="001E2A69"/>
    <w:rsid w:val="001F5625"/>
    <w:rsid w:val="00297CE2"/>
    <w:rsid w:val="002A0629"/>
    <w:rsid w:val="002A2341"/>
    <w:rsid w:val="002D327F"/>
    <w:rsid w:val="002D587F"/>
    <w:rsid w:val="00307AD9"/>
    <w:rsid w:val="00336883"/>
    <w:rsid w:val="00342A90"/>
    <w:rsid w:val="0036623B"/>
    <w:rsid w:val="00380C0F"/>
    <w:rsid w:val="00386580"/>
    <w:rsid w:val="003A0A98"/>
    <w:rsid w:val="003B2A10"/>
    <w:rsid w:val="004020DD"/>
    <w:rsid w:val="00412CCB"/>
    <w:rsid w:val="0043069C"/>
    <w:rsid w:val="004321AF"/>
    <w:rsid w:val="00435750"/>
    <w:rsid w:val="004B397E"/>
    <w:rsid w:val="004C1849"/>
    <w:rsid w:val="004C4F2C"/>
    <w:rsid w:val="004C5845"/>
    <w:rsid w:val="004C5DC3"/>
    <w:rsid w:val="004C76C0"/>
    <w:rsid w:val="004D00BE"/>
    <w:rsid w:val="004D0F8B"/>
    <w:rsid w:val="004D3CE2"/>
    <w:rsid w:val="004F0B29"/>
    <w:rsid w:val="005620BE"/>
    <w:rsid w:val="005707B6"/>
    <w:rsid w:val="00594494"/>
    <w:rsid w:val="005A29DF"/>
    <w:rsid w:val="005A4465"/>
    <w:rsid w:val="005C7001"/>
    <w:rsid w:val="00620541"/>
    <w:rsid w:val="006301D5"/>
    <w:rsid w:val="0064743C"/>
    <w:rsid w:val="00650F5A"/>
    <w:rsid w:val="0065678F"/>
    <w:rsid w:val="006727B2"/>
    <w:rsid w:val="0067581A"/>
    <w:rsid w:val="00682168"/>
    <w:rsid w:val="00695C0A"/>
    <w:rsid w:val="006A5EDB"/>
    <w:rsid w:val="00736E96"/>
    <w:rsid w:val="0077110C"/>
    <w:rsid w:val="00777F93"/>
    <w:rsid w:val="007800FD"/>
    <w:rsid w:val="00793B12"/>
    <w:rsid w:val="00797104"/>
    <w:rsid w:val="00797108"/>
    <w:rsid w:val="007A4055"/>
    <w:rsid w:val="007C3599"/>
    <w:rsid w:val="007D61E5"/>
    <w:rsid w:val="007F22E6"/>
    <w:rsid w:val="007F6027"/>
    <w:rsid w:val="00803E6B"/>
    <w:rsid w:val="00865A22"/>
    <w:rsid w:val="00873303"/>
    <w:rsid w:val="00873659"/>
    <w:rsid w:val="008901D9"/>
    <w:rsid w:val="008C148A"/>
    <w:rsid w:val="0091747A"/>
    <w:rsid w:val="00937018"/>
    <w:rsid w:val="00942BB1"/>
    <w:rsid w:val="009839D2"/>
    <w:rsid w:val="009853AE"/>
    <w:rsid w:val="00995DBE"/>
    <w:rsid w:val="009D7CEE"/>
    <w:rsid w:val="009F541D"/>
    <w:rsid w:val="00A00C05"/>
    <w:rsid w:val="00A50C4F"/>
    <w:rsid w:val="00A64775"/>
    <w:rsid w:val="00A64C0B"/>
    <w:rsid w:val="00A805FE"/>
    <w:rsid w:val="00AB1B43"/>
    <w:rsid w:val="00AD70C9"/>
    <w:rsid w:val="00AE6DE8"/>
    <w:rsid w:val="00AF5E2B"/>
    <w:rsid w:val="00B24B75"/>
    <w:rsid w:val="00B42BF7"/>
    <w:rsid w:val="00B5043B"/>
    <w:rsid w:val="00B93F39"/>
    <w:rsid w:val="00B943E5"/>
    <w:rsid w:val="00BA274E"/>
    <w:rsid w:val="00BC05A9"/>
    <w:rsid w:val="00BF0EDD"/>
    <w:rsid w:val="00BF4208"/>
    <w:rsid w:val="00C34732"/>
    <w:rsid w:val="00C4172D"/>
    <w:rsid w:val="00C41A51"/>
    <w:rsid w:val="00C81F7A"/>
    <w:rsid w:val="00C84986"/>
    <w:rsid w:val="00C87688"/>
    <w:rsid w:val="00C90D95"/>
    <w:rsid w:val="00CA0783"/>
    <w:rsid w:val="00CA2F1C"/>
    <w:rsid w:val="00CB0D9C"/>
    <w:rsid w:val="00CC68AD"/>
    <w:rsid w:val="00CD37BC"/>
    <w:rsid w:val="00CF4AD1"/>
    <w:rsid w:val="00D16BC4"/>
    <w:rsid w:val="00D2373C"/>
    <w:rsid w:val="00D470B7"/>
    <w:rsid w:val="00D633F0"/>
    <w:rsid w:val="00D7486E"/>
    <w:rsid w:val="00D83D6F"/>
    <w:rsid w:val="00DA009E"/>
    <w:rsid w:val="00DB26F1"/>
    <w:rsid w:val="00DF06A3"/>
    <w:rsid w:val="00DF0720"/>
    <w:rsid w:val="00DF1EB9"/>
    <w:rsid w:val="00E11E18"/>
    <w:rsid w:val="00E13AAB"/>
    <w:rsid w:val="00E2126E"/>
    <w:rsid w:val="00E245C2"/>
    <w:rsid w:val="00E523B7"/>
    <w:rsid w:val="00E87D88"/>
    <w:rsid w:val="00EC6919"/>
    <w:rsid w:val="00F16287"/>
    <w:rsid w:val="00F17D21"/>
    <w:rsid w:val="00F26681"/>
    <w:rsid w:val="00F40940"/>
    <w:rsid w:val="00F41968"/>
    <w:rsid w:val="00F46651"/>
    <w:rsid w:val="00F477D1"/>
    <w:rsid w:val="00F83E36"/>
    <w:rsid w:val="00F94C47"/>
    <w:rsid w:val="00FB2022"/>
    <w:rsid w:val="00FC3EDB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7896"/>
  <w15:docId w15:val="{757672AE-9C9E-4A2B-9C35-CE4E924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27F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styleId="Nagwek8">
    <w:name w:val="heading 8"/>
    <w:basedOn w:val="Normalny"/>
    <w:next w:val="Normalny"/>
    <w:link w:val="Nagwek8Znak"/>
    <w:qFormat/>
    <w:rsid w:val="002D327F"/>
    <w:pPr>
      <w:keepNext/>
      <w:outlineLvl w:val="7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3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27F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2D327F"/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27F"/>
    <w:rPr>
      <w:rFonts w:ascii="Arial Narrow" w:eastAsia="Lucida Sans Unicode" w:hAnsi="Arial Narrow" w:cs="Tahoma"/>
      <w:sz w:val="24"/>
      <w:szCs w:val="24"/>
      <w:lang w:eastAsia="pl-PL" w:bidi="pl-PL"/>
    </w:rPr>
  </w:style>
  <w:style w:type="paragraph" w:customStyle="1" w:styleId="Tekstwstpniesformatowany">
    <w:name w:val="Tekst wstępnie sformatowany"/>
    <w:basedOn w:val="Normalny"/>
    <w:rsid w:val="002D327F"/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27F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2D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27F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7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7F"/>
    <w:rPr>
      <w:rFonts w:ascii="Tahoma" w:eastAsia="Lucida Sans Unicode" w:hAnsi="Tahoma" w:cs="Tahoma"/>
      <w:sz w:val="16"/>
      <w:szCs w:val="16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2D327F"/>
    <w:rPr>
      <w:rFonts w:ascii="Bookman Old Style" w:eastAsia="Lucida Sans Unicode" w:hAnsi="Bookman Old Style" w:cs="Tahoma"/>
      <w:b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417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6BC4"/>
    <w:rPr>
      <w:b/>
      <w:bCs/>
    </w:rPr>
  </w:style>
  <w:style w:type="character" w:customStyle="1" w:styleId="apple-converted-space">
    <w:name w:val="apple-converted-space"/>
    <w:basedOn w:val="Domylnaczcionkaakapitu"/>
    <w:rsid w:val="00D1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41F0-5E56-4D55-BCD9-1276395C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 Z ZAKŁADOWEGO FUNDUSZU ŚWIADCZEŃ SOCJALNYCH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 Z ZAKŁADOWEGO FUNDUSZU ŚWIADCZEŃ SOCJALNYCH</dc:title>
  <dc:subject/>
  <dc:creator>ppp</dc:creator>
  <cp:keywords/>
  <cp:lastModifiedBy>Użytkownik systemu Windows</cp:lastModifiedBy>
  <cp:revision>5</cp:revision>
  <cp:lastPrinted>2021-02-22T12:14:00Z</cp:lastPrinted>
  <dcterms:created xsi:type="dcterms:W3CDTF">2023-06-19T09:51:00Z</dcterms:created>
  <dcterms:modified xsi:type="dcterms:W3CDTF">2023-07-05T11:59:00Z</dcterms:modified>
</cp:coreProperties>
</file>