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1C4E43" w:rsidRDefault="00301737" w:rsidP="00893BA7">
      <w:pPr>
        <w:rPr>
          <w:rFonts w:ascii="Arial" w:hAnsi="Arial" w:cs="Arial"/>
          <w:b/>
          <w:color w:val="333333"/>
          <w:sz w:val="40"/>
          <w:szCs w:val="40"/>
        </w:rPr>
      </w:pPr>
      <w:r w:rsidRPr="001C4E43">
        <w:rPr>
          <w:rFonts w:ascii="Arial" w:hAnsi="Arial" w:cs="Arial"/>
        </w:rPr>
        <w:tab/>
      </w: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0"/>
          <w:szCs w:val="40"/>
        </w:rPr>
      </w:pPr>
    </w:p>
    <w:p w:rsidR="00CC1150" w:rsidRPr="001C4E43" w:rsidRDefault="00CC1150" w:rsidP="00CC1150">
      <w:pPr>
        <w:rPr>
          <w:rFonts w:ascii="Arial" w:hAnsi="Arial" w:cs="Arial"/>
          <w:b/>
          <w:color w:val="333333"/>
          <w:sz w:val="56"/>
          <w:szCs w:val="56"/>
        </w:rPr>
      </w:pPr>
    </w:p>
    <w:p w:rsidR="00CC1150" w:rsidRPr="001C4E43" w:rsidRDefault="00CC1150" w:rsidP="00CC1150">
      <w:pPr>
        <w:rPr>
          <w:rFonts w:ascii="Arial" w:hAnsi="Arial" w:cs="Arial"/>
          <w:b/>
          <w:color w:val="333333"/>
          <w:sz w:val="56"/>
          <w:szCs w:val="56"/>
        </w:rPr>
      </w:pPr>
    </w:p>
    <w:p w:rsidR="00CC1150" w:rsidRPr="001C4E43" w:rsidRDefault="00CC1150" w:rsidP="00CC1150">
      <w:pPr>
        <w:rPr>
          <w:rFonts w:ascii="Arial" w:hAnsi="Arial" w:cs="Arial"/>
          <w:b/>
          <w:color w:val="333333"/>
          <w:sz w:val="56"/>
          <w:szCs w:val="56"/>
        </w:rPr>
      </w:pPr>
    </w:p>
    <w:p w:rsidR="00CC1150" w:rsidRPr="001C4E43" w:rsidRDefault="00CC1150" w:rsidP="00D166D4">
      <w:pPr>
        <w:spacing w:after="240"/>
        <w:rPr>
          <w:rFonts w:ascii="Arial" w:hAnsi="Arial" w:cs="Arial"/>
          <w:b/>
          <w:sz w:val="56"/>
          <w:szCs w:val="56"/>
        </w:rPr>
      </w:pPr>
      <w:r w:rsidRPr="001C4E43">
        <w:rPr>
          <w:rFonts w:ascii="Arial" w:hAnsi="Arial" w:cs="Arial"/>
          <w:b/>
          <w:sz w:val="56"/>
          <w:szCs w:val="56"/>
        </w:rPr>
        <w:t xml:space="preserve">Statut Szkoły Podstawowej nr 39 </w:t>
      </w:r>
    </w:p>
    <w:p w:rsidR="00CC1150" w:rsidRPr="001C4E43" w:rsidRDefault="00CC1150" w:rsidP="00D166D4">
      <w:pPr>
        <w:spacing w:after="240"/>
        <w:rPr>
          <w:rFonts w:ascii="Arial" w:hAnsi="Arial" w:cs="Arial"/>
          <w:b/>
          <w:sz w:val="56"/>
          <w:szCs w:val="56"/>
        </w:rPr>
      </w:pPr>
      <w:r w:rsidRPr="001C4E43">
        <w:rPr>
          <w:rFonts w:ascii="Arial" w:hAnsi="Arial" w:cs="Arial"/>
          <w:b/>
          <w:sz w:val="56"/>
          <w:szCs w:val="56"/>
        </w:rPr>
        <w:t xml:space="preserve">im. Szarych Szeregów </w:t>
      </w:r>
    </w:p>
    <w:p w:rsidR="00CC1150" w:rsidRPr="001C4E43" w:rsidRDefault="00CC1150" w:rsidP="00D166D4">
      <w:pPr>
        <w:spacing w:after="240"/>
        <w:rPr>
          <w:rFonts w:ascii="Arial" w:hAnsi="Arial" w:cs="Arial"/>
          <w:b/>
          <w:color w:val="333333"/>
          <w:sz w:val="56"/>
          <w:szCs w:val="56"/>
        </w:rPr>
      </w:pPr>
      <w:r w:rsidRPr="001C4E43">
        <w:rPr>
          <w:rFonts w:ascii="Arial" w:hAnsi="Arial" w:cs="Arial"/>
          <w:b/>
          <w:sz w:val="56"/>
          <w:szCs w:val="56"/>
        </w:rPr>
        <w:t>w Lublinie</w:t>
      </w: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
          <w:szCs w:val="4"/>
        </w:rPr>
      </w:pP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b/>
          <w:color w:val="333333"/>
          <w:sz w:val="40"/>
          <w:szCs w:val="40"/>
        </w:rPr>
      </w:pPr>
    </w:p>
    <w:p w:rsidR="00893BA7" w:rsidRPr="001C4E43" w:rsidRDefault="00893BA7" w:rsidP="00893BA7">
      <w:pPr>
        <w:rPr>
          <w:rFonts w:ascii="Arial" w:hAnsi="Arial" w:cs="Arial"/>
          <w:sz w:val="100"/>
          <w:szCs w:val="100"/>
        </w:rPr>
      </w:pPr>
    </w:p>
    <w:p w:rsidR="00893BA7" w:rsidRPr="001C4E43" w:rsidRDefault="00893BA7" w:rsidP="00893BA7">
      <w:pPr>
        <w:rPr>
          <w:rFonts w:ascii="Arial" w:hAnsi="Arial" w:cs="Arial"/>
          <w:sz w:val="100"/>
          <w:szCs w:val="100"/>
        </w:rPr>
      </w:pPr>
    </w:p>
    <w:p w:rsidR="00893BA7" w:rsidRPr="001C4E43" w:rsidRDefault="00893BA7" w:rsidP="00893BA7">
      <w:pPr>
        <w:rPr>
          <w:rFonts w:ascii="Arial" w:hAnsi="Arial" w:cs="Arial"/>
          <w:sz w:val="20"/>
          <w:szCs w:val="20"/>
        </w:rPr>
      </w:pPr>
    </w:p>
    <w:p w:rsidR="00893BA7" w:rsidRPr="001C4E43" w:rsidRDefault="00893BA7" w:rsidP="00893BA7">
      <w:pPr>
        <w:rPr>
          <w:rFonts w:ascii="Arial" w:hAnsi="Arial" w:cs="Arial"/>
          <w:sz w:val="100"/>
          <w:szCs w:val="100"/>
        </w:rPr>
      </w:pPr>
    </w:p>
    <w:p w:rsidR="00893BA7" w:rsidRPr="001C4E43" w:rsidRDefault="00893BA7" w:rsidP="00893BA7">
      <w:pPr>
        <w:rPr>
          <w:rFonts w:ascii="Arial" w:hAnsi="Arial" w:cs="Arial"/>
        </w:rPr>
      </w:pPr>
    </w:p>
    <w:p w:rsidR="00893BA7" w:rsidRPr="001C4E43" w:rsidRDefault="00893BA7" w:rsidP="00893BA7">
      <w:pPr>
        <w:jc w:val="both"/>
        <w:rPr>
          <w:rFonts w:ascii="Arial" w:hAnsi="Arial" w:cs="Arial"/>
          <w:sz w:val="25"/>
          <w:szCs w:val="25"/>
        </w:rPr>
      </w:pPr>
    </w:p>
    <w:p w:rsidR="00CC1150" w:rsidRPr="001C4E43" w:rsidRDefault="00CC1150" w:rsidP="00CC1150">
      <w:pPr>
        <w:rPr>
          <w:rFonts w:ascii="Arial" w:hAnsi="Arial" w:cs="Arial"/>
          <w:sz w:val="24"/>
          <w:szCs w:val="24"/>
        </w:rPr>
      </w:pPr>
    </w:p>
    <w:p w:rsidR="00893BA7" w:rsidRDefault="00893BA7" w:rsidP="00893BA7">
      <w:pPr>
        <w:jc w:val="both"/>
        <w:rPr>
          <w:rFonts w:ascii="Arial" w:hAnsi="Arial" w:cs="Arial"/>
          <w:sz w:val="25"/>
          <w:szCs w:val="25"/>
        </w:rPr>
      </w:pPr>
    </w:p>
    <w:p w:rsidR="00E22752" w:rsidRPr="001C4E43" w:rsidRDefault="00E22752" w:rsidP="00893BA7">
      <w:pPr>
        <w:jc w:val="both"/>
        <w:rPr>
          <w:rFonts w:ascii="Arial" w:hAnsi="Arial" w:cs="Arial"/>
          <w:sz w:val="25"/>
          <w:szCs w:val="25"/>
        </w:rPr>
      </w:pPr>
    </w:p>
    <w:p w:rsidR="00C74BFA" w:rsidRDefault="00C74BFA" w:rsidP="00980912">
      <w:pPr>
        <w:rPr>
          <w:rFonts w:ascii="Times New Roman" w:hAnsi="Times New Roman"/>
          <w:b/>
        </w:rPr>
      </w:pPr>
      <w:r>
        <w:rPr>
          <w:rFonts w:ascii="Times New Roman" w:hAnsi="Times New Roman"/>
          <w:b/>
        </w:rPr>
        <w:lastRenderedPageBreak/>
        <w:t>Uchwała nr 11/2017/2018</w:t>
      </w:r>
    </w:p>
    <w:p w:rsidR="00C74BFA" w:rsidRDefault="00C74BFA" w:rsidP="00980912">
      <w:pPr>
        <w:rPr>
          <w:rFonts w:ascii="Times New Roman" w:hAnsi="Times New Roman"/>
          <w:b/>
        </w:rPr>
      </w:pPr>
      <w:r>
        <w:rPr>
          <w:rFonts w:ascii="Times New Roman" w:hAnsi="Times New Roman"/>
          <w:b/>
        </w:rPr>
        <w:br/>
        <w:t xml:space="preserve">Rady Pedagogicznej </w:t>
      </w:r>
      <w:r>
        <w:rPr>
          <w:rFonts w:ascii="Times New Roman" w:hAnsi="Times New Roman"/>
          <w:b/>
        </w:rPr>
        <w:br/>
        <w:t>Szkoły Podstawowej nr 39 im. Szarych Szeregów w Lublinie</w:t>
      </w:r>
      <w:r>
        <w:rPr>
          <w:rFonts w:ascii="Times New Roman" w:hAnsi="Times New Roman"/>
          <w:b/>
        </w:rPr>
        <w:br/>
        <w:t>z dnia 2 listopada 2017 r.</w:t>
      </w:r>
      <w:r>
        <w:rPr>
          <w:rFonts w:ascii="Times New Roman" w:hAnsi="Times New Roman"/>
          <w:b/>
        </w:rPr>
        <w:br/>
        <w:t>w sprawie  uchwalenia statutu</w:t>
      </w:r>
    </w:p>
    <w:p w:rsidR="00C74BFA" w:rsidRDefault="00C74BFA" w:rsidP="00980912">
      <w:pPr>
        <w:rPr>
          <w:rFonts w:ascii="Times New Roman" w:hAnsi="Times New Roman"/>
          <w:b/>
        </w:rPr>
      </w:pPr>
    </w:p>
    <w:p w:rsidR="00C74BFA" w:rsidRPr="009E02DB" w:rsidRDefault="00C74BFA" w:rsidP="00980912">
      <w:pPr>
        <w:rPr>
          <w:rFonts w:ascii="Times New Roman" w:hAnsi="Times New Roman"/>
          <w:b/>
        </w:rPr>
      </w:pPr>
      <w:r>
        <w:rPr>
          <w:rFonts w:ascii="Times New Roman" w:hAnsi="Times New Roman"/>
          <w:i/>
        </w:rPr>
        <w:t>Na podstawie art. 72 ust. 1, w związku z art. 82 ust. 2 ustawy z dnia 14 grudnia 2016 r.  Prawo oświatowe  (</w:t>
      </w:r>
      <w:r>
        <w:rPr>
          <w:rFonts w:ascii="Times New Roman" w:hAnsi="Times New Roman"/>
          <w:bCs/>
          <w:i/>
        </w:rPr>
        <w:t>Dz. U. z 2017 r. poz. 59)</w:t>
      </w:r>
      <w:r>
        <w:rPr>
          <w:rFonts w:ascii="Times New Roman" w:hAnsi="Times New Roman"/>
          <w:b/>
          <w:bCs/>
        </w:rPr>
        <w:t xml:space="preserve"> </w:t>
      </w:r>
      <w:r>
        <w:rPr>
          <w:rFonts w:ascii="Times New Roman" w:hAnsi="Times New Roman"/>
          <w:i/>
        </w:rPr>
        <w:t>uchwala się co następuje:</w:t>
      </w:r>
    </w:p>
    <w:p w:rsidR="00C74BFA" w:rsidRDefault="00C74BFA" w:rsidP="00980912">
      <w:pPr>
        <w:rPr>
          <w:rFonts w:ascii="Times New Roman" w:hAnsi="Times New Roman"/>
          <w:b/>
        </w:rPr>
      </w:pPr>
      <w:r>
        <w:rPr>
          <w:rFonts w:ascii="Times New Roman" w:hAnsi="Times New Roman"/>
          <w:b/>
        </w:rPr>
        <w:t>§ 1.</w:t>
      </w:r>
    </w:p>
    <w:p w:rsidR="00C74BFA" w:rsidRDefault="00C74BFA" w:rsidP="00980912">
      <w:pPr>
        <w:rPr>
          <w:rFonts w:ascii="Times New Roman" w:hAnsi="Times New Roman"/>
          <w:b/>
        </w:rPr>
      </w:pPr>
    </w:p>
    <w:p w:rsidR="00C74BFA" w:rsidRDefault="00C74BFA" w:rsidP="00980912">
      <w:pPr>
        <w:rPr>
          <w:rFonts w:ascii="Times New Roman" w:hAnsi="Times New Roman"/>
          <w:bCs/>
        </w:rPr>
      </w:pPr>
      <w:r>
        <w:rPr>
          <w:rFonts w:ascii="Times New Roman" w:hAnsi="Times New Roman"/>
        </w:rPr>
        <w:t xml:space="preserve">Statut Szkoły Podstawowej nr 39 im. Szarych Szeregów  w Lublinie  stanowiący załącznik  </w:t>
      </w:r>
      <w:r>
        <w:rPr>
          <w:rFonts w:ascii="Times New Roman" w:hAnsi="Times New Roman"/>
        </w:rPr>
        <w:br/>
        <w:t>do niniejszej uchwały opracowano na podstawie art. 98</w:t>
      </w:r>
      <w:r>
        <w:rPr>
          <w:rFonts w:ascii="Times New Roman" w:hAnsi="Times New Roman"/>
          <w:i/>
        </w:rPr>
        <w:t xml:space="preserve"> </w:t>
      </w:r>
      <w:r>
        <w:rPr>
          <w:rFonts w:ascii="Times New Roman" w:hAnsi="Times New Roman"/>
        </w:rPr>
        <w:t>ustawy z dnia 14 grudnia 2016 r. - Prawo oświatowe  (</w:t>
      </w:r>
      <w:r>
        <w:rPr>
          <w:rFonts w:ascii="Times New Roman" w:hAnsi="Times New Roman"/>
          <w:bCs/>
        </w:rPr>
        <w:t>Dz. U. z 2017 r. poz. 59).</w:t>
      </w:r>
    </w:p>
    <w:p w:rsidR="00C74BFA" w:rsidRDefault="00C74BFA" w:rsidP="00980912">
      <w:pPr>
        <w:rPr>
          <w:rFonts w:ascii="Times New Roman" w:hAnsi="Times New Roman"/>
        </w:rPr>
      </w:pPr>
    </w:p>
    <w:p w:rsidR="00C74BFA" w:rsidRDefault="00C74BFA" w:rsidP="00980912">
      <w:pPr>
        <w:rPr>
          <w:rFonts w:ascii="Times New Roman" w:hAnsi="Times New Roman"/>
          <w:b/>
        </w:rPr>
      </w:pPr>
    </w:p>
    <w:p w:rsidR="00C74BFA" w:rsidRDefault="00C74BFA" w:rsidP="00980912">
      <w:pPr>
        <w:rPr>
          <w:rFonts w:ascii="Times New Roman" w:hAnsi="Times New Roman"/>
          <w:b/>
        </w:rPr>
      </w:pPr>
      <w:r>
        <w:rPr>
          <w:rFonts w:ascii="Times New Roman" w:hAnsi="Times New Roman"/>
          <w:b/>
        </w:rPr>
        <w:t>§ 2.</w:t>
      </w:r>
    </w:p>
    <w:p w:rsidR="00C74BFA" w:rsidRDefault="00C74BFA" w:rsidP="00980912">
      <w:pPr>
        <w:rPr>
          <w:rFonts w:ascii="Times New Roman" w:hAnsi="Times New Roman"/>
          <w:b/>
        </w:rPr>
      </w:pPr>
    </w:p>
    <w:p w:rsidR="00C74BFA" w:rsidRDefault="00C74BFA" w:rsidP="00980912">
      <w:pPr>
        <w:rPr>
          <w:rFonts w:ascii="Times New Roman" w:hAnsi="Times New Roman"/>
        </w:rPr>
      </w:pPr>
      <w:r>
        <w:rPr>
          <w:rFonts w:ascii="Times New Roman" w:hAnsi="Times New Roman"/>
        </w:rPr>
        <w:t>W związku z art. 322 ust. 1 ustawy z dnia 14 grudnia 2016 r.  – Przepisy wprowadzające ustawę – Prawo oświatowe (Dz. U. z 2017 r. poz. 60) traci moc Statut Zespołu Szkół nr 8 w Lublinie nadany uchwałą Rady  Miasta z dnia 28 czerwca 2007r.</w:t>
      </w:r>
    </w:p>
    <w:p w:rsidR="00C74BFA" w:rsidRDefault="00C74BFA" w:rsidP="00980912">
      <w:pPr>
        <w:rPr>
          <w:rFonts w:ascii="Times New Roman" w:hAnsi="Times New Roman"/>
        </w:rPr>
      </w:pPr>
    </w:p>
    <w:p w:rsidR="00C74BFA" w:rsidRDefault="00C74BFA" w:rsidP="00980912">
      <w:pPr>
        <w:rPr>
          <w:rFonts w:ascii="Times New Roman" w:hAnsi="Times New Roman"/>
        </w:rPr>
      </w:pPr>
    </w:p>
    <w:p w:rsidR="00C74BFA" w:rsidRDefault="00C74BFA" w:rsidP="00980912">
      <w:pPr>
        <w:rPr>
          <w:rFonts w:ascii="Times New Roman" w:hAnsi="Times New Roman"/>
          <w:b/>
        </w:rPr>
      </w:pPr>
      <w:r>
        <w:rPr>
          <w:rFonts w:ascii="Times New Roman" w:hAnsi="Times New Roman"/>
          <w:b/>
        </w:rPr>
        <w:t>§ 3.</w:t>
      </w:r>
    </w:p>
    <w:p w:rsidR="00C74BFA" w:rsidRDefault="00C74BFA" w:rsidP="00980912">
      <w:pPr>
        <w:rPr>
          <w:rFonts w:ascii="Times New Roman" w:hAnsi="Times New Roman"/>
          <w:b/>
        </w:rPr>
      </w:pPr>
    </w:p>
    <w:p w:rsidR="00C74BFA" w:rsidRDefault="00C74BFA" w:rsidP="00980912">
      <w:pPr>
        <w:rPr>
          <w:rFonts w:ascii="Times New Roman" w:hAnsi="Times New Roman"/>
        </w:rPr>
      </w:pPr>
      <w:r>
        <w:rPr>
          <w:rFonts w:ascii="Times New Roman" w:hAnsi="Times New Roman"/>
        </w:rPr>
        <w:t>Wykonanie uchwały powierza się Dyrektorowi Szkoły.</w:t>
      </w:r>
    </w:p>
    <w:p w:rsidR="00C74BFA" w:rsidRDefault="00C74BFA" w:rsidP="00980912">
      <w:pPr>
        <w:rPr>
          <w:rFonts w:ascii="Times New Roman" w:hAnsi="Times New Roman"/>
        </w:rPr>
      </w:pPr>
    </w:p>
    <w:p w:rsidR="00C74BFA" w:rsidRDefault="00C74BFA" w:rsidP="00980912">
      <w:pPr>
        <w:rPr>
          <w:rFonts w:ascii="Times New Roman" w:hAnsi="Times New Roman"/>
          <w:b/>
        </w:rPr>
      </w:pPr>
    </w:p>
    <w:p w:rsidR="00C74BFA" w:rsidRDefault="00C74BFA" w:rsidP="00980912">
      <w:pPr>
        <w:rPr>
          <w:rFonts w:ascii="Times New Roman" w:hAnsi="Times New Roman"/>
          <w:b/>
        </w:rPr>
      </w:pPr>
      <w:r>
        <w:rPr>
          <w:rFonts w:ascii="Times New Roman" w:hAnsi="Times New Roman"/>
          <w:b/>
        </w:rPr>
        <w:t>§ 4.</w:t>
      </w:r>
    </w:p>
    <w:p w:rsidR="00C74BFA" w:rsidRDefault="00C74BFA" w:rsidP="00980912">
      <w:pPr>
        <w:rPr>
          <w:rFonts w:ascii="Times New Roman" w:hAnsi="Times New Roman"/>
          <w:b/>
        </w:rPr>
      </w:pPr>
    </w:p>
    <w:p w:rsidR="00C74BFA" w:rsidRDefault="00C74BFA" w:rsidP="00980912">
      <w:pPr>
        <w:rPr>
          <w:rFonts w:ascii="Times New Roman" w:hAnsi="Times New Roman"/>
        </w:rPr>
      </w:pPr>
      <w:r>
        <w:rPr>
          <w:rFonts w:ascii="Times New Roman" w:hAnsi="Times New Roman"/>
        </w:rPr>
        <w:t>Uchwała wchodzi w życie z dniem podjęcia.</w:t>
      </w:r>
    </w:p>
    <w:p w:rsidR="00C74BFA" w:rsidRDefault="00C74BFA" w:rsidP="00980912">
      <w:pPr>
        <w:rPr>
          <w:rFonts w:ascii="Times New Roman" w:hAnsi="Times New Roman"/>
        </w:rPr>
      </w:pPr>
    </w:p>
    <w:p w:rsidR="00C74BFA" w:rsidRDefault="00C74BFA" w:rsidP="00980912">
      <w:pPr>
        <w:rPr>
          <w:rFonts w:ascii="Times New Roman" w:hAnsi="Times New Roman"/>
        </w:rPr>
      </w:pPr>
    </w:p>
    <w:p w:rsidR="00C74BFA" w:rsidRDefault="00C74BFA" w:rsidP="00980912">
      <w:pPr>
        <w:rPr>
          <w:rFonts w:ascii="Times New Roman" w:hAnsi="Times New Roman"/>
        </w:rPr>
      </w:pPr>
    </w:p>
    <w:p w:rsidR="00C74BFA" w:rsidRDefault="00C74BFA" w:rsidP="00980912">
      <w:pPr>
        <w:rPr>
          <w:rFonts w:ascii="Times New Roman" w:hAnsi="Times New Roman"/>
        </w:rPr>
      </w:pPr>
    </w:p>
    <w:p w:rsidR="00C74BFA" w:rsidRDefault="00C74BFA" w:rsidP="0098091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mgr inż. Grażyna Daniewska</w:t>
      </w:r>
    </w:p>
    <w:p w:rsidR="00C74BFA" w:rsidRDefault="00C74BFA" w:rsidP="00980912">
      <w:pPr>
        <w:rPr>
          <w:rFonts w:ascii="Times New Roman" w:hAnsi="Times New Roman"/>
          <w:i/>
          <w:sz w:val="20"/>
          <w:szCs w:val="20"/>
        </w:rPr>
      </w:pPr>
      <w:r>
        <w:rPr>
          <w:rFonts w:ascii="Times New Roman" w:hAnsi="Times New Roman"/>
          <w:i/>
          <w:sz w:val="20"/>
          <w:szCs w:val="20"/>
        </w:rPr>
        <w:t>…………………………………………………….........</w:t>
      </w:r>
    </w:p>
    <w:p w:rsidR="00C74BFA" w:rsidRDefault="00C74BFA" w:rsidP="00980912">
      <w:pPr>
        <w:rPr>
          <w:rFonts w:ascii="Times New Roman" w:hAnsi="Times New Roman"/>
          <w:i/>
          <w:sz w:val="20"/>
          <w:szCs w:val="20"/>
        </w:rPr>
      </w:pPr>
      <w:r>
        <w:rPr>
          <w:rFonts w:ascii="Times New Roman" w:hAnsi="Times New Roman"/>
          <w:i/>
          <w:sz w:val="20"/>
          <w:szCs w:val="20"/>
        </w:rPr>
        <w:t xml:space="preserve">  (pieczęć i podpis przewodniczącego rady/dyrektora)</w:t>
      </w:r>
    </w:p>
    <w:p w:rsidR="00C74BFA" w:rsidRDefault="00C74BFA" w:rsidP="00980912"/>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C74BFA" w:rsidRDefault="00C74BFA" w:rsidP="00B671BD">
      <w:pPr>
        <w:jc w:val="left"/>
        <w:rPr>
          <w:rFonts w:ascii="Arial" w:hAnsi="Arial" w:cs="Arial"/>
          <w:b/>
        </w:rPr>
      </w:pPr>
    </w:p>
    <w:p w:rsidR="00980912" w:rsidRDefault="00980912" w:rsidP="00B671BD">
      <w:pPr>
        <w:jc w:val="left"/>
        <w:rPr>
          <w:rFonts w:ascii="Arial" w:hAnsi="Arial" w:cs="Arial"/>
          <w:b/>
        </w:rPr>
      </w:pPr>
    </w:p>
    <w:p w:rsidR="00980912" w:rsidRDefault="00980912" w:rsidP="00B671BD">
      <w:pPr>
        <w:jc w:val="left"/>
        <w:rPr>
          <w:rFonts w:ascii="Arial" w:hAnsi="Arial" w:cs="Arial"/>
          <w:b/>
        </w:rPr>
      </w:pPr>
    </w:p>
    <w:p w:rsidR="00980912" w:rsidRDefault="00980912" w:rsidP="00B671BD">
      <w:pPr>
        <w:jc w:val="left"/>
        <w:rPr>
          <w:rFonts w:ascii="Arial" w:hAnsi="Arial" w:cs="Arial"/>
          <w:b/>
        </w:rPr>
      </w:pPr>
    </w:p>
    <w:p w:rsidR="00980912" w:rsidRDefault="00980912" w:rsidP="00B671BD">
      <w:pPr>
        <w:jc w:val="left"/>
        <w:rPr>
          <w:rFonts w:ascii="Arial" w:hAnsi="Arial" w:cs="Arial"/>
          <w:b/>
        </w:rPr>
      </w:pPr>
    </w:p>
    <w:p w:rsidR="00980912" w:rsidRDefault="00980912" w:rsidP="00B671BD">
      <w:pPr>
        <w:jc w:val="left"/>
        <w:rPr>
          <w:rFonts w:ascii="Arial" w:hAnsi="Arial" w:cs="Arial"/>
          <w:b/>
        </w:rPr>
      </w:pPr>
    </w:p>
    <w:p w:rsidR="00C74BFA" w:rsidRDefault="00C74BFA" w:rsidP="00B671BD">
      <w:pPr>
        <w:jc w:val="left"/>
        <w:rPr>
          <w:rFonts w:ascii="Arial" w:hAnsi="Arial" w:cs="Arial"/>
          <w:b/>
        </w:rPr>
      </w:pPr>
    </w:p>
    <w:p w:rsidR="00B03105" w:rsidRPr="001C4E43" w:rsidRDefault="00B03105" w:rsidP="00B671BD">
      <w:pPr>
        <w:jc w:val="left"/>
        <w:rPr>
          <w:rFonts w:ascii="Arial" w:hAnsi="Arial" w:cs="Arial"/>
          <w:b/>
        </w:rPr>
      </w:pPr>
      <w:r w:rsidRPr="001C4E43">
        <w:rPr>
          <w:rFonts w:ascii="Arial" w:hAnsi="Arial" w:cs="Arial"/>
          <w:b/>
        </w:rPr>
        <w:lastRenderedPageBreak/>
        <w:t>Podstawy prawne:</w:t>
      </w:r>
    </w:p>
    <w:p w:rsidR="00B03105" w:rsidRPr="001C4E43" w:rsidRDefault="00B03105" w:rsidP="00B03105">
      <w:pPr>
        <w:rPr>
          <w:rFonts w:ascii="Arial" w:hAnsi="Arial" w:cs="Arial"/>
        </w:rPr>
      </w:pP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 xml:space="preserve">Akt założycielski – Uchwała </w:t>
      </w:r>
      <w:r w:rsidR="003A5FCB" w:rsidRPr="001C4E43">
        <w:rPr>
          <w:rFonts w:ascii="Arial" w:hAnsi="Arial" w:cs="Arial"/>
        </w:rPr>
        <w:t xml:space="preserve">nr 679/XXVI/2017 </w:t>
      </w:r>
      <w:r w:rsidRPr="001C4E43">
        <w:rPr>
          <w:rFonts w:ascii="Arial" w:hAnsi="Arial" w:cs="Arial"/>
        </w:rPr>
        <w:t xml:space="preserve">Rady </w:t>
      </w:r>
      <w:r w:rsidR="00CC1150" w:rsidRPr="001C4E43">
        <w:rPr>
          <w:rFonts w:ascii="Arial" w:hAnsi="Arial" w:cs="Arial"/>
        </w:rPr>
        <w:t>Miasta Lublin</w:t>
      </w:r>
      <w:r w:rsidR="003A5FCB" w:rsidRPr="001C4E43">
        <w:rPr>
          <w:rFonts w:ascii="Arial" w:hAnsi="Arial" w:cs="Arial"/>
        </w:rPr>
        <w:t xml:space="preserve"> z dnia 2 marca 2017 r.</w:t>
      </w:r>
      <w:r w:rsidR="00487E88" w:rsidRPr="001C4E43">
        <w:rPr>
          <w:rFonts w:ascii="Arial" w:hAnsi="Arial" w:cs="Arial"/>
        </w:rPr>
        <w:t>;</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Konstytucja RP  z dnia 2 kwietnia 1997 r. (Dz. U. 1997 nr 78 poz. 483);</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 xml:space="preserve">Konwencja o Prawach Dziecka uchwalona przez Zgromadzenie Ogólne ONZ 20 listopada 1989 r. (Dz. U. Nr 120 z 1991 r. poz. 526); </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 xml:space="preserve">Ustawa z dnia 7 września 1991 roku o systemie oświaty (tekst jednolity: Dz. U. </w:t>
      </w:r>
      <w:r w:rsidR="0086110E">
        <w:rPr>
          <w:rFonts w:ascii="Arial" w:hAnsi="Arial" w:cs="Arial"/>
        </w:rPr>
        <w:br/>
      </w:r>
      <w:r w:rsidRPr="001C4E43">
        <w:rPr>
          <w:rFonts w:ascii="Arial" w:hAnsi="Arial" w:cs="Arial"/>
        </w:rPr>
        <w:t>z 2016 r. poz. 1943);</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14 grudnia 2017 r. – Prawo oświatowe (Dz. U. z 2017 r. poz. 59);</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14 grudnia 2017 r. wprowadzająca – Prawo oświatowe (Dz. U. z 2017 r. poz. 60);</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26 stycznia 1982 r</w:t>
      </w:r>
      <w:r w:rsidR="006264E1" w:rsidRPr="001C4E43">
        <w:rPr>
          <w:rFonts w:ascii="Arial" w:hAnsi="Arial" w:cs="Arial"/>
        </w:rPr>
        <w:t>.</w:t>
      </w:r>
      <w:r w:rsidRPr="001C4E43">
        <w:rPr>
          <w:rFonts w:ascii="Arial" w:hAnsi="Arial" w:cs="Arial"/>
        </w:rPr>
        <w:t xml:space="preserve"> – Karta Nauczyciela (tekst jednolity: Dz. U. z 2016 poz. 1379);</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Akty wykonawcze MEN wydane na podstawie ustaw: Prawo oświatowe, Przepisy wprowadzające, Karta Nauczyciela;</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14 marca 2014 r. o zasadach prowadzenia zbiórek publicznych (Dz. U. z 2014 r., po. 498);</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o działalności pożytku publicznego i o wolontariacie (Dz. U. z 2016 poz. 239);</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29 sierpnia 1997 r. o ochronie danych osobowych (tekst jednolity:  Dz. U. z 2016 poz. 922);</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27 sierpnia 2009 r. o finansach publicznych (tekst jednolity: 2016 poz. 1870);</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9 czerwca 2011 r. o wspieraniu rodziny i systemie pieczy zastępczej  (tekst jednolity: Dz.</w:t>
      </w:r>
      <w:r w:rsidR="006264E1" w:rsidRPr="001C4E43">
        <w:rPr>
          <w:rFonts w:ascii="Arial" w:hAnsi="Arial" w:cs="Arial"/>
        </w:rPr>
        <w:t xml:space="preserve"> </w:t>
      </w:r>
      <w:r w:rsidRPr="001C4E43">
        <w:rPr>
          <w:rFonts w:ascii="Arial" w:hAnsi="Arial" w:cs="Arial"/>
        </w:rPr>
        <w:t>U. 2016 poz. 575);</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25 lutego 1964 r. – Kodeks rodzinny i opiekuńczy (tekst jednolity:  Dz. U. z 2017 r. poz. 682.);</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14 czerwca 1960 r. – Kodeks postępowania administracyjnego (tekst jednolity:  Dz. U. z 2016 r.</w:t>
      </w:r>
      <w:r w:rsidR="006264E1" w:rsidRPr="001C4E43">
        <w:rPr>
          <w:rFonts w:ascii="Arial" w:hAnsi="Arial" w:cs="Arial"/>
        </w:rPr>
        <w:t xml:space="preserve"> </w:t>
      </w:r>
      <w:r w:rsidRPr="001C4E43">
        <w:rPr>
          <w:rFonts w:ascii="Arial" w:hAnsi="Arial" w:cs="Arial"/>
        </w:rPr>
        <w:t>poz. 23, 868, 996, 1579, 2138, z 2017 r. poz. 935.);</w:t>
      </w:r>
    </w:p>
    <w:p w:rsidR="00171976" w:rsidRPr="001C4E43" w:rsidRDefault="00171976" w:rsidP="0066778E">
      <w:pPr>
        <w:pStyle w:val="Akapitzlist"/>
        <w:numPr>
          <w:ilvl w:val="0"/>
          <w:numId w:val="222"/>
        </w:numPr>
        <w:jc w:val="both"/>
        <w:rPr>
          <w:rFonts w:ascii="Arial" w:hAnsi="Arial" w:cs="Arial"/>
        </w:rPr>
      </w:pPr>
      <w:r w:rsidRPr="001C4E43">
        <w:rPr>
          <w:rFonts w:ascii="Arial" w:hAnsi="Arial" w:cs="Arial"/>
        </w:rPr>
        <w:t>Ustawa z dnia 21 listopada 2008 r. o pracownikach samorządowych (tekst jednolity: Dz. U. z 2016 poz. 902).</w:t>
      </w:r>
    </w:p>
    <w:p w:rsidR="00171976" w:rsidRPr="001C4E43" w:rsidRDefault="00171976" w:rsidP="00171976">
      <w:pPr>
        <w:jc w:val="both"/>
        <w:rPr>
          <w:rFonts w:ascii="Arial" w:hAnsi="Arial" w:cs="Arial"/>
        </w:rPr>
      </w:pPr>
    </w:p>
    <w:p w:rsidR="00B03105" w:rsidRPr="001C4E43" w:rsidRDefault="00B03105" w:rsidP="00B03105">
      <w:pPr>
        <w:jc w:val="both"/>
        <w:rPr>
          <w:rFonts w:ascii="Arial" w:hAnsi="Arial" w:cs="Arial"/>
        </w:rPr>
      </w:pPr>
    </w:p>
    <w:p w:rsidR="00171976" w:rsidRPr="001C4E43" w:rsidRDefault="00171976" w:rsidP="00B03105">
      <w:pPr>
        <w:jc w:val="both"/>
        <w:rPr>
          <w:rFonts w:ascii="Arial" w:hAnsi="Arial" w:cs="Arial"/>
        </w:rPr>
      </w:pPr>
    </w:p>
    <w:p w:rsidR="00171976" w:rsidRPr="001C4E43" w:rsidRDefault="00171976" w:rsidP="00B03105">
      <w:pPr>
        <w:jc w:val="both"/>
        <w:rPr>
          <w:rFonts w:ascii="Arial" w:hAnsi="Arial" w:cs="Arial"/>
        </w:rPr>
      </w:pPr>
    </w:p>
    <w:p w:rsidR="00171976" w:rsidRPr="001C4E43" w:rsidRDefault="00171976" w:rsidP="00B03105">
      <w:pPr>
        <w:jc w:val="both"/>
        <w:rPr>
          <w:rFonts w:ascii="Arial" w:hAnsi="Arial" w:cs="Arial"/>
        </w:rPr>
      </w:pPr>
    </w:p>
    <w:p w:rsidR="00171976" w:rsidRPr="001C4E43" w:rsidRDefault="00171976" w:rsidP="00B03105">
      <w:pPr>
        <w:jc w:val="both"/>
        <w:rPr>
          <w:rFonts w:ascii="Arial" w:hAnsi="Arial" w:cs="Arial"/>
        </w:rPr>
      </w:pPr>
    </w:p>
    <w:p w:rsidR="00B03105" w:rsidRPr="001C4E43" w:rsidRDefault="00B03105" w:rsidP="00B03105">
      <w:pPr>
        <w:jc w:val="both"/>
        <w:rPr>
          <w:rFonts w:ascii="Arial" w:hAnsi="Arial" w:cs="Arial"/>
        </w:rPr>
      </w:pPr>
    </w:p>
    <w:p w:rsidR="00B03105" w:rsidRPr="001C4E43" w:rsidRDefault="00B03105" w:rsidP="00B03105">
      <w:pPr>
        <w:rPr>
          <w:rFonts w:ascii="Arial" w:hAnsi="Arial" w:cs="Arial"/>
          <w:b/>
        </w:rPr>
      </w:pPr>
    </w:p>
    <w:p w:rsidR="00C91E20" w:rsidRPr="001C4E43" w:rsidRDefault="00C91E20" w:rsidP="00B03105">
      <w:pPr>
        <w:rPr>
          <w:rFonts w:ascii="Arial" w:hAnsi="Arial" w:cs="Arial"/>
          <w:b/>
        </w:rPr>
      </w:pPr>
    </w:p>
    <w:p w:rsidR="00C91E20" w:rsidRPr="001C4E43" w:rsidRDefault="00C91E20" w:rsidP="00B03105">
      <w:pPr>
        <w:rPr>
          <w:rFonts w:ascii="Arial" w:hAnsi="Arial" w:cs="Arial"/>
          <w:b/>
        </w:rPr>
      </w:pPr>
    </w:p>
    <w:p w:rsidR="00580465" w:rsidRPr="001C4E43" w:rsidRDefault="00580465" w:rsidP="00B03105">
      <w:pPr>
        <w:rPr>
          <w:rFonts w:ascii="Arial" w:hAnsi="Arial" w:cs="Arial"/>
          <w:b/>
        </w:rPr>
      </w:pPr>
    </w:p>
    <w:p w:rsidR="00C91E20" w:rsidRPr="001C4E43" w:rsidRDefault="00C91E20" w:rsidP="00B03105">
      <w:pPr>
        <w:rPr>
          <w:rFonts w:ascii="Arial" w:hAnsi="Arial" w:cs="Arial"/>
          <w:b/>
        </w:rPr>
      </w:pPr>
    </w:p>
    <w:p w:rsidR="00171976" w:rsidRPr="001C4E43" w:rsidRDefault="00171976" w:rsidP="00B03105">
      <w:pPr>
        <w:rPr>
          <w:rFonts w:ascii="Arial" w:hAnsi="Arial" w:cs="Arial"/>
          <w:b/>
        </w:rPr>
      </w:pPr>
    </w:p>
    <w:p w:rsidR="00CC1150" w:rsidRDefault="00CC1150" w:rsidP="00B03105">
      <w:pPr>
        <w:rPr>
          <w:rFonts w:ascii="Arial" w:hAnsi="Arial" w:cs="Arial"/>
          <w:b/>
        </w:rPr>
      </w:pPr>
    </w:p>
    <w:p w:rsidR="00C87BA8" w:rsidRPr="001C4E43" w:rsidRDefault="00C87BA8" w:rsidP="00B03105">
      <w:pPr>
        <w:rPr>
          <w:rFonts w:ascii="Arial" w:hAnsi="Arial" w:cs="Arial"/>
          <w:b/>
        </w:rPr>
      </w:pPr>
    </w:p>
    <w:p w:rsidR="00CC1150" w:rsidRPr="001C4E43" w:rsidRDefault="00CC1150" w:rsidP="00B03105">
      <w:pPr>
        <w:rPr>
          <w:rFonts w:ascii="Arial" w:hAnsi="Arial" w:cs="Arial"/>
          <w:b/>
        </w:rPr>
      </w:pPr>
    </w:p>
    <w:p w:rsidR="00CC1150" w:rsidRPr="001C4E43" w:rsidRDefault="00CC1150" w:rsidP="00B03105">
      <w:pPr>
        <w:rPr>
          <w:rFonts w:ascii="Arial" w:hAnsi="Arial" w:cs="Arial"/>
          <w:b/>
        </w:rPr>
      </w:pPr>
    </w:p>
    <w:p w:rsidR="004A6EE3" w:rsidRPr="00E92F26" w:rsidRDefault="004A6EE3">
      <w:pPr>
        <w:pStyle w:val="Nagwekspisutreci"/>
        <w:rPr>
          <w:rFonts w:ascii="Arial" w:hAnsi="Arial" w:cs="Arial"/>
          <w:color w:val="auto"/>
        </w:rPr>
      </w:pPr>
      <w:r w:rsidRPr="00E92F26">
        <w:rPr>
          <w:rFonts w:ascii="Arial" w:hAnsi="Arial" w:cs="Arial"/>
          <w:color w:val="auto"/>
        </w:rPr>
        <w:lastRenderedPageBreak/>
        <w:t>Spis treści</w:t>
      </w:r>
    </w:p>
    <w:p w:rsidR="00827456" w:rsidRDefault="0074201D">
      <w:pPr>
        <w:pStyle w:val="Spistreci2"/>
        <w:rPr>
          <w:rFonts w:eastAsia="Times New Roman"/>
          <w:lang w:eastAsia="pl-PL"/>
        </w:rPr>
      </w:pPr>
      <w:r w:rsidRPr="001C4E43">
        <w:rPr>
          <w:rFonts w:ascii="Arial" w:hAnsi="Arial" w:cs="Arial"/>
        </w:rPr>
        <w:fldChar w:fldCharType="begin"/>
      </w:r>
      <w:r w:rsidR="004A6EE3" w:rsidRPr="001C4E43">
        <w:rPr>
          <w:rFonts w:ascii="Arial" w:hAnsi="Arial" w:cs="Arial"/>
        </w:rPr>
        <w:instrText xml:space="preserve"> TOC \o "1-3" \h \z \u </w:instrText>
      </w:r>
      <w:r w:rsidRPr="001C4E43">
        <w:rPr>
          <w:rFonts w:ascii="Arial" w:hAnsi="Arial" w:cs="Arial"/>
        </w:rPr>
        <w:fldChar w:fldCharType="separate"/>
      </w:r>
      <w:hyperlink w:anchor="_Toc507424036" w:history="1">
        <w:r w:rsidR="00827456" w:rsidRPr="00542499">
          <w:rPr>
            <w:rStyle w:val="Hipercze"/>
            <w:rFonts w:ascii="Arial" w:hAnsi="Arial" w:cs="Arial"/>
          </w:rPr>
          <w:t>DZIAŁ I</w:t>
        </w:r>
        <w:r w:rsidR="00827456">
          <w:rPr>
            <w:webHidden/>
          </w:rPr>
          <w:tab/>
        </w:r>
        <w:r w:rsidR="00827456">
          <w:rPr>
            <w:webHidden/>
          </w:rPr>
          <w:fldChar w:fldCharType="begin"/>
        </w:r>
        <w:r w:rsidR="00827456">
          <w:rPr>
            <w:webHidden/>
          </w:rPr>
          <w:instrText xml:space="preserve"> PAGEREF _Toc507424036 \h </w:instrText>
        </w:r>
        <w:r w:rsidR="00827456">
          <w:rPr>
            <w:webHidden/>
          </w:rPr>
        </w:r>
        <w:r w:rsidR="00827456">
          <w:rPr>
            <w:webHidden/>
          </w:rPr>
          <w:fldChar w:fldCharType="separate"/>
        </w:r>
        <w:r w:rsidR="00E92F26">
          <w:rPr>
            <w:webHidden/>
          </w:rPr>
          <w:t>6</w:t>
        </w:r>
        <w:r w:rsidR="00827456">
          <w:rPr>
            <w:webHidden/>
          </w:rPr>
          <w:fldChar w:fldCharType="end"/>
        </w:r>
      </w:hyperlink>
    </w:p>
    <w:p w:rsidR="00827456" w:rsidRDefault="00827456">
      <w:pPr>
        <w:pStyle w:val="Spistreci2"/>
        <w:rPr>
          <w:rFonts w:eastAsia="Times New Roman"/>
          <w:lang w:eastAsia="pl-PL"/>
        </w:rPr>
      </w:pPr>
      <w:hyperlink w:anchor="_Toc507424037" w:history="1">
        <w:r w:rsidRPr="00542499">
          <w:rPr>
            <w:rStyle w:val="Hipercze"/>
            <w:rFonts w:ascii="Arial" w:hAnsi="Arial" w:cs="Arial"/>
          </w:rPr>
          <w:t>Rozdział 1 Informacje ogólne o szkole</w:t>
        </w:r>
        <w:r>
          <w:rPr>
            <w:webHidden/>
          </w:rPr>
          <w:tab/>
        </w:r>
        <w:r>
          <w:rPr>
            <w:webHidden/>
          </w:rPr>
          <w:fldChar w:fldCharType="begin"/>
        </w:r>
        <w:r>
          <w:rPr>
            <w:webHidden/>
          </w:rPr>
          <w:instrText xml:space="preserve"> PAGEREF _Toc507424037 \h </w:instrText>
        </w:r>
        <w:r>
          <w:rPr>
            <w:webHidden/>
          </w:rPr>
        </w:r>
        <w:r>
          <w:rPr>
            <w:webHidden/>
          </w:rPr>
          <w:fldChar w:fldCharType="separate"/>
        </w:r>
        <w:r w:rsidR="00E92F26">
          <w:rPr>
            <w:webHidden/>
          </w:rPr>
          <w:t>6</w:t>
        </w:r>
        <w:r>
          <w:rPr>
            <w:webHidden/>
          </w:rPr>
          <w:fldChar w:fldCharType="end"/>
        </w:r>
      </w:hyperlink>
    </w:p>
    <w:p w:rsidR="00827456" w:rsidRDefault="00827456">
      <w:pPr>
        <w:pStyle w:val="Spistreci2"/>
        <w:rPr>
          <w:rFonts w:eastAsia="Times New Roman"/>
          <w:lang w:eastAsia="pl-PL"/>
        </w:rPr>
      </w:pPr>
      <w:hyperlink w:anchor="_Toc507424038" w:history="1">
        <w:r w:rsidRPr="00542499">
          <w:rPr>
            <w:rStyle w:val="Hipercze"/>
            <w:rFonts w:ascii="Arial" w:hAnsi="Arial" w:cs="Arial"/>
          </w:rPr>
          <w:t>Rozdział 2 Misja szkoły, sylwetka  absolwenta</w:t>
        </w:r>
        <w:r>
          <w:rPr>
            <w:webHidden/>
          </w:rPr>
          <w:tab/>
        </w:r>
        <w:r>
          <w:rPr>
            <w:webHidden/>
          </w:rPr>
          <w:fldChar w:fldCharType="begin"/>
        </w:r>
        <w:r>
          <w:rPr>
            <w:webHidden/>
          </w:rPr>
          <w:instrText xml:space="preserve"> PAGEREF _Toc507424038 \h </w:instrText>
        </w:r>
        <w:r>
          <w:rPr>
            <w:webHidden/>
          </w:rPr>
        </w:r>
        <w:r>
          <w:rPr>
            <w:webHidden/>
          </w:rPr>
          <w:fldChar w:fldCharType="separate"/>
        </w:r>
        <w:r w:rsidR="00E92F26">
          <w:rPr>
            <w:webHidden/>
          </w:rPr>
          <w:t>8</w:t>
        </w:r>
        <w:r>
          <w:rPr>
            <w:webHidden/>
          </w:rPr>
          <w:fldChar w:fldCharType="end"/>
        </w:r>
      </w:hyperlink>
    </w:p>
    <w:p w:rsidR="00827456" w:rsidRDefault="00827456">
      <w:pPr>
        <w:pStyle w:val="Spistreci2"/>
        <w:rPr>
          <w:rFonts w:eastAsia="Times New Roman"/>
          <w:lang w:eastAsia="pl-PL"/>
        </w:rPr>
      </w:pPr>
      <w:hyperlink w:anchor="_Toc507424039" w:history="1">
        <w:r w:rsidRPr="00542499">
          <w:rPr>
            <w:rStyle w:val="Hipercze"/>
            <w:rFonts w:ascii="Arial" w:hAnsi="Arial" w:cs="Arial"/>
          </w:rPr>
          <w:t>DZIAŁ II</w:t>
        </w:r>
        <w:r>
          <w:rPr>
            <w:webHidden/>
          </w:rPr>
          <w:tab/>
        </w:r>
        <w:r>
          <w:rPr>
            <w:webHidden/>
          </w:rPr>
          <w:fldChar w:fldCharType="begin"/>
        </w:r>
        <w:r>
          <w:rPr>
            <w:webHidden/>
          </w:rPr>
          <w:instrText xml:space="preserve"> PAGEREF _Toc507424039 \h </w:instrText>
        </w:r>
        <w:r>
          <w:rPr>
            <w:webHidden/>
          </w:rPr>
        </w:r>
        <w:r>
          <w:rPr>
            <w:webHidden/>
          </w:rPr>
          <w:fldChar w:fldCharType="separate"/>
        </w:r>
        <w:r w:rsidR="00E92F26">
          <w:rPr>
            <w:webHidden/>
          </w:rPr>
          <w:t>10</w:t>
        </w:r>
        <w:r>
          <w:rPr>
            <w:webHidden/>
          </w:rPr>
          <w:fldChar w:fldCharType="end"/>
        </w:r>
      </w:hyperlink>
    </w:p>
    <w:p w:rsidR="00827456" w:rsidRDefault="00827456">
      <w:pPr>
        <w:pStyle w:val="Spistreci2"/>
        <w:rPr>
          <w:rFonts w:eastAsia="Times New Roman"/>
          <w:lang w:eastAsia="pl-PL"/>
        </w:rPr>
      </w:pPr>
      <w:hyperlink w:anchor="_Toc507424040" w:history="1">
        <w:r w:rsidRPr="00542499">
          <w:rPr>
            <w:rStyle w:val="Hipercze"/>
            <w:rFonts w:ascii="Arial" w:hAnsi="Arial" w:cs="Arial"/>
          </w:rPr>
          <w:t>Rozdział 1 Cele i zadania szkoły</w:t>
        </w:r>
        <w:r>
          <w:rPr>
            <w:webHidden/>
          </w:rPr>
          <w:tab/>
        </w:r>
        <w:r>
          <w:rPr>
            <w:webHidden/>
          </w:rPr>
          <w:fldChar w:fldCharType="begin"/>
        </w:r>
        <w:r>
          <w:rPr>
            <w:webHidden/>
          </w:rPr>
          <w:instrText xml:space="preserve"> PAGEREF _Toc507424040 \h </w:instrText>
        </w:r>
        <w:r>
          <w:rPr>
            <w:webHidden/>
          </w:rPr>
        </w:r>
        <w:r>
          <w:rPr>
            <w:webHidden/>
          </w:rPr>
          <w:fldChar w:fldCharType="separate"/>
        </w:r>
        <w:r w:rsidR="00E92F26">
          <w:rPr>
            <w:webHidden/>
          </w:rPr>
          <w:t>10</w:t>
        </w:r>
        <w:r>
          <w:rPr>
            <w:webHidden/>
          </w:rPr>
          <w:fldChar w:fldCharType="end"/>
        </w:r>
      </w:hyperlink>
    </w:p>
    <w:p w:rsidR="00827456" w:rsidRDefault="00827456">
      <w:pPr>
        <w:pStyle w:val="Spistreci2"/>
        <w:rPr>
          <w:rFonts w:eastAsia="Times New Roman"/>
          <w:lang w:eastAsia="pl-PL"/>
        </w:rPr>
      </w:pPr>
      <w:hyperlink w:anchor="_Toc507424041" w:history="1">
        <w:r w:rsidRPr="00542499">
          <w:rPr>
            <w:rStyle w:val="Hipercze"/>
            <w:rFonts w:ascii="Arial" w:hAnsi="Arial" w:cs="Arial"/>
          </w:rPr>
          <w:t>Rozdział 2 Sposoby realizacji zadań w szkole</w:t>
        </w:r>
        <w:r>
          <w:rPr>
            <w:webHidden/>
          </w:rPr>
          <w:tab/>
        </w:r>
        <w:r>
          <w:rPr>
            <w:webHidden/>
          </w:rPr>
          <w:fldChar w:fldCharType="begin"/>
        </w:r>
        <w:r>
          <w:rPr>
            <w:webHidden/>
          </w:rPr>
          <w:instrText xml:space="preserve"> PAGEREF _Toc507424041 \h </w:instrText>
        </w:r>
        <w:r>
          <w:rPr>
            <w:webHidden/>
          </w:rPr>
        </w:r>
        <w:r>
          <w:rPr>
            <w:webHidden/>
          </w:rPr>
          <w:fldChar w:fldCharType="separate"/>
        </w:r>
        <w:r w:rsidR="00E92F26">
          <w:rPr>
            <w:webHidden/>
          </w:rPr>
          <w:t>13</w:t>
        </w:r>
        <w:r>
          <w:rPr>
            <w:webHidden/>
          </w:rPr>
          <w:fldChar w:fldCharType="end"/>
        </w:r>
      </w:hyperlink>
    </w:p>
    <w:p w:rsidR="00827456" w:rsidRDefault="00827456">
      <w:pPr>
        <w:pStyle w:val="Spistreci2"/>
        <w:rPr>
          <w:rFonts w:eastAsia="Times New Roman"/>
          <w:lang w:eastAsia="pl-PL"/>
        </w:rPr>
      </w:pPr>
      <w:hyperlink w:anchor="_Toc507424042" w:history="1">
        <w:r w:rsidRPr="00542499">
          <w:rPr>
            <w:rStyle w:val="Hipercze"/>
            <w:rFonts w:ascii="Arial" w:hAnsi="Arial" w:cs="Arial"/>
          </w:rPr>
          <w:t>Rozdział 3 Organizacja, formy i sposoby świadczenia pomocy psychologiczno–pedagogicznej</w:t>
        </w:r>
        <w:r>
          <w:rPr>
            <w:webHidden/>
          </w:rPr>
          <w:tab/>
        </w:r>
        <w:r>
          <w:rPr>
            <w:webHidden/>
          </w:rPr>
          <w:fldChar w:fldCharType="begin"/>
        </w:r>
        <w:r>
          <w:rPr>
            <w:webHidden/>
          </w:rPr>
          <w:instrText xml:space="preserve"> PAGEREF _Toc507424042 \h </w:instrText>
        </w:r>
        <w:r>
          <w:rPr>
            <w:webHidden/>
          </w:rPr>
        </w:r>
        <w:r>
          <w:rPr>
            <w:webHidden/>
          </w:rPr>
          <w:fldChar w:fldCharType="separate"/>
        </w:r>
        <w:r w:rsidR="00E92F26">
          <w:rPr>
            <w:webHidden/>
          </w:rPr>
          <w:t>20</w:t>
        </w:r>
        <w:r>
          <w:rPr>
            <w:webHidden/>
          </w:rPr>
          <w:fldChar w:fldCharType="end"/>
        </w:r>
      </w:hyperlink>
    </w:p>
    <w:p w:rsidR="00827456" w:rsidRDefault="00827456">
      <w:pPr>
        <w:pStyle w:val="Spistreci2"/>
        <w:rPr>
          <w:rFonts w:eastAsia="Times New Roman"/>
          <w:lang w:eastAsia="pl-PL"/>
        </w:rPr>
      </w:pPr>
      <w:hyperlink w:anchor="_Toc507424043" w:history="1">
        <w:r w:rsidRPr="00542499">
          <w:rPr>
            <w:rStyle w:val="Hipercze"/>
            <w:rFonts w:ascii="Arial" w:hAnsi="Arial" w:cs="Arial"/>
          </w:rPr>
          <w:t>Rozdział 4 Organizacja nauczania, wychowania i opieki uczniom niepełnosprawnym,                                      niedostosowanym społecznie i zagrożonym niedostosowaniem społecznym</w:t>
        </w:r>
        <w:r>
          <w:rPr>
            <w:webHidden/>
          </w:rPr>
          <w:tab/>
        </w:r>
        <w:r>
          <w:rPr>
            <w:webHidden/>
          </w:rPr>
          <w:fldChar w:fldCharType="begin"/>
        </w:r>
        <w:r>
          <w:rPr>
            <w:webHidden/>
          </w:rPr>
          <w:instrText xml:space="preserve"> PAGEREF _Toc507424043 \h </w:instrText>
        </w:r>
        <w:r>
          <w:rPr>
            <w:webHidden/>
          </w:rPr>
        </w:r>
        <w:r>
          <w:rPr>
            <w:webHidden/>
          </w:rPr>
          <w:fldChar w:fldCharType="separate"/>
        </w:r>
        <w:r w:rsidR="00E92F26">
          <w:rPr>
            <w:webHidden/>
          </w:rPr>
          <w:t>32</w:t>
        </w:r>
        <w:r>
          <w:rPr>
            <w:webHidden/>
          </w:rPr>
          <w:fldChar w:fldCharType="end"/>
        </w:r>
      </w:hyperlink>
    </w:p>
    <w:p w:rsidR="00827456" w:rsidRDefault="00827456">
      <w:pPr>
        <w:pStyle w:val="Spistreci2"/>
        <w:rPr>
          <w:rFonts w:eastAsia="Times New Roman"/>
          <w:lang w:eastAsia="pl-PL"/>
        </w:rPr>
      </w:pPr>
      <w:hyperlink w:anchor="_Toc507424044" w:history="1">
        <w:r w:rsidRPr="00542499">
          <w:rPr>
            <w:rStyle w:val="Hipercze"/>
            <w:rFonts w:ascii="Arial" w:hAnsi="Arial" w:cs="Arial"/>
          </w:rPr>
          <w:t>Rozdział 5 Nauczanie indywidualne</w:t>
        </w:r>
        <w:r>
          <w:rPr>
            <w:webHidden/>
          </w:rPr>
          <w:tab/>
        </w:r>
        <w:r>
          <w:rPr>
            <w:webHidden/>
          </w:rPr>
          <w:fldChar w:fldCharType="begin"/>
        </w:r>
        <w:r>
          <w:rPr>
            <w:webHidden/>
          </w:rPr>
          <w:instrText xml:space="preserve"> PAGEREF _Toc507424044 \h </w:instrText>
        </w:r>
        <w:r>
          <w:rPr>
            <w:webHidden/>
          </w:rPr>
        </w:r>
        <w:r>
          <w:rPr>
            <w:webHidden/>
          </w:rPr>
          <w:fldChar w:fldCharType="separate"/>
        </w:r>
        <w:r w:rsidR="00E92F26">
          <w:rPr>
            <w:webHidden/>
          </w:rPr>
          <w:t>36</w:t>
        </w:r>
        <w:r>
          <w:rPr>
            <w:webHidden/>
          </w:rPr>
          <w:fldChar w:fldCharType="end"/>
        </w:r>
      </w:hyperlink>
    </w:p>
    <w:p w:rsidR="00827456" w:rsidRDefault="00827456">
      <w:pPr>
        <w:pStyle w:val="Spistreci2"/>
        <w:rPr>
          <w:rFonts w:eastAsia="Times New Roman"/>
          <w:lang w:eastAsia="pl-PL"/>
        </w:rPr>
      </w:pPr>
      <w:hyperlink w:anchor="_Toc507424045" w:history="1">
        <w:r w:rsidRPr="00542499">
          <w:rPr>
            <w:rStyle w:val="Hipercze"/>
            <w:rFonts w:ascii="Arial" w:hAnsi="Arial" w:cs="Arial"/>
          </w:rPr>
          <w:t>Rozdział 6 Indywidualny tok nauki, indywidualny program nauki</w:t>
        </w:r>
        <w:r>
          <w:rPr>
            <w:webHidden/>
          </w:rPr>
          <w:tab/>
        </w:r>
        <w:r>
          <w:rPr>
            <w:webHidden/>
          </w:rPr>
          <w:fldChar w:fldCharType="begin"/>
        </w:r>
        <w:r>
          <w:rPr>
            <w:webHidden/>
          </w:rPr>
          <w:instrText xml:space="preserve"> PAGEREF _Toc507424045 \h </w:instrText>
        </w:r>
        <w:r>
          <w:rPr>
            <w:webHidden/>
          </w:rPr>
        </w:r>
        <w:r>
          <w:rPr>
            <w:webHidden/>
          </w:rPr>
          <w:fldChar w:fldCharType="separate"/>
        </w:r>
        <w:r w:rsidR="00E92F26">
          <w:rPr>
            <w:webHidden/>
          </w:rPr>
          <w:t>38</w:t>
        </w:r>
        <w:r>
          <w:rPr>
            <w:webHidden/>
          </w:rPr>
          <w:fldChar w:fldCharType="end"/>
        </w:r>
      </w:hyperlink>
    </w:p>
    <w:p w:rsidR="00827456" w:rsidRDefault="00827456">
      <w:pPr>
        <w:pStyle w:val="Spistreci2"/>
        <w:rPr>
          <w:rFonts w:eastAsia="Times New Roman"/>
          <w:lang w:eastAsia="pl-PL"/>
        </w:rPr>
      </w:pPr>
      <w:hyperlink w:anchor="_Toc507424046" w:history="1">
        <w:r w:rsidRPr="00542499">
          <w:rPr>
            <w:rStyle w:val="Hipercze"/>
            <w:rFonts w:ascii="Arial" w:hAnsi="Arial" w:cs="Arial"/>
          </w:rPr>
          <w:t>Rozdział 7 Działania szkoły w zakresie wspierania dziecka na I – szym etapie edukacyjnym</w:t>
        </w:r>
        <w:r>
          <w:rPr>
            <w:webHidden/>
          </w:rPr>
          <w:tab/>
        </w:r>
        <w:r>
          <w:rPr>
            <w:webHidden/>
          </w:rPr>
          <w:fldChar w:fldCharType="begin"/>
        </w:r>
        <w:r>
          <w:rPr>
            <w:webHidden/>
          </w:rPr>
          <w:instrText xml:space="preserve"> PAGEREF _Toc507424046 \h </w:instrText>
        </w:r>
        <w:r>
          <w:rPr>
            <w:webHidden/>
          </w:rPr>
        </w:r>
        <w:r>
          <w:rPr>
            <w:webHidden/>
          </w:rPr>
          <w:fldChar w:fldCharType="separate"/>
        </w:r>
        <w:r w:rsidR="00E92F26">
          <w:rPr>
            <w:webHidden/>
          </w:rPr>
          <w:t>39</w:t>
        </w:r>
        <w:r>
          <w:rPr>
            <w:webHidden/>
          </w:rPr>
          <w:fldChar w:fldCharType="end"/>
        </w:r>
      </w:hyperlink>
    </w:p>
    <w:p w:rsidR="00827456" w:rsidRDefault="00827456">
      <w:pPr>
        <w:pStyle w:val="Spistreci2"/>
        <w:rPr>
          <w:rFonts w:eastAsia="Times New Roman"/>
          <w:lang w:eastAsia="pl-PL"/>
        </w:rPr>
      </w:pPr>
      <w:hyperlink w:anchor="_Toc507424047" w:history="1">
        <w:r w:rsidRPr="00542499">
          <w:rPr>
            <w:rStyle w:val="Hipercze"/>
            <w:rFonts w:ascii="Arial" w:hAnsi="Arial" w:cs="Arial"/>
          </w:rPr>
          <w:t>Rozdział 8 Pomoc materialna uczniom</w:t>
        </w:r>
        <w:r>
          <w:rPr>
            <w:webHidden/>
          </w:rPr>
          <w:tab/>
        </w:r>
        <w:r>
          <w:rPr>
            <w:webHidden/>
          </w:rPr>
          <w:fldChar w:fldCharType="begin"/>
        </w:r>
        <w:r>
          <w:rPr>
            <w:webHidden/>
          </w:rPr>
          <w:instrText xml:space="preserve"> PAGEREF _Toc507424047 \h </w:instrText>
        </w:r>
        <w:r>
          <w:rPr>
            <w:webHidden/>
          </w:rPr>
        </w:r>
        <w:r>
          <w:rPr>
            <w:webHidden/>
          </w:rPr>
          <w:fldChar w:fldCharType="separate"/>
        </w:r>
        <w:r w:rsidR="00E92F26">
          <w:rPr>
            <w:webHidden/>
          </w:rPr>
          <w:t>42</w:t>
        </w:r>
        <w:r>
          <w:rPr>
            <w:webHidden/>
          </w:rPr>
          <w:fldChar w:fldCharType="end"/>
        </w:r>
      </w:hyperlink>
    </w:p>
    <w:p w:rsidR="00827456" w:rsidRDefault="00827456">
      <w:pPr>
        <w:pStyle w:val="Spistreci2"/>
        <w:rPr>
          <w:rFonts w:eastAsia="Times New Roman"/>
          <w:lang w:eastAsia="pl-PL"/>
        </w:rPr>
      </w:pPr>
      <w:hyperlink w:anchor="_Toc507424048" w:history="1">
        <w:r w:rsidRPr="00542499">
          <w:rPr>
            <w:rStyle w:val="Hipercze"/>
            <w:rFonts w:ascii="Arial" w:hAnsi="Arial" w:cs="Arial"/>
          </w:rPr>
          <w:t>DZIAŁ III</w:t>
        </w:r>
        <w:r>
          <w:rPr>
            <w:webHidden/>
          </w:rPr>
          <w:tab/>
        </w:r>
        <w:r>
          <w:rPr>
            <w:webHidden/>
          </w:rPr>
          <w:fldChar w:fldCharType="begin"/>
        </w:r>
        <w:r>
          <w:rPr>
            <w:webHidden/>
          </w:rPr>
          <w:instrText xml:space="preserve"> PAGEREF _Toc507424048 \h </w:instrText>
        </w:r>
        <w:r>
          <w:rPr>
            <w:webHidden/>
          </w:rPr>
        </w:r>
        <w:r>
          <w:rPr>
            <w:webHidden/>
          </w:rPr>
          <w:fldChar w:fldCharType="separate"/>
        </w:r>
        <w:r w:rsidR="00E92F26">
          <w:rPr>
            <w:webHidden/>
          </w:rPr>
          <w:t>47</w:t>
        </w:r>
        <w:r>
          <w:rPr>
            <w:webHidden/>
          </w:rPr>
          <w:fldChar w:fldCharType="end"/>
        </w:r>
      </w:hyperlink>
    </w:p>
    <w:p w:rsidR="00827456" w:rsidRDefault="00827456">
      <w:pPr>
        <w:pStyle w:val="Spistreci2"/>
        <w:rPr>
          <w:rFonts w:eastAsia="Times New Roman"/>
          <w:lang w:eastAsia="pl-PL"/>
        </w:rPr>
      </w:pPr>
      <w:hyperlink w:anchor="_Toc507424049" w:history="1">
        <w:r w:rsidRPr="00542499">
          <w:rPr>
            <w:rStyle w:val="Hipercze"/>
            <w:rFonts w:ascii="Arial" w:hAnsi="Arial" w:cs="Arial"/>
          </w:rPr>
          <w:t>Rozdział 1 Organy szkoły i ich kompetencje</w:t>
        </w:r>
        <w:r>
          <w:rPr>
            <w:webHidden/>
          </w:rPr>
          <w:tab/>
        </w:r>
        <w:r>
          <w:rPr>
            <w:webHidden/>
          </w:rPr>
          <w:fldChar w:fldCharType="begin"/>
        </w:r>
        <w:r>
          <w:rPr>
            <w:webHidden/>
          </w:rPr>
          <w:instrText xml:space="preserve"> PAGEREF _Toc507424049 \h </w:instrText>
        </w:r>
        <w:r>
          <w:rPr>
            <w:webHidden/>
          </w:rPr>
        </w:r>
        <w:r>
          <w:rPr>
            <w:webHidden/>
          </w:rPr>
          <w:fldChar w:fldCharType="separate"/>
        </w:r>
        <w:r w:rsidR="00E92F26">
          <w:rPr>
            <w:webHidden/>
          </w:rPr>
          <w:t>47</w:t>
        </w:r>
        <w:r>
          <w:rPr>
            <w:webHidden/>
          </w:rPr>
          <w:fldChar w:fldCharType="end"/>
        </w:r>
      </w:hyperlink>
    </w:p>
    <w:p w:rsidR="00827456" w:rsidRDefault="00827456">
      <w:pPr>
        <w:pStyle w:val="Spistreci2"/>
        <w:rPr>
          <w:rFonts w:eastAsia="Times New Roman"/>
          <w:lang w:eastAsia="pl-PL"/>
        </w:rPr>
      </w:pPr>
      <w:hyperlink w:anchor="_Toc507424050" w:history="1">
        <w:r w:rsidRPr="00542499">
          <w:rPr>
            <w:rStyle w:val="Hipercze"/>
            <w:rFonts w:ascii="Arial" w:hAnsi="Arial" w:cs="Arial"/>
          </w:rPr>
          <w:t>DZIAŁ IV</w:t>
        </w:r>
        <w:r>
          <w:rPr>
            <w:webHidden/>
          </w:rPr>
          <w:tab/>
        </w:r>
        <w:r>
          <w:rPr>
            <w:webHidden/>
          </w:rPr>
          <w:fldChar w:fldCharType="begin"/>
        </w:r>
        <w:r>
          <w:rPr>
            <w:webHidden/>
          </w:rPr>
          <w:instrText xml:space="preserve"> PAGEREF _Toc507424050 \h </w:instrText>
        </w:r>
        <w:r>
          <w:rPr>
            <w:webHidden/>
          </w:rPr>
        </w:r>
        <w:r>
          <w:rPr>
            <w:webHidden/>
          </w:rPr>
          <w:fldChar w:fldCharType="separate"/>
        </w:r>
        <w:r w:rsidR="00E92F26">
          <w:rPr>
            <w:webHidden/>
          </w:rPr>
          <w:t>63</w:t>
        </w:r>
        <w:r>
          <w:rPr>
            <w:webHidden/>
          </w:rPr>
          <w:fldChar w:fldCharType="end"/>
        </w:r>
      </w:hyperlink>
    </w:p>
    <w:p w:rsidR="00827456" w:rsidRDefault="00827456">
      <w:pPr>
        <w:pStyle w:val="Spistreci2"/>
        <w:rPr>
          <w:rFonts w:eastAsia="Times New Roman"/>
          <w:lang w:eastAsia="pl-PL"/>
        </w:rPr>
      </w:pPr>
      <w:hyperlink w:anchor="_Toc507424051" w:history="1">
        <w:r w:rsidRPr="00542499">
          <w:rPr>
            <w:rStyle w:val="Hipercze"/>
            <w:rFonts w:ascii="Arial" w:hAnsi="Arial" w:cs="Arial"/>
          </w:rPr>
          <w:t>Rozdział 1 Organizacja  nauczania</w:t>
        </w:r>
        <w:r>
          <w:rPr>
            <w:webHidden/>
          </w:rPr>
          <w:tab/>
        </w:r>
        <w:r>
          <w:rPr>
            <w:webHidden/>
          </w:rPr>
          <w:fldChar w:fldCharType="begin"/>
        </w:r>
        <w:r>
          <w:rPr>
            <w:webHidden/>
          </w:rPr>
          <w:instrText xml:space="preserve"> PAGEREF _Toc507424051 \h </w:instrText>
        </w:r>
        <w:r>
          <w:rPr>
            <w:webHidden/>
          </w:rPr>
        </w:r>
        <w:r>
          <w:rPr>
            <w:webHidden/>
          </w:rPr>
          <w:fldChar w:fldCharType="separate"/>
        </w:r>
        <w:r w:rsidR="00E92F26">
          <w:rPr>
            <w:webHidden/>
          </w:rPr>
          <w:t>63</w:t>
        </w:r>
        <w:r>
          <w:rPr>
            <w:webHidden/>
          </w:rPr>
          <w:fldChar w:fldCharType="end"/>
        </w:r>
      </w:hyperlink>
    </w:p>
    <w:p w:rsidR="00827456" w:rsidRDefault="00827456">
      <w:pPr>
        <w:pStyle w:val="Spistreci2"/>
        <w:rPr>
          <w:rFonts w:eastAsia="Times New Roman"/>
          <w:lang w:eastAsia="pl-PL"/>
        </w:rPr>
      </w:pPr>
      <w:hyperlink w:anchor="_Toc507424052" w:history="1">
        <w:r w:rsidRPr="00542499">
          <w:rPr>
            <w:rStyle w:val="Hipercze"/>
            <w:rFonts w:ascii="Arial" w:hAnsi="Arial" w:cs="Arial"/>
          </w:rPr>
          <w:t>Rozdział 2 Dokumentowanie przebiegu nauczania, wychowania i opieki</w:t>
        </w:r>
        <w:r>
          <w:rPr>
            <w:webHidden/>
          </w:rPr>
          <w:tab/>
        </w:r>
        <w:r>
          <w:rPr>
            <w:webHidden/>
          </w:rPr>
          <w:fldChar w:fldCharType="begin"/>
        </w:r>
        <w:r>
          <w:rPr>
            <w:webHidden/>
          </w:rPr>
          <w:instrText xml:space="preserve"> PAGEREF _Toc507424052 \h </w:instrText>
        </w:r>
        <w:r>
          <w:rPr>
            <w:webHidden/>
          </w:rPr>
        </w:r>
        <w:r>
          <w:rPr>
            <w:webHidden/>
          </w:rPr>
          <w:fldChar w:fldCharType="separate"/>
        </w:r>
        <w:r w:rsidR="00E92F26">
          <w:rPr>
            <w:webHidden/>
          </w:rPr>
          <w:t>66</w:t>
        </w:r>
        <w:r>
          <w:rPr>
            <w:webHidden/>
          </w:rPr>
          <w:fldChar w:fldCharType="end"/>
        </w:r>
      </w:hyperlink>
    </w:p>
    <w:p w:rsidR="00827456" w:rsidRDefault="00827456">
      <w:pPr>
        <w:pStyle w:val="Spistreci2"/>
        <w:rPr>
          <w:rFonts w:eastAsia="Times New Roman"/>
          <w:lang w:eastAsia="pl-PL"/>
        </w:rPr>
      </w:pPr>
      <w:hyperlink w:anchor="_Toc507424053" w:history="1">
        <w:r w:rsidRPr="00542499">
          <w:rPr>
            <w:rStyle w:val="Hipercze"/>
            <w:rFonts w:ascii="Arial" w:hAnsi="Arial" w:cs="Arial"/>
          </w:rPr>
          <w:t>Rozdział 3 Organizacja wychowania i opieki</w:t>
        </w:r>
        <w:r>
          <w:rPr>
            <w:webHidden/>
          </w:rPr>
          <w:tab/>
        </w:r>
        <w:r>
          <w:rPr>
            <w:webHidden/>
          </w:rPr>
          <w:fldChar w:fldCharType="begin"/>
        </w:r>
        <w:r>
          <w:rPr>
            <w:webHidden/>
          </w:rPr>
          <w:instrText xml:space="preserve"> PAGEREF _Toc507424053 \h </w:instrText>
        </w:r>
        <w:r>
          <w:rPr>
            <w:webHidden/>
          </w:rPr>
        </w:r>
        <w:r>
          <w:rPr>
            <w:webHidden/>
          </w:rPr>
          <w:fldChar w:fldCharType="separate"/>
        </w:r>
        <w:r w:rsidR="00E92F26">
          <w:rPr>
            <w:webHidden/>
          </w:rPr>
          <w:t>67</w:t>
        </w:r>
        <w:r>
          <w:rPr>
            <w:webHidden/>
          </w:rPr>
          <w:fldChar w:fldCharType="end"/>
        </w:r>
      </w:hyperlink>
    </w:p>
    <w:p w:rsidR="00827456" w:rsidRDefault="00827456">
      <w:pPr>
        <w:pStyle w:val="Spistreci2"/>
        <w:rPr>
          <w:rFonts w:eastAsia="Times New Roman"/>
          <w:lang w:eastAsia="pl-PL"/>
        </w:rPr>
      </w:pPr>
      <w:hyperlink w:anchor="_Toc507424054" w:history="1">
        <w:r w:rsidRPr="00542499">
          <w:rPr>
            <w:rStyle w:val="Hipercze"/>
            <w:rFonts w:ascii="Arial" w:hAnsi="Arial" w:cs="Arial"/>
          </w:rPr>
          <w:t>Rozdział 4 Organizacja szkoły</w:t>
        </w:r>
        <w:r>
          <w:rPr>
            <w:webHidden/>
          </w:rPr>
          <w:tab/>
        </w:r>
        <w:r>
          <w:rPr>
            <w:webHidden/>
          </w:rPr>
          <w:fldChar w:fldCharType="begin"/>
        </w:r>
        <w:r>
          <w:rPr>
            <w:webHidden/>
          </w:rPr>
          <w:instrText xml:space="preserve"> PAGEREF _Toc507424054 \h </w:instrText>
        </w:r>
        <w:r>
          <w:rPr>
            <w:webHidden/>
          </w:rPr>
        </w:r>
        <w:r>
          <w:rPr>
            <w:webHidden/>
          </w:rPr>
          <w:fldChar w:fldCharType="separate"/>
        </w:r>
        <w:r w:rsidR="00E92F26">
          <w:rPr>
            <w:webHidden/>
          </w:rPr>
          <w:t>75</w:t>
        </w:r>
        <w:r>
          <w:rPr>
            <w:webHidden/>
          </w:rPr>
          <w:fldChar w:fldCharType="end"/>
        </w:r>
      </w:hyperlink>
    </w:p>
    <w:p w:rsidR="00827456" w:rsidRDefault="00827456">
      <w:pPr>
        <w:pStyle w:val="Spistreci2"/>
        <w:rPr>
          <w:rFonts w:eastAsia="Times New Roman"/>
          <w:lang w:eastAsia="pl-PL"/>
        </w:rPr>
      </w:pPr>
      <w:hyperlink w:anchor="_Toc507424055" w:history="1">
        <w:r w:rsidRPr="00542499">
          <w:rPr>
            <w:rStyle w:val="Hipercze"/>
            <w:rFonts w:ascii="Arial" w:hAnsi="Arial" w:cs="Arial"/>
          </w:rPr>
          <w:t>DZIAŁ V</w:t>
        </w:r>
        <w:r>
          <w:rPr>
            <w:webHidden/>
          </w:rPr>
          <w:tab/>
        </w:r>
        <w:r>
          <w:rPr>
            <w:webHidden/>
          </w:rPr>
          <w:fldChar w:fldCharType="begin"/>
        </w:r>
        <w:r>
          <w:rPr>
            <w:webHidden/>
          </w:rPr>
          <w:instrText xml:space="preserve"> PAGEREF _Toc507424055 \h </w:instrText>
        </w:r>
        <w:r>
          <w:rPr>
            <w:webHidden/>
          </w:rPr>
        </w:r>
        <w:r>
          <w:rPr>
            <w:webHidden/>
          </w:rPr>
          <w:fldChar w:fldCharType="separate"/>
        </w:r>
        <w:r w:rsidR="00E92F26">
          <w:rPr>
            <w:webHidden/>
          </w:rPr>
          <w:t>84</w:t>
        </w:r>
        <w:r>
          <w:rPr>
            <w:webHidden/>
          </w:rPr>
          <w:fldChar w:fldCharType="end"/>
        </w:r>
      </w:hyperlink>
    </w:p>
    <w:p w:rsidR="00827456" w:rsidRDefault="00827456">
      <w:pPr>
        <w:pStyle w:val="Spistreci2"/>
        <w:rPr>
          <w:rFonts w:eastAsia="Times New Roman"/>
          <w:lang w:eastAsia="pl-PL"/>
        </w:rPr>
      </w:pPr>
      <w:hyperlink w:anchor="_Toc507424056" w:history="1">
        <w:r w:rsidRPr="00542499">
          <w:rPr>
            <w:rStyle w:val="Hipercze"/>
            <w:rFonts w:ascii="Arial" w:hAnsi="Arial" w:cs="Arial"/>
          </w:rPr>
          <w:t>Rozdział 1 Nauczyciele i inni pracownicy szkoły</w:t>
        </w:r>
        <w:r>
          <w:rPr>
            <w:webHidden/>
          </w:rPr>
          <w:tab/>
        </w:r>
        <w:r>
          <w:rPr>
            <w:webHidden/>
          </w:rPr>
          <w:fldChar w:fldCharType="begin"/>
        </w:r>
        <w:r>
          <w:rPr>
            <w:webHidden/>
          </w:rPr>
          <w:instrText xml:space="preserve"> PAGEREF _Toc507424056 \h </w:instrText>
        </w:r>
        <w:r>
          <w:rPr>
            <w:webHidden/>
          </w:rPr>
        </w:r>
        <w:r>
          <w:rPr>
            <w:webHidden/>
          </w:rPr>
          <w:fldChar w:fldCharType="separate"/>
        </w:r>
        <w:r w:rsidR="00E92F26">
          <w:rPr>
            <w:webHidden/>
          </w:rPr>
          <w:t>84</w:t>
        </w:r>
        <w:r>
          <w:rPr>
            <w:webHidden/>
          </w:rPr>
          <w:fldChar w:fldCharType="end"/>
        </w:r>
      </w:hyperlink>
    </w:p>
    <w:p w:rsidR="00827456" w:rsidRDefault="00827456">
      <w:pPr>
        <w:pStyle w:val="Spistreci2"/>
        <w:rPr>
          <w:rFonts w:eastAsia="Times New Roman"/>
          <w:lang w:eastAsia="pl-PL"/>
        </w:rPr>
      </w:pPr>
      <w:hyperlink w:anchor="_Toc507424057" w:history="1">
        <w:r w:rsidRPr="00542499">
          <w:rPr>
            <w:rStyle w:val="Hipercze"/>
            <w:rFonts w:ascii="Arial" w:hAnsi="Arial" w:cs="Arial"/>
          </w:rPr>
          <w:t>DZIAŁ VI</w:t>
        </w:r>
        <w:r>
          <w:rPr>
            <w:webHidden/>
          </w:rPr>
          <w:tab/>
        </w:r>
        <w:r>
          <w:rPr>
            <w:webHidden/>
          </w:rPr>
          <w:fldChar w:fldCharType="begin"/>
        </w:r>
        <w:r>
          <w:rPr>
            <w:webHidden/>
          </w:rPr>
          <w:instrText xml:space="preserve"> PAGEREF _Toc507424057 \h </w:instrText>
        </w:r>
        <w:r>
          <w:rPr>
            <w:webHidden/>
          </w:rPr>
        </w:r>
        <w:r>
          <w:rPr>
            <w:webHidden/>
          </w:rPr>
          <w:fldChar w:fldCharType="separate"/>
        </w:r>
        <w:r w:rsidR="00E92F26">
          <w:rPr>
            <w:webHidden/>
          </w:rPr>
          <w:t>92</w:t>
        </w:r>
        <w:r>
          <w:rPr>
            <w:webHidden/>
          </w:rPr>
          <w:fldChar w:fldCharType="end"/>
        </w:r>
      </w:hyperlink>
    </w:p>
    <w:p w:rsidR="00827456" w:rsidRDefault="00827456">
      <w:pPr>
        <w:pStyle w:val="Spistreci2"/>
        <w:rPr>
          <w:rFonts w:eastAsia="Times New Roman"/>
          <w:lang w:eastAsia="pl-PL"/>
        </w:rPr>
      </w:pPr>
      <w:hyperlink w:anchor="_Toc507424058" w:history="1">
        <w:r w:rsidRPr="00542499">
          <w:rPr>
            <w:rStyle w:val="Hipercze"/>
            <w:rFonts w:ascii="Arial" w:hAnsi="Arial" w:cs="Arial"/>
          </w:rPr>
          <w:t>Rozdział 1 Obowiązek szkolny</w:t>
        </w:r>
        <w:r>
          <w:rPr>
            <w:webHidden/>
          </w:rPr>
          <w:tab/>
        </w:r>
        <w:r>
          <w:rPr>
            <w:webHidden/>
          </w:rPr>
          <w:fldChar w:fldCharType="begin"/>
        </w:r>
        <w:r>
          <w:rPr>
            <w:webHidden/>
          </w:rPr>
          <w:instrText xml:space="preserve"> PAGEREF _Toc507424058 \h </w:instrText>
        </w:r>
        <w:r>
          <w:rPr>
            <w:webHidden/>
          </w:rPr>
        </w:r>
        <w:r>
          <w:rPr>
            <w:webHidden/>
          </w:rPr>
          <w:fldChar w:fldCharType="separate"/>
        </w:r>
        <w:r w:rsidR="00E92F26">
          <w:rPr>
            <w:webHidden/>
          </w:rPr>
          <w:t>92</w:t>
        </w:r>
        <w:r>
          <w:rPr>
            <w:webHidden/>
          </w:rPr>
          <w:fldChar w:fldCharType="end"/>
        </w:r>
      </w:hyperlink>
    </w:p>
    <w:p w:rsidR="00827456" w:rsidRDefault="00827456">
      <w:pPr>
        <w:pStyle w:val="Spistreci2"/>
        <w:rPr>
          <w:rFonts w:eastAsia="Times New Roman"/>
          <w:lang w:eastAsia="pl-PL"/>
        </w:rPr>
      </w:pPr>
      <w:hyperlink w:anchor="_Toc507424059" w:history="1">
        <w:r w:rsidRPr="00542499">
          <w:rPr>
            <w:rStyle w:val="Hipercze"/>
            <w:rFonts w:ascii="Arial" w:hAnsi="Arial" w:cs="Arial"/>
          </w:rPr>
          <w:t>Rozdział 2 Prawa i obowiązki członków społeczności szkolnej</w:t>
        </w:r>
        <w:r>
          <w:rPr>
            <w:webHidden/>
          </w:rPr>
          <w:tab/>
        </w:r>
        <w:r>
          <w:rPr>
            <w:webHidden/>
          </w:rPr>
          <w:fldChar w:fldCharType="begin"/>
        </w:r>
        <w:r>
          <w:rPr>
            <w:webHidden/>
          </w:rPr>
          <w:instrText xml:space="preserve"> PAGEREF _Toc507424059 \h </w:instrText>
        </w:r>
        <w:r>
          <w:rPr>
            <w:webHidden/>
          </w:rPr>
        </w:r>
        <w:r>
          <w:rPr>
            <w:webHidden/>
          </w:rPr>
          <w:fldChar w:fldCharType="separate"/>
        </w:r>
        <w:r w:rsidR="00E92F26">
          <w:rPr>
            <w:webHidden/>
          </w:rPr>
          <w:t>93</w:t>
        </w:r>
        <w:r>
          <w:rPr>
            <w:webHidden/>
          </w:rPr>
          <w:fldChar w:fldCharType="end"/>
        </w:r>
      </w:hyperlink>
    </w:p>
    <w:p w:rsidR="00827456" w:rsidRDefault="00827456">
      <w:pPr>
        <w:pStyle w:val="Spistreci2"/>
        <w:rPr>
          <w:rFonts w:eastAsia="Times New Roman"/>
          <w:lang w:eastAsia="pl-PL"/>
        </w:rPr>
      </w:pPr>
      <w:hyperlink w:anchor="_Toc507424060" w:history="1">
        <w:r w:rsidRPr="00542499">
          <w:rPr>
            <w:rStyle w:val="Hipercze"/>
            <w:rFonts w:ascii="Arial" w:hAnsi="Arial" w:cs="Arial"/>
          </w:rPr>
          <w:t>Rozdział 3 Prawa i obowiązki uczniów</w:t>
        </w:r>
        <w:r>
          <w:rPr>
            <w:webHidden/>
          </w:rPr>
          <w:tab/>
        </w:r>
        <w:r>
          <w:rPr>
            <w:webHidden/>
          </w:rPr>
          <w:fldChar w:fldCharType="begin"/>
        </w:r>
        <w:r>
          <w:rPr>
            <w:webHidden/>
          </w:rPr>
          <w:instrText xml:space="preserve"> PAGEREF _Toc507424060 \h </w:instrText>
        </w:r>
        <w:r>
          <w:rPr>
            <w:webHidden/>
          </w:rPr>
        </w:r>
        <w:r>
          <w:rPr>
            <w:webHidden/>
          </w:rPr>
          <w:fldChar w:fldCharType="separate"/>
        </w:r>
        <w:r w:rsidR="00E92F26">
          <w:rPr>
            <w:webHidden/>
          </w:rPr>
          <w:t>94</w:t>
        </w:r>
        <w:r>
          <w:rPr>
            <w:webHidden/>
          </w:rPr>
          <w:fldChar w:fldCharType="end"/>
        </w:r>
      </w:hyperlink>
    </w:p>
    <w:p w:rsidR="00827456" w:rsidRDefault="00827456">
      <w:pPr>
        <w:pStyle w:val="Spistreci2"/>
        <w:rPr>
          <w:rFonts w:eastAsia="Times New Roman"/>
          <w:lang w:eastAsia="pl-PL"/>
        </w:rPr>
      </w:pPr>
      <w:hyperlink w:anchor="_Toc507424061" w:history="1">
        <w:r w:rsidRPr="00542499">
          <w:rPr>
            <w:rStyle w:val="Hipercze"/>
            <w:rFonts w:ascii="Arial" w:hAnsi="Arial" w:cs="Arial"/>
          </w:rPr>
          <w:t>Rozdział 4 Strój szkolny</w:t>
        </w:r>
        <w:r>
          <w:rPr>
            <w:webHidden/>
          </w:rPr>
          <w:tab/>
        </w:r>
        <w:r>
          <w:rPr>
            <w:webHidden/>
          </w:rPr>
          <w:fldChar w:fldCharType="begin"/>
        </w:r>
        <w:r>
          <w:rPr>
            <w:webHidden/>
          </w:rPr>
          <w:instrText xml:space="preserve"> PAGEREF _Toc507424061 \h </w:instrText>
        </w:r>
        <w:r>
          <w:rPr>
            <w:webHidden/>
          </w:rPr>
        </w:r>
        <w:r>
          <w:rPr>
            <w:webHidden/>
          </w:rPr>
          <w:fldChar w:fldCharType="separate"/>
        </w:r>
        <w:r w:rsidR="00E92F26">
          <w:rPr>
            <w:webHidden/>
          </w:rPr>
          <w:t>96</w:t>
        </w:r>
        <w:r>
          <w:rPr>
            <w:webHidden/>
          </w:rPr>
          <w:fldChar w:fldCharType="end"/>
        </w:r>
      </w:hyperlink>
    </w:p>
    <w:p w:rsidR="00827456" w:rsidRDefault="00827456">
      <w:pPr>
        <w:pStyle w:val="Spistreci2"/>
        <w:rPr>
          <w:rFonts w:eastAsia="Times New Roman"/>
          <w:lang w:eastAsia="pl-PL"/>
        </w:rPr>
      </w:pPr>
      <w:hyperlink w:anchor="_Toc507424062" w:history="1">
        <w:r w:rsidRPr="00542499">
          <w:rPr>
            <w:rStyle w:val="Hipercze"/>
            <w:rFonts w:ascii="Arial" w:hAnsi="Arial" w:cs="Arial"/>
          </w:rPr>
          <w:t>Rozdział 5 Zasady korzystania z telefonów komórkowych i innych urządzeń</w:t>
        </w:r>
        <w:r>
          <w:rPr>
            <w:webHidden/>
          </w:rPr>
          <w:tab/>
        </w:r>
        <w:r>
          <w:rPr>
            <w:webHidden/>
          </w:rPr>
          <w:fldChar w:fldCharType="begin"/>
        </w:r>
        <w:r>
          <w:rPr>
            <w:webHidden/>
          </w:rPr>
          <w:instrText xml:space="preserve"> PAGEREF _Toc507424062 \h </w:instrText>
        </w:r>
        <w:r>
          <w:rPr>
            <w:webHidden/>
          </w:rPr>
        </w:r>
        <w:r>
          <w:rPr>
            <w:webHidden/>
          </w:rPr>
          <w:fldChar w:fldCharType="separate"/>
        </w:r>
        <w:r w:rsidR="00E92F26">
          <w:rPr>
            <w:webHidden/>
          </w:rPr>
          <w:t>97</w:t>
        </w:r>
        <w:r>
          <w:rPr>
            <w:webHidden/>
          </w:rPr>
          <w:fldChar w:fldCharType="end"/>
        </w:r>
      </w:hyperlink>
    </w:p>
    <w:p w:rsidR="00827456" w:rsidRDefault="00827456">
      <w:pPr>
        <w:pStyle w:val="Spistreci2"/>
        <w:rPr>
          <w:rFonts w:eastAsia="Times New Roman"/>
          <w:lang w:eastAsia="pl-PL"/>
        </w:rPr>
      </w:pPr>
      <w:hyperlink w:anchor="_Toc507424063" w:history="1">
        <w:r w:rsidRPr="00542499">
          <w:rPr>
            <w:rStyle w:val="Hipercze"/>
            <w:rFonts w:ascii="Arial" w:hAnsi="Arial" w:cs="Arial"/>
          </w:rPr>
          <w:t>Rozdział 6 Usprawiedliwianie nieobecności ucznia w szkole</w:t>
        </w:r>
        <w:r>
          <w:rPr>
            <w:webHidden/>
          </w:rPr>
          <w:tab/>
        </w:r>
        <w:r>
          <w:rPr>
            <w:webHidden/>
          </w:rPr>
          <w:fldChar w:fldCharType="begin"/>
        </w:r>
        <w:r>
          <w:rPr>
            <w:webHidden/>
          </w:rPr>
          <w:instrText xml:space="preserve"> PAGEREF _Toc507424063 \h </w:instrText>
        </w:r>
        <w:r>
          <w:rPr>
            <w:webHidden/>
          </w:rPr>
        </w:r>
        <w:r>
          <w:rPr>
            <w:webHidden/>
          </w:rPr>
          <w:fldChar w:fldCharType="separate"/>
        </w:r>
        <w:r w:rsidR="00E92F26">
          <w:rPr>
            <w:webHidden/>
          </w:rPr>
          <w:t>97</w:t>
        </w:r>
        <w:r>
          <w:rPr>
            <w:webHidden/>
          </w:rPr>
          <w:fldChar w:fldCharType="end"/>
        </w:r>
      </w:hyperlink>
    </w:p>
    <w:p w:rsidR="00827456" w:rsidRDefault="00827456">
      <w:pPr>
        <w:pStyle w:val="Spistreci2"/>
        <w:rPr>
          <w:rFonts w:eastAsia="Times New Roman"/>
          <w:lang w:eastAsia="pl-PL"/>
        </w:rPr>
      </w:pPr>
      <w:hyperlink w:anchor="_Toc507424064" w:history="1">
        <w:r w:rsidRPr="00542499">
          <w:rPr>
            <w:rStyle w:val="Hipercze"/>
            <w:rFonts w:ascii="Arial" w:hAnsi="Arial" w:cs="Arial"/>
          </w:rPr>
          <w:t>Rozdział 7 Nagrody i kary</w:t>
        </w:r>
        <w:r>
          <w:rPr>
            <w:webHidden/>
          </w:rPr>
          <w:tab/>
        </w:r>
        <w:r>
          <w:rPr>
            <w:webHidden/>
          </w:rPr>
          <w:fldChar w:fldCharType="begin"/>
        </w:r>
        <w:r>
          <w:rPr>
            <w:webHidden/>
          </w:rPr>
          <w:instrText xml:space="preserve"> PAGEREF _Toc507424064 \h </w:instrText>
        </w:r>
        <w:r>
          <w:rPr>
            <w:webHidden/>
          </w:rPr>
        </w:r>
        <w:r>
          <w:rPr>
            <w:webHidden/>
          </w:rPr>
          <w:fldChar w:fldCharType="separate"/>
        </w:r>
        <w:r w:rsidR="00E92F26">
          <w:rPr>
            <w:webHidden/>
          </w:rPr>
          <w:t>98</w:t>
        </w:r>
        <w:r>
          <w:rPr>
            <w:webHidden/>
          </w:rPr>
          <w:fldChar w:fldCharType="end"/>
        </w:r>
      </w:hyperlink>
    </w:p>
    <w:p w:rsidR="00827456" w:rsidRDefault="00827456">
      <w:pPr>
        <w:pStyle w:val="Spistreci2"/>
        <w:rPr>
          <w:rFonts w:eastAsia="Times New Roman"/>
          <w:lang w:eastAsia="pl-PL"/>
        </w:rPr>
      </w:pPr>
      <w:hyperlink w:anchor="_Toc507424065" w:history="1">
        <w:r w:rsidRPr="00542499">
          <w:rPr>
            <w:rStyle w:val="Hipercze"/>
            <w:rFonts w:ascii="Arial" w:hAnsi="Arial" w:cs="Arial"/>
          </w:rPr>
          <w:t>Rozdział 8 Przeniesienie ucznia do innej szkoły</w:t>
        </w:r>
        <w:r>
          <w:rPr>
            <w:webHidden/>
          </w:rPr>
          <w:tab/>
        </w:r>
        <w:r>
          <w:rPr>
            <w:webHidden/>
          </w:rPr>
          <w:fldChar w:fldCharType="begin"/>
        </w:r>
        <w:r>
          <w:rPr>
            <w:webHidden/>
          </w:rPr>
          <w:instrText xml:space="preserve"> PAGEREF _Toc507424065 \h </w:instrText>
        </w:r>
        <w:r>
          <w:rPr>
            <w:webHidden/>
          </w:rPr>
        </w:r>
        <w:r>
          <w:rPr>
            <w:webHidden/>
          </w:rPr>
          <w:fldChar w:fldCharType="separate"/>
        </w:r>
        <w:r w:rsidR="00E92F26">
          <w:rPr>
            <w:webHidden/>
          </w:rPr>
          <w:t>100</w:t>
        </w:r>
        <w:r>
          <w:rPr>
            <w:webHidden/>
          </w:rPr>
          <w:fldChar w:fldCharType="end"/>
        </w:r>
      </w:hyperlink>
    </w:p>
    <w:p w:rsidR="00827456" w:rsidRDefault="00827456">
      <w:pPr>
        <w:pStyle w:val="Spistreci2"/>
        <w:rPr>
          <w:rFonts w:eastAsia="Times New Roman"/>
          <w:lang w:eastAsia="pl-PL"/>
        </w:rPr>
      </w:pPr>
      <w:hyperlink w:anchor="_Toc507424066" w:history="1">
        <w:r w:rsidRPr="00542499">
          <w:rPr>
            <w:rStyle w:val="Hipercze"/>
            <w:rFonts w:ascii="Arial" w:hAnsi="Arial" w:cs="Arial"/>
          </w:rPr>
          <w:t>DZIAŁ VII</w:t>
        </w:r>
        <w:r>
          <w:rPr>
            <w:webHidden/>
          </w:rPr>
          <w:tab/>
        </w:r>
        <w:r>
          <w:rPr>
            <w:webHidden/>
          </w:rPr>
          <w:fldChar w:fldCharType="begin"/>
        </w:r>
        <w:r>
          <w:rPr>
            <w:webHidden/>
          </w:rPr>
          <w:instrText xml:space="preserve"> PAGEREF _Toc507424066 \h </w:instrText>
        </w:r>
        <w:r>
          <w:rPr>
            <w:webHidden/>
          </w:rPr>
        </w:r>
        <w:r>
          <w:rPr>
            <w:webHidden/>
          </w:rPr>
          <w:fldChar w:fldCharType="separate"/>
        </w:r>
        <w:r w:rsidR="00E92F26">
          <w:rPr>
            <w:webHidden/>
          </w:rPr>
          <w:t>102</w:t>
        </w:r>
        <w:r>
          <w:rPr>
            <w:webHidden/>
          </w:rPr>
          <w:fldChar w:fldCharType="end"/>
        </w:r>
      </w:hyperlink>
    </w:p>
    <w:p w:rsidR="00827456" w:rsidRDefault="00827456">
      <w:pPr>
        <w:pStyle w:val="Spistreci2"/>
        <w:rPr>
          <w:rFonts w:eastAsia="Times New Roman"/>
          <w:lang w:eastAsia="pl-PL"/>
        </w:rPr>
      </w:pPr>
      <w:hyperlink w:anchor="_Toc507424067" w:history="1">
        <w:r w:rsidRPr="00542499">
          <w:rPr>
            <w:rStyle w:val="Hipercze"/>
            <w:rFonts w:ascii="Arial" w:hAnsi="Arial" w:cs="Arial"/>
          </w:rPr>
          <w:t>Rozdział 1 Wewnątrzszkolne zasady oceniania</w:t>
        </w:r>
        <w:r>
          <w:rPr>
            <w:webHidden/>
          </w:rPr>
          <w:tab/>
        </w:r>
        <w:r>
          <w:rPr>
            <w:webHidden/>
          </w:rPr>
          <w:fldChar w:fldCharType="begin"/>
        </w:r>
        <w:r>
          <w:rPr>
            <w:webHidden/>
          </w:rPr>
          <w:instrText xml:space="preserve"> PAGEREF _Toc507424067 \h </w:instrText>
        </w:r>
        <w:r>
          <w:rPr>
            <w:webHidden/>
          </w:rPr>
        </w:r>
        <w:r>
          <w:rPr>
            <w:webHidden/>
          </w:rPr>
          <w:fldChar w:fldCharType="separate"/>
        </w:r>
        <w:r w:rsidR="00E92F26">
          <w:rPr>
            <w:webHidden/>
          </w:rPr>
          <w:t>102</w:t>
        </w:r>
        <w:r>
          <w:rPr>
            <w:webHidden/>
          </w:rPr>
          <w:fldChar w:fldCharType="end"/>
        </w:r>
      </w:hyperlink>
    </w:p>
    <w:p w:rsidR="00827456" w:rsidRDefault="00827456">
      <w:pPr>
        <w:pStyle w:val="Spistreci2"/>
        <w:rPr>
          <w:rFonts w:eastAsia="Times New Roman"/>
          <w:lang w:eastAsia="pl-PL"/>
        </w:rPr>
      </w:pPr>
      <w:hyperlink w:anchor="_Toc507424068" w:history="1">
        <w:r w:rsidRPr="00542499">
          <w:rPr>
            <w:rStyle w:val="Hipercze"/>
            <w:rFonts w:ascii="Arial" w:hAnsi="Arial" w:cs="Arial"/>
          </w:rPr>
          <w:t>Rozdział 2 Promowanie i ukończenie szkoły</w:t>
        </w:r>
        <w:r>
          <w:rPr>
            <w:webHidden/>
          </w:rPr>
          <w:tab/>
        </w:r>
        <w:r>
          <w:rPr>
            <w:webHidden/>
          </w:rPr>
          <w:fldChar w:fldCharType="begin"/>
        </w:r>
        <w:r>
          <w:rPr>
            <w:webHidden/>
          </w:rPr>
          <w:instrText xml:space="preserve"> PAGEREF _Toc507424068 \h </w:instrText>
        </w:r>
        <w:r>
          <w:rPr>
            <w:webHidden/>
          </w:rPr>
        </w:r>
        <w:r>
          <w:rPr>
            <w:webHidden/>
          </w:rPr>
          <w:fldChar w:fldCharType="separate"/>
        </w:r>
        <w:r w:rsidR="00E92F26">
          <w:rPr>
            <w:webHidden/>
          </w:rPr>
          <w:t>128</w:t>
        </w:r>
        <w:r>
          <w:rPr>
            <w:webHidden/>
          </w:rPr>
          <w:fldChar w:fldCharType="end"/>
        </w:r>
      </w:hyperlink>
    </w:p>
    <w:p w:rsidR="00827456" w:rsidRDefault="00827456">
      <w:pPr>
        <w:pStyle w:val="Spistreci2"/>
        <w:rPr>
          <w:rFonts w:eastAsia="Times New Roman"/>
          <w:lang w:eastAsia="pl-PL"/>
        </w:rPr>
      </w:pPr>
      <w:hyperlink w:anchor="_Toc507424069" w:history="1">
        <w:r w:rsidRPr="00542499">
          <w:rPr>
            <w:rStyle w:val="Hipercze"/>
            <w:rFonts w:ascii="Arial" w:hAnsi="Arial" w:cs="Arial"/>
          </w:rPr>
          <w:t>DZIAŁ VIII</w:t>
        </w:r>
        <w:r>
          <w:rPr>
            <w:webHidden/>
          </w:rPr>
          <w:tab/>
        </w:r>
        <w:r>
          <w:rPr>
            <w:webHidden/>
          </w:rPr>
          <w:fldChar w:fldCharType="begin"/>
        </w:r>
        <w:r>
          <w:rPr>
            <w:webHidden/>
          </w:rPr>
          <w:instrText xml:space="preserve"> PAGEREF _Toc507424069 \h </w:instrText>
        </w:r>
        <w:r>
          <w:rPr>
            <w:webHidden/>
          </w:rPr>
        </w:r>
        <w:r>
          <w:rPr>
            <w:webHidden/>
          </w:rPr>
          <w:fldChar w:fldCharType="separate"/>
        </w:r>
        <w:r w:rsidR="00E92F26">
          <w:rPr>
            <w:webHidden/>
          </w:rPr>
          <w:t>130</w:t>
        </w:r>
        <w:r>
          <w:rPr>
            <w:webHidden/>
          </w:rPr>
          <w:fldChar w:fldCharType="end"/>
        </w:r>
      </w:hyperlink>
    </w:p>
    <w:p w:rsidR="00827456" w:rsidRDefault="00827456">
      <w:pPr>
        <w:pStyle w:val="Spistreci2"/>
        <w:rPr>
          <w:rFonts w:eastAsia="Times New Roman"/>
          <w:lang w:eastAsia="pl-PL"/>
        </w:rPr>
      </w:pPr>
      <w:hyperlink w:anchor="_Toc507424070" w:history="1">
        <w:r w:rsidRPr="00542499">
          <w:rPr>
            <w:rStyle w:val="Hipercze"/>
            <w:rFonts w:ascii="Arial" w:hAnsi="Arial" w:cs="Arial"/>
          </w:rPr>
          <w:t>Warunki bezpiecznego pobytu uczniów w szkole</w:t>
        </w:r>
        <w:r>
          <w:rPr>
            <w:webHidden/>
          </w:rPr>
          <w:tab/>
        </w:r>
        <w:r>
          <w:rPr>
            <w:webHidden/>
          </w:rPr>
          <w:fldChar w:fldCharType="begin"/>
        </w:r>
        <w:r>
          <w:rPr>
            <w:webHidden/>
          </w:rPr>
          <w:instrText xml:space="preserve"> PAGEREF _Toc507424070 \h </w:instrText>
        </w:r>
        <w:r>
          <w:rPr>
            <w:webHidden/>
          </w:rPr>
        </w:r>
        <w:r>
          <w:rPr>
            <w:webHidden/>
          </w:rPr>
          <w:fldChar w:fldCharType="separate"/>
        </w:r>
        <w:r w:rsidR="00E92F26">
          <w:rPr>
            <w:webHidden/>
          </w:rPr>
          <w:t>130</w:t>
        </w:r>
        <w:r>
          <w:rPr>
            <w:webHidden/>
          </w:rPr>
          <w:fldChar w:fldCharType="end"/>
        </w:r>
      </w:hyperlink>
    </w:p>
    <w:p w:rsidR="00827456" w:rsidRDefault="00827456">
      <w:pPr>
        <w:pStyle w:val="Spistreci2"/>
        <w:rPr>
          <w:rFonts w:eastAsia="Times New Roman"/>
          <w:lang w:eastAsia="pl-PL"/>
        </w:rPr>
      </w:pPr>
      <w:hyperlink w:anchor="_Toc507424071" w:history="1">
        <w:r w:rsidRPr="00542499">
          <w:rPr>
            <w:rStyle w:val="Hipercze"/>
            <w:rFonts w:ascii="Arial" w:hAnsi="Arial" w:cs="Arial"/>
          </w:rPr>
          <w:t>DZIAŁ IX</w:t>
        </w:r>
        <w:r>
          <w:rPr>
            <w:webHidden/>
          </w:rPr>
          <w:tab/>
        </w:r>
        <w:r>
          <w:rPr>
            <w:webHidden/>
          </w:rPr>
          <w:fldChar w:fldCharType="begin"/>
        </w:r>
        <w:r>
          <w:rPr>
            <w:webHidden/>
          </w:rPr>
          <w:instrText xml:space="preserve"> PAGEREF _Toc507424071 \h </w:instrText>
        </w:r>
        <w:r>
          <w:rPr>
            <w:webHidden/>
          </w:rPr>
        </w:r>
        <w:r>
          <w:rPr>
            <w:webHidden/>
          </w:rPr>
          <w:fldChar w:fldCharType="separate"/>
        </w:r>
        <w:r w:rsidR="00E92F26">
          <w:rPr>
            <w:webHidden/>
          </w:rPr>
          <w:t>134</w:t>
        </w:r>
        <w:r>
          <w:rPr>
            <w:webHidden/>
          </w:rPr>
          <w:fldChar w:fldCharType="end"/>
        </w:r>
      </w:hyperlink>
    </w:p>
    <w:p w:rsidR="00827456" w:rsidRDefault="00827456">
      <w:pPr>
        <w:pStyle w:val="Spistreci2"/>
        <w:rPr>
          <w:rFonts w:eastAsia="Times New Roman"/>
          <w:lang w:eastAsia="pl-PL"/>
        </w:rPr>
      </w:pPr>
      <w:hyperlink w:anchor="_Toc507424072" w:history="1">
        <w:r w:rsidRPr="00542499">
          <w:rPr>
            <w:rStyle w:val="Hipercze"/>
            <w:rFonts w:ascii="Arial" w:hAnsi="Arial" w:cs="Arial"/>
          </w:rPr>
          <w:t>Ceremoniał szkolny</w:t>
        </w:r>
        <w:r>
          <w:rPr>
            <w:webHidden/>
          </w:rPr>
          <w:tab/>
        </w:r>
        <w:r>
          <w:rPr>
            <w:webHidden/>
          </w:rPr>
          <w:fldChar w:fldCharType="begin"/>
        </w:r>
        <w:r>
          <w:rPr>
            <w:webHidden/>
          </w:rPr>
          <w:instrText xml:space="preserve"> PAGEREF _Toc507424072 \h </w:instrText>
        </w:r>
        <w:r>
          <w:rPr>
            <w:webHidden/>
          </w:rPr>
        </w:r>
        <w:r>
          <w:rPr>
            <w:webHidden/>
          </w:rPr>
          <w:fldChar w:fldCharType="separate"/>
        </w:r>
        <w:r w:rsidR="00E92F26">
          <w:rPr>
            <w:webHidden/>
          </w:rPr>
          <w:t>134</w:t>
        </w:r>
        <w:r>
          <w:rPr>
            <w:webHidden/>
          </w:rPr>
          <w:fldChar w:fldCharType="end"/>
        </w:r>
      </w:hyperlink>
    </w:p>
    <w:p w:rsidR="00827456" w:rsidRDefault="00827456">
      <w:pPr>
        <w:pStyle w:val="Spistreci2"/>
        <w:rPr>
          <w:rFonts w:eastAsia="Times New Roman"/>
          <w:lang w:eastAsia="pl-PL"/>
        </w:rPr>
      </w:pPr>
      <w:hyperlink w:anchor="_Toc507424073" w:history="1">
        <w:r w:rsidRPr="00542499">
          <w:rPr>
            <w:rStyle w:val="Hipercze"/>
            <w:rFonts w:ascii="Arial" w:hAnsi="Arial" w:cs="Arial"/>
          </w:rPr>
          <w:t>DZIAŁ X</w:t>
        </w:r>
        <w:r>
          <w:rPr>
            <w:webHidden/>
          </w:rPr>
          <w:tab/>
        </w:r>
        <w:r>
          <w:rPr>
            <w:webHidden/>
          </w:rPr>
          <w:fldChar w:fldCharType="begin"/>
        </w:r>
        <w:r>
          <w:rPr>
            <w:webHidden/>
          </w:rPr>
          <w:instrText xml:space="preserve"> PAGEREF _Toc507424073 \h </w:instrText>
        </w:r>
        <w:r>
          <w:rPr>
            <w:webHidden/>
          </w:rPr>
        </w:r>
        <w:r>
          <w:rPr>
            <w:webHidden/>
          </w:rPr>
          <w:fldChar w:fldCharType="separate"/>
        </w:r>
        <w:r w:rsidR="00E92F26">
          <w:rPr>
            <w:webHidden/>
          </w:rPr>
          <w:t>137</w:t>
        </w:r>
        <w:r>
          <w:rPr>
            <w:webHidden/>
          </w:rPr>
          <w:fldChar w:fldCharType="end"/>
        </w:r>
      </w:hyperlink>
    </w:p>
    <w:p w:rsidR="00827456" w:rsidRDefault="00827456">
      <w:pPr>
        <w:pStyle w:val="Spistreci2"/>
        <w:rPr>
          <w:rFonts w:eastAsia="Times New Roman"/>
          <w:lang w:eastAsia="pl-PL"/>
        </w:rPr>
      </w:pPr>
      <w:hyperlink w:anchor="_Toc507424074" w:history="1">
        <w:r w:rsidRPr="00542499">
          <w:rPr>
            <w:rStyle w:val="Hipercze"/>
            <w:rFonts w:ascii="Arial" w:hAnsi="Arial" w:cs="Arial"/>
          </w:rPr>
          <w:t>Postanowienia końcowe</w:t>
        </w:r>
        <w:r>
          <w:rPr>
            <w:webHidden/>
          </w:rPr>
          <w:tab/>
        </w:r>
        <w:r>
          <w:rPr>
            <w:webHidden/>
          </w:rPr>
          <w:fldChar w:fldCharType="begin"/>
        </w:r>
        <w:r>
          <w:rPr>
            <w:webHidden/>
          </w:rPr>
          <w:instrText xml:space="preserve"> PAGEREF _Toc507424074 \h </w:instrText>
        </w:r>
        <w:r>
          <w:rPr>
            <w:webHidden/>
          </w:rPr>
        </w:r>
        <w:r>
          <w:rPr>
            <w:webHidden/>
          </w:rPr>
          <w:fldChar w:fldCharType="separate"/>
        </w:r>
        <w:r w:rsidR="00E92F26">
          <w:rPr>
            <w:webHidden/>
          </w:rPr>
          <w:t>137</w:t>
        </w:r>
        <w:r>
          <w:rPr>
            <w:webHidden/>
          </w:rPr>
          <w:fldChar w:fldCharType="end"/>
        </w:r>
      </w:hyperlink>
    </w:p>
    <w:p w:rsidR="00827456" w:rsidRDefault="00827456">
      <w:pPr>
        <w:pStyle w:val="Spistreci2"/>
        <w:rPr>
          <w:rFonts w:eastAsia="Times New Roman"/>
          <w:lang w:eastAsia="pl-PL"/>
        </w:rPr>
      </w:pPr>
      <w:hyperlink w:anchor="_Toc507424075" w:history="1">
        <w:r w:rsidRPr="00542499">
          <w:rPr>
            <w:rStyle w:val="Hipercze"/>
            <w:rFonts w:ascii="Arial" w:hAnsi="Arial" w:cs="Arial"/>
          </w:rPr>
          <w:t>DZIAŁ XI</w:t>
        </w:r>
        <w:r>
          <w:rPr>
            <w:webHidden/>
          </w:rPr>
          <w:tab/>
        </w:r>
        <w:r>
          <w:rPr>
            <w:webHidden/>
          </w:rPr>
          <w:fldChar w:fldCharType="begin"/>
        </w:r>
        <w:r>
          <w:rPr>
            <w:webHidden/>
          </w:rPr>
          <w:instrText xml:space="preserve"> PAGEREF _Toc507424075 \h </w:instrText>
        </w:r>
        <w:r>
          <w:rPr>
            <w:webHidden/>
          </w:rPr>
        </w:r>
        <w:r>
          <w:rPr>
            <w:webHidden/>
          </w:rPr>
          <w:fldChar w:fldCharType="separate"/>
        </w:r>
        <w:r w:rsidR="00E92F26">
          <w:rPr>
            <w:webHidden/>
          </w:rPr>
          <w:t>138</w:t>
        </w:r>
        <w:r>
          <w:rPr>
            <w:webHidden/>
          </w:rPr>
          <w:fldChar w:fldCharType="end"/>
        </w:r>
      </w:hyperlink>
    </w:p>
    <w:p w:rsidR="00827456" w:rsidRDefault="00827456">
      <w:pPr>
        <w:pStyle w:val="Spistreci2"/>
        <w:rPr>
          <w:rFonts w:eastAsia="Times New Roman"/>
          <w:lang w:eastAsia="pl-PL"/>
        </w:rPr>
      </w:pPr>
      <w:hyperlink w:anchor="_Toc507424076" w:history="1">
        <w:r w:rsidRPr="00542499">
          <w:rPr>
            <w:rStyle w:val="Hipercze"/>
            <w:rFonts w:ascii="Arial" w:hAnsi="Arial" w:cs="Arial"/>
          </w:rPr>
          <w:t>Przepisy prz</w:t>
        </w:r>
        <w:r w:rsidRPr="00542499">
          <w:rPr>
            <w:rStyle w:val="Hipercze"/>
            <w:rFonts w:ascii="Arial" w:hAnsi="Arial" w:cs="Arial"/>
          </w:rPr>
          <w:t>e</w:t>
        </w:r>
        <w:r w:rsidRPr="00542499">
          <w:rPr>
            <w:rStyle w:val="Hipercze"/>
            <w:rFonts w:ascii="Arial" w:hAnsi="Arial" w:cs="Arial"/>
          </w:rPr>
          <w:t>jściowe</w:t>
        </w:r>
        <w:r>
          <w:rPr>
            <w:webHidden/>
          </w:rPr>
          <w:tab/>
        </w:r>
        <w:r>
          <w:rPr>
            <w:webHidden/>
          </w:rPr>
          <w:fldChar w:fldCharType="begin"/>
        </w:r>
        <w:r>
          <w:rPr>
            <w:webHidden/>
          </w:rPr>
          <w:instrText xml:space="preserve"> PAGEREF _Toc507424076 \h </w:instrText>
        </w:r>
        <w:r>
          <w:rPr>
            <w:webHidden/>
          </w:rPr>
        </w:r>
        <w:r>
          <w:rPr>
            <w:webHidden/>
          </w:rPr>
          <w:fldChar w:fldCharType="separate"/>
        </w:r>
        <w:r w:rsidR="00E92F26">
          <w:rPr>
            <w:webHidden/>
          </w:rPr>
          <w:t>138</w:t>
        </w:r>
        <w:r>
          <w:rPr>
            <w:webHidden/>
          </w:rPr>
          <w:fldChar w:fldCharType="end"/>
        </w:r>
      </w:hyperlink>
    </w:p>
    <w:p w:rsidR="003F7B49" w:rsidRPr="001C4E43" w:rsidRDefault="0074201D" w:rsidP="004A6EE3">
      <w:pPr>
        <w:rPr>
          <w:rFonts w:ascii="Arial" w:hAnsi="Arial" w:cs="Arial"/>
        </w:rPr>
      </w:pPr>
      <w:r w:rsidRPr="001C4E43">
        <w:rPr>
          <w:rFonts w:ascii="Arial" w:hAnsi="Arial" w:cs="Arial"/>
          <w:b/>
          <w:bCs/>
        </w:rPr>
        <w:fldChar w:fldCharType="end"/>
      </w:r>
    </w:p>
    <w:p w:rsidR="00B03105" w:rsidRPr="001C4E43" w:rsidRDefault="00B03105" w:rsidP="00B03105">
      <w:pPr>
        <w:pStyle w:val="Tytu"/>
        <w:ind w:firstLine="0"/>
        <w:rPr>
          <w:rFonts w:ascii="Arial" w:hAnsi="Arial" w:cs="Arial"/>
          <w:sz w:val="22"/>
          <w:szCs w:val="22"/>
        </w:rPr>
      </w:pPr>
    </w:p>
    <w:p w:rsidR="00B03105" w:rsidRPr="001C4E43" w:rsidRDefault="00B03105" w:rsidP="00B03105">
      <w:pPr>
        <w:pStyle w:val="Tytu"/>
        <w:ind w:firstLine="0"/>
        <w:rPr>
          <w:rFonts w:ascii="Arial" w:hAnsi="Arial" w:cs="Arial"/>
          <w:sz w:val="22"/>
          <w:szCs w:val="22"/>
        </w:rPr>
      </w:pPr>
    </w:p>
    <w:p w:rsidR="00B03105" w:rsidRPr="001C4E43" w:rsidRDefault="00B03105" w:rsidP="00B03105">
      <w:pPr>
        <w:pStyle w:val="Tytu"/>
        <w:ind w:firstLine="0"/>
        <w:jc w:val="left"/>
        <w:rPr>
          <w:rFonts w:ascii="Arial" w:hAnsi="Arial" w:cs="Arial"/>
          <w:sz w:val="22"/>
          <w:szCs w:val="22"/>
        </w:rPr>
      </w:pPr>
    </w:p>
    <w:p w:rsidR="00B03105" w:rsidRPr="001C4E43" w:rsidRDefault="00B03105"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E779CA" w:rsidRPr="001C4E43" w:rsidRDefault="00E779CA"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Default="004A6EE3" w:rsidP="00B03105">
      <w:pPr>
        <w:pStyle w:val="Tytu"/>
        <w:ind w:firstLine="0"/>
        <w:jc w:val="left"/>
        <w:rPr>
          <w:rFonts w:ascii="Arial" w:hAnsi="Arial" w:cs="Arial"/>
          <w:sz w:val="22"/>
          <w:szCs w:val="22"/>
          <w:lang w:val="pl-PL"/>
        </w:rPr>
      </w:pPr>
    </w:p>
    <w:p w:rsidR="00AD4EFB" w:rsidRDefault="00AD4EFB" w:rsidP="00B03105">
      <w:pPr>
        <w:pStyle w:val="Tytu"/>
        <w:ind w:firstLine="0"/>
        <w:jc w:val="left"/>
        <w:rPr>
          <w:rFonts w:ascii="Arial" w:hAnsi="Arial" w:cs="Arial"/>
          <w:sz w:val="22"/>
          <w:szCs w:val="22"/>
          <w:lang w:val="pl-PL"/>
        </w:rPr>
      </w:pPr>
    </w:p>
    <w:p w:rsidR="00AD4EFB" w:rsidRDefault="00AD4EFB" w:rsidP="00B03105">
      <w:pPr>
        <w:pStyle w:val="Tytu"/>
        <w:ind w:firstLine="0"/>
        <w:jc w:val="left"/>
        <w:rPr>
          <w:rFonts w:ascii="Arial" w:hAnsi="Arial" w:cs="Arial"/>
          <w:sz w:val="22"/>
          <w:szCs w:val="22"/>
          <w:lang w:val="pl-PL"/>
        </w:rPr>
      </w:pPr>
    </w:p>
    <w:p w:rsidR="00AD4EFB" w:rsidRDefault="00AD4EFB" w:rsidP="00B03105">
      <w:pPr>
        <w:pStyle w:val="Tytu"/>
        <w:ind w:firstLine="0"/>
        <w:jc w:val="left"/>
        <w:rPr>
          <w:rFonts w:ascii="Arial" w:hAnsi="Arial" w:cs="Arial"/>
          <w:sz w:val="22"/>
          <w:szCs w:val="22"/>
          <w:lang w:val="pl-PL"/>
        </w:rPr>
      </w:pPr>
    </w:p>
    <w:p w:rsidR="00AD4EFB" w:rsidRPr="00AD4EFB" w:rsidRDefault="00AD4EFB" w:rsidP="00B03105">
      <w:pPr>
        <w:pStyle w:val="Tytu"/>
        <w:ind w:firstLine="0"/>
        <w:jc w:val="left"/>
        <w:rPr>
          <w:rFonts w:ascii="Arial" w:hAnsi="Arial" w:cs="Arial"/>
          <w:sz w:val="22"/>
          <w:szCs w:val="22"/>
          <w:lang w:val="pl-PL"/>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4A6EE3" w:rsidRPr="001C4E43" w:rsidRDefault="004A6EE3" w:rsidP="00B03105">
      <w:pPr>
        <w:pStyle w:val="Tytu"/>
        <w:ind w:firstLine="0"/>
        <w:jc w:val="left"/>
        <w:rPr>
          <w:rFonts w:ascii="Arial" w:hAnsi="Arial" w:cs="Arial"/>
          <w:sz w:val="22"/>
          <w:szCs w:val="22"/>
        </w:rPr>
      </w:pPr>
    </w:p>
    <w:p w:rsidR="00B03105" w:rsidRPr="001C4E43" w:rsidRDefault="00B03105" w:rsidP="00B03105">
      <w:pPr>
        <w:pStyle w:val="Nagwek2"/>
        <w:rPr>
          <w:rFonts w:ascii="Arial" w:hAnsi="Arial" w:cs="Arial"/>
        </w:rPr>
      </w:pPr>
      <w:bookmarkStart w:id="0" w:name="_Toc507424036"/>
      <w:r w:rsidRPr="001C4E43">
        <w:rPr>
          <w:rFonts w:ascii="Arial" w:hAnsi="Arial" w:cs="Arial"/>
        </w:rPr>
        <w:lastRenderedPageBreak/>
        <w:t>DZIAŁ I</w:t>
      </w:r>
      <w:bookmarkEnd w:id="0"/>
    </w:p>
    <w:p w:rsidR="00B316EA" w:rsidRPr="001C4E43" w:rsidRDefault="00B316EA" w:rsidP="00B316EA">
      <w:pPr>
        <w:rPr>
          <w:rFonts w:ascii="Arial" w:hAnsi="Arial" w:cs="Arial"/>
        </w:rPr>
      </w:pPr>
    </w:p>
    <w:p w:rsidR="00B03105" w:rsidRPr="001C4E43" w:rsidRDefault="00B03105" w:rsidP="009B3961">
      <w:pPr>
        <w:pStyle w:val="Nagwek2"/>
        <w:spacing w:before="0"/>
        <w:rPr>
          <w:rFonts w:ascii="Arial" w:hAnsi="Arial" w:cs="Arial"/>
          <w:b w:val="0"/>
          <w:bCs w:val="0"/>
          <w:color w:val="7030A0"/>
          <w:sz w:val="22"/>
          <w:szCs w:val="22"/>
        </w:rPr>
      </w:pPr>
      <w:bookmarkStart w:id="1" w:name="_Toc507424037"/>
      <w:r w:rsidRPr="001C4E43">
        <w:rPr>
          <w:rFonts w:ascii="Arial" w:hAnsi="Arial" w:cs="Arial"/>
          <w:color w:val="7030A0"/>
          <w:sz w:val="22"/>
          <w:szCs w:val="22"/>
        </w:rPr>
        <w:t>Rozdział 1</w:t>
      </w:r>
      <w:r w:rsidR="009B3961" w:rsidRPr="001C4E43">
        <w:rPr>
          <w:rFonts w:ascii="Arial" w:hAnsi="Arial" w:cs="Arial"/>
          <w:b w:val="0"/>
          <w:bCs w:val="0"/>
          <w:color w:val="7030A0"/>
          <w:sz w:val="22"/>
          <w:szCs w:val="22"/>
        </w:rPr>
        <w:br/>
      </w:r>
      <w:r w:rsidR="00487E88" w:rsidRPr="001C4E43">
        <w:rPr>
          <w:rFonts w:ascii="Arial" w:hAnsi="Arial" w:cs="Arial"/>
          <w:color w:val="7030A0"/>
          <w:sz w:val="22"/>
          <w:szCs w:val="22"/>
        </w:rPr>
        <w:t xml:space="preserve">Informacje ogólne o </w:t>
      </w:r>
      <w:r w:rsidR="00487E88" w:rsidRPr="001C4E43">
        <w:rPr>
          <w:rFonts w:ascii="Arial" w:hAnsi="Arial" w:cs="Arial"/>
          <w:color w:val="7030A0"/>
          <w:sz w:val="22"/>
          <w:szCs w:val="22"/>
          <w:lang w:val="pl-PL"/>
        </w:rPr>
        <w:t>s</w:t>
      </w:r>
      <w:r w:rsidR="009E6FAF" w:rsidRPr="001C4E43">
        <w:rPr>
          <w:rFonts w:ascii="Arial" w:hAnsi="Arial" w:cs="Arial"/>
          <w:color w:val="7030A0"/>
          <w:sz w:val="22"/>
          <w:szCs w:val="22"/>
        </w:rPr>
        <w:t>zkole</w:t>
      </w:r>
      <w:bookmarkEnd w:id="1"/>
    </w:p>
    <w:p w:rsidR="00B03105" w:rsidRPr="001C4E43" w:rsidRDefault="00B03105" w:rsidP="00B03105">
      <w:pPr>
        <w:jc w:val="both"/>
        <w:rPr>
          <w:rFonts w:ascii="Arial" w:hAnsi="Arial" w:cs="Arial"/>
          <w:b/>
        </w:rPr>
      </w:pPr>
    </w:p>
    <w:p w:rsidR="00892417" w:rsidRPr="001C4E43" w:rsidRDefault="00892417" w:rsidP="00B03105">
      <w:pPr>
        <w:ind w:firstLine="420"/>
        <w:jc w:val="both"/>
        <w:rPr>
          <w:rFonts w:ascii="Arial" w:hAnsi="Arial" w:cs="Arial"/>
          <w:b/>
        </w:rPr>
      </w:pPr>
      <w:r w:rsidRPr="001C4E43">
        <w:rPr>
          <w:rFonts w:ascii="Arial" w:hAnsi="Arial" w:cs="Arial"/>
          <w:b/>
        </w:rPr>
        <w:t>§ 1.</w:t>
      </w:r>
      <w:r w:rsidR="00B03105" w:rsidRPr="001C4E43">
        <w:rPr>
          <w:rFonts w:ascii="Arial" w:hAnsi="Arial" w:cs="Arial"/>
          <w:b/>
        </w:rPr>
        <w:t xml:space="preserve"> </w:t>
      </w:r>
    </w:p>
    <w:p w:rsidR="00B03105" w:rsidRPr="001C4E43" w:rsidRDefault="00921A19" w:rsidP="0066778E">
      <w:pPr>
        <w:numPr>
          <w:ilvl w:val="0"/>
          <w:numId w:val="305"/>
        </w:numPr>
        <w:tabs>
          <w:tab w:val="left" w:pos="851"/>
        </w:tabs>
        <w:ind w:left="0" w:firstLine="567"/>
        <w:jc w:val="both"/>
        <w:rPr>
          <w:rFonts w:ascii="Arial" w:hAnsi="Arial" w:cs="Arial"/>
          <w:b/>
        </w:rPr>
      </w:pPr>
      <w:r w:rsidRPr="001C4E43">
        <w:rPr>
          <w:rFonts w:ascii="Arial" w:hAnsi="Arial" w:cs="Arial"/>
        </w:rPr>
        <w:t>Szkoła Podstawowa n</w:t>
      </w:r>
      <w:r w:rsidR="009E6FAF" w:rsidRPr="001C4E43">
        <w:rPr>
          <w:rFonts w:ascii="Arial" w:hAnsi="Arial" w:cs="Arial"/>
        </w:rPr>
        <w:t xml:space="preserve">r </w:t>
      </w:r>
      <w:r w:rsidRPr="001C4E43">
        <w:rPr>
          <w:rFonts w:ascii="Arial" w:hAnsi="Arial" w:cs="Arial"/>
        </w:rPr>
        <w:t xml:space="preserve">39 </w:t>
      </w:r>
      <w:r w:rsidR="009E6FAF" w:rsidRPr="001C4E43">
        <w:rPr>
          <w:rFonts w:ascii="Arial" w:hAnsi="Arial" w:cs="Arial"/>
        </w:rPr>
        <w:t>w</w:t>
      </w:r>
      <w:r w:rsidRPr="001C4E43">
        <w:rPr>
          <w:rFonts w:ascii="Arial" w:hAnsi="Arial" w:cs="Arial"/>
        </w:rPr>
        <w:t xml:space="preserve"> Lublinie </w:t>
      </w:r>
      <w:r w:rsidR="009E6FAF" w:rsidRPr="001C4E43">
        <w:rPr>
          <w:rFonts w:ascii="Arial" w:hAnsi="Arial" w:cs="Arial"/>
        </w:rPr>
        <w:t>im.</w:t>
      </w:r>
      <w:r w:rsidRPr="001C4E43">
        <w:rPr>
          <w:rFonts w:ascii="Arial" w:hAnsi="Arial" w:cs="Arial"/>
        </w:rPr>
        <w:t xml:space="preserve"> Szarych Szeregów</w:t>
      </w:r>
      <w:r w:rsidRPr="001C4E43">
        <w:rPr>
          <w:rFonts w:ascii="Arial" w:hAnsi="Arial" w:cs="Arial"/>
          <w:b/>
        </w:rPr>
        <w:t xml:space="preserve"> </w:t>
      </w:r>
      <w:r w:rsidR="009E6FAF" w:rsidRPr="001C4E43">
        <w:rPr>
          <w:rFonts w:ascii="Arial" w:hAnsi="Arial" w:cs="Arial"/>
          <w:color w:val="000000"/>
        </w:rPr>
        <w:t xml:space="preserve"> zwana dalej S</w:t>
      </w:r>
      <w:r w:rsidR="00B03105" w:rsidRPr="001C4E43">
        <w:rPr>
          <w:rFonts w:ascii="Arial" w:hAnsi="Arial" w:cs="Arial"/>
          <w:color w:val="000000"/>
        </w:rPr>
        <w:t>zkołą jest placówką publiczną.</w:t>
      </w:r>
    </w:p>
    <w:p w:rsidR="00B03105" w:rsidRPr="001C4E43" w:rsidRDefault="00B03105" w:rsidP="00650428">
      <w:pPr>
        <w:numPr>
          <w:ilvl w:val="0"/>
          <w:numId w:val="2"/>
        </w:numPr>
        <w:tabs>
          <w:tab w:val="clear" w:pos="1506"/>
          <w:tab w:val="left" w:pos="0"/>
          <w:tab w:val="left" w:pos="426"/>
        </w:tabs>
        <w:ind w:left="0" w:firstLine="0"/>
        <w:jc w:val="both"/>
        <w:rPr>
          <w:rFonts w:ascii="Arial" w:hAnsi="Arial" w:cs="Arial"/>
          <w:bCs/>
          <w:color w:val="000000"/>
        </w:rPr>
      </w:pPr>
      <w:r w:rsidRPr="001C4E43">
        <w:rPr>
          <w:rFonts w:ascii="Arial" w:hAnsi="Arial" w:cs="Arial"/>
          <w:bCs/>
          <w:color w:val="000000"/>
        </w:rPr>
        <w:t xml:space="preserve">prowadzi bezpłatne nauczanie i wychowanie w zakresie ramowych planów nauczania; </w:t>
      </w:r>
    </w:p>
    <w:p w:rsidR="00B03105" w:rsidRPr="001C4E43" w:rsidRDefault="00B03105" w:rsidP="00650428">
      <w:pPr>
        <w:numPr>
          <w:ilvl w:val="0"/>
          <w:numId w:val="2"/>
        </w:numPr>
        <w:tabs>
          <w:tab w:val="clear" w:pos="1506"/>
          <w:tab w:val="left" w:pos="0"/>
          <w:tab w:val="left" w:pos="426"/>
        </w:tabs>
        <w:ind w:left="0" w:firstLine="0"/>
        <w:jc w:val="both"/>
        <w:rPr>
          <w:rFonts w:ascii="Arial" w:hAnsi="Arial" w:cs="Arial"/>
          <w:bCs/>
          <w:color w:val="000000"/>
        </w:rPr>
      </w:pPr>
      <w:r w:rsidRPr="001C4E43">
        <w:rPr>
          <w:rFonts w:ascii="Arial" w:hAnsi="Arial" w:cs="Arial"/>
          <w:bCs/>
          <w:color w:val="000000"/>
        </w:rPr>
        <w:t>przeprowadza rekrutację uczniów w oparciu o zasadę powszechnej dostępności;</w:t>
      </w:r>
    </w:p>
    <w:p w:rsidR="00B03105" w:rsidRPr="001C4E43" w:rsidRDefault="00B03105" w:rsidP="00650428">
      <w:pPr>
        <w:numPr>
          <w:ilvl w:val="0"/>
          <w:numId w:val="2"/>
        </w:numPr>
        <w:tabs>
          <w:tab w:val="clear" w:pos="1506"/>
          <w:tab w:val="left" w:pos="0"/>
          <w:tab w:val="left" w:pos="426"/>
        </w:tabs>
        <w:ind w:left="0" w:firstLine="0"/>
        <w:jc w:val="both"/>
        <w:rPr>
          <w:rFonts w:ascii="Arial" w:hAnsi="Arial" w:cs="Arial"/>
          <w:bCs/>
          <w:color w:val="000000"/>
        </w:rPr>
      </w:pPr>
      <w:r w:rsidRPr="001C4E43">
        <w:rPr>
          <w:rFonts w:ascii="Arial" w:hAnsi="Arial" w:cs="Arial"/>
          <w:bCs/>
          <w:color w:val="000000"/>
        </w:rPr>
        <w:t>zatrudnia nauczycieli posiadających kwalifikacje określone w odrębnych przepisach;</w:t>
      </w:r>
    </w:p>
    <w:p w:rsidR="00E779CA" w:rsidRPr="001C4E43" w:rsidRDefault="00B03105" w:rsidP="00650428">
      <w:pPr>
        <w:numPr>
          <w:ilvl w:val="0"/>
          <w:numId w:val="2"/>
        </w:numPr>
        <w:tabs>
          <w:tab w:val="clear" w:pos="1506"/>
          <w:tab w:val="left" w:pos="0"/>
          <w:tab w:val="left" w:pos="426"/>
        </w:tabs>
        <w:ind w:left="0" w:firstLine="0"/>
        <w:jc w:val="both"/>
        <w:rPr>
          <w:rFonts w:ascii="Arial" w:hAnsi="Arial" w:cs="Arial"/>
          <w:bCs/>
          <w:i/>
          <w:color w:val="000000"/>
        </w:rPr>
      </w:pPr>
      <w:r w:rsidRPr="001C4E43">
        <w:rPr>
          <w:rFonts w:ascii="Arial" w:hAnsi="Arial" w:cs="Arial"/>
          <w:bCs/>
          <w:color w:val="000000"/>
        </w:rPr>
        <w:t>realizuje programy nauczania uwzględniające podstawę programową kształcenia ogólnego i podst</w:t>
      </w:r>
      <w:r w:rsidR="00E779CA" w:rsidRPr="001C4E43">
        <w:rPr>
          <w:rFonts w:ascii="Arial" w:hAnsi="Arial" w:cs="Arial"/>
          <w:bCs/>
          <w:color w:val="000000"/>
        </w:rPr>
        <w:t>awę wychowania przedszkolnego;</w:t>
      </w:r>
    </w:p>
    <w:p w:rsidR="00B03105" w:rsidRPr="001C4E43" w:rsidRDefault="00E779CA" w:rsidP="00650428">
      <w:pPr>
        <w:numPr>
          <w:ilvl w:val="0"/>
          <w:numId w:val="2"/>
        </w:numPr>
        <w:tabs>
          <w:tab w:val="clear" w:pos="1506"/>
          <w:tab w:val="left" w:pos="0"/>
          <w:tab w:val="left" w:pos="426"/>
        </w:tabs>
        <w:ind w:left="0" w:firstLine="0"/>
        <w:jc w:val="both"/>
        <w:rPr>
          <w:rFonts w:ascii="Arial" w:hAnsi="Arial" w:cs="Arial"/>
          <w:bCs/>
          <w:i/>
          <w:color w:val="000000"/>
        </w:rPr>
      </w:pPr>
      <w:r w:rsidRPr="001C4E43">
        <w:rPr>
          <w:rFonts w:ascii="Arial" w:hAnsi="Arial" w:cs="Arial"/>
          <w:bCs/>
          <w:color w:val="000000"/>
        </w:rPr>
        <w:t>r</w:t>
      </w:r>
      <w:r w:rsidR="00B03105" w:rsidRPr="001C4E43">
        <w:rPr>
          <w:rFonts w:ascii="Arial" w:hAnsi="Arial" w:cs="Arial"/>
          <w:bCs/>
          <w:color w:val="000000"/>
        </w:rPr>
        <w:t xml:space="preserve">ealizuje ustalone przez Ministra Oświaty zasady oceniania, klasyfikowania </w:t>
      </w:r>
      <w:r w:rsidR="00E4281D">
        <w:rPr>
          <w:rFonts w:ascii="Arial" w:hAnsi="Arial" w:cs="Arial"/>
          <w:bCs/>
          <w:color w:val="000000"/>
        </w:rPr>
        <w:br/>
      </w:r>
      <w:r w:rsidR="00B03105" w:rsidRPr="001C4E43">
        <w:rPr>
          <w:rFonts w:ascii="Arial" w:hAnsi="Arial" w:cs="Arial"/>
          <w:bCs/>
          <w:color w:val="000000"/>
        </w:rPr>
        <w:t>i promowania uczniów oraz przeprowadzania egzaminów</w:t>
      </w:r>
      <w:r w:rsidR="00B21D62" w:rsidRPr="001C4E43">
        <w:rPr>
          <w:rFonts w:ascii="Arial" w:hAnsi="Arial" w:cs="Arial"/>
          <w:bCs/>
          <w:color w:val="000000"/>
        </w:rPr>
        <w:t xml:space="preserve"> i sprawdzianów</w:t>
      </w:r>
      <w:r w:rsidR="00B03105" w:rsidRPr="001C4E43">
        <w:rPr>
          <w:rFonts w:ascii="Arial" w:hAnsi="Arial" w:cs="Arial"/>
          <w:bCs/>
          <w:color w:val="000000"/>
        </w:rPr>
        <w:t>.</w:t>
      </w:r>
    </w:p>
    <w:p w:rsidR="00B03105" w:rsidRPr="001C4E43" w:rsidRDefault="00B03105" w:rsidP="004B0FCD">
      <w:pPr>
        <w:numPr>
          <w:ilvl w:val="0"/>
          <w:numId w:val="153"/>
        </w:numPr>
        <w:tabs>
          <w:tab w:val="left" w:pos="284"/>
          <w:tab w:val="left" w:pos="851"/>
        </w:tabs>
        <w:spacing w:before="240"/>
        <w:ind w:left="0" w:firstLine="567"/>
        <w:jc w:val="both"/>
        <w:rPr>
          <w:rFonts w:ascii="Arial" w:hAnsi="Arial" w:cs="Arial"/>
          <w:color w:val="000000"/>
        </w:rPr>
      </w:pPr>
      <w:r w:rsidRPr="001C4E43">
        <w:rPr>
          <w:rFonts w:ascii="Arial" w:hAnsi="Arial" w:cs="Arial"/>
          <w:color w:val="000000"/>
        </w:rPr>
        <w:t xml:space="preserve">Siedzibą szkoły jest budynek przy ulicy </w:t>
      </w:r>
      <w:r w:rsidR="00921A19" w:rsidRPr="001C4E43">
        <w:rPr>
          <w:rFonts w:ascii="Arial" w:hAnsi="Arial" w:cs="Arial"/>
          <w:bCs/>
        </w:rPr>
        <w:t>Krężnickiej 156</w:t>
      </w:r>
      <w:r w:rsidRPr="001C4E43">
        <w:rPr>
          <w:rFonts w:ascii="Arial" w:hAnsi="Arial" w:cs="Arial"/>
          <w:bCs/>
        </w:rPr>
        <w:t xml:space="preserve"> </w:t>
      </w:r>
      <w:r w:rsidR="00921A19" w:rsidRPr="001C4E43">
        <w:rPr>
          <w:rFonts w:ascii="Arial" w:hAnsi="Arial" w:cs="Arial"/>
          <w:bCs/>
        </w:rPr>
        <w:t>w Lublinie.</w:t>
      </w:r>
    </w:p>
    <w:p w:rsidR="00B03105" w:rsidRPr="001C4E43" w:rsidRDefault="00B03105" w:rsidP="004B0FCD">
      <w:pPr>
        <w:numPr>
          <w:ilvl w:val="0"/>
          <w:numId w:val="153"/>
        </w:numPr>
        <w:tabs>
          <w:tab w:val="left" w:pos="284"/>
          <w:tab w:val="left" w:pos="851"/>
        </w:tabs>
        <w:spacing w:before="240"/>
        <w:ind w:left="0" w:firstLine="567"/>
        <w:jc w:val="both"/>
        <w:rPr>
          <w:rFonts w:ascii="Arial" w:hAnsi="Arial" w:cs="Arial"/>
          <w:color w:val="000000"/>
        </w:rPr>
      </w:pPr>
      <w:r w:rsidRPr="001C4E43">
        <w:rPr>
          <w:rFonts w:ascii="Arial" w:hAnsi="Arial" w:cs="Arial"/>
          <w:color w:val="000000"/>
        </w:rPr>
        <w:t xml:space="preserve">Organem prowadzącym jest </w:t>
      </w:r>
      <w:r w:rsidR="00921A19" w:rsidRPr="001C4E43">
        <w:rPr>
          <w:rFonts w:ascii="Arial" w:hAnsi="Arial" w:cs="Arial"/>
          <w:color w:val="000000"/>
        </w:rPr>
        <w:t xml:space="preserve">Urząd Miasta Lublin </w:t>
      </w:r>
      <w:r w:rsidR="001E0CF7" w:rsidRPr="001C4E43">
        <w:rPr>
          <w:rFonts w:ascii="Arial" w:hAnsi="Arial" w:cs="Arial"/>
          <w:color w:val="000000"/>
        </w:rPr>
        <w:t xml:space="preserve">z siedzibą w </w:t>
      </w:r>
      <w:r w:rsidR="00921A19" w:rsidRPr="001C4E43">
        <w:rPr>
          <w:rFonts w:ascii="Arial" w:hAnsi="Arial" w:cs="Arial"/>
          <w:color w:val="000000"/>
        </w:rPr>
        <w:t>Lublinie.</w:t>
      </w:r>
    </w:p>
    <w:p w:rsidR="009E6FAF" w:rsidRPr="001C4E43" w:rsidRDefault="00B03105" w:rsidP="004B0FCD">
      <w:pPr>
        <w:numPr>
          <w:ilvl w:val="0"/>
          <w:numId w:val="153"/>
        </w:numPr>
        <w:tabs>
          <w:tab w:val="left" w:pos="284"/>
          <w:tab w:val="left" w:pos="851"/>
        </w:tabs>
        <w:spacing w:before="240"/>
        <w:ind w:left="0" w:firstLine="567"/>
        <w:jc w:val="both"/>
        <w:rPr>
          <w:rFonts w:ascii="Arial" w:hAnsi="Arial" w:cs="Arial"/>
          <w:color w:val="000000"/>
        </w:rPr>
      </w:pPr>
      <w:r w:rsidRPr="001C4E43">
        <w:rPr>
          <w:rFonts w:ascii="Arial" w:hAnsi="Arial" w:cs="Arial"/>
          <w:color w:val="000000"/>
        </w:rPr>
        <w:t xml:space="preserve">Nadzór pedagogiczny nad szkołą sprawuje </w:t>
      </w:r>
      <w:r w:rsidR="00921A19" w:rsidRPr="001C4E43">
        <w:rPr>
          <w:rFonts w:ascii="Arial" w:hAnsi="Arial" w:cs="Arial"/>
          <w:color w:val="000000"/>
        </w:rPr>
        <w:t xml:space="preserve">Lubelski </w:t>
      </w:r>
      <w:r w:rsidRPr="001C4E43">
        <w:rPr>
          <w:rFonts w:ascii="Arial" w:hAnsi="Arial" w:cs="Arial"/>
          <w:color w:val="000000"/>
        </w:rPr>
        <w:t>Kurator Oświaty.</w:t>
      </w:r>
    </w:p>
    <w:p w:rsidR="009E6FAF" w:rsidRPr="001C4E43" w:rsidRDefault="009E6FAF" w:rsidP="004B0FCD">
      <w:pPr>
        <w:numPr>
          <w:ilvl w:val="0"/>
          <w:numId w:val="153"/>
        </w:numPr>
        <w:tabs>
          <w:tab w:val="left" w:pos="284"/>
          <w:tab w:val="left" w:pos="851"/>
        </w:tabs>
        <w:spacing w:before="240"/>
        <w:ind w:left="0" w:firstLine="567"/>
        <w:jc w:val="both"/>
        <w:rPr>
          <w:rFonts w:ascii="Arial" w:hAnsi="Arial" w:cs="Arial"/>
          <w:color w:val="000000"/>
        </w:rPr>
      </w:pPr>
      <w:r w:rsidRPr="001C4E43">
        <w:rPr>
          <w:rFonts w:ascii="Arial" w:hAnsi="Arial" w:cs="Arial"/>
        </w:rPr>
        <w:t xml:space="preserve">Ilekroć w statucie mowa jest o </w:t>
      </w:r>
      <w:r w:rsidRPr="001C4E43">
        <w:rPr>
          <w:rFonts w:ascii="Arial" w:hAnsi="Arial" w:cs="Arial"/>
          <w:i/>
        </w:rPr>
        <w:t xml:space="preserve">„szkole” </w:t>
      </w:r>
      <w:r w:rsidRPr="001C4E43">
        <w:rPr>
          <w:rFonts w:ascii="Arial" w:hAnsi="Arial" w:cs="Arial"/>
        </w:rPr>
        <w:t xml:space="preserve">należy przez to rozumieć </w:t>
      </w:r>
      <w:r w:rsidR="00684289" w:rsidRPr="001C4E43">
        <w:rPr>
          <w:rFonts w:ascii="Arial" w:hAnsi="Arial" w:cs="Arial"/>
        </w:rPr>
        <w:t xml:space="preserve">8 -letnią </w:t>
      </w:r>
      <w:r w:rsidR="00921A19" w:rsidRPr="001C4E43">
        <w:rPr>
          <w:rFonts w:ascii="Arial" w:hAnsi="Arial" w:cs="Arial"/>
        </w:rPr>
        <w:t>Szkołę Podstawową nr 39 w Lublinie im. Szarych Szeregów</w:t>
      </w:r>
      <w:r w:rsidR="00094305" w:rsidRPr="001C4E43">
        <w:rPr>
          <w:rFonts w:ascii="Arial" w:hAnsi="Arial" w:cs="Arial"/>
        </w:rPr>
        <w:t xml:space="preserve">, w której prowadzone są oddziały gimnazjalne Gimnazjum </w:t>
      </w:r>
      <w:r w:rsidR="00921A19" w:rsidRPr="001C4E43">
        <w:rPr>
          <w:rFonts w:ascii="Arial" w:hAnsi="Arial" w:cs="Arial"/>
        </w:rPr>
        <w:t>nr 25 w Lublinie.</w:t>
      </w:r>
    </w:p>
    <w:p w:rsidR="009E6FAF" w:rsidRPr="001C4E43" w:rsidRDefault="009E6FAF" w:rsidP="004B0FCD">
      <w:pPr>
        <w:numPr>
          <w:ilvl w:val="0"/>
          <w:numId w:val="153"/>
        </w:numPr>
        <w:tabs>
          <w:tab w:val="left" w:pos="284"/>
          <w:tab w:val="left" w:pos="851"/>
        </w:tabs>
        <w:spacing w:before="240"/>
        <w:ind w:left="0" w:firstLine="567"/>
        <w:jc w:val="both"/>
        <w:rPr>
          <w:rFonts w:ascii="Arial" w:hAnsi="Arial" w:cs="Arial"/>
        </w:rPr>
      </w:pPr>
      <w:r w:rsidRPr="001C4E43">
        <w:rPr>
          <w:rFonts w:ascii="Arial" w:hAnsi="Arial" w:cs="Arial"/>
        </w:rPr>
        <w:t>Nazwa szkoły używana jest w pełnym</w:t>
      </w:r>
      <w:r w:rsidR="00921A19" w:rsidRPr="001C4E43">
        <w:rPr>
          <w:rFonts w:ascii="Arial" w:hAnsi="Arial" w:cs="Arial"/>
        </w:rPr>
        <w:t xml:space="preserve"> brzmieniu – Szkoła Podstawowa n</w:t>
      </w:r>
      <w:r w:rsidRPr="001C4E43">
        <w:rPr>
          <w:rFonts w:ascii="Arial" w:hAnsi="Arial" w:cs="Arial"/>
        </w:rPr>
        <w:t>r</w:t>
      </w:r>
      <w:r w:rsidR="00921A19" w:rsidRPr="001C4E43">
        <w:rPr>
          <w:rFonts w:ascii="Arial" w:hAnsi="Arial" w:cs="Arial"/>
        </w:rPr>
        <w:t xml:space="preserve"> 39 </w:t>
      </w:r>
      <w:r w:rsidRPr="001C4E43">
        <w:rPr>
          <w:rFonts w:ascii="Arial" w:hAnsi="Arial" w:cs="Arial"/>
        </w:rPr>
        <w:t>im</w:t>
      </w:r>
      <w:r w:rsidR="00921A19" w:rsidRPr="001C4E43">
        <w:rPr>
          <w:rFonts w:ascii="Arial" w:hAnsi="Arial" w:cs="Arial"/>
        </w:rPr>
        <w:t xml:space="preserve">. Szarych Szeregów w Lublinie. </w:t>
      </w:r>
      <w:r w:rsidRPr="001C4E43">
        <w:rPr>
          <w:rFonts w:ascii="Arial" w:hAnsi="Arial" w:cs="Arial"/>
        </w:rPr>
        <w:t>Na pieczęciach i stemplach używana j</w:t>
      </w:r>
      <w:r w:rsidR="00921A19" w:rsidRPr="001C4E43">
        <w:rPr>
          <w:rFonts w:ascii="Arial" w:hAnsi="Arial" w:cs="Arial"/>
        </w:rPr>
        <w:t xml:space="preserve">est nazwa: „Szkoła Podstawowa nr 39 </w:t>
      </w:r>
      <w:r w:rsidRPr="001C4E43">
        <w:rPr>
          <w:rFonts w:ascii="Arial" w:hAnsi="Arial" w:cs="Arial"/>
        </w:rPr>
        <w:t xml:space="preserve"> </w:t>
      </w:r>
      <w:r w:rsidR="00921A19" w:rsidRPr="001C4E43">
        <w:rPr>
          <w:rFonts w:ascii="Arial" w:hAnsi="Arial" w:cs="Arial"/>
        </w:rPr>
        <w:t>im. Szarych Szeregów</w:t>
      </w:r>
      <w:r w:rsidR="00B85E1E" w:rsidRPr="001C4E43">
        <w:rPr>
          <w:rFonts w:ascii="Arial" w:hAnsi="Arial" w:cs="Arial"/>
        </w:rPr>
        <w:t xml:space="preserve"> w Lublinie</w:t>
      </w:r>
      <w:r w:rsidRPr="001C4E43">
        <w:rPr>
          <w:rFonts w:ascii="Arial" w:hAnsi="Arial" w:cs="Arial"/>
        </w:rPr>
        <w:t xml:space="preserve">”.  </w:t>
      </w:r>
    </w:p>
    <w:p w:rsidR="00B03105" w:rsidRPr="001C4E43" w:rsidRDefault="00134488" w:rsidP="004B0FCD">
      <w:pPr>
        <w:numPr>
          <w:ilvl w:val="0"/>
          <w:numId w:val="153"/>
        </w:numPr>
        <w:tabs>
          <w:tab w:val="left" w:pos="284"/>
          <w:tab w:val="left" w:pos="851"/>
        </w:tabs>
        <w:spacing w:before="240"/>
        <w:ind w:left="0" w:firstLine="567"/>
        <w:jc w:val="both"/>
        <w:rPr>
          <w:rFonts w:ascii="Arial" w:hAnsi="Arial" w:cs="Arial"/>
        </w:rPr>
      </w:pPr>
      <w:r w:rsidRPr="001C4E43">
        <w:rPr>
          <w:rFonts w:ascii="Arial" w:hAnsi="Arial" w:cs="Arial"/>
        </w:rPr>
        <w:t>Szkoła</w:t>
      </w:r>
      <w:r w:rsidR="004854E5" w:rsidRPr="001C4E43">
        <w:rPr>
          <w:rFonts w:ascii="Arial" w:hAnsi="Arial" w:cs="Arial"/>
        </w:rPr>
        <w:t xml:space="preserve"> używa</w:t>
      </w:r>
      <w:r w:rsidR="00B03105" w:rsidRPr="001C4E43">
        <w:rPr>
          <w:rFonts w:ascii="Arial" w:hAnsi="Arial" w:cs="Arial"/>
        </w:rPr>
        <w:t xml:space="preserve"> pieczęci urzędowych o treściach:</w:t>
      </w:r>
    </w:p>
    <w:p w:rsidR="00B03105" w:rsidRPr="001C4E43" w:rsidRDefault="00B03105" w:rsidP="00B03105">
      <w:pPr>
        <w:tabs>
          <w:tab w:val="left" w:pos="284"/>
          <w:tab w:val="left" w:pos="851"/>
        </w:tabs>
        <w:ind w:left="426"/>
        <w:jc w:val="both"/>
        <w:rPr>
          <w:rFonts w:ascii="Arial" w:hAnsi="Arial" w:cs="Arial"/>
        </w:rPr>
      </w:pPr>
    </w:p>
    <w:p w:rsidR="00B03105" w:rsidRPr="001C4E43" w:rsidRDefault="00B03105" w:rsidP="00E4281D">
      <w:pPr>
        <w:numPr>
          <w:ilvl w:val="0"/>
          <w:numId w:val="164"/>
        </w:numPr>
        <w:tabs>
          <w:tab w:val="left" w:pos="426"/>
        </w:tabs>
        <w:ind w:left="426" w:hanging="426"/>
        <w:jc w:val="both"/>
        <w:rPr>
          <w:rFonts w:ascii="Arial" w:hAnsi="Arial" w:cs="Arial"/>
          <w:bCs/>
        </w:rPr>
      </w:pPr>
      <w:r w:rsidRPr="001C4E43">
        <w:rPr>
          <w:rFonts w:ascii="Arial" w:hAnsi="Arial" w:cs="Arial"/>
          <w:bCs/>
        </w:rPr>
        <w:t>pieczęć urzędową</w:t>
      </w:r>
      <w:r w:rsidR="00B85E1E" w:rsidRPr="001C4E43">
        <w:rPr>
          <w:rFonts w:ascii="Arial" w:hAnsi="Arial" w:cs="Arial"/>
          <w:bCs/>
        </w:rPr>
        <w:t xml:space="preserve"> : Szkoła Podstawowa nr 39 im. Szarych Szeregów w Lublinie</w:t>
      </w:r>
    </w:p>
    <w:p w:rsidR="00B03105" w:rsidRPr="001C4E43" w:rsidRDefault="00B03105" w:rsidP="00E4281D">
      <w:pPr>
        <w:pStyle w:val="Akapitzlist"/>
        <w:tabs>
          <w:tab w:val="left" w:pos="426"/>
        </w:tabs>
        <w:spacing w:after="0" w:line="240" w:lineRule="auto"/>
        <w:ind w:left="426" w:hanging="426"/>
        <w:jc w:val="both"/>
        <w:rPr>
          <w:rFonts w:ascii="Arial" w:hAnsi="Arial" w:cs="Arial"/>
          <w:bCs/>
        </w:rPr>
      </w:pPr>
    </w:p>
    <w:p w:rsidR="00B03105" w:rsidRPr="001C4E43" w:rsidRDefault="00B03105" w:rsidP="00E4281D">
      <w:pPr>
        <w:numPr>
          <w:ilvl w:val="0"/>
          <w:numId w:val="164"/>
        </w:numPr>
        <w:tabs>
          <w:tab w:val="num" w:pos="0"/>
          <w:tab w:val="left" w:pos="426"/>
        </w:tabs>
        <w:ind w:left="426" w:hanging="426"/>
        <w:jc w:val="both"/>
        <w:rPr>
          <w:rFonts w:ascii="Arial" w:hAnsi="Arial" w:cs="Arial"/>
          <w:b/>
          <w:bCs/>
        </w:rPr>
      </w:pPr>
      <w:r w:rsidRPr="001C4E43">
        <w:rPr>
          <w:rFonts w:ascii="Arial" w:hAnsi="Arial" w:cs="Arial"/>
          <w:bCs/>
        </w:rPr>
        <w:t>stemple prostokątne:</w:t>
      </w:r>
      <w:r w:rsidR="00B85E1E" w:rsidRPr="001C4E43">
        <w:rPr>
          <w:rFonts w:ascii="Arial" w:hAnsi="Arial" w:cs="Arial"/>
          <w:bCs/>
        </w:rPr>
        <w:t xml:space="preserve"> Szkoła Podstawowa nr 39 im. Szarych S</w:t>
      </w:r>
      <w:r w:rsidR="007A539C" w:rsidRPr="001C4E43">
        <w:rPr>
          <w:rFonts w:ascii="Arial" w:hAnsi="Arial" w:cs="Arial"/>
          <w:bCs/>
        </w:rPr>
        <w:t>zeregów ul. Krężnicka 156, 20-5</w:t>
      </w:r>
      <w:r w:rsidR="00B85E1E" w:rsidRPr="001C4E43">
        <w:rPr>
          <w:rFonts w:ascii="Arial" w:hAnsi="Arial" w:cs="Arial"/>
          <w:bCs/>
        </w:rPr>
        <w:t>18 Lublin</w:t>
      </w:r>
    </w:p>
    <w:p w:rsidR="00C14382" w:rsidRPr="001C4E43" w:rsidRDefault="00C14382" w:rsidP="00E4281D">
      <w:pPr>
        <w:tabs>
          <w:tab w:val="left" w:pos="426"/>
        </w:tabs>
        <w:ind w:left="426" w:hanging="426"/>
        <w:jc w:val="both"/>
        <w:rPr>
          <w:rFonts w:ascii="Arial" w:hAnsi="Arial" w:cs="Arial"/>
          <w:b/>
          <w:bCs/>
        </w:rPr>
      </w:pPr>
    </w:p>
    <w:p w:rsidR="00C14382" w:rsidRPr="001C4E43" w:rsidRDefault="00114BF8" w:rsidP="00E4281D">
      <w:pPr>
        <w:numPr>
          <w:ilvl w:val="0"/>
          <w:numId w:val="164"/>
        </w:numPr>
        <w:tabs>
          <w:tab w:val="num" w:pos="0"/>
          <w:tab w:val="left" w:pos="426"/>
        </w:tabs>
        <w:ind w:left="426" w:hanging="426"/>
        <w:jc w:val="both"/>
        <w:rPr>
          <w:rFonts w:ascii="Arial" w:hAnsi="Arial" w:cs="Arial"/>
          <w:bCs/>
        </w:rPr>
      </w:pPr>
      <w:r w:rsidRPr="001C4E43">
        <w:rPr>
          <w:rFonts w:ascii="Arial" w:hAnsi="Arial" w:cs="Arial"/>
          <w:bCs/>
        </w:rPr>
        <w:t xml:space="preserve">Dla dokumentów oddziałów gimnazjalnych szkoła używa pieczęci </w:t>
      </w:r>
      <w:r w:rsidR="00750020" w:rsidRPr="001C4E43">
        <w:rPr>
          <w:rFonts w:ascii="Arial" w:hAnsi="Arial" w:cs="Arial"/>
          <w:bCs/>
        </w:rPr>
        <w:t>obowiązujących dla gimnazjum:</w:t>
      </w:r>
    </w:p>
    <w:p w:rsidR="00B03105" w:rsidRPr="001C4E43" w:rsidRDefault="00B03105" w:rsidP="00B03105">
      <w:pPr>
        <w:ind w:left="426"/>
        <w:jc w:val="both"/>
        <w:rPr>
          <w:rFonts w:ascii="Arial" w:hAnsi="Arial" w:cs="Arial"/>
          <w:b/>
          <w:bCs/>
        </w:rPr>
      </w:pPr>
    </w:p>
    <w:p w:rsidR="00817C8E" w:rsidRPr="001C4E43" w:rsidRDefault="00B85E1E" w:rsidP="00E4281D">
      <w:pPr>
        <w:pStyle w:val="Akapitzlist"/>
        <w:numPr>
          <w:ilvl w:val="0"/>
          <w:numId w:val="166"/>
        </w:numPr>
        <w:spacing w:after="0" w:line="240" w:lineRule="auto"/>
        <w:ind w:left="993" w:hanging="426"/>
        <w:jc w:val="both"/>
        <w:rPr>
          <w:rFonts w:ascii="Arial" w:hAnsi="Arial" w:cs="Arial"/>
          <w:b/>
          <w:bCs/>
        </w:rPr>
      </w:pPr>
      <w:r w:rsidRPr="001C4E43">
        <w:rPr>
          <w:rFonts w:ascii="Arial" w:hAnsi="Arial" w:cs="Arial"/>
          <w:bCs/>
        </w:rPr>
        <w:t>Pieczęci urzędowej: Gimnazjum nr 25 w Lublinie</w:t>
      </w:r>
      <w:r w:rsidR="00D93999" w:rsidRPr="001C4E43">
        <w:rPr>
          <w:rFonts w:ascii="Arial" w:hAnsi="Arial" w:cs="Arial"/>
          <w:bCs/>
        </w:rPr>
        <w:t>,</w:t>
      </w:r>
      <w:r w:rsidR="00817C8E" w:rsidRPr="001C4E43">
        <w:rPr>
          <w:rFonts w:ascii="Arial" w:hAnsi="Arial" w:cs="Arial"/>
          <w:bCs/>
        </w:rPr>
        <w:t xml:space="preserve"> </w:t>
      </w:r>
    </w:p>
    <w:p w:rsidR="00817C8E" w:rsidRPr="001C4E43" w:rsidRDefault="00B85E1E" w:rsidP="00E4281D">
      <w:pPr>
        <w:pStyle w:val="Akapitzlist"/>
        <w:numPr>
          <w:ilvl w:val="0"/>
          <w:numId w:val="166"/>
        </w:numPr>
        <w:spacing w:after="0" w:line="240" w:lineRule="auto"/>
        <w:ind w:left="993" w:hanging="426"/>
        <w:jc w:val="both"/>
        <w:rPr>
          <w:rFonts w:ascii="Arial" w:hAnsi="Arial" w:cs="Arial"/>
          <w:b/>
          <w:bCs/>
        </w:rPr>
      </w:pPr>
      <w:r w:rsidRPr="001C4E43">
        <w:rPr>
          <w:rFonts w:ascii="Arial" w:hAnsi="Arial" w:cs="Arial"/>
          <w:bCs/>
        </w:rPr>
        <w:t>Stemple prostokątne</w:t>
      </w:r>
      <w:r w:rsidR="00817C8E" w:rsidRPr="001C4E43">
        <w:rPr>
          <w:rFonts w:ascii="Arial" w:hAnsi="Arial" w:cs="Arial"/>
          <w:bCs/>
        </w:rPr>
        <w:t>: Szkoła Podstawowa nr 39 im. Szarych S</w:t>
      </w:r>
      <w:r w:rsidR="007A539C" w:rsidRPr="001C4E43">
        <w:rPr>
          <w:rFonts w:ascii="Arial" w:hAnsi="Arial" w:cs="Arial"/>
          <w:bCs/>
        </w:rPr>
        <w:t xml:space="preserve">zeregów ul. </w:t>
      </w:r>
      <w:proofErr w:type="spellStart"/>
      <w:r w:rsidR="007A539C" w:rsidRPr="001C4E43">
        <w:rPr>
          <w:rFonts w:ascii="Arial" w:hAnsi="Arial" w:cs="Arial"/>
          <w:bCs/>
        </w:rPr>
        <w:t>Krężnicka</w:t>
      </w:r>
      <w:proofErr w:type="spellEnd"/>
      <w:r w:rsidR="007A539C" w:rsidRPr="001C4E43">
        <w:rPr>
          <w:rFonts w:ascii="Arial" w:hAnsi="Arial" w:cs="Arial"/>
          <w:bCs/>
        </w:rPr>
        <w:t xml:space="preserve"> 156, 20-5</w:t>
      </w:r>
      <w:r w:rsidR="00817C8E" w:rsidRPr="001C4E43">
        <w:rPr>
          <w:rFonts w:ascii="Arial" w:hAnsi="Arial" w:cs="Arial"/>
          <w:bCs/>
        </w:rPr>
        <w:t>18 Lublin</w:t>
      </w:r>
      <w:r w:rsidR="003A5FCB" w:rsidRPr="001C4E43">
        <w:rPr>
          <w:rFonts w:ascii="Arial" w:hAnsi="Arial" w:cs="Arial"/>
          <w:bCs/>
        </w:rPr>
        <w:t>.</w:t>
      </w:r>
    </w:p>
    <w:p w:rsidR="00B85E1E" w:rsidRPr="001C4E43" w:rsidRDefault="00B85E1E" w:rsidP="00B85E1E">
      <w:pPr>
        <w:pStyle w:val="Akapitzlist"/>
        <w:spacing w:after="0" w:line="240" w:lineRule="auto"/>
        <w:ind w:left="1146"/>
        <w:jc w:val="both"/>
        <w:rPr>
          <w:rFonts w:ascii="Arial" w:hAnsi="Arial" w:cs="Arial"/>
          <w:bCs/>
        </w:rPr>
      </w:pPr>
    </w:p>
    <w:p w:rsidR="00B03105" w:rsidRPr="001C4E43" w:rsidRDefault="00B03105" w:rsidP="004B0FCD">
      <w:pPr>
        <w:numPr>
          <w:ilvl w:val="0"/>
          <w:numId w:val="153"/>
        </w:numPr>
        <w:tabs>
          <w:tab w:val="left" w:pos="426"/>
          <w:tab w:val="left" w:pos="851"/>
        </w:tabs>
        <w:ind w:left="0" w:firstLine="567"/>
        <w:jc w:val="both"/>
        <w:rPr>
          <w:rFonts w:ascii="Arial" w:hAnsi="Arial" w:cs="Arial"/>
        </w:rPr>
      </w:pPr>
      <w:r w:rsidRPr="001C4E43">
        <w:rPr>
          <w:rFonts w:ascii="Arial" w:hAnsi="Arial" w:cs="Arial"/>
        </w:rPr>
        <w:t>Szkoła jest jednostką budżetową.</w:t>
      </w:r>
    </w:p>
    <w:p w:rsidR="00A51D6F" w:rsidRPr="001C4E43" w:rsidRDefault="00A51D6F" w:rsidP="004B0FCD">
      <w:pPr>
        <w:numPr>
          <w:ilvl w:val="0"/>
          <w:numId w:val="153"/>
        </w:numPr>
        <w:tabs>
          <w:tab w:val="left" w:pos="426"/>
          <w:tab w:val="left" w:pos="851"/>
          <w:tab w:val="left" w:pos="993"/>
        </w:tabs>
        <w:spacing w:before="240"/>
        <w:ind w:left="0" w:firstLine="567"/>
        <w:jc w:val="both"/>
        <w:rPr>
          <w:rFonts w:ascii="Arial" w:hAnsi="Arial" w:cs="Arial"/>
        </w:rPr>
      </w:pPr>
      <w:r w:rsidRPr="001C4E43">
        <w:rPr>
          <w:rFonts w:ascii="Arial" w:hAnsi="Arial" w:cs="Arial"/>
        </w:rPr>
        <w:t>Obwód S</w:t>
      </w:r>
      <w:r w:rsidR="00134488" w:rsidRPr="001C4E43">
        <w:rPr>
          <w:rFonts w:ascii="Arial" w:hAnsi="Arial" w:cs="Arial"/>
        </w:rPr>
        <w:t>zkoły</w:t>
      </w:r>
      <w:r w:rsidRPr="001C4E43">
        <w:rPr>
          <w:rFonts w:ascii="Arial" w:hAnsi="Arial" w:cs="Arial"/>
        </w:rPr>
        <w:t xml:space="preserve"> Podstawowej nr 39</w:t>
      </w:r>
      <w:r w:rsidR="00134488" w:rsidRPr="001C4E43">
        <w:rPr>
          <w:rFonts w:ascii="Arial" w:hAnsi="Arial" w:cs="Arial"/>
        </w:rPr>
        <w:t xml:space="preserve"> </w:t>
      </w:r>
      <w:r w:rsidR="00B03105" w:rsidRPr="001C4E43">
        <w:rPr>
          <w:rFonts w:ascii="Arial" w:hAnsi="Arial" w:cs="Arial"/>
        </w:rPr>
        <w:t>obejmuje</w:t>
      </w:r>
      <w:r w:rsidR="00207A6C" w:rsidRPr="001C4E43">
        <w:rPr>
          <w:rFonts w:ascii="Arial" w:hAnsi="Arial" w:cs="Arial"/>
        </w:rPr>
        <w:t xml:space="preserve"> ulice</w:t>
      </w:r>
      <w:r w:rsidR="00B03105" w:rsidRPr="001C4E43">
        <w:rPr>
          <w:rFonts w:ascii="Arial" w:hAnsi="Arial" w:cs="Arial"/>
        </w:rPr>
        <w:t>:</w:t>
      </w:r>
      <w:r w:rsidR="00207A6C" w:rsidRPr="001C4E43">
        <w:rPr>
          <w:rFonts w:ascii="Arial" w:hAnsi="Arial" w:cs="Arial"/>
        </w:rPr>
        <w:t xml:space="preserve"> </w:t>
      </w:r>
      <w:r w:rsidRPr="001C4E43">
        <w:rPr>
          <w:rFonts w:ascii="Arial" w:hAnsi="Arial" w:cs="Arial"/>
        </w:rPr>
        <w:t xml:space="preserve">Bór, Cienista, Grzybowa, Krężnicka, Ku Słońcu, Kukułcza, Letniskowa, Lipska, Łąkowa, Marzanny, Modra, Mrówcza, Nad Zalewem, Niezapominajki, Nizinna, Osmolicka,  Pasieczna, Poranna, Prawiednicka, Pszczela, Ptasia, Rosy, Roślinna, Sarnia, Stary Gaj, Świeża, Tęczowa, Zagajnikowa, Ziołowa.  </w:t>
      </w:r>
    </w:p>
    <w:p w:rsidR="00B03105" w:rsidRPr="001C4E43" w:rsidRDefault="00A51D6F" w:rsidP="004B0FCD">
      <w:pPr>
        <w:numPr>
          <w:ilvl w:val="0"/>
          <w:numId w:val="153"/>
        </w:numPr>
        <w:tabs>
          <w:tab w:val="left" w:pos="426"/>
          <w:tab w:val="left" w:pos="709"/>
          <w:tab w:val="left" w:pos="851"/>
          <w:tab w:val="left" w:pos="993"/>
        </w:tabs>
        <w:spacing w:before="240"/>
        <w:ind w:left="0" w:firstLine="567"/>
        <w:jc w:val="both"/>
        <w:rPr>
          <w:rFonts w:ascii="Arial" w:hAnsi="Arial" w:cs="Arial"/>
        </w:rPr>
      </w:pPr>
      <w:r w:rsidRPr="001C4E43">
        <w:rPr>
          <w:rFonts w:ascii="Arial" w:hAnsi="Arial" w:cs="Arial"/>
        </w:rPr>
        <w:t xml:space="preserve">Obwód Gimnazjum nr 25 obejmuje ulice: </w:t>
      </w:r>
      <w:r w:rsidR="00207A6C" w:rsidRPr="001C4E43">
        <w:rPr>
          <w:rFonts w:ascii="Arial" w:hAnsi="Arial" w:cs="Arial"/>
        </w:rPr>
        <w:t>Bór, Cienista, Grzybowa, Krężnicka, Ku Słońcu, Kukułcza, Letniskowa, Lipska od 41 do końca i 40 do końca, Lipska,</w:t>
      </w:r>
      <w:r w:rsidRPr="001C4E43">
        <w:rPr>
          <w:rFonts w:ascii="Arial" w:hAnsi="Arial" w:cs="Arial"/>
        </w:rPr>
        <w:t xml:space="preserve"> </w:t>
      </w:r>
      <w:r w:rsidR="00207A6C" w:rsidRPr="001C4E43">
        <w:rPr>
          <w:rFonts w:ascii="Arial" w:hAnsi="Arial" w:cs="Arial"/>
        </w:rPr>
        <w:t xml:space="preserve">Łąkowa, Marzanny, Modra, Mrówcza, Nad Zalewem, Niezapominajki, Nizinna, Osmolicka,  </w:t>
      </w:r>
      <w:r w:rsidR="00207A6C" w:rsidRPr="001C4E43">
        <w:rPr>
          <w:rFonts w:ascii="Arial" w:hAnsi="Arial" w:cs="Arial"/>
        </w:rPr>
        <w:lastRenderedPageBreak/>
        <w:t>Pasieczna, Poranna, Prawiednicka, Pszczela, Ptasia, Rosy, Roślinna, Sarnia, Świeża, Tęczowa, Zagajnikowa, Ziołowa</w:t>
      </w:r>
      <w:r w:rsidRPr="001C4E43">
        <w:rPr>
          <w:rFonts w:ascii="Arial" w:hAnsi="Arial" w:cs="Arial"/>
        </w:rPr>
        <w:t>.</w:t>
      </w:r>
    </w:p>
    <w:p w:rsidR="00D92EDA" w:rsidRPr="001C4E43" w:rsidRDefault="00ED6121" w:rsidP="004B0FCD">
      <w:pPr>
        <w:numPr>
          <w:ilvl w:val="0"/>
          <w:numId w:val="153"/>
        </w:numPr>
        <w:tabs>
          <w:tab w:val="left" w:pos="426"/>
          <w:tab w:val="left" w:pos="709"/>
          <w:tab w:val="left" w:pos="993"/>
        </w:tabs>
        <w:spacing w:before="240"/>
        <w:ind w:left="0" w:firstLine="567"/>
        <w:jc w:val="both"/>
        <w:rPr>
          <w:rFonts w:ascii="Arial" w:hAnsi="Arial" w:cs="Arial"/>
        </w:rPr>
      </w:pPr>
      <w:r w:rsidRPr="001C4E43">
        <w:rPr>
          <w:rFonts w:ascii="Arial" w:hAnsi="Arial" w:cs="Arial"/>
        </w:rPr>
        <w:t>Szkoła prowadzi nauczanie w oddziałach szkolnych I -</w:t>
      </w:r>
      <w:r w:rsidR="00C00E4A" w:rsidRPr="001C4E43">
        <w:rPr>
          <w:rFonts w:ascii="Arial" w:hAnsi="Arial" w:cs="Arial"/>
        </w:rPr>
        <w:t xml:space="preserve"> </w:t>
      </w:r>
      <w:r w:rsidRPr="001C4E43">
        <w:rPr>
          <w:rFonts w:ascii="Arial" w:hAnsi="Arial" w:cs="Arial"/>
        </w:rPr>
        <w:t xml:space="preserve">VIII w zakresie szkoły podstawowej </w:t>
      </w:r>
      <w:r w:rsidR="00AA3F45" w:rsidRPr="001C4E43">
        <w:rPr>
          <w:rFonts w:ascii="Arial" w:hAnsi="Arial" w:cs="Arial"/>
        </w:rPr>
        <w:t xml:space="preserve">i w okresie  przejściowym od 1 września 2017 roku do 31 czerwca 2019 roku </w:t>
      </w:r>
      <w:r w:rsidR="00CC1150" w:rsidRPr="001C4E43">
        <w:rPr>
          <w:rFonts w:ascii="Arial" w:hAnsi="Arial" w:cs="Arial"/>
        </w:rPr>
        <w:br/>
      </w:r>
      <w:r w:rsidR="003C7EEB" w:rsidRPr="001C4E43">
        <w:rPr>
          <w:rFonts w:ascii="Arial" w:hAnsi="Arial" w:cs="Arial"/>
        </w:rPr>
        <w:t>w od</w:t>
      </w:r>
      <w:r w:rsidR="00176E9F" w:rsidRPr="001C4E43">
        <w:rPr>
          <w:rFonts w:ascii="Arial" w:hAnsi="Arial" w:cs="Arial"/>
        </w:rPr>
        <w:t>działach II i III gimnazjum</w:t>
      </w:r>
      <w:r w:rsidR="001D69D4" w:rsidRPr="001C4E43">
        <w:rPr>
          <w:rFonts w:ascii="Arial" w:hAnsi="Arial" w:cs="Arial"/>
        </w:rPr>
        <w:t xml:space="preserve"> (w roku szkolnym 2017/2018 w oddziałach II i III klasy gimnazjum, w roku szkolnym 2018/2019 w oddzialach III klasy gimnazjum)</w:t>
      </w:r>
      <w:r w:rsidR="00176E9F" w:rsidRPr="001C4E43">
        <w:rPr>
          <w:rFonts w:ascii="Arial" w:hAnsi="Arial" w:cs="Arial"/>
        </w:rPr>
        <w:t>. Sta</w:t>
      </w:r>
      <w:r w:rsidR="003C7EEB" w:rsidRPr="001C4E43">
        <w:rPr>
          <w:rFonts w:ascii="Arial" w:hAnsi="Arial" w:cs="Arial"/>
        </w:rPr>
        <w:t xml:space="preserve">tut </w:t>
      </w:r>
      <w:r w:rsidR="00A51D6F" w:rsidRPr="001C4E43">
        <w:rPr>
          <w:rFonts w:ascii="Arial" w:hAnsi="Arial" w:cs="Arial"/>
        </w:rPr>
        <w:t>Szkoły Podstawowej nr 39</w:t>
      </w:r>
      <w:r w:rsidR="00817C8E" w:rsidRPr="001C4E43">
        <w:rPr>
          <w:rFonts w:ascii="Arial" w:hAnsi="Arial" w:cs="Arial"/>
        </w:rPr>
        <w:t xml:space="preserve"> w Lublinie </w:t>
      </w:r>
      <w:r w:rsidR="003B20C7" w:rsidRPr="001C4E43">
        <w:rPr>
          <w:rFonts w:ascii="Arial" w:hAnsi="Arial" w:cs="Arial"/>
        </w:rPr>
        <w:t xml:space="preserve"> </w:t>
      </w:r>
      <w:r w:rsidR="003C7EEB" w:rsidRPr="001C4E43">
        <w:rPr>
          <w:rFonts w:ascii="Arial" w:hAnsi="Arial" w:cs="Arial"/>
        </w:rPr>
        <w:t>reguluje w okresie przejściowym pracę oddziałów gimnazjalnych włączonych do Szkoły Podstawowej.</w:t>
      </w:r>
    </w:p>
    <w:p w:rsidR="00B03105" w:rsidRPr="001C4E43" w:rsidRDefault="00B03105" w:rsidP="004B0FCD">
      <w:pPr>
        <w:numPr>
          <w:ilvl w:val="0"/>
          <w:numId w:val="153"/>
        </w:numPr>
        <w:tabs>
          <w:tab w:val="left" w:pos="426"/>
          <w:tab w:val="left" w:pos="709"/>
          <w:tab w:val="left" w:pos="993"/>
        </w:tabs>
        <w:spacing w:before="240"/>
        <w:ind w:left="0" w:firstLine="567"/>
        <w:jc w:val="both"/>
        <w:rPr>
          <w:rFonts w:ascii="Arial" w:hAnsi="Arial" w:cs="Arial"/>
        </w:rPr>
      </w:pPr>
      <w:r w:rsidRPr="001C4E43">
        <w:rPr>
          <w:rFonts w:ascii="Arial" w:hAnsi="Arial"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1C4E43" w:rsidRDefault="00134488" w:rsidP="004B0FCD">
      <w:pPr>
        <w:numPr>
          <w:ilvl w:val="0"/>
          <w:numId w:val="153"/>
        </w:numPr>
        <w:tabs>
          <w:tab w:val="left" w:pos="426"/>
          <w:tab w:val="left" w:pos="709"/>
          <w:tab w:val="left" w:pos="993"/>
        </w:tabs>
        <w:spacing w:before="240"/>
        <w:ind w:left="0" w:firstLine="567"/>
        <w:jc w:val="both"/>
        <w:rPr>
          <w:rFonts w:ascii="Arial" w:hAnsi="Arial" w:cs="Arial"/>
        </w:rPr>
      </w:pPr>
      <w:r w:rsidRPr="001C4E43">
        <w:rPr>
          <w:rFonts w:ascii="Arial" w:hAnsi="Arial" w:cs="Arial"/>
          <w:bCs/>
        </w:rPr>
        <w:t>Szkoła</w:t>
      </w:r>
      <w:r w:rsidR="00B03105" w:rsidRPr="001C4E43">
        <w:rPr>
          <w:rFonts w:ascii="Arial" w:hAnsi="Arial" w:cs="Arial"/>
          <w:bCs/>
        </w:rPr>
        <w:t xml:space="preserve"> może prowadzić w czasie wolnym od nauki placówkę wypoczynku dla dzieci i młodzieży po uzyskaniu zgody organu prowadzącego zgodnie z odrębnymi przepisami. </w:t>
      </w:r>
    </w:p>
    <w:p w:rsidR="00134488" w:rsidRPr="001C4E43" w:rsidRDefault="00134488" w:rsidP="004B0FCD">
      <w:pPr>
        <w:numPr>
          <w:ilvl w:val="0"/>
          <w:numId w:val="153"/>
        </w:numPr>
        <w:tabs>
          <w:tab w:val="left" w:pos="284"/>
          <w:tab w:val="left" w:pos="851"/>
          <w:tab w:val="left" w:pos="993"/>
        </w:tabs>
        <w:spacing w:before="240"/>
        <w:ind w:left="0" w:firstLine="567"/>
        <w:jc w:val="both"/>
        <w:rPr>
          <w:rFonts w:ascii="Arial" w:hAnsi="Arial" w:cs="Arial"/>
          <w:color w:val="000000"/>
        </w:rPr>
      </w:pPr>
      <w:r w:rsidRPr="001C4E43">
        <w:rPr>
          <w:rFonts w:ascii="Arial" w:hAnsi="Arial" w:cs="Arial"/>
          <w:color w:val="000000"/>
        </w:rPr>
        <w:t xml:space="preserve">W szkole zorganizowane są oddziały </w:t>
      </w:r>
      <w:r w:rsidR="003B20C7" w:rsidRPr="001C4E43">
        <w:rPr>
          <w:rFonts w:ascii="Arial" w:hAnsi="Arial" w:cs="Arial"/>
          <w:color w:val="000000"/>
        </w:rPr>
        <w:t>ogólnodostępne.</w:t>
      </w:r>
    </w:p>
    <w:p w:rsidR="00B316EA" w:rsidRPr="001C4E43" w:rsidRDefault="00B316EA" w:rsidP="004B0FCD">
      <w:pPr>
        <w:numPr>
          <w:ilvl w:val="0"/>
          <w:numId w:val="153"/>
        </w:numPr>
        <w:tabs>
          <w:tab w:val="left" w:pos="284"/>
          <w:tab w:val="left" w:pos="851"/>
          <w:tab w:val="left" w:pos="993"/>
        </w:tabs>
        <w:spacing w:before="240"/>
        <w:ind w:left="0" w:firstLine="567"/>
        <w:jc w:val="both"/>
        <w:rPr>
          <w:rFonts w:ascii="Arial" w:hAnsi="Arial" w:cs="Arial"/>
          <w:color w:val="000000"/>
        </w:rPr>
      </w:pPr>
      <w:r w:rsidRPr="001C4E43">
        <w:rPr>
          <w:rFonts w:ascii="Arial" w:hAnsi="Arial" w:cs="Arial"/>
          <w:color w:val="000000"/>
        </w:rPr>
        <w:t>Cykl kształcenia trwa 8 lat.</w:t>
      </w:r>
    </w:p>
    <w:p w:rsidR="00E661BA" w:rsidRPr="001C4E43" w:rsidRDefault="00E661BA" w:rsidP="004B0FCD">
      <w:pPr>
        <w:numPr>
          <w:ilvl w:val="0"/>
          <w:numId w:val="153"/>
        </w:numPr>
        <w:tabs>
          <w:tab w:val="left" w:pos="284"/>
          <w:tab w:val="left" w:pos="851"/>
          <w:tab w:val="left" w:pos="993"/>
        </w:tabs>
        <w:spacing w:before="240"/>
        <w:ind w:left="0" w:firstLine="567"/>
        <w:jc w:val="both"/>
        <w:rPr>
          <w:rFonts w:ascii="Arial" w:hAnsi="Arial" w:cs="Arial"/>
        </w:rPr>
      </w:pPr>
      <w:r w:rsidRPr="001C4E43">
        <w:rPr>
          <w:rFonts w:ascii="Arial" w:hAnsi="Arial" w:cs="Arial"/>
        </w:rPr>
        <w:t>Nauka w szkole odbywa się na dwie zmiany.</w:t>
      </w:r>
    </w:p>
    <w:p w:rsidR="00B03105" w:rsidRPr="001C4E43" w:rsidRDefault="00B03105" w:rsidP="004B0FCD">
      <w:pPr>
        <w:numPr>
          <w:ilvl w:val="0"/>
          <w:numId w:val="153"/>
        </w:numPr>
        <w:tabs>
          <w:tab w:val="left" w:pos="426"/>
          <w:tab w:val="left" w:pos="993"/>
        </w:tabs>
        <w:spacing w:before="240"/>
        <w:ind w:left="142" w:firstLine="425"/>
        <w:jc w:val="both"/>
        <w:rPr>
          <w:rFonts w:ascii="Arial" w:hAnsi="Arial" w:cs="Arial"/>
          <w:color w:val="000000"/>
        </w:rPr>
      </w:pPr>
      <w:r w:rsidRPr="001C4E43">
        <w:rPr>
          <w:rFonts w:ascii="Arial" w:hAnsi="Arial" w:cs="Arial"/>
        </w:rPr>
        <w:t>Do klasy pierwszej szkoły podstawowej przyjmuje się:</w:t>
      </w:r>
    </w:p>
    <w:p w:rsidR="00B03105" w:rsidRPr="001C4E43" w:rsidRDefault="00B03105" w:rsidP="00B03105">
      <w:pPr>
        <w:jc w:val="both"/>
        <w:rPr>
          <w:rFonts w:ascii="Arial" w:hAnsi="Arial" w:cs="Arial"/>
        </w:rPr>
      </w:pPr>
    </w:p>
    <w:p w:rsidR="00B03105" w:rsidRPr="001C4E43" w:rsidRDefault="00B03105" w:rsidP="00B03105">
      <w:pPr>
        <w:numPr>
          <w:ilvl w:val="1"/>
          <w:numId w:val="1"/>
        </w:numPr>
        <w:tabs>
          <w:tab w:val="clear" w:pos="1304"/>
          <w:tab w:val="num" w:pos="426"/>
        </w:tabs>
        <w:ind w:left="0" w:firstLine="0"/>
        <w:jc w:val="both"/>
        <w:rPr>
          <w:rFonts w:ascii="Arial" w:hAnsi="Arial" w:cs="Arial"/>
        </w:rPr>
      </w:pPr>
      <w:r w:rsidRPr="001C4E43">
        <w:rPr>
          <w:rFonts w:ascii="Arial" w:hAnsi="Arial" w:cs="Arial"/>
        </w:rPr>
        <w:t xml:space="preserve">z urzędu – dzieci zamieszkałe w obwodzie </w:t>
      </w:r>
      <w:r w:rsidR="00C46113" w:rsidRPr="001C4E43">
        <w:rPr>
          <w:rFonts w:ascii="Arial" w:hAnsi="Arial" w:cs="Arial"/>
        </w:rPr>
        <w:t xml:space="preserve">szkoły </w:t>
      </w:r>
      <w:r w:rsidRPr="001C4E43">
        <w:rPr>
          <w:rFonts w:ascii="Arial" w:hAnsi="Arial" w:cs="Arial"/>
        </w:rPr>
        <w:t>na podstawie zgłoszenia  rodziców;</w:t>
      </w:r>
    </w:p>
    <w:p w:rsidR="00B03105" w:rsidRPr="001C4E43" w:rsidRDefault="00B03105" w:rsidP="00B03105">
      <w:pPr>
        <w:jc w:val="both"/>
        <w:rPr>
          <w:rFonts w:ascii="Arial" w:hAnsi="Arial" w:cs="Arial"/>
        </w:rPr>
      </w:pPr>
    </w:p>
    <w:p w:rsidR="00B03105" w:rsidRPr="001C4E43" w:rsidRDefault="00B03105" w:rsidP="00B03105">
      <w:pPr>
        <w:numPr>
          <w:ilvl w:val="1"/>
          <w:numId w:val="1"/>
        </w:numPr>
        <w:tabs>
          <w:tab w:val="clear" w:pos="1304"/>
          <w:tab w:val="num" w:pos="426"/>
        </w:tabs>
        <w:ind w:left="0" w:firstLine="0"/>
        <w:jc w:val="both"/>
        <w:rPr>
          <w:rFonts w:ascii="Arial" w:hAnsi="Arial" w:cs="Arial"/>
        </w:rPr>
      </w:pPr>
      <w:r w:rsidRPr="001C4E43">
        <w:rPr>
          <w:rFonts w:ascii="Arial" w:hAnsi="Arial" w:cs="Arial"/>
        </w:rPr>
        <w:t>na wniosek rodziców (prawnych opiekunów) – dzieci zamieszkałe  poza obwodem  szkoły w przypadku, gdy szkoła dysponuje wolnymi miejscami.</w:t>
      </w:r>
    </w:p>
    <w:p w:rsidR="00B03105" w:rsidRPr="001C4E43" w:rsidRDefault="00B03105" w:rsidP="00B03105">
      <w:pPr>
        <w:ind w:left="1134"/>
        <w:jc w:val="both"/>
        <w:rPr>
          <w:rFonts w:ascii="Arial" w:hAnsi="Arial" w:cs="Arial"/>
        </w:rPr>
      </w:pPr>
    </w:p>
    <w:p w:rsidR="00B03105" w:rsidRPr="001C4E43" w:rsidRDefault="00B03105" w:rsidP="004B0FCD">
      <w:pPr>
        <w:numPr>
          <w:ilvl w:val="0"/>
          <w:numId w:val="153"/>
        </w:numPr>
        <w:tabs>
          <w:tab w:val="left" w:pos="284"/>
          <w:tab w:val="left" w:pos="851"/>
          <w:tab w:val="left" w:pos="993"/>
        </w:tabs>
        <w:spacing w:before="240"/>
        <w:ind w:left="0" w:firstLine="567"/>
        <w:jc w:val="both"/>
        <w:rPr>
          <w:rFonts w:ascii="Arial" w:hAnsi="Arial" w:cs="Arial"/>
        </w:rPr>
      </w:pPr>
      <w:r w:rsidRPr="001C4E43">
        <w:rPr>
          <w:rFonts w:ascii="Arial" w:hAnsi="Arial" w:cs="Arial"/>
        </w:rPr>
        <w:t>W przypadku, gdy liczba kandydatów zamieszkałych poza obwodem szkoły jest większa niż liczba wolnych miejsc, którymi dysponuje szkoła, kandydatów przyjmuje się na podstawie kryteriów</w:t>
      </w:r>
      <w:r w:rsidR="00C26949" w:rsidRPr="001C4E43">
        <w:rPr>
          <w:rFonts w:ascii="Arial" w:hAnsi="Arial" w:cs="Arial"/>
        </w:rPr>
        <w:t xml:space="preserve"> określonych w  ustawie z dnia 14 grudnia 2016</w:t>
      </w:r>
      <w:r w:rsidRPr="001C4E43">
        <w:rPr>
          <w:rFonts w:ascii="Arial" w:hAnsi="Arial" w:cs="Arial"/>
        </w:rPr>
        <w:t xml:space="preserve"> r. </w:t>
      </w:r>
      <w:r w:rsidR="00C26949" w:rsidRPr="001C4E43">
        <w:rPr>
          <w:rFonts w:ascii="Arial" w:hAnsi="Arial" w:cs="Arial"/>
        </w:rPr>
        <w:t>– Prawo oświatowe (Dz. U. z 2017. poz. 59</w:t>
      </w:r>
      <w:r w:rsidRPr="001C4E43">
        <w:rPr>
          <w:rFonts w:ascii="Arial" w:hAnsi="Arial" w:cs="Arial"/>
        </w:rPr>
        <w:t>) oraz przez</w:t>
      </w:r>
      <w:r w:rsidR="00207A6C" w:rsidRPr="001C4E43">
        <w:rPr>
          <w:rFonts w:ascii="Arial" w:hAnsi="Arial" w:cs="Arial"/>
        </w:rPr>
        <w:t xml:space="preserve"> Prezydenta Miasta Lublin</w:t>
      </w:r>
      <w:r w:rsidR="00E70DA3" w:rsidRPr="001C4E43">
        <w:rPr>
          <w:rFonts w:ascii="Arial" w:hAnsi="Arial" w:cs="Arial"/>
        </w:rPr>
        <w:t>.</w:t>
      </w:r>
    </w:p>
    <w:p w:rsidR="00B03105" w:rsidRPr="001C4E43" w:rsidRDefault="00B03105" w:rsidP="004B0FCD">
      <w:pPr>
        <w:numPr>
          <w:ilvl w:val="0"/>
          <w:numId w:val="153"/>
        </w:numPr>
        <w:tabs>
          <w:tab w:val="left" w:pos="284"/>
          <w:tab w:val="left" w:pos="851"/>
          <w:tab w:val="left" w:pos="993"/>
        </w:tabs>
        <w:spacing w:before="240"/>
        <w:ind w:left="0" w:firstLine="567"/>
        <w:jc w:val="both"/>
        <w:rPr>
          <w:rFonts w:ascii="Arial" w:hAnsi="Arial" w:cs="Arial"/>
        </w:rPr>
      </w:pPr>
      <w:r w:rsidRPr="001C4E43">
        <w:rPr>
          <w:rFonts w:ascii="Arial" w:hAnsi="Arial" w:cs="Arial"/>
        </w:rPr>
        <w:t>Szkoła przeprowadz</w:t>
      </w:r>
      <w:r w:rsidR="00E70DA3" w:rsidRPr="001C4E43">
        <w:rPr>
          <w:rFonts w:ascii="Arial" w:hAnsi="Arial" w:cs="Arial"/>
        </w:rPr>
        <w:t>i</w:t>
      </w:r>
      <w:r w:rsidRPr="001C4E43">
        <w:rPr>
          <w:rFonts w:ascii="Arial" w:hAnsi="Arial" w:cs="Arial"/>
        </w:rPr>
        <w:t xml:space="preserve"> rekrutację uczniów zgodnie z zasadą powszechnej dostępności. </w:t>
      </w:r>
    </w:p>
    <w:p w:rsidR="00B03105" w:rsidRPr="001C4E43" w:rsidRDefault="00B03105"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8338C3" w:rsidRPr="001C4E43" w:rsidRDefault="008338C3" w:rsidP="00B03105">
      <w:pPr>
        <w:rPr>
          <w:rFonts w:ascii="Arial" w:hAnsi="Arial" w:cs="Arial"/>
          <w:b/>
          <w:color w:val="C00000"/>
        </w:rPr>
      </w:pPr>
    </w:p>
    <w:p w:rsidR="00B03105" w:rsidRPr="001C4E43" w:rsidRDefault="00235C83" w:rsidP="007F1ABA">
      <w:pPr>
        <w:pStyle w:val="Nagwek2"/>
        <w:rPr>
          <w:rFonts w:ascii="Arial" w:hAnsi="Arial" w:cs="Arial"/>
          <w:b w:val="0"/>
        </w:rPr>
      </w:pPr>
      <w:bookmarkStart w:id="2" w:name="_Toc507424038"/>
      <w:r w:rsidRPr="001C4E43">
        <w:rPr>
          <w:rFonts w:ascii="Arial" w:hAnsi="Arial" w:cs="Arial"/>
          <w:color w:val="264FAA"/>
          <w:sz w:val="22"/>
          <w:szCs w:val="22"/>
        </w:rPr>
        <w:lastRenderedPageBreak/>
        <w:t>Rozd</w:t>
      </w:r>
      <w:r w:rsidR="00B03105" w:rsidRPr="001C4E43">
        <w:rPr>
          <w:rFonts w:ascii="Arial" w:hAnsi="Arial" w:cs="Arial"/>
          <w:color w:val="264FAA"/>
          <w:sz w:val="22"/>
          <w:szCs w:val="22"/>
        </w:rPr>
        <w:t>ział 2</w:t>
      </w:r>
      <w:r w:rsidR="00A864D3" w:rsidRPr="001C4E43">
        <w:rPr>
          <w:rFonts w:ascii="Arial" w:hAnsi="Arial" w:cs="Arial"/>
          <w:color w:val="264FAA"/>
          <w:sz w:val="22"/>
          <w:szCs w:val="22"/>
        </w:rPr>
        <w:br/>
      </w:r>
      <w:r w:rsidR="008338C3" w:rsidRPr="001C4E43">
        <w:rPr>
          <w:rFonts w:ascii="Arial" w:hAnsi="Arial" w:cs="Arial"/>
          <w:color w:val="264FAA"/>
          <w:sz w:val="22"/>
          <w:szCs w:val="22"/>
        </w:rPr>
        <w:t xml:space="preserve">Misja szkoły, </w:t>
      </w:r>
      <w:r w:rsidR="008338C3" w:rsidRPr="001C4E43">
        <w:rPr>
          <w:rFonts w:ascii="Arial" w:hAnsi="Arial" w:cs="Arial"/>
          <w:color w:val="264FAA"/>
          <w:sz w:val="22"/>
          <w:szCs w:val="22"/>
          <w:lang w:val="pl-PL"/>
        </w:rPr>
        <w:t xml:space="preserve">sylwetka </w:t>
      </w:r>
      <w:r w:rsidR="00B03105" w:rsidRPr="001C4E43">
        <w:rPr>
          <w:rFonts w:ascii="Arial" w:hAnsi="Arial" w:cs="Arial"/>
          <w:color w:val="264FAA"/>
          <w:sz w:val="22"/>
          <w:szCs w:val="22"/>
        </w:rPr>
        <w:t xml:space="preserve"> absolwenta</w:t>
      </w:r>
      <w:bookmarkEnd w:id="2"/>
    </w:p>
    <w:p w:rsidR="00892417" w:rsidRPr="001C4E43" w:rsidRDefault="00B03105" w:rsidP="003A5FCB">
      <w:pPr>
        <w:tabs>
          <w:tab w:val="left" w:pos="540"/>
        </w:tabs>
        <w:spacing w:line="360" w:lineRule="auto"/>
        <w:ind w:firstLine="426"/>
        <w:jc w:val="both"/>
        <w:rPr>
          <w:rFonts w:ascii="Arial" w:hAnsi="Arial" w:cs="Arial"/>
          <w:b/>
        </w:rPr>
      </w:pPr>
      <w:r w:rsidRPr="001C4E43">
        <w:rPr>
          <w:rFonts w:ascii="Arial" w:hAnsi="Arial" w:cs="Arial"/>
          <w:b/>
        </w:rPr>
        <w:t xml:space="preserve">§  2. </w:t>
      </w:r>
    </w:p>
    <w:p w:rsidR="007F1ABA" w:rsidRPr="00E22752" w:rsidRDefault="007F1ABA" w:rsidP="007F1ABA">
      <w:pPr>
        <w:tabs>
          <w:tab w:val="left" w:pos="1875"/>
        </w:tabs>
        <w:ind w:left="708"/>
        <w:rPr>
          <w:rFonts w:ascii="Arial" w:hAnsi="Arial" w:cs="Arial"/>
          <w:b/>
          <w:bCs/>
          <w:i/>
          <w:iCs/>
          <w:shadow/>
          <w:spacing w:val="200"/>
          <w:sz w:val="36"/>
          <w:szCs w:val="36"/>
        </w:rPr>
      </w:pPr>
      <w:r w:rsidRPr="00E22752">
        <w:rPr>
          <w:rFonts w:ascii="Arial" w:hAnsi="Arial" w:cs="Arial"/>
          <w:b/>
          <w:bCs/>
          <w:i/>
          <w:iCs/>
          <w:shadow/>
          <w:spacing w:val="200"/>
          <w:sz w:val="36"/>
          <w:szCs w:val="36"/>
        </w:rPr>
        <w:t>MISJA</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J</w:t>
      </w:r>
      <w:r w:rsidRPr="001C4E43">
        <w:rPr>
          <w:rFonts w:ascii="Arial" w:hAnsi="Arial" w:cs="Arial"/>
          <w:sz w:val="28"/>
          <w:szCs w:val="24"/>
        </w:rPr>
        <w:t>esteśmy społecznością nauczycieli, pracowników, uczniów i rodziców stawiającą sobie wysokie wymagania.</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Ch</w:t>
      </w:r>
      <w:r w:rsidRPr="001C4E43">
        <w:rPr>
          <w:rFonts w:ascii="Arial" w:hAnsi="Arial" w:cs="Arial"/>
          <w:sz w:val="28"/>
          <w:szCs w:val="24"/>
        </w:rPr>
        <w:t>cemy ,,dać społeczeństwu”- człowieka o dobrym sercu, otwartym umyśle.</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 xml:space="preserve"> K</w:t>
      </w:r>
      <w:r w:rsidRPr="001C4E43">
        <w:rPr>
          <w:rFonts w:ascii="Arial" w:hAnsi="Arial" w:cs="Arial"/>
          <w:sz w:val="28"/>
          <w:szCs w:val="24"/>
        </w:rPr>
        <w:t xml:space="preserve">ażdego dnia dajemy wszystkim poczucie bezpieczeństwa i dobrą atmosferę.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D</w:t>
      </w:r>
      <w:r w:rsidRPr="001C4E43">
        <w:rPr>
          <w:rFonts w:ascii="Arial" w:hAnsi="Arial" w:cs="Arial"/>
          <w:sz w:val="28"/>
          <w:szCs w:val="24"/>
        </w:rPr>
        <w:t>bamy o wszechstronny rozwój ucznia na miarę jego możliwości intelektualnych i psychofizycznych oraz dajemy solidne podstawy dalszego kształcenia.</w:t>
      </w:r>
    </w:p>
    <w:p w:rsidR="007F1ABA" w:rsidRPr="001C4E43" w:rsidRDefault="007F1ABA" w:rsidP="008338C3">
      <w:pPr>
        <w:tabs>
          <w:tab w:val="left" w:pos="1875"/>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ielęgnujemy wartości harcerzy z Szarych Szeregów</w:t>
      </w:r>
      <w:r w:rsidR="00E22752">
        <w:rPr>
          <w:rFonts w:ascii="Arial" w:hAnsi="Arial" w:cs="Arial"/>
          <w:sz w:val="28"/>
          <w:szCs w:val="24"/>
        </w:rPr>
        <w:t>.</w:t>
      </w:r>
      <w:r w:rsidRPr="001C4E43">
        <w:rPr>
          <w:rFonts w:ascii="Arial" w:hAnsi="Arial" w:cs="Arial"/>
          <w:sz w:val="28"/>
          <w:szCs w:val="24"/>
        </w:rPr>
        <w:t xml:space="preserve">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rzygotowujemy uczniów do roli odpowiedzialnych obywateli.</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W</w:t>
      </w:r>
      <w:r w:rsidRPr="001C4E43">
        <w:rPr>
          <w:rFonts w:ascii="Arial" w:hAnsi="Arial" w:cs="Arial"/>
          <w:sz w:val="28"/>
          <w:szCs w:val="24"/>
        </w:rPr>
        <w:t>spieramy rodziców w wychowaniu i kształceniu dzieci.</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B</w:t>
      </w:r>
      <w:r w:rsidRPr="001C4E43">
        <w:rPr>
          <w:rFonts w:ascii="Arial" w:hAnsi="Arial" w:cs="Arial"/>
          <w:sz w:val="28"/>
          <w:szCs w:val="24"/>
        </w:rPr>
        <w:t>ierzemy aktywny udział w życiu środowiska lokalnego.</w:t>
      </w:r>
    </w:p>
    <w:p w:rsidR="007F1ABA" w:rsidRPr="001C4E43" w:rsidRDefault="007F1ABA" w:rsidP="008338C3">
      <w:pPr>
        <w:tabs>
          <w:tab w:val="left" w:pos="540"/>
        </w:tabs>
        <w:jc w:val="both"/>
        <w:rPr>
          <w:rFonts w:ascii="Arial" w:hAnsi="Arial" w:cs="Arial"/>
          <w:sz w:val="28"/>
          <w:szCs w:val="24"/>
        </w:rPr>
      </w:pPr>
    </w:p>
    <w:p w:rsidR="007F1ABA" w:rsidRPr="00E22752" w:rsidRDefault="007F1ABA" w:rsidP="008338C3">
      <w:pPr>
        <w:tabs>
          <w:tab w:val="left" w:pos="1875"/>
        </w:tabs>
        <w:ind w:left="708"/>
        <w:jc w:val="left"/>
        <w:rPr>
          <w:rFonts w:ascii="Arial" w:hAnsi="Arial" w:cs="Arial"/>
          <w:b/>
          <w:bCs/>
          <w:i/>
          <w:iCs/>
          <w:shadow/>
          <w:spacing w:val="200"/>
          <w:sz w:val="36"/>
          <w:szCs w:val="36"/>
        </w:rPr>
      </w:pPr>
      <w:r w:rsidRPr="00E22752">
        <w:rPr>
          <w:rFonts w:ascii="Arial" w:hAnsi="Arial" w:cs="Arial"/>
          <w:b/>
          <w:bCs/>
          <w:i/>
          <w:iCs/>
          <w:shadow/>
          <w:spacing w:val="200"/>
          <w:sz w:val="36"/>
          <w:szCs w:val="36"/>
        </w:rPr>
        <w:t>SYLWETKA</w:t>
      </w:r>
      <w:r w:rsidR="00C87BA8" w:rsidRPr="00E22752">
        <w:rPr>
          <w:rFonts w:ascii="Arial" w:hAnsi="Arial" w:cs="Arial"/>
          <w:b/>
          <w:bCs/>
          <w:i/>
          <w:iCs/>
          <w:shadow/>
          <w:spacing w:val="200"/>
          <w:sz w:val="36"/>
          <w:szCs w:val="36"/>
        </w:rPr>
        <w:t>A</w:t>
      </w:r>
      <w:r w:rsidRPr="00E22752">
        <w:rPr>
          <w:rFonts w:ascii="Arial" w:hAnsi="Arial" w:cs="Arial"/>
          <w:b/>
          <w:bCs/>
          <w:i/>
          <w:iCs/>
          <w:shadow/>
          <w:spacing w:val="200"/>
          <w:sz w:val="36"/>
          <w:szCs w:val="36"/>
        </w:rPr>
        <w:t>BSOLWENTA</w:t>
      </w:r>
    </w:p>
    <w:p w:rsidR="007F1ABA" w:rsidRPr="001C4E43" w:rsidRDefault="007F1ABA" w:rsidP="007F1ABA">
      <w:pPr>
        <w:tabs>
          <w:tab w:val="left" w:pos="1875"/>
        </w:tabs>
        <w:ind w:left="708"/>
        <w:rPr>
          <w:rFonts w:ascii="Arial" w:hAnsi="Arial" w:cs="Arial"/>
          <w:b/>
          <w:bCs/>
          <w:i/>
          <w:iCs/>
          <w:shadow/>
          <w:spacing w:val="200"/>
          <w:sz w:val="40"/>
          <w:szCs w:val="40"/>
        </w:rPr>
      </w:pPr>
    </w:p>
    <w:p w:rsidR="007F1ABA" w:rsidRPr="001C4E43" w:rsidRDefault="007F1ABA" w:rsidP="007F1ABA">
      <w:pPr>
        <w:tabs>
          <w:tab w:val="left" w:pos="540"/>
        </w:tabs>
        <w:spacing w:line="360" w:lineRule="auto"/>
        <w:jc w:val="both"/>
        <w:rPr>
          <w:rFonts w:ascii="Arial" w:hAnsi="Arial" w:cs="Arial"/>
          <w:sz w:val="28"/>
          <w:szCs w:val="24"/>
        </w:rPr>
      </w:pPr>
      <w:r w:rsidRPr="001C4E43">
        <w:rPr>
          <w:rFonts w:ascii="Arial" w:hAnsi="Arial" w:cs="Arial"/>
          <w:sz w:val="28"/>
          <w:szCs w:val="24"/>
        </w:rPr>
        <w:t>Dążeniem Szkoły Podstawowej nr 39 w Lublinie jest przygotowanie uczniów do efektywnego funkcjonowania w życiu społecznym oraz podejmowania samodzielnych decyzji w poczuciu odpowiedzialności za własny rozwój.</w:t>
      </w:r>
      <w:r w:rsidRPr="001C4E43" w:rsidDel="003D37BE">
        <w:rPr>
          <w:rFonts w:ascii="Arial" w:hAnsi="Arial" w:cs="Arial"/>
          <w:sz w:val="28"/>
          <w:szCs w:val="24"/>
        </w:rPr>
        <w:t xml:space="preserve"> </w:t>
      </w:r>
      <w:r w:rsidRPr="001C4E43">
        <w:rPr>
          <w:rFonts w:ascii="Arial" w:hAnsi="Arial" w:cs="Arial"/>
          <w:b/>
          <w:sz w:val="28"/>
          <w:szCs w:val="24"/>
        </w:rPr>
        <w:t>Uczeń kończący szkołę:</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Z</w:t>
      </w:r>
      <w:r w:rsidRPr="001C4E43">
        <w:rPr>
          <w:rFonts w:ascii="Arial" w:hAnsi="Arial" w:cs="Arial"/>
          <w:sz w:val="28"/>
          <w:szCs w:val="24"/>
        </w:rPr>
        <w:t>na historię szkoły.</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Z</w:t>
      </w:r>
      <w:r w:rsidRPr="001C4E43">
        <w:rPr>
          <w:rFonts w:ascii="Arial" w:hAnsi="Arial" w:cs="Arial"/>
          <w:sz w:val="28"/>
          <w:szCs w:val="24"/>
        </w:rPr>
        <w:t>na życie i działalność Patronów Szkoły.</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I</w:t>
      </w:r>
      <w:r w:rsidRPr="001C4E43">
        <w:rPr>
          <w:rFonts w:ascii="Arial" w:hAnsi="Arial" w:cs="Arial"/>
          <w:sz w:val="28"/>
          <w:szCs w:val="24"/>
        </w:rPr>
        <w:t>dentyfikuje się z ideałami i wartościami, jakimi kierowali się Patroni.</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R</w:t>
      </w:r>
      <w:r w:rsidRPr="001C4E43">
        <w:rPr>
          <w:rFonts w:ascii="Arial" w:hAnsi="Arial" w:cs="Arial"/>
          <w:sz w:val="28"/>
          <w:szCs w:val="24"/>
        </w:rPr>
        <w:t>ozumie doniosłość tradycji i z szacunkiem odnosi się do symboli szkoły, Sztandaru, Hymnu Szarych Szeregów, Izby Pamięci poświęconej historii Szarych Szeregów.</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lastRenderedPageBreak/>
        <w:t>Z</w:t>
      </w:r>
      <w:r w:rsidRPr="001C4E43">
        <w:rPr>
          <w:rFonts w:ascii="Arial" w:hAnsi="Arial" w:cs="Arial"/>
          <w:sz w:val="28"/>
          <w:szCs w:val="24"/>
        </w:rPr>
        <w:t>na Hymn Państwowy, Hymn Szkoły i Hymn Szarych Szeregów.</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Z</w:t>
      </w:r>
      <w:r w:rsidRPr="001C4E43">
        <w:rPr>
          <w:rFonts w:ascii="Arial" w:hAnsi="Arial" w:cs="Arial"/>
          <w:sz w:val="28"/>
          <w:szCs w:val="24"/>
        </w:rPr>
        <w:t>na historię swojej „małej ojczyzny”.</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D</w:t>
      </w:r>
      <w:r w:rsidRPr="001C4E43">
        <w:rPr>
          <w:rFonts w:ascii="Arial" w:hAnsi="Arial" w:cs="Arial"/>
          <w:sz w:val="28"/>
          <w:szCs w:val="24"/>
        </w:rPr>
        <w:t>ysponuje odpowiednim zasobem wiedzy, umożliwiającym mu kontynuowanie nauki w dowolnie wybranej szkole.</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 xml:space="preserve">lanuje i organizuje swój rozwój intelektualny, duchowy i fizyczny, stale doskonali swoją osobowość.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osługuje się językiem obcym co najmniej w stopniu podstawowym.</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B</w:t>
      </w:r>
      <w:r w:rsidRPr="001C4E43">
        <w:rPr>
          <w:rFonts w:ascii="Arial" w:hAnsi="Arial" w:cs="Arial"/>
          <w:sz w:val="28"/>
          <w:szCs w:val="24"/>
        </w:rPr>
        <w:t>iegle posługuje się komputerem, wykorzystuje TIK w procesie nabywania wiedzy.</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Z</w:t>
      </w:r>
      <w:r w:rsidRPr="001C4E43">
        <w:rPr>
          <w:rFonts w:ascii="Arial" w:hAnsi="Arial" w:cs="Arial"/>
          <w:sz w:val="28"/>
          <w:szCs w:val="24"/>
        </w:rPr>
        <w:t>achowuje się z godnością i honorem.</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J</w:t>
      </w:r>
      <w:r w:rsidRPr="001C4E43">
        <w:rPr>
          <w:rFonts w:ascii="Arial" w:hAnsi="Arial" w:cs="Arial"/>
          <w:sz w:val="28"/>
          <w:szCs w:val="24"/>
        </w:rPr>
        <w:t xml:space="preserve">est kulturalny, zdyscyplinowany, obowiązkowy, przestrzega zasad dobrych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28"/>
          <w:szCs w:val="24"/>
        </w:rPr>
        <w:t>obyczajów.</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00E22752" w:rsidRPr="00E22752">
        <w:rPr>
          <w:rFonts w:ascii="Arial" w:hAnsi="Arial" w:cs="Arial"/>
          <w:sz w:val="28"/>
          <w:szCs w:val="24"/>
        </w:rPr>
        <w:t>o</w:t>
      </w:r>
      <w:r w:rsidRPr="001C4E43">
        <w:rPr>
          <w:rFonts w:ascii="Arial" w:hAnsi="Arial" w:cs="Arial"/>
          <w:sz w:val="28"/>
          <w:szCs w:val="24"/>
        </w:rPr>
        <w:t>trafi samodzielnie i krytycznie myśleć.</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osiada umiejętność pracy w zespole, wywiązuje się ze swoich zobowiązań.</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D</w:t>
      </w:r>
      <w:r w:rsidRPr="001C4E43">
        <w:rPr>
          <w:rFonts w:ascii="Arial" w:hAnsi="Arial" w:cs="Arial"/>
          <w:sz w:val="28"/>
          <w:szCs w:val="24"/>
        </w:rPr>
        <w:t>ostrzega potrzeby innych, umie nieść pomoc potrzebującym.</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O</w:t>
      </w:r>
      <w:r w:rsidRPr="001C4E43">
        <w:rPr>
          <w:rFonts w:ascii="Arial" w:hAnsi="Arial" w:cs="Arial"/>
          <w:sz w:val="28"/>
          <w:szCs w:val="24"/>
        </w:rPr>
        <w:t xml:space="preserve">dróżnia dobro od zła, potrafi oprzeć się presji rówieśników </w:t>
      </w:r>
      <w:r w:rsidR="00E4281D">
        <w:rPr>
          <w:rFonts w:ascii="Arial" w:hAnsi="Arial" w:cs="Arial"/>
          <w:sz w:val="28"/>
          <w:szCs w:val="24"/>
        </w:rPr>
        <w:br/>
      </w:r>
      <w:r w:rsidRPr="001C4E43">
        <w:rPr>
          <w:rFonts w:ascii="Arial" w:hAnsi="Arial" w:cs="Arial"/>
          <w:sz w:val="28"/>
          <w:szCs w:val="24"/>
        </w:rPr>
        <w:t>i negatywnym zachowaniom.</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 xml:space="preserve">rzejawia aktywność społeczną.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S</w:t>
      </w:r>
      <w:r w:rsidRPr="001C4E43">
        <w:rPr>
          <w:rFonts w:ascii="Arial" w:hAnsi="Arial" w:cs="Arial"/>
          <w:sz w:val="28"/>
          <w:szCs w:val="24"/>
        </w:rPr>
        <w:t>zanuje środowisko naturalne.</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P</w:t>
      </w:r>
      <w:r w:rsidRPr="001C4E43">
        <w:rPr>
          <w:rFonts w:ascii="Arial" w:hAnsi="Arial" w:cs="Arial"/>
          <w:sz w:val="28"/>
          <w:szCs w:val="24"/>
        </w:rPr>
        <w:t>otrafi zaprezentować i obronić swoje zdanie, szanując tych, którzy mają odmienne poglądy.</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D</w:t>
      </w:r>
      <w:r w:rsidRPr="001C4E43">
        <w:rPr>
          <w:rFonts w:ascii="Arial" w:hAnsi="Arial" w:cs="Arial"/>
          <w:sz w:val="28"/>
          <w:szCs w:val="24"/>
        </w:rPr>
        <w:t xml:space="preserve">ba o swój rozwój fizyczny, promuje zdrowy tryb życia, </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Z</w:t>
      </w:r>
      <w:r w:rsidRPr="001C4E43">
        <w:rPr>
          <w:rFonts w:ascii="Arial" w:hAnsi="Arial" w:cs="Arial"/>
          <w:sz w:val="28"/>
          <w:szCs w:val="24"/>
        </w:rPr>
        <w:t>na swoje słabe i mocne strony, posiada zdolność samooceny, pokonuje swoje słabości i lęki.</w:t>
      </w:r>
    </w:p>
    <w:p w:rsidR="007F1ABA" w:rsidRPr="001C4E43" w:rsidRDefault="007F1ABA" w:rsidP="008338C3">
      <w:pPr>
        <w:tabs>
          <w:tab w:val="left" w:pos="540"/>
        </w:tabs>
        <w:jc w:val="both"/>
        <w:rPr>
          <w:rFonts w:ascii="Arial" w:hAnsi="Arial" w:cs="Arial"/>
          <w:sz w:val="28"/>
          <w:szCs w:val="24"/>
        </w:rPr>
      </w:pPr>
      <w:r w:rsidRPr="001C4E43">
        <w:rPr>
          <w:rFonts w:ascii="Arial" w:hAnsi="Arial" w:cs="Arial"/>
          <w:sz w:val="52"/>
          <w:szCs w:val="24"/>
        </w:rPr>
        <w:t>C</w:t>
      </w:r>
      <w:r w:rsidRPr="001C4E43">
        <w:rPr>
          <w:rFonts w:ascii="Arial" w:hAnsi="Arial" w:cs="Arial"/>
          <w:sz w:val="28"/>
          <w:szCs w:val="24"/>
        </w:rPr>
        <w:t xml:space="preserve">zuje się aktywnym członkiem społeczeństwa obywatelskiego. </w:t>
      </w:r>
    </w:p>
    <w:p w:rsidR="007F1ABA" w:rsidRPr="001C4E43" w:rsidRDefault="007F1ABA" w:rsidP="008338C3">
      <w:pPr>
        <w:ind w:left="644"/>
        <w:jc w:val="both"/>
        <w:rPr>
          <w:rFonts w:ascii="Arial" w:hAnsi="Arial" w:cs="Arial"/>
          <w:sz w:val="24"/>
          <w:szCs w:val="24"/>
        </w:rPr>
      </w:pPr>
    </w:p>
    <w:p w:rsidR="00B03105" w:rsidRPr="001C4E43" w:rsidRDefault="00B03105" w:rsidP="00B03105">
      <w:pPr>
        <w:pStyle w:val="Nagwek2"/>
        <w:rPr>
          <w:rFonts w:ascii="Arial" w:hAnsi="Arial" w:cs="Arial"/>
          <w:b w:val="0"/>
          <w:bCs w:val="0"/>
          <w:color w:val="000000"/>
          <w:szCs w:val="24"/>
        </w:rPr>
      </w:pPr>
      <w:bookmarkStart w:id="3" w:name="_Toc507424039"/>
      <w:r w:rsidRPr="001C4E43">
        <w:rPr>
          <w:rFonts w:ascii="Arial" w:hAnsi="Arial" w:cs="Arial"/>
        </w:rPr>
        <w:lastRenderedPageBreak/>
        <w:t>DZIAŁ II</w:t>
      </w:r>
      <w:bookmarkEnd w:id="3"/>
    </w:p>
    <w:p w:rsidR="00B03105" w:rsidRPr="001C4E43" w:rsidRDefault="00B03105" w:rsidP="009B3961">
      <w:pPr>
        <w:pStyle w:val="Nagwek2"/>
        <w:rPr>
          <w:rFonts w:ascii="Arial" w:hAnsi="Arial" w:cs="Arial"/>
          <w:b w:val="0"/>
          <w:bCs w:val="0"/>
          <w:color w:val="7030A0"/>
          <w:sz w:val="22"/>
          <w:szCs w:val="22"/>
        </w:rPr>
      </w:pPr>
      <w:bookmarkStart w:id="4" w:name="_Toc507424040"/>
      <w:r w:rsidRPr="001C4E43">
        <w:rPr>
          <w:rFonts w:ascii="Arial" w:hAnsi="Arial" w:cs="Arial"/>
          <w:color w:val="7030A0"/>
          <w:sz w:val="22"/>
          <w:szCs w:val="22"/>
        </w:rPr>
        <w:t>Rozdział 1</w:t>
      </w:r>
      <w:r w:rsidR="009B3961" w:rsidRPr="001C4E43">
        <w:rPr>
          <w:rFonts w:ascii="Arial" w:hAnsi="Arial" w:cs="Arial"/>
          <w:color w:val="7030A0"/>
          <w:sz w:val="22"/>
          <w:szCs w:val="22"/>
        </w:rPr>
        <w:br/>
      </w:r>
      <w:r w:rsidRPr="001C4E43">
        <w:rPr>
          <w:rFonts w:ascii="Arial" w:hAnsi="Arial" w:cs="Arial"/>
          <w:color w:val="7030A0"/>
          <w:sz w:val="22"/>
          <w:szCs w:val="22"/>
        </w:rPr>
        <w:t>Cele i zadania szkoły</w:t>
      </w:r>
      <w:bookmarkEnd w:id="4"/>
    </w:p>
    <w:p w:rsidR="00B03105" w:rsidRPr="001C4E43" w:rsidRDefault="00B03105" w:rsidP="00B03105">
      <w:pPr>
        <w:rPr>
          <w:rFonts w:ascii="Arial" w:hAnsi="Arial" w:cs="Arial"/>
        </w:rPr>
      </w:pPr>
    </w:p>
    <w:p w:rsidR="00892417" w:rsidRPr="001C4E43" w:rsidRDefault="00B03105" w:rsidP="003A5FCB">
      <w:pPr>
        <w:ind w:firstLine="426"/>
        <w:jc w:val="both"/>
        <w:rPr>
          <w:rFonts w:ascii="Arial" w:hAnsi="Arial" w:cs="Arial"/>
          <w:b/>
        </w:rPr>
      </w:pPr>
      <w:r w:rsidRPr="001C4E43">
        <w:rPr>
          <w:rFonts w:ascii="Arial" w:hAnsi="Arial" w:cs="Arial"/>
          <w:b/>
        </w:rPr>
        <w:t xml:space="preserve">§ 3. </w:t>
      </w:r>
    </w:p>
    <w:p w:rsidR="00E70DA3" w:rsidRPr="001C4E43" w:rsidRDefault="00B03105" w:rsidP="00E70DA3">
      <w:pPr>
        <w:ind w:firstLine="567"/>
        <w:jc w:val="both"/>
        <w:rPr>
          <w:rFonts w:ascii="Arial" w:hAnsi="Arial" w:cs="Arial"/>
        </w:rPr>
      </w:pPr>
      <w:r w:rsidRPr="001C4E43">
        <w:rPr>
          <w:rFonts w:ascii="Arial" w:hAnsi="Arial" w:cs="Arial"/>
          <w:b/>
        </w:rPr>
        <w:t xml:space="preserve">1. </w:t>
      </w:r>
      <w:r w:rsidRPr="001C4E43">
        <w:rPr>
          <w:rFonts w:ascii="Arial" w:hAnsi="Arial" w:cs="Arial"/>
        </w:rPr>
        <w:t>Szko</w:t>
      </w:r>
      <w:r w:rsidR="00E70DA3" w:rsidRPr="001C4E43">
        <w:rPr>
          <w:rFonts w:ascii="Arial" w:hAnsi="Arial" w:cs="Arial"/>
        </w:rPr>
        <w:t>ła realizuje</w:t>
      </w:r>
      <w:r w:rsidRPr="001C4E43">
        <w:rPr>
          <w:rFonts w:ascii="Arial" w:hAnsi="Arial" w:cs="Arial"/>
        </w:rPr>
        <w:t xml:space="preserve"> cele i zadania określone w ustawie </w:t>
      </w:r>
      <w:r w:rsidR="00090337" w:rsidRPr="001C4E43">
        <w:rPr>
          <w:rFonts w:ascii="Arial" w:hAnsi="Arial" w:cs="Arial"/>
        </w:rPr>
        <w:t xml:space="preserve">– Prawo oświatowe </w:t>
      </w:r>
      <w:r w:rsidRPr="001C4E43">
        <w:rPr>
          <w:rFonts w:ascii="Arial" w:hAnsi="Arial" w:cs="Arial"/>
        </w:rPr>
        <w:t>oraz  w przepisach wykonawczych wydanych na</w:t>
      </w:r>
      <w:r w:rsidR="008F24F7" w:rsidRPr="001C4E43">
        <w:rPr>
          <w:rFonts w:ascii="Arial" w:hAnsi="Arial" w:cs="Arial"/>
        </w:rPr>
        <w:t xml:space="preserve"> jej podstawie, a także zawarte </w:t>
      </w:r>
      <w:r w:rsidR="00E70DA3" w:rsidRPr="001C4E43">
        <w:rPr>
          <w:rFonts w:ascii="Arial" w:hAnsi="Arial" w:cs="Arial"/>
        </w:rPr>
        <w:t>w </w:t>
      </w:r>
      <w:r w:rsidR="00236EC7" w:rsidRPr="001C4E43">
        <w:rPr>
          <w:rFonts w:ascii="Arial" w:hAnsi="Arial" w:cs="Arial"/>
        </w:rPr>
        <w:t>Programie Wychowawczo - P</w:t>
      </w:r>
      <w:r w:rsidR="009050EA" w:rsidRPr="001C4E43">
        <w:rPr>
          <w:rFonts w:ascii="Arial" w:hAnsi="Arial" w:cs="Arial"/>
        </w:rPr>
        <w:t>rofilaktycznym, dostosowanym</w:t>
      </w:r>
      <w:r w:rsidR="00E70DA3" w:rsidRPr="001C4E43">
        <w:rPr>
          <w:rFonts w:ascii="Arial" w:hAnsi="Arial" w:cs="Arial"/>
        </w:rPr>
        <w:t xml:space="preserve"> do potrzeb rozwojowych uczniów oraz potrzeb danego środowiska.</w:t>
      </w:r>
    </w:p>
    <w:p w:rsidR="00B03105" w:rsidRPr="001C4E43" w:rsidRDefault="00B03105" w:rsidP="00E70DA3">
      <w:pPr>
        <w:ind w:firstLine="567"/>
        <w:jc w:val="both"/>
        <w:rPr>
          <w:rFonts w:ascii="Arial" w:hAnsi="Arial" w:cs="Arial"/>
        </w:rPr>
      </w:pPr>
    </w:p>
    <w:p w:rsidR="00B03105" w:rsidRPr="001C4E43" w:rsidRDefault="00B03105" w:rsidP="00655150">
      <w:pPr>
        <w:ind w:firstLine="567"/>
        <w:jc w:val="left"/>
        <w:rPr>
          <w:rFonts w:ascii="Arial" w:hAnsi="Arial" w:cs="Arial"/>
          <w:b/>
        </w:rPr>
      </w:pPr>
      <w:r w:rsidRPr="001C4E43">
        <w:rPr>
          <w:rFonts w:ascii="Arial" w:hAnsi="Arial" w:cs="Arial"/>
          <w:b/>
        </w:rPr>
        <w:t>2. Głównymi celami szkoły jest:</w:t>
      </w:r>
    </w:p>
    <w:p w:rsidR="00B03105" w:rsidRPr="001C4E43" w:rsidRDefault="00B03105" w:rsidP="00B03105">
      <w:pPr>
        <w:jc w:val="both"/>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wprowadzanie uczniów w świat wartości, w tym ofiarności, współpracy, solidarności, altruizmu, patriotyzmu i szacunku dla tradycji, wskazywanie wzorców postępowania </w:t>
      </w:r>
      <w:r w:rsidR="008F24F7" w:rsidRPr="001C4E43">
        <w:rPr>
          <w:rFonts w:ascii="Arial" w:eastAsia="Times New Roman" w:hAnsi="Arial" w:cs="Arial"/>
          <w:color w:val="000000"/>
          <w:lang w:eastAsia="pl-PL"/>
        </w:rPr>
        <w:br/>
      </w:r>
      <w:r w:rsidRPr="001C4E43">
        <w:rPr>
          <w:rFonts w:ascii="Arial" w:eastAsia="Times New Roman" w:hAnsi="Arial" w:cs="Arial"/>
          <w:color w:val="000000"/>
          <w:lang w:eastAsia="pl-PL"/>
        </w:rPr>
        <w:t xml:space="preserve">i budowanie relacji społecznych, sprzyjających bezpiecznemu rozwojowi ucznia (rodzina, przyjaciele); </w:t>
      </w:r>
    </w:p>
    <w:p w:rsidR="00740B33" w:rsidRPr="001C4E43" w:rsidRDefault="00740B33" w:rsidP="00E4281D">
      <w:pPr>
        <w:tabs>
          <w:tab w:val="left" w:pos="426"/>
        </w:tabs>
        <w:autoSpaceDE w:val="0"/>
        <w:autoSpaceDN w:val="0"/>
        <w:adjustRightInd w:val="0"/>
        <w:jc w:val="both"/>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wzmacnianie poczucia tożsamości indywidualnej, kulturowej, narodowej, regionalnej </w:t>
      </w:r>
      <w:r w:rsidR="008F24F7" w:rsidRPr="001C4E43">
        <w:rPr>
          <w:rFonts w:ascii="Arial" w:eastAsia="Times New Roman" w:hAnsi="Arial" w:cs="Arial"/>
          <w:color w:val="000000"/>
          <w:lang w:eastAsia="pl-PL"/>
        </w:rPr>
        <w:br/>
      </w:r>
      <w:r w:rsidRPr="001C4E43">
        <w:rPr>
          <w:rFonts w:ascii="Arial" w:eastAsia="Times New Roman" w:hAnsi="Arial" w:cs="Arial"/>
          <w:color w:val="000000"/>
          <w:lang w:eastAsia="pl-PL"/>
        </w:rPr>
        <w:t xml:space="preserve">i etnicznej;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formowanie u uczniów poczucia godności własnej osoby i szacunku dla godności innych osób;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rozwijanie kompetencji takich jak kreatywność, innowacyjność i przedsiębiorczość;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rozwijanie umiejętności krytycznego i logicznego myślenia, rozumowania, argumentowania i wnioskowania;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ukazywanie wartości wiedzy jako podstawy do rozwoju umiejętności;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rozbudzanie ciekawości poznawczej uczniów oraz motywacji do nauki;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wyposażenie uczniów w taki zasób wiadomości oraz kształtowanie takich umiejętności, które pozwalają w sposób bardziej dojrzały i uporządkowany zrozumieć świat; </w:t>
      </w:r>
    </w:p>
    <w:p w:rsidR="00740B33" w:rsidRPr="001C4E43" w:rsidRDefault="00740B33" w:rsidP="00E4281D">
      <w:pPr>
        <w:pStyle w:val="Akapitzlist"/>
        <w:tabs>
          <w:tab w:val="left" w:pos="426"/>
        </w:tabs>
        <w:spacing w:after="0" w:line="240" w:lineRule="auto"/>
        <w:rPr>
          <w:rFonts w:ascii="Arial" w:hAnsi="Arial" w:cs="Arial"/>
        </w:rPr>
      </w:pPr>
    </w:p>
    <w:p w:rsidR="002C4D8E" w:rsidRPr="001C4E43" w:rsidRDefault="002C4D8E" w:rsidP="00E4281D">
      <w:pPr>
        <w:numPr>
          <w:ilvl w:val="0"/>
          <w:numId w:val="4"/>
        </w:numPr>
        <w:tabs>
          <w:tab w:val="num" w:pos="0"/>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wspieranie ucznia w rozpoznawaniu własnych predyspozycji i określaniu drogi dalszej edukacji; </w:t>
      </w:r>
    </w:p>
    <w:p w:rsidR="00740B33" w:rsidRPr="001C4E43" w:rsidRDefault="00740B33" w:rsidP="00E4281D">
      <w:pPr>
        <w:pStyle w:val="Akapitzlist"/>
        <w:tabs>
          <w:tab w:val="left" w:pos="426"/>
        </w:tabs>
        <w:spacing w:after="0" w:line="240" w:lineRule="auto"/>
        <w:rPr>
          <w:rFonts w:ascii="Arial" w:hAnsi="Arial" w:cs="Arial"/>
        </w:rPr>
      </w:pPr>
    </w:p>
    <w:p w:rsidR="00740B33" w:rsidRPr="001C4E43" w:rsidRDefault="002C4D8E" w:rsidP="00AA38F5">
      <w:pPr>
        <w:numPr>
          <w:ilvl w:val="0"/>
          <w:numId w:val="4"/>
        </w:numPr>
        <w:tabs>
          <w:tab w:val="num" w:pos="0"/>
          <w:tab w:val="left" w:pos="284"/>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wszechstronny rozwój osobowy ucznia przez pogłębianie wiedzy oraz zaspokajanie </w:t>
      </w:r>
      <w:r w:rsidR="008F24F7" w:rsidRPr="001C4E43">
        <w:rPr>
          <w:rFonts w:ascii="Arial" w:eastAsia="Times New Roman" w:hAnsi="Arial" w:cs="Arial"/>
          <w:color w:val="000000"/>
          <w:lang w:eastAsia="pl-PL"/>
        </w:rPr>
        <w:br/>
      </w:r>
      <w:r w:rsidRPr="001C4E43">
        <w:rPr>
          <w:rFonts w:ascii="Arial" w:eastAsia="Times New Roman" w:hAnsi="Arial" w:cs="Arial"/>
          <w:color w:val="000000"/>
          <w:lang w:eastAsia="pl-PL"/>
        </w:rPr>
        <w:t>i rozbudzanie jego naturalnej ciekawości poznawczej;</w:t>
      </w:r>
    </w:p>
    <w:p w:rsidR="00740B33" w:rsidRPr="001C4E43" w:rsidRDefault="00740B33" w:rsidP="00AA38F5">
      <w:pPr>
        <w:pStyle w:val="Akapitzlist"/>
        <w:spacing w:after="0" w:line="240" w:lineRule="auto"/>
        <w:rPr>
          <w:rFonts w:ascii="Arial" w:eastAsia="Times New Roman" w:hAnsi="Arial" w:cs="Arial"/>
          <w:color w:val="000000"/>
          <w:lang w:eastAsia="pl-PL"/>
        </w:rPr>
      </w:pPr>
    </w:p>
    <w:p w:rsidR="002C4D8E" w:rsidRPr="001C4E43" w:rsidRDefault="002C4D8E" w:rsidP="00AA38F5">
      <w:pPr>
        <w:numPr>
          <w:ilvl w:val="0"/>
          <w:numId w:val="4"/>
        </w:numPr>
        <w:tabs>
          <w:tab w:val="num" w:pos="0"/>
          <w:tab w:val="left" w:pos="284"/>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 kształtowanie postawy otwartej wobec świata i innych ludzi, aktywności w życiu społecznym oraz odpowiedzialności za zbiorowość; </w:t>
      </w:r>
    </w:p>
    <w:p w:rsidR="00740B33" w:rsidRPr="001C4E43" w:rsidRDefault="00740B33" w:rsidP="00AA38F5">
      <w:pPr>
        <w:pStyle w:val="Akapitzlist"/>
        <w:spacing w:after="0" w:line="240" w:lineRule="auto"/>
        <w:rPr>
          <w:rFonts w:ascii="Arial" w:hAnsi="Arial" w:cs="Arial"/>
        </w:rPr>
      </w:pPr>
    </w:p>
    <w:p w:rsidR="002C4D8E" w:rsidRPr="001C4E43" w:rsidRDefault="002C4D8E" w:rsidP="00AA38F5">
      <w:pPr>
        <w:numPr>
          <w:ilvl w:val="0"/>
          <w:numId w:val="4"/>
        </w:numPr>
        <w:tabs>
          <w:tab w:val="num" w:pos="0"/>
          <w:tab w:val="left" w:pos="284"/>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zachęcanie do zorganizowanego i świadomego samokształcenia opartego na umiejętności przygotowania własnego warsztatu pracy; </w:t>
      </w:r>
    </w:p>
    <w:p w:rsidR="00740B33" w:rsidRPr="001C4E43" w:rsidRDefault="00740B33" w:rsidP="00AA38F5">
      <w:pPr>
        <w:pStyle w:val="Akapitzlist"/>
        <w:spacing w:after="0" w:line="240" w:lineRule="auto"/>
        <w:rPr>
          <w:rFonts w:ascii="Arial" w:hAnsi="Arial" w:cs="Arial"/>
        </w:rPr>
      </w:pPr>
    </w:p>
    <w:p w:rsidR="002C4D8E" w:rsidRPr="001C4E43" w:rsidRDefault="002C4D8E" w:rsidP="00AA38F5">
      <w:pPr>
        <w:numPr>
          <w:ilvl w:val="0"/>
          <w:numId w:val="4"/>
        </w:numPr>
        <w:tabs>
          <w:tab w:val="num" w:pos="0"/>
          <w:tab w:val="left" w:pos="284"/>
          <w:tab w:val="left" w:pos="426"/>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ukierunkowanie ucznia ku wartościom. </w:t>
      </w:r>
    </w:p>
    <w:p w:rsidR="002C4D8E" w:rsidRPr="001C4E43" w:rsidRDefault="002C4D8E" w:rsidP="002C4D8E">
      <w:pPr>
        <w:tabs>
          <w:tab w:val="left" w:pos="284"/>
        </w:tabs>
        <w:rPr>
          <w:rFonts w:ascii="Arial" w:eastAsia="Times New Roman" w:hAnsi="Arial" w:cs="Arial"/>
          <w:color w:val="000000"/>
          <w:lang w:eastAsia="pl-PL"/>
        </w:rPr>
      </w:pPr>
    </w:p>
    <w:p w:rsidR="00B03105" w:rsidRPr="001C4E43" w:rsidRDefault="00B03105" w:rsidP="00B03105">
      <w:pPr>
        <w:ind w:firstLine="567"/>
        <w:jc w:val="both"/>
        <w:rPr>
          <w:rFonts w:ascii="Arial" w:hAnsi="Arial" w:cs="Arial"/>
          <w:b/>
        </w:rPr>
      </w:pPr>
      <w:r w:rsidRPr="001C4E43">
        <w:rPr>
          <w:rFonts w:ascii="Arial" w:hAnsi="Arial" w:cs="Arial"/>
          <w:b/>
        </w:rPr>
        <w:t>3. Do zadań szkoły należy:</w:t>
      </w:r>
    </w:p>
    <w:p w:rsidR="00B03105" w:rsidRPr="001C4E43" w:rsidRDefault="00B03105" w:rsidP="00B03105">
      <w:pPr>
        <w:tabs>
          <w:tab w:val="left" w:pos="426"/>
        </w:tabs>
        <w:jc w:val="both"/>
        <w:rPr>
          <w:rFonts w:ascii="Arial" w:hAnsi="Arial" w:cs="Arial"/>
        </w:rPr>
      </w:pPr>
    </w:p>
    <w:p w:rsidR="00D166D4"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zapewnianie bezpiecznych i higienicznych warunków pobytu uczniów w szkole oraz zapewnianie bezpieczeństwa na zajęciach organizowanych przez szkołę;</w:t>
      </w:r>
    </w:p>
    <w:p w:rsidR="00D166D4" w:rsidRPr="001C4E43" w:rsidRDefault="00D166D4" w:rsidP="00D166D4">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lastRenderedPageBreak/>
        <w:t>zorganizowanie systemu opiekuńczo-wychowawczego odpowiednio do istniejących potrzeb;</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kształtowanie środowiska wychowawczego, umożliwiającego pełny rozwój umysłowy, emocjonalny i fizyczny uczniów w warunkach poszanowania ich godności osobistej oraz wolności światopoglądowej i wyznaniowej;</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realizacja programów nauczania, które zawierają podstawę programową kształcenia ogólnego dla przedmiotów, objętych ramowym planem nauczania;</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rozpoznawanie możliwości psychofizycznych oraz indywidualnych potrzeb rozwojowych  i edukacyjnych uczniów i wykorzystywanie wyników diagnoz w procesie uczenia i nauczania;</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 xml:space="preserve">organizowanie pomocy psychologiczno-pedagogicznej uczniom, rodzicom </w:t>
      </w:r>
      <w:r w:rsidR="00E4281D">
        <w:rPr>
          <w:rFonts w:ascii="Arial" w:hAnsi="Arial" w:cs="Arial"/>
        </w:rPr>
        <w:br/>
      </w:r>
      <w:r w:rsidRPr="001C4E43">
        <w:rPr>
          <w:rFonts w:ascii="Arial" w:hAnsi="Arial" w:cs="Arial"/>
        </w:rPr>
        <w:t>i nauczycielom stosownie do potrzeb i zgodnie z odrębnymi przepisami;</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 xml:space="preserve">organizowanie obowiązkowych i nadobowiązkowych zajęć dydaktycznych </w:t>
      </w:r>
      <w:r w:rsidR="00E4281D">
        <w:rPr>
          <w:rFonts w:ascii="Arial" w:hAnsi="Arial" w:cs="Arial"/>
        </w:rPr>
        <w:br/>
      </w:r>
      <w:r w:rsidRPr="001C4E43">
        <w:rPr>
          <w:rFonts w:ascii="Arial" w:hAnsi="Arial" w:cs="Arial"/>
        </w:rPr>
        <w:t>z zachowaniem zasad higieny psychicznej;</w:t>
      </w:r>
      <w:r w:rsidR="002547BB" w:rsidRPr="001C4E43">
        <w:rPr>
          <w:rFonts w:ascii="Arial" w:hAnsi="Arial" w:cs="Arial"/>
        </w:rPr>
        <w:t xml:space="preserve">  </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dostosowywanie treści, metod i organizacji nauczania do możliwości psychofizycznych uczniów lub poszczególnego ucznia;</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s>
        <w:ind w:left="0" w:firstLine="0"/>
        <w:jc w:val="both"/>
        <w:rPr>
          <w:rFonts w:ascii="Arial" w:hAnsi="Arial" w:cs="Arial"/>
        </w:rPr>
      </w:pPr>
      <w:r w:rsidRPr="001C4E43">
        <w:rPr>
          <w:rFonts w:ascii="Arial" w:hAnsi="Arial" w:cs="Arial"/>
        </w:rPr>
        <w:t>wyposażenie szkoły w pomoce dydaktyczne i sprzęt umożliwiający realizację zadań dydaktycznych, wychowawczych i opiekuńczych oraz zadań statutowych szkoły;</w:t>
      </w:r>
    </w:p>
    <w:p w:rsidR="00B03105" w:rsidRPr="001C4E43" w:rsidRDefault="00B03105" w:rsidP="00AA38F5">
      <w:pPr>
        <w:tabs>
          <w:tab w:val="left" w:pos="426"/>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organizacja kształcenia, wychowania i opieki dla uczniów niepełnosprawnych oraz niedostosowanych społecznie w formach i na zasadach określonych w odrębnych przepisach;</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wspomaganie wychowawczej roli rodziców;</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umożliwianie uczniom podtrzymywania poczucia tożsamości narodowej, etnicznej, językowej i religijnej;</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sprawowanie opieki nad uczniami szczególnie uzdolnionymi poprzez umożliwianie realizowania indywidualnych programów nauczania oraz ukończenia szkoły w skróconym czasie;</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skuteczne nauczanie języków obcych poprzez dostosowywanie ich nauczania do poziomu przygotowania uczniów;</w:t>
      </w:r>
    </w:p>
    <w:p w:rsidR="00C334D5" w:rsidRPr="001C4E43" w:rsidRDefault="00C334D5" w:rsidP="00AA38F5">
      <w:pPr>
        <w:pStyle w:val="Akapitzlist"/>
        <w:spacing w:after="0" w:line="240" w:lineRule="auto"/>
        <w:rPr>
          <w:rFonts w:ascii="Arial" w:hAnsi="Arial" w:cs="Arial"/>
        </w:rPr>
      </w:pPr>
    </w:p>
    <w:p w:rsidR="00C334D5" w:rsidRPr="001C4E43" w:rsidRDefault="00C334D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wprowadzenie uczniów wświat literatury</w:t>
      </w:r>
      <w:r w:rsidR="00D72759" w:rsidRPr="001C4E43">
        <w:rPr>
          <w:rFonts w:ascii="Arial" w:hAnsi="Arial" w:cs="Arial"/>
        </w:rPr>
        <w:t xml:space="preserve">, ugruntowanie ich zainteresowań czytelniczych oraz wyposażenie w kompetencje czytelnicze </w:t>
      </w:r>
      <w:r w:rsidR="002B76CF" w:rsidRPr="001C4E43">
        <w:rPr>
          <w:rFonts w:ascii="Arial" w:hAnsi="Arial" w:cs="Arial"/>
        </w:rPr>
        <w:t>potrzebne do krytycznego odbioru utworów literackich i innych tekstów literackich;</w:t>
      </w:r>
    </w:p>
    <w:p w:rsidR="00A436DC" w:rsidRPr="001C4E43" w:rsidRDefault="00A436DC" w:rsidP="00AA38F5">
      <w:pPr>
        <w:pStyle w:val="Akapitzlist"/>
        <w:spacing w:after="0" w:line="240" w:lineRule="auto"/>
        <w:rPr>
          <w:rFonts w:ascii="Arial" w:hAnsi="Arial" w:cs="Arial"/>
        </w:rPr>
      </w:pPr>
    </w:p>
    <w:p w:rsidR="00A436DC" w:rsidRPr="001C4E43" w:rsidRDefault="00A436DC"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podejmowanie działań związanych z miejscami ważnymi dla pamięci narodowej, formami upamiętniania postaci i wydarzeń z przeszł</w:t>
      </w:r>
      <w:r w:rsidR="002547BB" w:rsidRPr="001C4E43">
        <w:rPr>
          <w:rFonts w:ascii="Arial" w:hAnsi="Arial" w:cs="Arial"/>
        </w:rPr>
        <w:t xml:space="preserve">ości, najważniejszymi świętami </w:t>
      </w:r>
      <w:r w:rsidRPr="001C4E43">
        <w:rPr>
          <w:rFonts w:ascii="Arial" w:hAnsi="Arial" w:cs="Arial"/>
        </w:rPr>
        <w:t>narodowymi i symbolami państowymi;</w:t>
      </w:r>
    </w:p>
    <w:p w:rsidR="00E70DA3" w:rsidRPr="001C4E43" w:rsidRDefault="00E70DA3"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zapewnienie opieki zdrowotnej przez służbę zdrowia;</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kształtowanie aktywności społecznej i umiejętności spędzania wolnego czasu;</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rozwijanie u uczniów dbałości o zdrowie własne i innych ludzi oraz umiejętności tworzenia środowiska sprzyjającego zdrowiu;</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zapewnienie opieki uczniom wymagających opieki ze względu na inne okoliczności poprzez zorganizowanie świetlicy szkolnej;</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zorganizowanie stołówki lub innej formy dożywiania uczniów;</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egzekwowanie obowiązku szkolnego w trybie przepisów o postępowaniu egzekucyjnym w administracji;</w:t>
      </w:r>
    </w:p>
    <w:p w:rsidR="00B03105" w:rsidRPr="001C4E43" w:rsidRDefault="00B03105" w:rsidP="00AA38F5">
      <w:pPr>
        <w:tabs>
          <w:tab w:val="left" w:pos="426"/>
          <w:tab w:val="left" w:pos="993"/>
        </w:tabs>
        <w:jc w:val="both"/>
        <w:rPr>
          <w:rFonts w:ascii="Arial" w:hAnsi="Arial" w:cs="Arial"/>
        </w:rPr>
      </w:pPr>
    </w:p>
    <w:p w:rsidR="00B03105" w:rsidRPr="001C4E43" w:rsidRDefault="00B03105" w:rsidP="004B0FCD">
      <w:pPr>
        <w:numPr>
          <w:ilvl w:val="0"/>
          <w:numId w:val="111"/>
        </w:numPr>
        <w:tabs>
          <w:tab w:val="left" w:pos="426"/>
          <w:tab w:val="left" w:pos="993"/>
        </w:tabs>
        <w:ind w:left="0" w:firstLine="0"/>
        <w:jc w:val="both"/>
        <w:rPr>
          <w:rFonts w:ascii="Arial" w:hAnsi="Arial" w:cs="Arial"/>
        </w:rPr>
      </w:pPr>
      <w:r w:rsidRPr="001C4E43">
        <w:rPr>
          <w:rFonts w:ascii="Arial" w:hAnsi="Arial" w:cs="Arial"/>
        </w:rPr>
        <w:t>dokumentowanie procesu dydaktycznego, opiekuńczego i wychowawczego, zgodnie z zasadami określonymi w przepisach o dokumentacji szkolnej   i archiwizacji.</w:t>
      </w:r>
    </w:p>
    <w:p w:rsidR="00487E88" w:rsidRPr="001C4E43" w:rsidRDefault="00487E88" w:rsidP="001E5B97">
      <w:pPr>
        <w:autoSpaceDE w:val="0"/>
        <w:autoSpaceDN w:val="0"/>
        <w:adjustRightInd w:val="0"/>
        <w:spacing w:line="276" w:lineRule="auto"/>
        <w:ind w:firstLine="426"/>
        <w:jc w:val="both"/>
        <w:rPr>
          <w:rFonts w:ascii="Arial" w:hAnsi="Arial" w:cs="Arial"/>
          <w:b/>
        </w:rPr>
      </w:pPr>
    </w:p>
    <w:p w:rsidR="00B03105" w:rsidRPr="001C4E43" w:rsidRDefault="00B03105" w:rsidP="001E5B97">
      <w:pPr>
        <w:autoSpaceDE w:val="0"/>
        <w:autoSpaceDN w:val="0"/>
        <w:adjustRightInd w:val="0"/>
        <w:spacing w:line="276" w:lineRule="auto"/>
        <w:ind w:firstLine="426"/>
        <w:jc w:val="both"/>
        <w:rPr>
          <w:rFonts w:ascii="Arial" w:hAnsi="Arial" w:cs="Arial"/>
        </w:rPr>
      </w:pPr>
      <w:r w:rsidRPr="001C4E43">
        <w:rPr>
          <w:rFonts w:ascii="Arial" w:hAnsi="Arial" w:cs="Arial"/>
          <w:b/>
        </w:rPr>
        <w:t>4.</w:t>
      </w:r>
      <w:r w:rsidR="00892417" w:rsidRPr="001C4E43">
        <w:rPr>
          <w:rFonts w:ascii="Arial" w:hAnsi="Arial" w:cs="Arial"/>
          <w:b/>
        </w:rPr>
        <w:t xml:space="preserve"> </w:t>
      </w:r>
      <w:r w:rsidRPr="001C4E43">
        <w:rPr>
          <w:rFonts w:ascii="Arial" w:hAnsi="Arial" w:cs="Arial"/>
        </w:rPr>
        <w:t>Zadaniem Szkoły Podstawowej</w:t>
      </w:r>
      <w:r w:rsidR="00892417" w:rsidRPr="001C4E43">
        <w:rPr>
          <w:rFonts w:ascii="Arial" w:hAnsi="Arial" w:cs="Arial"/>
        </w:rPr>
        <w:t xml:space="preserve"> nr 39 w Lublinie</w:t>
      </w:r>
      <w:r w:rsidRPr="001C4E43">
        <w:rPr>
          <w:rFonts w:ascii="Arial" w:hAnsi="Arial" w:cs="Arial"/>
        </w:rPr>
        <w:t xml:space="preserve"> jest pełna realizacja podstaw programowych kształcenia ogólnego </w:t>
      </w:r>
      <w:r w:rsidR="003F5098" w:rsidRPr="001C4E43">
        <w:rPr>
          <w:rFonts w:ascii="Arial" w:hAnsi="Arial" w:cs="Arial"/>
        </w:rPr>
        <w:t>z zachowaniem zalecanych</w:t>
      </w:r>
      <w:r w:rsidR="00892417" w:rsidRPr="001C4E43">
        <w:rPr>
          <w:rFonts w:ascii="Arial" w:hAnsi="Arial" w:cs="Arial"/>
        </w:rPr>
        <w:t xml:space="preserve"> form i sposobów jej realizacji</w:t>
      </w:r>
      <w:r w:rsidR="003F5098" w:rsidRPr="001C4E43">
        <w:rPr>
          <w:rFonts w:ascii="Arial" w:hAnsi="Arial" w:cs="Arial"/>
        </w:rPr>
        <w:t xml:space="preserve"> </w:t>
      </w:r>
      <w:r w:rsidRPr="001C4E43">
        <w:rPr>
          <w:rFonts w:ascii="Arial" w:hAnsi="Arial" w:cs="Arial"/>
        </w:rPr>
        <w:t>i wykształcenie u uczniów poniższych umiejętności:</w:t>
      </w:r>
    </w:p>
    <w:p w:rsidR="00B03105" w:rsidRPr="001C4E43" w:rsidRDefault="00B03105" w:rsidP="001E5B97">
      <w:pPr>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sprawne komunikowanie się w języku polskim oraz w językach obcych nowożytnych; </w:t>
      </w:r>
    </w:p>
    <w:p w:rsidR="003D6420" w:rsidRPr="001C4E43" w:rsidRDefault="003D6420" w:rsidP="001E5B97">
      <w:pPr>
        <w:tabs>
          <w:tab w:val="left" w:pos="284"/>
        </w:tabs>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sprawne wykorzystywanie narzędzi matematyki w życiu codziennym, a także kształcenie myślenia matematycznego; </w:t>
      </w:r>
    </w:p>
    <w:p w:rsidR="003D6420" w:rsidRPr="001C4E43" w:rsidRDefault="003D6420" w:rsidP="001E5B97">
      <w:pPr>
        <w:tabs>
          <w:tab w:val="left" w:pos="284"/>
        </w:tabs>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poszukiwanie, porządkowanie, krytyczna analiza oraz wykorzystanie informacji z różnych źródeł; </w:t>
      </w:r>
    </w:p>
    <w:p w:rsidR="003D6420" w:rsidRPr="001C4E43" w:rsidRDefault="003D6420" w:rsidP="001E5B97">
      <w:pPr>
        <w:tabs>
          <w:tab w:val="left" w:pos="284"/>
        </w:tabs>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kreatywne rozwiązywanie problemów z różnych dziedzin ze świadomym wykorzystaniem metod i narzędzi wywodzących się z informatyki, w tym programowanie; </w:t>
      </w:r>
    </w:p>
    <w:p w:rsidR="003D6420" w:rsidRPr="001C4E43" w:rsidRDefault="003D6420" w:rsidP="001E5B97">
      <w:pPr>
        <w:tabs>
          <w:tab w:val="left" w:pos="284"/>
        </w:tabs>
        <w:autoSpaceDE w:val="0"/>
        <w:autoSpaceDN w:val="0"/>
        <w:adjustRightInd w:val="0"/>
        <w:jc w:val="both"/>
        <w:rPr>
          <w:rFonts w:ascii="Arial" w:hAnsi="Arial" w:cs="Arial"/>
        </w:rPr>
      </w:pPr>
    </w:p>
    <w:p w:rsidR="003D6420"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rozwiązywanie problemów, również z wykorzystaniem technik mediacyjnych;</w:t>
      </w:r>
    </w:p>
    <w:p w:rsidR="00925E6F" w:rsidRPr="001C4E43" w:rsidRDefault="00925E6F" w:rsidP="001E5B97">
      <w:pPr>
        <w:tabs>
          <w:tab w:val="left" w:pos="284"/>
        </w:tabs>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praca w zespole i społeczna aktywność; </w:t>
      </w:r>
    </w:p>
    <w:p w:rsidR="003D6420" w:rsidRPr="001C4E43" w:rsidRDefault="003D6420" w:rsidP="001E5B97">
      <w:pPr>
        <w:tabs>
          <w:tab w:val="left" w:pos="284"/>
        </w:tabs>
        <w:autoSpaceDE w:val="0"/>
        <w:autoSpaceDN w:val="0"/>
        <w:adjustRightInd w:val="0"/>
        <w:jc w:val="both"/>
        <w:rPr>
          <w:rFonts w:ascii="Arial" w:hAnsi="Arial" w:cs="Arial"/>
        </w:rPr>
      </w:pPr>
    </w:p>
    <w:p w:rsidR="00925E6F" w:rsidRPr="001C4E43" w:rsidRDefault="00925E6F" w:rsidP="004B0FCD">
      <w:pPr>
        <w:numPr>
          <w:ilvl w:val="0"/>
          <w:numId w:val="113"/>
        </w:numPr>
        <w:tabs>
          <w:tab w:val="left" w:pos="284"/>
        </w:tabs>
        <w:autoSpaceDE w:val="0"/>
        <w:autoSpaceDN w:val="0"/>
        <w:adjustRightInd w:val="0"/>
        <w:ind w:left="0" w:firstLine="0"/>
        <w:jc w:val="both"/>
        <w:rPr>
          <w:rFonts w:ascii="Arial" w:hAnsi="Arial" w:cs="Arial"/>
        </w:rPr>
      </w:pPr>
      <w:r w:rsidRPr="001C4E43">
        <w:rPr>
          <w:rFonts w:ascii="Arial" w:eastAsia="Times New Roman" w:hAnsi="Arial" w:cs="Arial"/>
          <w:color w:val="000000"/>
          <w:lang w:eastAsia="pl-PL"/>
        </w:rPr>
        <w:t xml:space="preserve">aktywny udział w życiu kulturalnym szkoły, środowiska lokalnego oraz kraju. </w:t>
      </w:r>
    </w:p>
    <w:p w:rsidR="00B03105" w:rsidRPr="001C4E43" w:rsidRDefault="00B03105" w:rsidP="008F395F">
      <w:pPr>
        <w:tabs>
          <w:tab w:val="left" w:pos="284"/>
        </w:tabs>
        <w:spacing w:after="65"/>
        <w:rPr>
          <w:rFonts w:ascii="Arial" w:eastAsia="Times New Roman" w:hAnsi="Arial" w:cs="Arial"/>
          <w:color w:val="000000"/>
          <w:lang w:eastAsia="pl-PL"/>
        </w:rPr>
      </w:pPr>
    </w:p>
    <w:p w:rsidR="00B03105" w:rsidRPr="001C4E43" w:rsidRDefault="00B03105" w:rsidP="003A5FCB">
      <w:pPr>
        <w:spacing w:line="276" w:lineRule="auto"/>
        <w:ind w:firstLine="426"/>
        <w:jc w:val="both"/>
        <w:rPr>
          <w:rFonts w:ascii="Arial" w:hAnsi="Arial" w:cs="Arial"/>
        </w:rPr>
      </w:pPr>
      <w:r w:rsidRPr="001C4E43">
        <w:rPr>
          <w:rFonts w:ascii="Arial" w:hAnsi="Arial" w:cs="Arial"/>
          <w:b/>
        </w:rPr>
        <w:t>§ 4.</w:t>
      </w:r>
      <w:r w:rsidR="0041479D" w:rsidRPr="001C4E43">
        <w:rPr>
          <w:rFonts w:ascii="Arial" w:hAnsi="Arial" w:cs="Arial"/>
          <w:b/>
        </w:rPr>
        <w:t xml:space="preserve"> </w:t>
      </w:r>
      <w:r w:rsidR="0099696D" w:rsidRPr="001C4E43">
        <w:rPr>
          <w:rFonts w:ascii="Arial" w:hAnsi="Arial" w:cs="Aria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1C4E43" w:rsidRDefault="00B03105" w:rsidP="00840C3F">
      <w:pPr>
        <w:jc w:val="both"/>
        <w:rPr>
          <w:rFonts w:ascii="Arial" w:hAnsi="Arial" w:cs="Arial"/>
        </w:rPr>
      </w:pPr>
    </w:p>
    <w:p w:rsidR="00B03105" w:rsidRPr="001C4E43" w:rsidRDefault="00800F0C" w:rsidP="003A5FCB">
      <w:pPr>
        <w:ind w:firstLine="426"/>
        <w:jc w:val="both"/>
        <w:rPr>
          <w:rFonts w:ascii="Arial" w:hAnsi="Arial" w:cs="Arial"/>
        </w:rPr>
      </w:pPr>
      <w:r>
        <w:rPr>
          <w:rFonts w:ascii="Arial" w:hAnsi="Arial" w:cs="Arial"/>
          <w:b/>
          <w:bCs/>
        </w:rPr>
        <w:t xml:space="preserve">§ </w:t>
      </w:r>
      <w:r w:rsidR="00B03105" w:rsidRPr="001C4E43">
        <w:rPr>
          <w:rFonts w:ascii="Arial" w:hAnsi="Arial" w:cs="Arial"/>
          <w:b/>
          <w:bCs/>
        </w:rPr>
        <w:t xml:space="preserve">5. </w:t>
      </w:r>
      <w:r w:rsidR="00B03105" w:rsidRPr="001C4E43">
        <w:rPr>
          <w:rFonts w:ascii="Arial" w:hAnsi="Arial" w:cs="Arial"/>
        </w:rPr>
        <w:t>Szkoła systematycznie diagnozuje osiągnięcia ucznió</w:t>
      </w:r>
      <w:r w:rsidR="00E4281D">
        <w:rPr>
          <w:rFonts w:ascii="Arial" w:hAnsi="Arial" w:cs="Arial"/>
        </w:rPr>
        <w:t>w, stopień zadowolenia uczniów</w:t>
      </w:r>
      <w:r w:rsidR="00B03105" w:rsidRPr="001C4E43">
        <w:rPr>
          <w:rFonts w:ascii="Arial" w:hAnsi="Arial" w:cs="Arial"/>
        </w:rPr>
        <w:t xml:space="preserve"> i rodziców, realizację zadań wykonywanych przez praco</w:t>
      </w:r>
      <w:r w:rsidR="00E4281D">
        <w:rPr>
          <w:rFonts w:ascii="Arial" w:hAnsi="Arial" w:cs="Arial"/>
        </w:rPr>
        <w:t>wników szkoły i wyciąga wnioski</w:t>
      </w:r>
      <w:r w:rsidR="00B03105" w:rsidRPr="001C4E43">
        <w:rPr>
          <w:rFonts w:ascii="Arial" w:hAnsi="Arial" w:cs="Arial"/>
        </w:rPr>
        <w:t xml:space="preserve"> z </w:t>
      </w:r>
      <w:r w:rsidR="00A50348" w:rsidRPr="001C4E43">
        <w:rPr>
          <w:rFonts w:ascii="Arial" w:hAnsi="Arial" w:cs="Arial"/>
        </w:rPr>
        <w:t>realizacji celów i zadań s</w:t>
      </w:r>
      <w:r w:rsidR="00B03105" w:rsidRPr="001C4E43">
        <w:rPr>
          <w:rFonts w:ascii="Arial" w:hAnsi="Arial" w:cs="Arial"/>
        </w:rPr>
        <w:t xml:space="preserve">zkoły.  </w:t>
      </w:r>
    </w:p>
    <w:p w:rsidR="00B03105" w:rsidRPr="001C4E43" w:rsidRDefault="00B03105" w:rsidP="00B03105">
      <w:pPr>
        <w:jc w:val="both"/>
        <w:rPr>
          <w:rFonts w:ascii="Arial" w:hAnsi="Arial" w:cs="Arial"/>
        </w:rPr>
      </w:pPr>
    </w:p>
    <w:p w:rsidR="00B03105" w:rsidRPr="001C4E43" w:rsidRDefault="00B03105" w:rsidP="003A5FCB">
      <w:pPr>
        <w:ind w:firstLine="426"/>
        <w:jc w:val="both"/>
        <w:rPr>
          <w:rFonts w:ascii="Arial" w:hAnsi="Arial" w:cs="Arial"/>
        </w:rPr>
      </w:pPr>
      <w:r w:rsidRPr="001C4E43">
        <w:rPr>
          <w:rFonts w:ascii="Arial" w:hAnsi="Arial" w:cs="Arial"/>
          <w:b/>
          <w:bCs/>
        </w:rPr>
        <w:t>§ 6.</w:t>
      </w:r>
      <w:r w:rsidR="008F24F7" w:rsidRPr="001C4E43">
        <w:rPr>
          <w:rFonts w:ascii="Arial" w:hAnsi="Arial" w:cs="Arial"/>
          <w:b/>
          <w:bCs/>
        </w:rPr>
        <w:t xml:space="preserve"> </w:t>
      </w:r>
      <w:r w:rsidRPr="001C4E43">
        <w:rPr>
          <w:rFonts w:ascii="Arial" w:hAnsi="Arial" w:cs="Arial"/>
        </w:rPr>
        <w:t>Cel</w:t>
      </w:r>
      <w:r w:rsidR="00C46113" w:rsidRPr="001C4E43">
        <w:rPr>
          <w:rFonts w:ascii="Arial" w:hAnsi="Arial" w:cs="Arial"/>
        </w:rPr>
        <w:t>e i zadania szkoły</w:t>
      </w:r>
      <w:r w:rsidRPr="001C4E43">
        <w:rPr>
          <w:rFonts w:ascii="Arial" w:hAnsi="Arial" w:cs="Arial"/>
        </w:rPr>
        <w:t xml:space="preserve"> realizują nauczyciele wraz z uczniami na zajęciach klasowo-lekcyjnych, sportowych, zajęciach pozalekcyjnych i w działalności pozaszkolnej.</w:t>
      </w:r>
    </w:p>
    <w:p w:rsidR="00B03105" w:rsidRPr="001C4E43" w:rsidRDefault="00B03105" w:rsidP="00B03105">
      <w:pPr>
        <w:jc w:val="both"/>
        <w:rPr>
          <w:rFonts w:ascii="Arial" w:hAnsi="Arial" w:cs="Arial"/>
        </w:rPr>
      </w:pPr>
    </w:p>
    <w:p w:rsidR="00892417" w:rsidRPr="001C4E43" w:rsidRDefault="00B03105" w:rsidP="003A5FCB">
      <w:pPr>
        <w:ind w:firstLine="426"/>
        <w:jc w:val="both"/>
        <w:rPr>
          <w:rFonts w:ascii="Arial" w:hAnsi="Arial" w:cs="Arial"/>
          <w:b/>
          <w:bCs/>
        </w:rPr>
      </w:pPr>
      <w:r w:rsidRPr="001C4E43">
        <w:rPr>
          <w:rFonts w:ascii="Arial" w:hAnsi="Arial" w:cs="Arial"/>
          <w:b/>
          <w:bCs/>
        </w:rPr>
        <w:t xml:space="preserve">§ 7. </w:t>
      </w:r>
    </w:p>
    <w:p w:rsidR="00B03105" w:rsidRPr="001C4E43" w:rsidRDefault="00B03105" w:rsidP="00B03105">
      <w:pPr>
        <w:ind w:firstLine="567"/>
        <w:jc w:val="both"/>
        <w:rPr>
          <w:rFonts w:ascii="Arial" w:hAnsi="Arial" w:cs="Arial"/>
        </w:rPr>
      </w:pPr>
      <w:r w:rsidRPr="001C4E43">
        <w:rPr>
          <w:rFonts w:ascii="Arial" w:hAnsi="Arial" w:cs="Arial"/>
          <w:b/>
        </w:rPr>
        <w:t>1.</w:t>
      </w:r>
      <w:r w:rsidRPr="001C4E43">
        <w:rPr>
          <w:rFonts w:ascii="Arial" w:hAnsi="Arial" w:cs="Arial"/>
        </w:rPr>
        <w:t xml:space="preserve"> Działalność edukacyjna </w:t>
      </w:r>
      <w:r w:rsidR="00A50348" w:rsidRPr="001C4E43">
        <w:rPr>
          <w:rFonts w:ascii="Arial" w:hAnsi="Arial" w:cs="Arial"/>
        </w:rPr>
        <w:t>s</w:t>
      </w:r>
      <w:r w:rsidR="00E70DA3" w:rsidRPr="001C4E43">
        <w:rPr>
          <w:rFonts w:ascii="Arial" w:hAnsi="Arial" w:cs="Arial"/>
        </w:rPr>
        <w:t>zkoły</w:t>
      </w:r>
      <w:r w:rsidRPr="001C4E43">
        <w:rPr>
          <w:rFonts w:ascii="Arial" w:hAnsi="Arial" w:cs="Arial"/>
        </w:rPr>
        <w:t xml:space="preserve"> jest określona przez:</w:t>
      </w:r>
    </w:p>
    <w:p w:rsidR="00B03105" w:rsidRPr="001C4E43" w:rsidRDefault="00B03105" w:rsidP="00B03105">
      <w:pPr>
        <w:jc w:val="both"/>
        <w:rPr>
          <w:rFonts w:ascii="Arial" w:hAnsi="Arial" w:cs="Arial"/>
        </w:rPr>
      </w:pPr>
    </w:p>
    <w:p w:rsidR="00B03105" w:rsidRPr="001C4E43" w:rsidRDefault="00A50348" w:rsidP="004B0FCD">
      <w:pPr>
        <w:numPr>
          <w:ilvl w:val="2"/>
          <w:numId w:val="112"/>
        </w:numPr>
        <w:tabs>
          <w:tab w:val="clear" w:pos="1487"/>
          <w:tab w:val="num" w:pos="0"/>
          <w:tab w:val="left" w:pos="284"/>
        </w:tabs>
        <w:ind w:left="0" w:firstLine="0"/>
        <w:jc w:val="both"/>
        <w:rPr>
          <w:rFonts w:ascii="Arial" w:hAnsi="Arial" w:cs="Arial"/>
        </w:rPr>
      </w:pPr>
      <w:r w:rsidRPr="001C4E43">
        <w:rPr>
          <w:rFonts w:ascii="Arial" w:hAnsi="Arial" w:cs="Arial"/>
        </w:rPr>
        <w:t>S</w:t>
      </w:r>
      <w:r w:rsidR="00B03105" w:rsidRPr="001C4E43">
        <w:rPr>
          <w:rFonts w:ascii="Arial" w:hAnsi="Arial" w:cs="Arial"/>
        </w:rPr>
        <w:t>zko</w:t>
      </w:r>
      <w:r w:rsidRPr="001C4E43">
        <w:rPr>
          <w:rFonts w:ascii="Arial" w:hAnsi="Arial" w:cs="Arial"/>
        </w:rPr>
        <w:t>lny Zestaw Programów N</w:t>
      </w:r>
      <w:r w:rsidR="007E2C3E" w:rsidRPr="001C4E43">
        <w:rPr>
          <w:rFonts w:ascii="Arial" w:hAnsi="Arial" w:cs="Arial"/>
        </w:rPr>
        <w:t>auczania;</w:t>
      </w:r>
    </w:p>
    <w:p w:rsidR="00B03105" w:rsidRPr="001C4E43" w:rsidRDefault="00CE0671" w:rsidP="004B0FCD">
      <w:pPr>
        <w:numPr>
          <w:ilvl w:val="2"/>
          <w:numId w:val="112"/>
        </w:numPr>
        <w:tabs>
          <w:tab w:val="clear" w:pos="1487"/>
          <w:tab w:val="num" w:pos="0"/>
          <w:tab w:val="left" w:pos="284"/>
        </w:tabs>
        <w:ind w:left="0" w:firstLine="0"/>
        <w:jc w:val="both"/>
        <w:rPr>
          <w:rFonts w:ascii="Arial" w:hAnsi="Arial" w:cs="Arial"/>
        </w:rPr>
      </w:pPr>
      <w:r w:rsidRPr="001C4E43">
        <w:rPr>
          <w:rFonts w:ascii="Arial" w:hAnsi="Arial" w:cs="Arial"/>
        </w:rPr>
        <w:t>Program Wychowawczo -P</w:t>
      </w:r>
      <w:r w:rsidR="007E2C3E" w:rsidRPr="001C4E43">
        <w:rPr>
          <w:rFonts w:ascii="Arial" w:hAnsi="Arial" w:cs="Arial"/>
        </w:rPr>
        <w:t>rofilaktyczny szkoły</w:t>
      </w:r>
      <w:r w:rsidR="00B03105" w:rsidRPr="001C4E43">
        <w:rPr>
          <w:rFonts w:ascii="Arial" w:hAnsi="Arial" w:cs="Arial"/>
        </w:rPr>
        <w:t>, obejmując</w:t>
      </w:r>
      <w:r w:rsidR="00E70DA3" w:rsidRPr="001C4E43">
        <w:rPr>
          <w:rFonts w:ascii="Arial" w:hAnsi="Arial" w:cs="Arial"/>
        </w:rPr>
        <w:t xml:space="preserve">y wszystkie treści i działania </w:t>
      </w:r>
      <w:r w:rsidR="008F24F7" w:rsidRPr="001C4E43">
        <w:rPr>
          <w:rFonts w:ascii="Arial" w:hAnsi="Arial" w:cs="Arial"/>
        </w:rPr>
        <w:br/>
      </w:r>
      <w:r w:rsidR="00B03105" w:rsidRPr="001C4E43">
        <w:rPr>
          <w:rFonts w:ascii="Arial" w:hAnsi="Arial" w:cs="Arial"/>
        </w:rPr>
        <w:t>o charakterze wychowawczym dostosowany do wieku uczniów i potrzeb;</w:t>
      </w:r>
    </w:p>
    <w:p w:rsidR="00833DFE" w:rsidRPr="001C4E43" w:rsidRDefault="00833DFE" w:rsidP="007E2C3E">
      <w:pPr>
        <w:tabs>
          <w:tab w:val="num" w:pos="0"/>
          <w:tab w:val="left" w:pos="284"/>
        </w:tabs>
        <w:jc w:val="both"/>
        <w:rPr>
          <w:rFonts w:ascii="Arial" w:hAnsi="Arial" w:cs="Arial"/>
        </w:rPr>
      </w:pPr>
    </w:p>
    <w:p w:rsidR="00833DFE" w:rsidRPr="001C4E43" w:rsidRDefault="0082083D" w:rsidP="00892417">
      <w:pPr>
        <w:ind w:firstLine="567"/>
        <w:jc w:val="both"/>
        <w:rPr>
          <w:rFonts w:ascii="Arial" w:hAnsi="Arial" w:cs="Arial"/>
        </w:rPr>
      </w:pPr>
      <w:r w:rsidRPr="001C4E43">
        <w:rPr>
          <w:rFonts w:ascii="Arial" w:hAnsi="Arial" w:cs="Arial"/>
          <w:b/>
        </w:rPr>
        <w:lastRenderedPageBreak/>
        <w:t>2.</w:t>
      </w:r>
      <w:r w:rsidR="00892417" w:rsidRPr="001C4E43">
        <w:rPr>
          <w:rFonts w:ascii="Arial" w:hAnsi="Arial" w:cs="Arial"/>
        </w:rPr>
        <w:t xml:space="preserve"> </w:t>
      </w:r>
      <w:r w:rsidR="00A50348" w:rsidRPr="001C4E43">
        <w:rPr>
          <w:rFonts w:ascii="Arial" w:hAnsi="Arial" w:cs="Arial"/>
        </w:rPr>
        <w:t>Szkolny Zestaw Programów N</w:t>
      </w:r>
      <w:r w:rsidR="00CE0671" w:rsidRPr="001C4E43">
        <w:rPr>
          <w:rFonts w:ascii="Arial" w:hAnsi="Arial" w:cs="Arial"/>
        </w:rPr>
        <w:t>auczania oraz Program Wychowawczo-P</w:t>
      </w:r>
      <w:r w:rsidR="00833DFE" w:rsidRPr="001C4E43">
        <w:rPr>
          <w:rFonts w:ascii="Arial" w:hAnsi="Arial" w:cs="Arial"/>
        </w:rPr>
        <w:t xml:space="preserve">rofilaktyczny szkoły tworzą spójną całość i </w:t>
      </w:r>
      <w:r w:rsidRPr="001C4E43">
        <w:rPr>
          <w:rFonts w:ascii="Arial" w:hAnsi="Arial" w:cs="Arial"/>
        </w:rPr>
        <w:t>uwzględniają</w:t>
      </w:r>
      <w:r w:rsidR="00833DFE" w:rsidRPr="001C4E43">
        <w:rPr>
          <w:rFonts w:ascii="Arial" w:hAnsi="Arial" w:cs="Arial"/>
        </w:rPr>
        <w:t xml:space="preserve"> wszystkie wymagania opisane w podstawie programowej. Ich przygotowanie i realizacja są zadaniem zarówno całej szkoły, jak i każdego nauczyciela</w:t>
      </w:r>
      <w:r w:rsidR="003D4087" w:rsidRPr="001C4E43">
        <w:rPr>
          <w:rFonts w:ascii="Arial" w:hAnsi="Arial" w:cs="Arial"/>
        </w:rPr>
        <w:t>.</w:t>
      </w:r>
    </w:p>
    <w:p w:rsidR="00B03105" w:rsidRPr="001C4E43" w:rsidRDefault="00B03105" w:rsidP="00A864D3">
      <w:pPr>
        <w:pStyle w:val="Nagwek2"/>
        <w:rPr>
          <w:rFonts w:ascii="Arial" w:hAnsi="Arial" w:cs="Arial"/>
          <w:color w:val="264FAA"/>
          <w:sz w:val="22"/>
          <w:szCs w:val="22"/>
        </w:rPr>
      </w:pPr>
      <w:bookmarkStart w:id="5" w:name="_Toc507424041"/>
      <w:r w:rsidRPr="001C4E43">
        <w:rPr>
          <w:rFonts w:ascii="Arial" w:hAnsi="Arial" w:cs="Arial"/>
          <w:color w:val="264FAA"/>
          <w:sz w:val="22"/>
          <w:szCs w:val="22"/>
        </w:rPr>
        <w:t>Rozdział 2</w:t>
      </w:r>
      <w:r w:rsidR="00A864D3" w:rsidRPr="001C4E43">
        <w:rPr>
          <w:rFonts w:ascii="Arial" w:hAnsi="Arial" w:cs="Arial"/>
          <w:color w:val="264FAA"/>
          <w:sz w:val="22"/>
          <w:szCs w:val="22"/>
        </w:rPr>
        <w:br/>
      </w:r>
      <w:r w:rsidRPr="001C4E43">
        <w:rPr>
          <w:rFonts w:ascii="Arial" w:hAnsi="Arial" w:cs="Arial"/>
          <w:color w:val="264FAA"/>
          <w:sz w:val="22"/>
          <w:szCs w:val="22"/>
        </w:rPr>
        <w:t>Sposoby realizacji zadań w szkole</w:t>
      </w:r>
      <w:bookmarkEnd w:id="5"/>
    </w:p>
    <w:p w:rsidR="00D44955" w:rsidRPr="001C4E43" w:rsidRDefault="00D44955" w:rsidP="00D44955">
      <w:pPr>
        <w:rPr>
          <w:rFonts w:ascii="Arial" w:hAnsi="Arial" w:cs="Arial"/>
        </w:rPr>
      </w:pPr>
    </w:p>
    <w:p w:rsidR="00892417" w:rsidRPr="001C4E43" w:rsidRDefault="00603066" w:rsidP="003A5FCB">
      <w:pPr>
        <w:tabs>
          <w:tab w:val="left" w:pos="426"/>
          <w:tab w:val="left" w:pos="1134"/>
        </w:tabs>
        <w:spacing w:after="240"/>
        <w:ind w:firstLine="426"/>
        <w:jc w:val="both"/>
        <w:rPr>
          <w:rFonts w:ascii="Arial" w:hAnsi="Arial" w:cs="Arial"/>
          <w:b/>
        </w:rPr>
      </w:pPr>
      <w:r>
        <w:rPr>
          <w:rFonts w:ascii="Arial" w:hAnsi="Arial" w:cs="Arial"/>
          <w:b/>
        </w:rPr>
        <w:t xml:space="preserve"> </w:t>
      </w:r>
      <w:r w:rsidR="00B03105" w:rsidRPr="001C4E43">
        <w:rPr>
          <w:rFonts w:ascii="Arial" w:hAnsi="Arial" w:cs="Arial"/>
          <w:b/>
        </w:rPr>
        <w:t xml:space="preserve">§ 8. </w:t>
      </w:r>
    </w:p>
    <w:p w:rsidR="00603066" w:rsidRPr="00603066" w:rsidRDefault="00B03105" w:rsidP="0066778E">
      <w:pPr>
        <w:pStyle w:val="Listapunktowana21"/>
        <w:numPr>
          <w:ilvl w:val="0"/>
          <w:numId w:val="306"/>
        </w:numPr>
        <w:tabs>
          <w:tab w:val="left" w:pos="851"/>
        </w:tabs>
        <w:ind w:left="0" w:firstLine="567"/>
        <w:jc w:val="both"/>
        <w:rPr>
          <w:rFonts w:ascii="Arial" w:hAnsi="Arial" w:cs="Arial"/>
          <w:sz w:val="22"/>
          <w:szCs w:val="22"/>
        </w:rPr>
      </w:pPr>
      <w:r w:rsidRPr="001C4E43">
        <w:t xml:space="preserve">Praca wychowawczo-dydaktyczna w szkole prowadzona jest w oparciu obowiązującą podstawę programową kształcenia ogólnego dla poszczególnych etapów edukacyjnych zgodnie z przyjętymi </w:t>
      </w:r>
      <w:r w:rsidR="00E70DA3" w:rsidRPr="001C4E43">
        <w:t>programami nauczania dla każdej</w:t>
      </w:r>
      <w:r w:rsidRPr="001C4E43">
        <w:t xml:space="preserve"> edukacji przedmiotowej.</w:t>
      </w:r>
    </w:p>
    <w:p w:rsidR="00D013C1" w:rsidRPr="00603066" w:rsidRDefault="00D013C1" w:rsidP="0066778E">
      <w:pPr>
        <w:pStyle w:val="Listapunktowana21"/>
        <w:numPr>
          <w:ilvl w:val="0"/>
          <w:numId w:val="306"/>
        </w:numPr>
        <w:tabs>
          <w:tab w:val="left" w:pos="851"/>
        </w:tabs>
        <w:ind w:left="0" w:firstLine="567"/>
        <w:jc w:val="both"/>
        <w:rPr>
          <w:rFonts w:ascii="Arial" w:hAnsi="Arial" w:cs="Arial"/>
          <w:sz w:val="22"/>
          <w:szCs w:val="22"/>
        </w:rPr>
      </w:pPr>
      <w:r w:rsidRPr="00603066">
        <w:rPr>
          <w:rFonts w:ascii="Arial" w:eastAsia="Times New Roman" w:hAnsi="Arial" w:cs="Arial"/>
          <w:sz w:val="22"/>
          <w:szCs w:val="22"/>
          <w:lang w:eastAsia="pl-PL"/>
        </w:rPr>
        <w:t>W realizacji zadań szkoła respektuje zobowiązania wynikające w szczególności z: Powszechnej Deklaracji Praw Człowieka ONZ, Deklaracji Praw Dziecka ONZ, Konwencji o Prawach Dziecka</w:t>
      </w:r>
      <w:r w:rsidR="00CE0671" w:rsidRPr="00603066">
        <w:rPr>
          <w:rFonts w:ascii="Arial" w:eastAsia="Times New Roman" w:hAnsi="Arial" w:cs="Arial"/>
          <w:sz w:val="22"/>
          <w:szCs w:val="22"/>
          <w:lang w:eastAsia="pl-PL"/>
        </w:rPr>
        <w:t>.</w:t>
      </w:r>
    </w:p>
    <w:p w:rsidR="00AA38F5" w:rsidRPr="001C4E43" w:rsidRDefault="00AA38F5" w:rsidP="00AA38F5">
      <w:pPr>
        <w:pStyle w:val="Listapunktowana21"/>
        <w:numPr>
          <w:ilvl w:val="0"/>
          <w:numId w:val="0"/>
        </w:numPr>
        <w:ind w:left="284"/>
        <w:rPr>
          <w:rFonts w:ascii="Arial" w:hAnsi="Arial" w:cs="Arial"/>
        </w:rPr>
      </w:pPr>
    </w:p>
    <w:p w:rsidR="00CE0671" w:rsidRPr="001C4E43" w:rsidRDefault="003A5FCB" w:rsidP="003A5FCB">
      <w:pPr>
        <w:tabs>
          <w:tab w:val="left" w:pos="426"/>
        </w:tabs>
        <w:spacing w:after="240"/>
        <w:ind w:firstLine="426"/>
        <w:jc w:val="both"/>
        <w:rPr>
          <w:rFonts w:ascii="Arial" w:hAnsi="Arial" w:cs="Arial"/>
          <w:b/>
        </w:rPr>
      </w:pPr>
      <w:r w:rsidRPr="001C4E43">
        <w:rPr>
          <w:rFonts w:ascii="Arial" w:hAnsi="Arial" w:cs="Arial"/>
          <w:b/>
        </w:rPr>
        <w:t xml:space="preserve"> </w:t>
      </w:r>
      <w:r w:rsidR="00B03105" w:rsidRPr="001C4E43">
        <w:rPr>
          <w:rFonts w:ascii="Arial" w:hAnsi="Arial" w:cs="Arial"/>
          <w:b/>
        </w:rPr>
        <w:t xml:space="preserve">§ 9. </w:t>
      </w:r>
    </w:p>
    <w:p w:rsidR="00B03105" w:rsidRPr="001C4E43" w:rsidRDefault="00A50348" w:rsidP="00603066">
      <w:pPr>
        <w:numPr>
          <w:ilvl w:val="6"/>
          <w:numId w:val="112"/>
        </w:numPr>
        <w:tabs>
          <w:tab w:val="clear" w:pos="2520"/>
          <w:tab w:val="left" w:pos="851"/>
        </w:tabs>
        <w:spacing w:after="240"/>
        <w:ind w:left="0" w:firstLine="567"/>
        <w:jc w:val="both"/>
        <w:rPr>
          <w:rFonts w:ascii="Arial" w:hAnsi="Arial" w:cs="Arial"/>
          <w:b/>
        </w:rPr>
      </w:pPr>
      <w:r w:rsidRPr="001C4E43">
        <w:rPr>
          <w:rFonts w:ascii="Arial" w:hAnsi="Arial" w:cs="Arial"/>
        </w:rPr>
        <w:t>Wymagania i</w:t>
      </w:r>
      <w:r w:rsidR="00B03105" w:rsidRPr="001C4E43">
        <w:rPr>
          <w:rFonts w:ascii="Arial" w:hAnsi="Arial" w:cs="Arial"/>
        </w:rPr>
        <w:t xml:space="preserve"> zasady dopuszczania do użytku w szkole</w:t>
      </w:r>
      <w:r w:rsidRPr="001C4E43">
        <w:rPr>
          <w:rFonts w:ascii="Arial" w:hAnsi="Arial" w:cs="Arial"/>
        </w:rPr>
        <w:t xml:space="preserve"> programów nauczania</w:t>
      </w:r>
      <w:r w:rsidR="00B03105" w:rsidRPr="001C4E43">
        <w:rPr>
          <w:rFonts w:ascii="Arial" w:hAnsi="Arial" w:cs="Arial"/>
        </w:rPr>
        <w:t>.</w:t>
      </w:r>
    </w:p>
    <w:p w:rsidR="00B03105" w:rsidRPr="001C4E43" w:rsidRDefault="00A50348" w:rsidP="004B0FCD">
      <w:pPr>
        <w:numPr>
          <w:ilvl w:val="0"/>
          <w:numId w:val="156"/>
        </w:numPr>
        <w:tabs>
          <w:tab w:val="left" w:pos="0"/>
          <w:tab w:val="left" w:pos="284"/>
        </w:tabs>
        <w:ind w:left="0" w:firstLine="0"/>
        <w:jc w:val="both"/>
        <w:rPr>
          <w:rFonts w:ascii="Arial" w:hAnsi="Arial" w:cs="Arial"/>
        </w:rPr>
      </w:pPr>
      <w:r w:rsidRPr="001C4E43">
        <w:rPr>
          <w:rFonts w:ascii="Arial" w:hAnsi="Arial" w:cs="Arial"/>
        </w:rPr>
        <w:t>p</w:t>
      </w:r>
      <w:r w:rsidR="00B03105" w:rsidRPr="001C4E43">
        <w:rPr>
          <w:rFonts w:ascii="Arial" w:hAnsi="Arial" w:cs="Arial"/>
        </w:rPr>
        <w:t xml:space="preserve">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t>
      </w:r>
      <w:r w:rsidR="00800F0C">
        <w:rPr>
          <w:rFonts w:ascii="Arial" w:hAnsi="Arial" w:cs="Arial"/>
        </w:rPr>
        <w:br/>
      </w:r>
      <w:r w:rsidR="00B03105" w:rsidRPr="001C4E43">
        <w:rPr>
          <w:rFonts w:ascii="Arial" w:hAnsi="Arial" w:cs="Arial"/>
        </w:rPr>
        <w:t>w podstawie programowej, pod warunkiem, że treści wykraczające poza podstawę programową:</w:t>
      </w:r>
    </w:p>
    <w:p w:rsidR="00B03105" w:rsidRPr="001C4E43" w:rsidRDefault="00B03105" w:rsidP="00B03105">
      <w:pPr>
        <w:tabs>
          <w:tab w:val="left" w:pos="284"/>
        </w:tabs>
        <w:jc w:val="both"/>
        <w:rPr>
          <w:rFonts w:ascii="Arial" w:hAnsi="Arial" w:cs="Arial"/>
        </w:rPr>
      </w:pPr>
    </w:p>
    <w:p w:rsidR="00B03105" w:rsidRPr="001C4E43" w:rsidRDefault="00B03105" w:rsidP="00603066">
      <w:pPr>
        <w:numPr>
          <w:ilvl w:val="0"/>
          <w:numId w:val="157"/>
        </w:numPr>
        <w:tabs>
          <w:tab w:val="left" w:pos="284"/>
          <w:tab w:val="left" w:pos="993"/>
        </w:tabs>
        <w:ind w:left="993" w:hanging="426"/>
        <w:jc w:val="both"/>
        <w:rPr>
          <w:rFonts w:ascii="Arial" w:hAnsi="Arial" w:cs="Arial"/>
        </w:rPr>
      </w:pPr>
      <w:r w:rsidRPr="001C4E43">
        <w:rPr>
          <w:rFonts w:ascii="Arial" w:hAnsi="Arial" w:cs="Arial"/>
        </w:rPr>
        <w:t>uwzględniają aktualny stan wied</w:t>
      </w:r>
      <w:r w:rsidR="00D93999" w:rsidRPr="001C4E43">
        <w:rPr>
          <w:rFonts w:ascii="Arial" w:hAnsi="Arial" w:cs="Arial"/>
        </w:rPr>
        <w:t>zy naukowej, w tym, metodycznej,</w:t>
      </w:r>
    </w:p>
    <w:p w:rsidR="00B03105" w:rsidRPr="001C4E43" w:rsidRDefault="00B03105" w:rsidP="00603066">
      <w:pPr>
        <w:numPr>
          <w:ilvl w:val="0"/>
          <w:numId w:val="157"/>
        </w:numPr>
        <w:tabs>
          <w:tab w:val="left" w:pos="284"/>
          <w:tab w:val="left" w:pos="993"/>
        </w:tabs>
        <w:ind w:left="993" w:hanging="426"/>
        <w:jc w:val="both"/>
        <w:rPr>
          <w:rFonts w:ascii="Arial" w:hAnsi="Arial" w:cs="Arial"/>
        </w:rPr>
      </w:pPr>
      <w:r w:rsidRPr="001C4E43">
        <w:rPr>
          <w:rFonts w:ascii="Arial" w:hAnsi="Arial" w:cs="Arial"/>
        </w:rPr>
        <w:t>są przystosowane do danego poziomu kształcenia pod względem stopnia trudności, formy przekazu, właściwego doboru pojęć, nazw, ter</w:t>
      </w:r>
      <w:r w:rsidR="00D93999" w:rsidRPr="001C4E43">
        <w:rPr>
          <w:rFonts w:ascii="Arial" w:hAnsi="Arial" w:cs="Arial"/>
        </w:rPr>
        <w:t>minów i sposobu ich wyjaśniania,</w:t>
      </w:r>
    </w:p>
    <w:p w:rsidR="00B03105" w:rsidRPr="001C4E43" w:rsidRDefault="00B03105" w:rsidP="00603066">
      <w:pPr>
        <w:numPr>
          <w:ilvl w:val="0"/>
          <w:numId w:val="157"/>
        </w:numPr>
        <w:tabs>
          <w:tab w:val="left" w:pos="284"/>
          <w:tab w:val="left" w:pos="993"/>
        </w:tabs>
        <w:ind w:left="993" w:hanging="426"/>
        <w:jc w:val="both"/>
        <w:rPr>
          <w:rFonts w:ascii="Arial" w:hAnsi="Arial" w:cs="Arial"/>
        </w:rPr>
      </w:pPr>
      <w:r w:rsidRPr="001C4E43">
        <w:rPr>
          <w:rFonts w:ascii="Arial" w:hAnsi="Arial" w:cs="Arial"/>
        </w:rPr>
        <w:t>wraz z treściami zawartymi w podstawie progr</w:t>
      </w:r>
      <w:r w:rsidR="00A50348" w:rsidRPr="001C4E43">
        <w:rPr>
          <w:rFonts w:ascii="Arial" w:hAnsi="Arial" w:cs="Arial"/>
        </w:rPr>
        <w:t>amowej stanowią logiczną całość;</w:t>
      </w:r>
    </w:p>
    <w:p w:rsidR="00B03105" w:rsidRPr="001C4E43" w:rsidRDefault="00B03105" w:rsidP="00B03105">
      <w:pPr>
        <w:tabs>
          <w:tab w:val="left" w:pos="284"/>
        </w:tabs>
        <w:ind w:left="720"/>
        <w:jc w:val="both"/>
        <w:rPr>
          <w:rFonts w:ascii="Arial" w:hAnsi="Arial" w:cs="Arial"/>
        </w:rPr>
      </w:pPr>
    </w:p>
    <w:p w:rsidR="00B03105" w:rsidRPr="001C4E43" w:rsidRDefault="00A50348" w:rsidP="004B0FCD">
      <w:pPr>
        <w:numPr>
          <w:ilvl w:val="0"/>
          <w:numId w:val="156"/>
        </w:numPr>
        <w:tabs>
          <w:tab w:val="left" w:pos="284"/>
        </w:tabs>
        <w:ind w:left="0" w:firstLine="0"/>
        <w:jc w:val="both"/>
        <w:rPr>
          <w:rFonts w:ascii="Arial" w:hAnsi="Arial" w:cs="Arial"/>
        </w:rPr>
      </w:pPr>
      <w:r w:rsidRPr="001C4E43">
        <w:rPr>
          <w:rFonts w:ascii="Arial" w:hAnsi="Arial" w:cs="Arial"/>
        </w:rPr>
        <w:t>p</w:t>
      </w:r>
      <w:r w:rsidR="00B03105" w:rsidRPr="001C4E43">
        <w:rPr>
          <w:rFonts w:ascii="Arial" w:hAnsi="Arial" w:cs="Arial"/>
        </w:rPr>
        <w:t>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w:t>
      </w:r>
      <w:r w:rsidR="00CE0671" w:rsidRPr="001C4E43">
        <w:rPr>
          <w:rFonts w:ascii="Arial" w:hAnsi="Arial" w:cs="Arial"/>
        </w:rPr>
        <w:t>rodowiskowe i społeczne uczniów</w:t>
      </w:r>
      <w:r w:rsidRPr="001C4E43">
        <w:rPr>
          <w:rFonts w:ascii="Arial" w:hAnsi="Arial" w:cs="Arial"/>
        </w:rPr>
        <w:t>;</w:t>
      </w:r>
    </w:p>
    <w:p w:rsidR="00B03105" w:rsidRPr="001C4E43" w:rsidRDefault="00B03105" w:rsidP="00B03105">
      <w:pPr>
        <w:tabs>
          <w:tab w:val="left" w:pos="284"/>
        </w:tabs>
        <w:jc w:val="both"/>
        <w:rPr>
          <w:rFonts w:ascii="Arial" w:hAnsi="Arial" w:cs="Arial"/>
        </w:rPr>
      </w:pPr>
    </w:p>
    <w:p w:rsidR="00B03105" w:rsidRPr="001C4E43" w:rsidRDefault="00A50348" w:rsidP="004B0FCD">
      <w:pPr>
        <w:numPr>
          <w:ilvl w:val="0"/>
          <w:numId w:val="156"/>
        </w:numPr>
        <w:tabs>
          <w:tab w:val="left" w:pos="0"/>
          <w:tab w:val="left" w:pos="284"/>
          <w:tab w:val="left" w:pos="426"/>
        </w:tabs>
        <w:ind w:left="0" w:firstLine="0"/>
        <w:jc w:val="both"/>
        <w:rPr>
          <w:rFonts w:ascii="Arial" w:hAnsi="Arial" w:cs="Arial"/>
        </w:rPr>
      </w:pPr>
      <w:r w:rsidRPr="001C4E43">
        <w:rPr>
          <w:rFonts w:ascii="Arial" w:hAnsi="Arial" w:cs="Arial"/>
        </w:rPr>
        <w:t>p</w:t>
      </w:r>
      <w:r w:rsidR="00B03105" w:rsidRPr="001C4E43">
        <w:rPr>
          <w:rFonts w:ascii="Arial" w:hAnsi="Arial" w:cs="Arial"/>
        </w:rPr>
        <w:t>rogram nauczania opracow</w:t>
      </w:r>
      <w:r w:rsidR="00CE0671" w:rsidRPr="001C4E43">
        <w:rPr>
          <w:rFonts w:ascii="Arial" w:hAnsi="Arial" w:cs="Arial"/>
        </w:rPr>
        <w:t>uje się na cały etap edukacyjny</w:t>
      </w:r>
      <w:r w:rsidRPr="001C4E43">
        <w:rPr>
          <w:rFonts w:ascii="Arial" w:hAnsi="Arial" w:cs="Arial"/>
        </w:rPr>
        <w:t>;</w:t>
      </w:r>
    </w:p>
    <w:p w:rsidR="00B03105" w:rsidRPr="001C4E43" w:rsidRDefault="00B03105" w:rsidP="00B03105">
      <w:pPr>
        <w:tabs>
          <w:tab w:val="left" w:pos="284"/>
        </w:tabs>
        <w:jc w:val="both"/>
        <w:rPr>
          <w:rFonts w:ascii="Arial" w:hAnsi="Arial" w:cs="Arial"/>
        </w:rPr>
      </w:pPr>
    </w:p>
    <w:p w:rsidR="00B03105" w:rsidRPr="001C4E43" w:rsidRDefault="00A50348" w:rsidP="004B0FCD">
      <w:pPr>
        <w:numPr>
          <w:ilvl w:val="0"/>
          <w:numId w:val="156"/>
        </w:numPr>
        <w:tabs>
          <w:tab w:val="left" w:pos="284"/>
          <w:tab w:val="left" w:pos="426"/>
        </w:tabs>
        <w:ind w:left="0" w:firstLine="0"/>
        <w:jc w:val="both"/>
        <w:rPr>
          <w:rFonts w:ascii="Arial" w:hAnsi="Arial" w:cs="Arial"/>
        </w:rPr>
      </w:pPr>
      <w:r w:rsidRPr="001C4E43">
        <w:rPr>
          <w:rFonts w:ascii="Arial" w:hAnsi="Arial" w:cs="Arial"/>
        </w:rPr>
        <w:t>n</w:t>
      </w:r>
      <w:r w:rsidR="00B03105" w:rsidRPr="001C4E43">
        <w:rPr>
          <w:rFonts w:ascii="Arial" w:hAnsi="Arial" w:cs="Arial"/>
        </w:rPr>
        <w:t>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w:t>
      </w:r>
      <w:r w:rsidRPr="001C4E43">
        <w:rPr>
          <w:rFonts w:ascii="Arial" w:hAnsi="Arial" w:cs="Arial"/>
        </w:rPr>
        <w:t>ymi przez siebie modyfikacjami;</w:t>
      </w:r>
    </w:p>
    <w:p w:rsidR="008F24F7" w:rsidRPr="001C4E43" w:rsidRDefault="008F24F7" w:rsidP="008F24F7">
      <w:pPr>
        <w:pStyle w:val="Akapitzlist"/>
        <w:spacing w:after="0"/>
        <w:rPr>
          <w:rFonts w:ascii="Arial" w:hAnsi="Arial" w:cs="Arial"/>
        </w:rPr>
      </w:pPr>
    </w:p>
    <w:p w:rsidR="00B03105" w:rsidRPr="001C4E43" w:rsidRDefault="00A50348" w:rsidP="004B0FCD">
      <w:pPr>
        <w:numPr>
          <w:ilvl w:val="0"/>
          <w:numId w:val="156"/>
        </w:numPr>
        <w:tabs>
          <w:tab w:val="left" w:pos="284"/>
          <w:tab w:val="left" w:pos="426"/>
        </w:tabs>
        <w:ind w:left="0" w:firstLine="0"/>
        <w:jc w:val="both"/>
        <w:rPr>
          <w:rFonts w:ascii="Arial" w:hAnsi="Arial" w:cs="Arial"/>
        </w:rPr>
      </w:pPr>
      <w:r w:rsidRPr="001C4E43">
        <w:rPr>
          <w:rFonts w:ascii="Arial" w:hAnsi="Arial" w:cs="Arial"/>
        </w:rPr>
        <w:t>p</w:t>
      </w:r>
      <w:r w:rsidR="008F24F7" w:rsidRPr="001C4E43">
        <w:rPr>
          <w:rFonts w:ascii="Arial" w:hAnsi="Arial" w:cs="Arial"/>
        </w:rPr>
        <w:t>r</w:t>
      </w:r>
      <w:r w:rsidR="00B03105" w:rsidRPr="001C4E43">
        <w:rPr>
          <w:rFonts w:ascii="Arial" w:hAnsi="Arial" w:cs="Arial"/>
        </w:rPr>
        <w:t>ogram nauczania dla zajęć edukacyjnych z zakresu kształcenia ogólnego, zwany dalej "programem nauczania ogólnego" dopuszcza do użytku dyrektor szkoły na wniosek nauczyciela lub zespołu nauczycieli po zasięgnięciu opinii rady pedagogicznej, na wniosek nau</w:t>
      </w:r>
      <w:r w:rsidRPr="001C4E43">
        <w:rPr>
          <w:rFonts w:ascii="Arial" w:hAnsi="Arial" w:cs="Arial"/>
        </w:rPr>
        <w:t>czyciela lub nauczycieli;</w:t>
      </w:r>
    </w:p>
    <w:p w:rsidR="00B03105" w:rsidRPr="001C4E43" w:rsidRDefault="00B03105" w:rsidP="00B03105">
      <w:pPr>
        <w:tabs>
          <w:tab w:val="left" w:pos="284"/>
        </w:tabs>
        <w:jc w:val="both"/>
        <w:rPr>
          <w:rFonts w:ascii="Arial" w:hAnsi="Arial" w:cs="Arial"/>
        </w:rPr>
      </w:pPr>
    </w:p>
    <w:p w:rsidR="0041479D" w:rsidRPr="001C4E43" w:rsidRDefault="00A50348" w:rsidP="004B0FCD">
      <w:pPr>
        <w:numPr>
          <w:ilvl w:val="0"/>
          <w:numId w:val="156"/>
        </w:numPr>
        <w:tabs>
          <w:tab w:val="left" w:pos="284"/>
        </w:tabs>
        <w:ind w:left="0" w:firstLine="0"/>
        <w:jc w:val="both"/>
        <w:rPr>
          <w:rFonts w:ascii="Arial" w:hAnsi="Arial" w:cs="Arial"/>
        </w:rPr>
      </w:pPr>
      <w:r w:rsidRPr="001C4E43">
        <w:rPr>
          <w:rFonts w:ascii="Arial" w:hAnsi="Arial" w:cs="Arial"/>
        </w:rPr>
        <w:t>p</w:t>
      </w:r>
      <w:r w:rsidR="00800F0C">
        <w:rPr>
          <w:rFonts w:ascii="Arial" w:hAnsi="Arial" w:cs="Arial"/>
        </w:rPr>
        <w:t>rogram nauczania zawiera</w:t>
      </w:r>
      <w:r w:rsidR="00B03105" w:rsidRPr="001C4E43">
        <w:rPr>
          <w:rFonts w:ascii="Arial" w:hAnsi="Arial" w:cs="Arial"/>
        </w:rPr>
        <w:t>:</w:t>
      </w:r>
    </w:p>
    <w:p w:rsidR="0041479D" w:rsidRPr="001C4E43" w:rsidRDefault="00B03105" w:rsidP="0066778E">
      <w:pPr>
        <w:pStyle w:val="Akapitzlist"/>
        <w:numPr>
          <w:ilvl w:val="0"/>
          <w:numId w:val="264"/>
        </w:numPr>
        <w:tabs>
          <w:tab w:val="left" w:pos="284"/>
        </w:tabs>
        <w:ind w:left="993" w:hanging="426"/>
        <w:jc w:val="both"/>
        <w:rPr>
          <w:rFonts w:ascii="Arial" w:hAnsi="Arial" w:cs="Arial"/>
        </w:rPr>
      </w:pPr>
      <w:r w:rsidRPr="001C4E43">
        <w:rPr>
          <w:rFonts w:ascii="Arial" w:hAnsi="Arial" w:cs="Arial"/>
        </w:rPr>
        <w:t>szczegółow</w:t>
      </w:r>
      <w:r w:rsidR="00D93999" w:rsidRPr="001C4E43">
        <w:rPr>
          <w:rFonts w:ascii="Arial" w:hAnsi="Arial" w:cs="Arial"/>
        </w:rPr>
        <w:t>e cele kształcenia i wychowania,</w:t>
      </w:r>
    </w:p>
    <w:p w:rsidR="0041479D" w:rsidRPr="001C4E43" w:rsidRDefault="00B03105" w:rsidP="0066778E">
      <w:pPr>
        <w:numPr>
          <w:ilvl w:val="0"/>
          <w:numId w:val="264"/>
        </w:numPr>
        <w:autoSpaceDE w:val="0"/>
        <w:autoSpaceDN w:val="0"/>
        <w:adjustRightInd w:val="0"/>
        <w:ind w:left="993" w:hanging="426"/>
        <w:jc w:val="both"/>
        <w:rPr>
          <w:rFonts w:ascii="Arial" w:hAnsi="Arial" w:cs="Arial"/>
        </w:rPr>
      </w:pPr>
      <w:r w:rsidRPr="001C4E43">
        <w:rPr>
          <w:rFonts w:ascii="Arial" w:hAnsi="Arial" w:cs="Arial"/>
        </w:rPr>
        <w:lastRenderedPageBreak/>
        <w:t xml:space="preserve">treści zgodne z </w:t>
      </w:r>
      <w:r w:rsidR="0041479D" w:rsidRPr="001C4E43">
        <w:rPr>
          <w:rFonts w:ascii="Arial" w:hAnsi="Arial" w:cs="Arial"/>
        </w:rPr>
        <w:t xml:space="preserve"> podstawą programową</w:t>
      </w:r>
      <w:r w:rsidRPr="001C4E43">
        <w:rPr>
          <w:rFonts w:ascii="Arial" w:hAnsi="Arial" w:cs="Arial"/>
        </w:rPr>
        <w:t xml:space="preserve"> </w:t>
      </w:r>
      <w:r w:rsidR="00880866" w:rsidRPr="001C4E43">
        <w:rPr>
          <w:rFonts w:ascii="Arial" w:hAnsi="Arial" w:cs="Arial"/>
        </w:rPr>
        <w:t>kształcenia ogólnego</w:t>
      </w:r>
      <w:r w:rsidR="00D93999" w:rsidRPr="001C4E43">
        <w:rPr>
          <w:rFonts w:ascii="Arial" w:hAnsi="Arial" w:cs="Arial"/>
        </w:rPr>
        <w:t>,</w:t>
      </w:r>
    </w:p>
    <w:p w:rsidR="00B03105" w:rsidRPr="001C4E43" w:rsidRDefault="00B03105" w:rsidP="0066778E">
      <w:pPr>
        <w:numPr>
          <w:ilvl w:val="0"/>
          <w:numId w:val="264"/>
        </w:numPr>
        <w:autoSpaceDE w:val="0"/>
        <w:autoSpaceDN w:val="0"/>
        <w:adjustRightInd w:val="0"/>
        <w:ind w:left="993" w:hanging="426"/>
        <w:jc w:val="both"/>
        <w:rPr>
          <w:rFonts w:ascii="Arial" w:hAnsi="Arial" w:cs="Arial"/>
        </w:rPr>
      </w:pPr>
      <w:r w:rsidRPr="001C4E43">
        <w:rPr>
          <w:rFonts w:ascii="Arial" w:hAnsi="Arial" w:cs="Arial"/>
        </w:rPr>
        <w:t>sposoby osiągania celów kształcenia i wychowania, z uwzględnieniem możliwości indywidualizacji pracy w zależności od potrzeb i możliwości uczniów oraz warunków,  w ja</w:t>
      </w:r>
      <w:r w:rsidR="00D93999" w:rsidRPr="001C4E43">
        <w:rPr>
          <w:rFonts w:ascii="Arial" w:hAnsi="Arial" w:cs="Arial"/>
        </w:rPr>
        <w:t>kich program będzie realizowany,</w:t>
      </w:r>
    </w:p>
    <w:p w:rsidR="00B03105" w:rsidRPr="001C4E43" w:rsidRDefault="00B03105" w:rsidP="0066778E">
      <w:pPr>
        <w:numPr>
          <w:ilvl w:val="0"/>
          <w:numId w:val="264"/>
        </w:numPr>
        <w:autoSpaceDE w:val="0"/>
        <w:autoSpaceDN w:val="0"/>
        <w:adjustRightInd w:val="0"/>
        <w:ind w:left="993" w:hanging="426"/>
        <w:jc w:val="both"/>
        <w:rPr>
          <w:rFonts w:ascii="Arial" w:hAnsi="Arial" w:cs="Arial"/>
        </w:rPr>
      </w:pPr>
      <w:r w:rsidRPr="001C4E43">
        <w:rPr>
          <w:rFonts w:ascii="Arial" w:hAnsi="Arial" w:cs="Arial"/>
        </w:rPr>
        <w:t>o</w:t>
      </w:r>
      <w:r w:rsidR="00D93999" w:rsidRPr="001C4E43">
        <w:rPr>
          <w:rFonts w:ascii="Arial" w:hAnsi="Arial" w:cs="Arial"/>
        </w:rPr>
        <w:t>pis założonych osiągnięć ucznia,</w:t>
      </w:r>
    </w:p>
    <w:p w:rsidR="00B03105" w:rsidRPr="001C4E43" w:rsidRDefault="00B03105" w:rsidP="0066778E">
      <w:pPr>
        <w:numPr>
          <w:ilvl w:val="0"/>
          <w:numId w:val="264"/>
        </w:numPr>
        <w:autoSpaceDE w:val="0"/>
        <w:autoSpaceDN w:val="0"/>
        <w:adjustRightInd w:val="0"/>
        <w:ind w:left="993" w:hanging="426"/>
        <w:jc w:val="both"/>
        <w:rPr>
          <w:rFonts w:ascii="Arial" w:hAnsi="Arial" w:cs="Arial"/>
        </w:rPr>
      </w:pPr>
      <w:r w:rsidRPr="001C4E43">
        <w:rPr>
          <w:rFonts w:ascii="Arial" w:hAnsi="Arial" w:cs="Arial"/>
        </w:rPr>
        <w:t>propozycje kryteriów oceny i met</w:t>
      </w:r>
      <w:r w:rsidR="00A50348" w:rsidRPr="001C4E43">
        <w:rPr>
          <w:rFonts w:ascii="Arial" w:hAnsi="Arial" w:cs="Arial"/>
        </w:rPr>
        <w:t>od sprawdzania osiągnięć ucznia;</w:t>
      </w:r>
    </w:p>
    <w:p w:rsidR="00B03105" w:rsidRPr="001C4E43" w:rsidRDefault="00B03105" w:rsidP="00B03105">
      <w:pPr>
        <w:autoSpaceDE w:val="0"/>
        <w:autoSpaceDN w:val="0"/>
        <w:adjustRightInd w:val="0"/>
        <w:ind w:left="720"/>
        <w:jc w:val="both"/>
        <w:rPr>
          <w:rFonts w:ascii="Arial" w:hAnsi="Arial" w:cs="Arial"/>
        </w:rPr>
      </w:pPr>
    </w:p>
    <w:p w:rsidR="00B03105" w:rsidRPr="001C4E43" w:rsidRDefault="00A50348" w:rsidP="004B0FCD">
      <w:pPr>
        <w:numPr>
          <w:ilvl w:val="0"/>
          <w:numId w:val="160"/>
        </w:numPr>
        <w:tabs>
          <w:tab w:val="left" w:pos="284"/>
        </w:tabs>
        <w:ind w:left="0" w:firstLine="0"/>
        <w:jc w:val="both"/>
        <w:rPr>
          <w:rFonts w:ascii="Arial" w:hAnsi="Arial" w:cs="Arial"/>
          <w:b/>
        </w:rPr>
      </w:pPr>
      <w:r w:rsidRPr="001C4E43">
        <w:rPr>
          <w:rFonts w:ascii="Arial" w:hAnsi="Arial" w:cs="Arial"/>
        </w:rPr>
        <w:t>w</w:t>
      </w:r>
      <w:r w:rsidR="006B2A40" w:rsidRPr="001C4E43">
        <w:rPr>
          <w:rFonts w:ascii="Arial" w:hAnsi="Arial" w:cs="Arial"/>
        </w:rPr>
        <w:t>niosek, o którym mowa  w pkt. 5</w:t>
      </w:r>
      <w:r w:rsidR="00B03105" w:rsidRPr="001C4E43">
        <w:rPr>
          <w:rFonts w:ascii="Arial" w:hAnsi="Arial" w:cs="Arial"/>
        </w:rPr>
        <w:t xml:space="preserve"> dla pro</w:t>
      </w:r>
      <w:r w:rsidR="00603066">
        <w:rPr>
          <w:rFonts w:ascii="Arial" w:hAnsi="Arial" w:cs="Arial"/>
        </w:rPr>
        <w:t>gramów, które będą obowiązywały</w:t>
      </w:r>
      <w:r w:rsidR="00B03105" w:rsidRPr="001C4E43">
        <w:rPr>
          <w:rFonts w:ascii="Arial" w:hAnsi="Arial" w:cs="Arial"/>
        </w:rPr>
        <w:t xml:space="preserve"> w kolejnym roku szkolnym, nauczyciel lub nauczyciele składają w formie pisemnej do dnia 15 czerwca poprzedniego roku szkolnego;</w:t>
      </w:r>
    </w:p>
    <w:p w:rsidR="00B03105" w:rsidRPr="001C4E43" w:rsidRDefault="00B03105" w:rsidP="00B03105">
      <w:pPr>
        <w:tabs>
          <w:tab w:val="left" w:pos="284"/>
        </w:tabs>
        <w:jc w:val="both"/>
        <w:rPr>
          <w:rFonts w:ascii="Arial" w:hAnsi="Arial" w:cs="Arial"/>
          <w:b/>
        </w:rPr>
      </w:pPr>
    </w:p>
    <w:p w:rsidR="00B03105" w:rsidRPr="001C4E43" w:rsidRDefault="00A50348" w:rsidP="004B0FCD">
      <w:pPr>
        <w:numPr>
          <w:ilvl w:val="0"/>
          <w:numId w:val="160"/>
        </w:numPr>
        <w:tabs>
          <w:tab w:val="left" w:pos="284"/>
        </w:tabs>
        <w:ind w:left="0" w:firstLine="0"/>
        <w:jc w:val="both"/>
        <w:rPr>
          <w:rFonts w:ascii="Arial" w:hAnsi="Arial" w:cs="Arial"/>
          <w:b/>
        </w:rPr>
      </w:pPr>
      <w:r w:rsidRPr="001C4E43">
        <w:rPr>
          <w:rFonts w:ascii="Arial" w:hAnsi="Arial" w:cs="Arial"/>
        </w:rPr>
        <w:t>d</w:t>
      </w:r>
      <w:r w:rsidR="00B03105" w:rsidRPr="001C4E43">
        <w:rPr>
          <w:rFonts w:ascii="Arial" w:hAnsi="Arial" w:cs="Arial"/>
        </w:rPr>
        <w:t>yrektor</w:t>
      </w:r>
      <w:r w:rsidR="00CF39CB" w:rsidRPr="001C4E43">
        <w:rPr>
          <w:rFonts w:ascii="Arial" w:hAnsi="Arial" w:cs="Arial"/>
        </w:rPr>
        <w:t xml:space="preserve"> lub wicedyrektor</w:t>
      </w:r>
      <w:r w:rsidR="00B03105" w:rsidRPr="001C4E43">
        <w:rPr>
          <w:rFonts w:ascii="Arial" w:hAnsi="Arial" w:cs="Arial"/>
        </w:rPr>
        <w:t xml:space="preserve"> szkoły dokonuje analizy formalnej programu nauczania zaproponowanego przez nauczyciela/nauczycieli programu. W przypadku wątpliwości, czy przedstawiony program spełnia </w:t>
      </w:r>
      <w:r w:rsidR="0080032F" w:rsidRPr="001C4E43">
        <w:rPr>
          <w:rFonts w:ascii="Arial" w:hAnsi="Arial" w:cs="Arial"/>
        </w:rPr>
        <w:t>wszystkie warunki opisane  w pkt</w:t>
      </w:r>
      <w:r w:rsidR="00B03105" w:rsidRPr="001C4E43">
        <w:rPr>
          <w:rFonts w:ascii="Arial" w:hAnsi="Arial" w:cs="Arial"/>
        </w:rPr>
        <w:t xml:space="preserve">. </w:t>
      </w:r>
      <w:r w:rsidR="0080032F" w:rsidRPr="001C4E43">
        <w:rPr>
          <w:rFonts w:ascii="Arial" w:hAnsi="Arial" w:cs="Arial"/>
        </w:rPr>
        <w:t>6</w:t>
      </w:r>
      <w:r w:rsidR="00B03105" w:rsidRPr="001C4E43">
        <w:rPr>
          <w:rFonts w:ascii="Arial" w:hAnsi="Arial" w:cs="Arial"/>
        </w:rPr>
        <w:t>, dyrektor szkoły może zasięgnąć opinii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03105" w:rsidRPr="001C4E43" w:rsidRDefault="00B03105" w:rsidP="00B03105">
      <w:pPr>
        <w:tabs>
          <w:tab w:val="left" w:pos="284"/>
        </w:tabs>
        <w:jc w:val="both"/>
        <w:rPr>
          <w:rFonts w:ascii="Arial" w:hAnsi="Arial" w:cs="Arial"/>
          <w:b/>
        </w:rPr>
      </w:pPr>
    </w:p>
    <w:p w:rsidR="00B03105" w:rsidRPr="001C4E43" w:rsidRDefault="00A50348" w:rsidP="004B0FCD">
      <w:pPr>
        <w:numPr>
          <w:ilvl w:val="0"/>
          <w:numId w:val="160"/>
        </w:numPr>
        <w:tabs>
          <w:tab w:val="left" w:pos="284"/>
        </w:tabs>
        <w:ind w:left="0" w:firstLine="0"/>
        <w:jc w:val="both"/>
        <w:rPr>
          <w:rFonts w:ascii="Arial" w:hAnsi="Arial" w:cs="Arial"/>
          <w:b/>
        </w:rPr>
      </w:pPr>
      <w:r w:rsidRPr="001C4E43">
        <w:rPr>
          <w:rFonts w:ascii="Arial" w:hAnsi="Arial" w:cs="Arial"/>
        </w:rPr>
        <w:t>o</w:t>
      </w:r>
      <w:r w:rsidR="00B03105" w:rsidRPr="001C4E43">
        <w:rPr>
          <w:rFonts w:ascii="Arial" w:hAnsi="Arial" w:cs="Arial"/>
        </w:rPr>
        <w:t>pinia, o której mowa w ust. 8 zawiera w szczególności ocenę zgodności programu z podstawą programową k</w:t>
      </w:r>
      <w:r w:rsidR="00B619DB" w:rsidRPr="001C4E43">
        <w:rPr>
          <w:rFonts w:ascii="Arial" w:hAnsi="Arial" w:cs="Arial"/>
        </w:rPr>
        <w:t xml:space="preserve">ształcenia ogólnego </w:t>
      </w:r>
      <w:r w:rsidR="00B03105" w:rsidRPr="001C4E43">
        <w:rPr>
          <w:rFonts w:ascii="Arial" w:hAnsi="Arial" w:cs="Arial"/>
        </w:rPr>
        <w:t>i dostosowania programu do potrzeb edukacyjnych uczniów;</w:t>
      </w:r>
    </w:p>
    <w:p w:rsidR="000A5256" w:rsidRPr="001C4E43" w:rsidRDefault="000A5256" w:rsidP="000A5256">
      <w:pPr>
        <w:tabs>
          <w:tab w:val="left" w:pos="284"/>
        </w:tabs>
        <w:jc w:val="both"/>
        <w:rPr>
          <w:rFonts w:ascii="Arial" w:hAnsi="Arial" w:cs="Arial"/>
          <w:b/>
        </w:rPr>
      </w:pPr>
    </w:p>
    <w:p w:rsidR="00B03105" w:rsidRPr="001C4E43" w:rsidRDefault="00A50348" w:rsidP="004B0FCD">
      <w:pPr>
        <w:numPr>
          <w:ilvl w:val="0"/>
          <w:numId w:val="160"/>
        </w:numPr>
        <w:ind w:left="426" w:hanging="426"/>
        <w:jc w:val="both"/>
        <w:rPr>
          <w:rFonts w:ascii="Arial" w:hAnsi="Arial" w:cs="Arial"/>
          <w:b/>
        </w:rPr>
      </w:pPr>
      <w:r w:rsidRPr="001C4E43">
        <w:rPr>
          <w:rFonts w:ascii="Arial" w:hAnsi="Arial" w:cs="Arial"/>
          <w:bCs/>
        </w:rPr>
        <w:t>o</w:t>
      </w:r>
      <w:r w:rsidR="00B03105" w:rsidRPr="001C4E43">
        <w:rPr>
          <w:rFonts w:ascii="Arial" w:hAnsi="Arial" w:cs="Arial"/>
          <w:bCs/>
        </w:rPr>
        <w:t>pinia o programie powinna być wydana w ciągu 14 dni, nie później niż do 31 lipca;</w:t>
      </w:r>
    </w:p>
    <w:p w:rsidR="00A50348" w:rsidRPr="001C4E43" w:rsidRDefault="00A50348" w:rsidP="00A50348">
      <w:pPr>
        <w:ind w:left="426"/>
        <w:jc w:val="both"/>
        <w:rPr>
          <w:rFonts w:ascii="Arial" w:hAnsi="Arial" w:cs="Arial"/>
          <w:b/>
        </w:rPr>
      </w:pPr>
    </w:p>
    <w:p w:rsidR="00A50348" w:rsidRPr="001C4E43" w:rsidRDefault="00A50348" w:rsidP="004B0FCD">
      <w:pPr>
        <w:numPr>
          <w:ilvl w:val="0"/>
          <w:numId w:val="160"/>
        </w:numPr>
        <w:tabs>
          <w:tab w:val="left" w:pos="426"/>
        </w:tabs>
        <w:ind w:left="0" w:firstLine="0"/>
        <w:jc w:val="both"/>
        <w:rPr>
          <w:rFonts w:ascii="Arial" w:hAnsi="Arial" w:cs="Arial"/>
          <w:b/>
        </w:rPr>
      </w:pPr>
      <w:r w:rsidRPr="001C4E43">
        <w:rPr>
          <w:rFonts w:ascii="Arial" w:hAnsi="Arial" w:cs="Arial"/>
        </w:rPr>
        <w:t>p</w:t>
      </w:r>
      <w:r w:rsidR="00B03105" w:rsidRPr="001C4E43">
        <w:rPr>
          <w:rFonts w:ascii="Arial" w:hAnsi="Arial" w:cs="Arial"/>
        </w:rPr>
        <w:t xml:space="preserve">rogram nauczania do użytku wewnętrznego w szkole dopuszcza dyrektor </w:t>
      </w:r>
      <w:r w:rsidR="000A5256" w:rsidRPr="001C4E43">
        <w:rPr>
          <w:rFonts w:ascii="Arial" w:hAnsi="Arial" w:cs="Arial"/>
        </w:rPr>
        <w:t>Szkoły</w:t>
      </w:r>
      <w:r w:rsidR="00B03105" w:rsidRPr="001C4E43">
        <w:rPr>
          <w:rFonts w:ascii="Arial" w:hAnsi="Arial" w:cs="Arial"/>
        </w:rPr>
        <w:t>w terminie do 31 sierpnia każdego roku szkolnego, z zastrzeżeniem ust. 6. Dopuszczone programy nauczania stanowią Szk</w:t>
      </w:r>
      <w:r w:rsidRPr="001C4E43">
        <w:rPr>
          <w:rFonts w:ascii="Arial" w:hAnsi="Arial" w:cs="Arial"/>
        </w:rPr>
        <w:t>olny Zestaw Programów Nauczania;</w:t>
      </w:r>
      <w:r w:rsidR="00B03105" w:rsidRPr="001C4E43">
        <w:rPr>
          <w:rFonts w:ascii="Arial" w:hAnsi="Arial" w:cs="Arial"/>
        </w:rPr>
        <w:t xml:space="preserve"> </w:t>
      </w:r>
    </w:p>
    <w:p w:rsidR="00A50348" w:rsidRPr="001C4E43" w:rsidRDefault="00A50348" w:rsidP="00A50348">
      <w:pPr>
        <w:tabs>
          <w:tab w:val="left" w:pos="426"/>
        </w:tabs>
        <w:jc w:val="both"/>
        <w:rPr>
          <w:rFonts w:ascii="Arial" w:hAnsi="Arial" w:cs="Arial"/>
          <w:b/>
        </w:rPr>
      </w:pPr>
    </w:p>
    <w:p w:rsidR="00A50348" w:rsidRPr="001C4E43" w:rsidRDefault="00A50348" w:rsidP="004B0FCD">
      <w:pPr>
        <w:numPr>
          <w:ilvl w:val="0"/>
          <w:numId w:val="160"/>
        </w:numPr>
        <w:tabs>
          <w:tab w:val="left" w:pos="426"/>
        </w:tabs>
        <w:ind w:left="0" w:firstLine="0"/>
        <w:jc w:val="both"/>
        <w:rPr>
          <w:rFonts w:ascii="Arial" w:hAnsi="Arial" w:cs="Arial"/>
          <w:b/>
        </w:rPr>
      </w:pPr>
      <w:r w:rsidRPr="001C4E43">
        <w:rPr>
          <w:rFonts w:ascii="Arial" w:hAnsi="Arial" w:cs="Arial"/>
        </w:rPr>
        <w:t>nu</w:t>
      </w:r>
      <w:r w:rsidR="00B03105" w:rsidRPr="001C4E43">
        <w:rPr>
          <w:rFonts w:ascii="Arial" w:hAnsi="Arial" w:cs="Arial"/>
        </w:rPr>
        <w:t xml:space="preserve">meracja programów wynika z rejestru programów w </w:t>
      </w:r>
      <w:r w:rsidR="00C46113" w:rsidRPr="001C4E43">
        <w:rPr>
          <w:rFonts w:ascii="Arial" w:hAnsi="Arial" w:cs="Arial"/>
        </w:rPr>
        <w:t>szkole</w:t>
      </w:r>
      <w:r w:rsidR="00B03105" w:rsidRPr="001C4E43">
        <w:rPr>
          <w:rFonts w:ascii="Arial" w:hAnsi="Arial" w:cs="Arial"/>
        </w:rPr>
        <w:t xml:space="preserve">  i zawiera numer kolejny,  pod którym został zarejestrowany program w zestawie, symboliczne oznaczenie szkoły i rok dopuszczenia do użytku</w:t>
      </w:r>
      <w:r w:rsidRPr="001C4E43">
        <w:rPr>
          <w:rFonts w:ascii="Arial" w:hAnsi="Arial" w:cs="Arial"/>
        </w:rPr>
        <w:t>;</w:t>
      </w:r>
    </w:p>
    <w:p w:rsidR="00A50348" w:rsidRPr="001C4E43" w:rsidRDefault="00A50348" w:rsidP="00A50348">
      <w:pPr>
        <w:tabs>
          <w:tab w:val="left" w:pos="426"/>
        </w:tabs>
        <w:jc w:val="both"/>
        <w:rPr>
          <w:rFonts w:ascii="Arial" w:hAnsi="Arial" w:cs="Arial"/>
          <w:b/>
        </w:rPr>
      </w:pPr>
    </w:p>
    <w:p w:rsidR="00B03105" w:rsidRPr="001C4E43" w:rsidRDefault="00A50348" w:rsidP="004B0FCD">
      <w:pPr>
        <w:numPr>
          <w:ilvl w:val="0"/>
          <w:numId w:val="160"/>
        </w:numPr>
        <w:tabs>
          <w:tab w:val="left" w:pos="426"/>
        </w:tabs>
        <w:ind w:left="0" w:firstLine="0"/>
        <w:jc w:val="both"/>
        <w:rPr>
          <w:rFonts w:ascii="Arial" w:hAnsi="Arial" w:cs="Arial"/>
          <w:b/>
        </w:rPr>
      </w:pPr>
      <w:r w:rsidRPr="001C4E43">
        <w:rPr>
          <w:rFonts w:ascii="Arial" w:hAnsi="Arial" w:cs="Arial"/>
        </w:rPr>
        <w:t>dyrektor szkoły ogłasza Szkolny Zestaw Programów N</w:t>
      </w:r>
      <w:r w:rsidR="00B03105" w:rsidRPr="001C4E43">
        <w:rPr>
          <w:rFonts w:ascii="Arial" w:hAnsi="Arial" w:cs="Arial"/>
        </w:rPr>
        <w:t>auczania w formie decyzji kierowniczej do dnia 1 września każdego roku;</w:t>
      </w:r>
    </w:p>
    <w:p w:rsidR="00B03105" w:rsidRPr="001C4E43" w:rsidRDefault="00B03105" w:rsidP="00B03105">
      <w:pPr>
        <w:tabs>
          <w:tab w:val="left" w:pos="426"/>
        </w:tabs>
        <w:jc w:val="both"/>
        <w:rPr>
          <w:rFonts w:ascii="Arial" w:hAnsi="Arial" w:cs="Arial"/>
        </w:rPr>
      </w:pPr>
    </w:p>
    <w:p w:rsidR="00B03105" w:rsidRPr="001C4E43" w:rsidRDefault="00B03105" w:rsidP="00603066">
      <w:pPr>
        <w:numPr>
          <w:ilvl w:val="0"/>
          <w:numId w:val="161"/>
        </w:numPr>
        <w:tabs>
          <w:tab w:val="left" w:pos="426"/>
          <w:tab w:val="left" w:pos="993"/>
        </w:tabs>
        <w:ind w:left="0" w:firstLine="567"/>
        <w:jc w:val="both"/>
        <w:rPr>
          <w:rFonts w:ascii="Arial" w:hAnsi="Arial" w:cs="Arial"/>
        </w:rPr>
      </w:pPr>
      <w:r w:rsidRPr="001C4E43">
        <w:rPr>
          <w:rFonts w:ascii="Arial" w:hAnsi="Arial" w:cs="Arial"/>
        </w:rPr>
        <w:t>Dyrektor szkoły jest odpowiedzialny za uwzględnienie w zestawie programów całości podstawy programowej.</w:t>
      </w:r>
    </w:p>
    <w:p w:rsidR="00B03105" w:rsidRPr="001C4E43" w:rsidRDefault="00B03105" w:rsidP="00603066">
      <w:pPr>
        <w:tabs>
          <w:tab w:val="left" w:pos="426"/>
          <w:tab w:val="left" w:pos="993"/>
        </w:tabs>
        <w:ind w:firstLine="567"/>
        <w:jc w:val="both"/>
        <w:rPr>
          <w:rFonts w:ascii="Arial" w:hAnsi="Arial" w:cs="Arial"/>
        </w:rPr>
      </w:pPr>
    </w:p>
    <w:p w:rsidR="00B03105" w:rsidRPr="001C4E43" w:rsidRDefault="00B03105" w:rsidP="00603066">
      <w:pPr>
        <w:numPr>
          <w:ilvl w:val="0"/>
          <w:numId w:val="161"/>
        </w:numPr>
        <w:tabs>
          <w:tab w:val="left" w:pos="426"/>
          <w:tab w:val="left" w:pos="993"/>
        </w:tabs>
        <w:ind w:left="0" w:firstLine="567"/>
        <w:jc w:val="both"/>
        <w:rPr>
          <w:rFonts w:ascii="Arial" w:hAnsi="Arial" w:cs="Arial"/>
        </w:rPr>
      </w:pPr>
      <w:r w:rsidRPr="001C4E43">
        <w:rPr>
          <w:rFonts w:ascii="Arial" w:hAnsi="Arial" w:cs="Arial"/>
        </w:rPr>
        <w:t>Indywidualne programy edukacyjno – terapeutyczne opracowane na potrzeby ucznia</w:t>
      </w:r>
      <w:r w:rsidR="00603066">
        <w:rPr>
          <w:rFonts w:ascii="Arial" w:hAnsi="Arial" w:cs="Arial"/>
        </w:rPr>
        <w:t xml:space="preserve"> </w:t>
      </w:r>
      <w:r w:rsidR="00800F0C">
        <w:rPr>
          <w:rFonts w:ascii="Arial" w:hAnsi="Arial" w:cs="Arial"/>
        </w:rPr>
        <w:t xml:space="preserve">z orzeczeniem </w:t>
      </w:r>
      <w:r w:rsidRPr="001C4E43">
        <w:rPr>
          <w:rFonts w:ascii="Arial" w:hAnsi="Arial" w:cs="Arial"/>
        </w:rPr>
        <w:t>o niepełnosprawności, programy zajęć rewalidacyjno- wychowawczych dla ucznió</w:t>
      </w:r>
      <w:r w:rsidR="000A5256" w:rsidRPr="001C4E43">
        <w:rPr>
          <w:rFonts w:ascii="Arial" w:hAnsi="Arial" w:cs="Arial"/>
        </w:rPr>
        <w:t xml:space="preserve">w zagrożonych niedostosowaniem </w:t>
      </w:r>
      <w:r w:rsidRPr="001C4E43">
        <w:rPr>
          <w:rFonts w:ascii="Arial" w:hAnsi="Arial" w:cs="Arial"/>
        </w:rPr>
        <w:t>społecznym lub zagrożonych niedostosowaniem dopuszcza dyrektor szkoły.</w:t>
      </w:r>
    </w:p>
    <w:p w:rsidR="00B03105" w:rsidRPr="001C4E43" w:rsidRDefault="00B03105" w:rsidP="00603066">
      <w:pPr>
        <w:tabs>
          <w:tab w:val="left" w:pos="426"/>
          <w:tab w:val="left" w:pos="993"/>
        </w:tabs>
        <w:ind w:firstLine="567"/>
        <w:jc w:val="both"/>
        <w:rPr>
          <w:rFonts w:ascii="Arial" w:hAnsi="Arial" w:cs="Arial"/>
        </w:rPr>
      </w:pPr>
    </w:p>
    <w:p w:rsidR="00B03105" w:rsidRPr="001C4E43" w:rsidRDefault="00B03105" w:rsidP="00603066">
      <w:pPr>
        <w:numPr>
          <w:ilvl w:val="0"/>
          <w:numId w:val="161"/>
        </w:numPr>
        <w:tabs>
          <w:tab w:val="left" w:pos="426"/>
          <w:tab w:val="left" w:pos="993"/>
        </w:tabs>
        <w:ind w:left="0" w:firstLine="567"/>
        <w:jc w:val="both"/>
        <w:rPr>
          <w:rFonts w:ascii="Arial" w:hAnsi="Arial" w:cs="Arial"/>
        </w:rPr>
      </w:pPr>
      <w:r w:rsidRPr="001C4E43">
        <w:rPr>
          <w:rFonts w:ascii="Arial" w:hAnsi="Arial" w:cs="Arial"/>
        </w:rPr>
        <w:t>Nauczyciel może zdecydować o realizacji programu nauczania:</w:t>
      </w:r>
    </w:p>
    <w:p w:rsidR="00B03105" w:rsidRPr="001C4E43" w:rsidRDefault="00B03105" w:rsidP="00603066">
      <w:pPr>
        <w:tabs>
          <w:tab w:val="left" w:pos="426"/>
          <w:tab w:val="left" w:pos="993"/>
        </w:tabs>
        <w:ind w:firstLine="567"/>
        <w:jc w:val="both"/>
        <w:rPr>
          <w:rFonts w:ascii="Arial" w:hAnsi="Arial" w:cs="Arial"/>
        </w:rPr>
      </w:pPr>
    </w:p>
    <w:p w:rsidR="00B03105" w:rsidRPr="001C4E43" w:rsidRDefault="00B03105" w:rsidP="004B0FCD">
      <w:pPr>
        <w:numPr>
          <w:ilvl w:val="0"/>
          <w:numId w:val="158"/>
        </w:numPr>
        <w:tabs>
          <w:tab w:val="left" w:pos="426"/>
        </w:tabs>
        <w:ind w:left="0" w:firstLine="0"/>
        <w:jc w:val="left"/>
        <w:rPr>
          <w:rFonts w:ascii="Arial" w:hAnsi="Arial" w:cs="Arial"/>
        </w:rPr>
      </w:pPr>
      <w:r w:rsidRPr="001C4E43">
        <w:rPr>
          <w:rFonts w:ascii="Arial" w:hAnsi="Arial" w:cs="Arial"/>
        </w:rPr>
        <w:t xml:space="preserve">z zastosowaniem podręcznika, materiału edukacyjnego lub materiału ćwiczeniowego </w:t>
      </w:r>
    </w:p>
    <w:p w:rsidR="00B03105" w:rsidRPr="001C4E43" w:rsidRDefault="00B03105" w:rsidP="00655150">
      <w:pPr>
        <w:tabs>
          <w:tab w:val="left" w:pos="426"/>
        </w:tabs>
        <w:jc w:val="left"/>
        <w:rPr>
          <w:rFonts w:ascii="Arial" w:hAnsi="Arial" w:cs="Arial"/>
        </w:rPr>
      </w:pPr>
      <w:r w:rsidRPr="001C4E43">
        <w:rPr>
          <w:rFonts w:ascii="Arial" w:hAnsi="Arial" w:cs="Arial"/>
        </w:rPr>
        <w:t>lub</w:t>
      </w:r>
    </w:p>
    <w:p w:rsidR="00B03105" w:rsidRPr="001C4E43" w:rsidRDefault="00B03105" w:rsidP="004B0FCD">
      <w:pPr>
        <w:numPr>
          <w:ilvl w:val="0"/>
          <w:numId w:val="158"/>
        </w:numPr>
        <w:tabs>
          <w:tab w:val="left" w:pos="0"/>
        </w:tabs>
        <w:ind w:left="426" w:hanging="426"/>
        <w:jc w:val="both"/>
        <w:rPr>
          <w:rFonts w:ascii="Arial" w:hAnsi="Arial" w:cs="Arial"/>
        </w:rPr>
      </w:pPr>
      <w:r w:rsidRPr="001C4E43">
        <w:rPr>
          <w:rFonts w:ascii="Arial" w:hAnsi="Arial" w:cs="Arial"/>
        </w:rPr>
        <w:t>bez zastosowania podręcznika lub materiałów, o których mowa w pkt 1.</w:t>
      </w:r>
    </w:p>
    <w:p w:rsidR="00B03105" w:rsidRPr="001C4E43" w:rsidRDefault="00B03105" w:rsidP="00B03105">
      <w:pPr>
        <w:tabs>
          <w:tab w:val="left" w:pos="426"/>
        </w:tabs>
        <w:ind w:left="780"/>
        <w:jc w:val="both"/>
        <w:rPr>
          <w:rFonts w:ascii="Arial" w:hAnsi="Arial" w:cs="Arial"/>
          <w:color w:val="FF0000"/>
        </w:rPr>
      </w:pPr>
    </w:p>
    <w:p w:rsidR="00B03105" w:rsidRPr="001C4E43" w:rsidRDefault="00B03105" w:rsidP="00B03105">
      <w:pPr>
        <w:tabs>
          <w:tab w:val="left" w:pos="284"/>
        </w:tabs>
        <w:jc w:val="both"/>
        <w:rPr>
          <w:rFonts w:ascii="Arial" w:hAnsi="Arial" w:cs="Arial"/>
        </w:rPr>
      </w:pPr>
    </w:p>
    <w:p w:rsidR="00163718" w:rsidRPr="001C4E43" w:rsidRDefault="00B03105" w:rsidP="003A5FCB">
      <w:pPr>
        <w:tabs>
          <w:tab w:val="left" w:pos="426"/>
        </w:tabs>
        <w:ind w:firstLine="426"/>
        <w:jc w:val="both"/>
        <w:rPr>
          <w:rFonts w:ascii="Arial" w:hAnsi="Arial" w:cs="Arial"/>
          <w:b/>
        </w:rPr>
      </w:pPr>
      <w:r w:rsidRPr="001C4E43">
        <w:rPr>
          <w:rFonts w:ascii="Arial" w:hAnsi="Arial" w:cs="Arial"/>
          <w:b/>
        </w:rPr>
        <w:t xml:space="preserve">§ 10.  </w:t>
      </w:r>
    </w:p>
    <w:p w:rsidR="00B03105" w:rsidRPr="001C4E43" w:rsidRDefault="00A50348" w:rsidP="00603066">
      <w:pPr>
        <w:numPr>
          <w:ilvl w:val="6"/>
          <w:numId w:val="1"/>
        </w:numPr>
        <w:tabs>
          <w:tab w:val="clear" w:pos="2520"/>
          <w:tab w:val="left" w:pos="993"/>
        </w:tabs>
        <w:ind w:left="0" w:firstLine="567"/>
        <w:jc w:val="both"/>
        <w:rPr>
          <w:rFonts w:ascii="Arial" w:hAnsi="Arial" w:cs="Arial"/>
          <w:b/>
        </w:rPr>
      </w:pPr>
      <w:r w:rsidRPr="001C4E43">
        <w:rPr>
          <w:rFonts w:ascii="Arial" w:hAnsi="Arial" w:cs="Arial"/>
          <w:b/>
        </w:rPr>
        <w:t>Z</w:t>
      </w:r>
      <w:r w:rsidR="00B03105" w:rsidRPr="001C4E43">
        <w:rPr>
          <w:rFonts w:ascii="Arial" w:hAnsi="Arial" w:cs="Arial"/>
        </w:rPr>
        <w:t>asady dopuszczania do użytku w szkole</w:t>
      </w:r>
      <w:r w:rsidRPr="001C4E43">
        <w:rPr>
          <w:rFonts w:ascii="Arial" w:hAnsi="Arial" w:cs="Arial"/>
        </w:rPr>
        <w:t xml:space="preserve"> podręczników, materiałów edukacyjnych i ćwiczeniowych</w:t>
      </w:r>
      <w:r w:rsidR="00163718" w:rsidRPr="001C4E43">
        <w:rPr>
          <w:rFonts w:ascii="Arial" w:hAnsi="Arial" w:cs="Arial"/>
        </w:rPr>
        <w:t>:</w:t>
      </w:r>
    </w:p>
    <w:p w:rsidR="00B03105" w:rsidRPr="001C4E43" w:rsidRDefault="00B03105" w:rsidP="00B03105">
      <w:pPr>
        <w:tabs>
          <w:tab w:val="left" w:pos="284"/>
        </w:tabs>
        <w:jc w:val="both"/>
        <w:rPr>
          <w:rFonts w:ascii="Arial" w:hAnsi="Arial" w:cs="Arial"/>
        </w:rPr>
      </w:pPr>
    </w:p>
    <w:p w:rsidR="00B03105" w:rsidRPr="001C4E43" w:rsidRDefault="00163718" w:rsidP="00603066">
      <w:pPr>
        <w:numPr>
          <w:ilvl w:val="0"/>
          <w:numId w:val="155"/>
        </w:numPr>
        <w:tabs>
          <w:tab w:val="left" w:pos="426"/>
        </w:tabs>
        <w:ind w:left="0" w:firstLine="0"/>
        <w:jc w:val="both"/>
        <w:rPr>
          <w:rFonts w:ascii="Arial" w:hAnsi="Arial" w:cs="Arial"/>
        </w:rPr>
      </w:pPr>
      <w:r w:rsidRPr="001C4E43">
        <w:rPr>
          <w:rFonts w:ascii="Arial" w:hAnsi="Arial" w:cs="Arial"/>
        </w:rPr>
        <w:lastRenderedPageBreak/>
        <w:t>d</w:t>
      </w:r>
      <w:r w:rsidR="00B03105" w:rsidRPr="001C4E43">
        <w:rPr>
          <w:rFonts w:ascii="Arial" w:hAnsi="Arial" w:cs="Arial"/>
        </w:rPr>
        <w:t>ecyzję o w wykorzystywaniu podręcznika i innych materiałów dydaktycznych w procesie kształcenia podejmuje zespół nauczycieli prowadząc</w:t>
      </w:r>
      <w:r w:rsidRPr="001C4E43">
        <w:rPr>
          <w:rFonts w:ascii="Arial" w:hAnsi="Arial" w:cs="Arial"/>
        </w:rPr>
        <w:t xml:space="preserve">ych określoną edukację </w:t>
      </w:r>
      <w:r w:rsidR="00603066">
        <w:rPr>
          <w:rFonts w:ascii="Arial" w:hAnsi="Arial" w:cs="Arial"/>
        </w:rPr>
        <w:br/>
      </w:r>
      <w:r w:rsidRPr="001C4E43">
        <w:rPr>
          <w:rFonts w:ascii="Arial" w:hAnsi="Arial" w:cs="Arial"/>
        </w:rPr>
        <w:t>w szkole;</w:t>
      </w:r>
    </w:p>
    <w:p w:rsidR="00B03105" w:rsidRPr="001C4E43" w:rsidRDefault="00B03105" w:rsidP="00603066">
      <w:pPr>
        <w:tabs>
          <w:tab w:val="left" w:pos="284"/>
          <w:tab w:val="left" w:pos="426"/>
          <w:tab w:val="left" w:pos="993"/>
        </w:tabs>
        <w:jc w:val="both"/>
        <w:rPr>
          <w:rFonts w:ascii="Arial" w:hAnsi="Arial" w:cs="Arial"/>
        </w:rPr>
      </w:pPr>
    </w:p>
    <w:p w:rsidR="00B03105" w:rsidRPr="001C4E43" w:rsidRDefault="00163718" w:rsidP="00603066">
      <w:pPr>
        <w:numPr>
          <w:ilvl w:val="0"/>
          <w:numId w:val="155"/>
        </w:numPr>
        <w:tabs>
          <w:tab w:val="left" w:pos="426"/>
        </w:tabs>
        <w:ind w:left="0" w:firstLine="0"/>
        <w:jc w:val="both"/>
        <w:rPr>
          <w:rFonts w:ascii="Arial" w:hAnsi="Arial" w:cs="Arial"/>
        </w:rPr>
      </w:pPr>
      <w:r w:rsidRPr="001C4E43">
        <w:rPr>
          <w:rFonts w:ascii="Arial" w:hAnsi="Arial" w:cs="Arial"/>
        </w:rPr>
        <w:t>p</w:t>
      </w:r>
      <w:r w:rsidR="00B03105" w:rsidRPr="001C4E43">
        <w:rPr>
          <w:rFonts w:ascii="Arial" w:hAnsi="Arial" w:cs="Arial"/>
        </w:rPr>
        <w:t>ropozycję podręczników lub materiałów edukacyjnych do prowadzenia zajęć w klasach przedstawiają dyrektorowi szkoły, w terminie do dnia zakończenia zajęć dydaktyczno-wychowawczych, zespoły  nauczycieli utworzone odrębnie spośród nauczycieli prowadzących zajęcia</w:t>
      </w:r>
      <w:r w:rsidRPr="001C4E43">
        <w:rPr>
          <w:rFonts w:ascii="Arial" w:hAnsi="Arial" w:cs="Arial"/>
        </w:rPr>
        <w:t xml:space="preserve"> z danej edukacji przedmiotowej;</w:t>
      </w:r>
      <w:r w:rsidR="00B03105" w:rsidRPr="001C4E43">
        <w:rPr>
          <w:rFonts w:ascii="Arial" w:hAnsi="Arial" w:cs="Arial"/>
        </w:rPr>
        <w:t xml:space="preserve"> </w:t>
      </w:r>
    </w:p>
    <w:p w:rsidR="00B03105" w:rsidRPr="001C4E43" w:rsidRDefault="00B03105" w:rsidP="00603066">
      <w:pPr>
        <w:tabs>
          <w:tab w:val="left" w:pos="284"/>
          <w:tab w:val="left" w:pos="426"/>
          <w:tab w:val="left" w:pos="993"/>
        </w:tabs>
        <w:jc w:val="both"/>
        <w:rPr>
          <w:rFonts w:ascii="Arial" w:hAnsi="Arial" w:cs="Arial"/>
        </w:rPr>
      </w:pPr>
    </w:p>
    <w:p w:rsidR="00B03105" w:rsidRPr="001C4E43" w:rsidRDefault="00163718" w:rsidP="00603066">
      <w:pPr>
        <w:numPr>
          <w:ilvl w:val="0"/>
          <w:numId w:val="155"/>
        </w:numPr>
        <w:tabs>
          <w:tab w:val="left" w:pos="426"/>
        </w:tabs>
        <w:ind w:left="0" w:firstLine="0"/>
        <w:jc w:val="both"/>
        <w:rPr>
          <w:rFonts w:ascii="Arial" w:hAnsi="Arial" w:cs="Arial"/>
        </w:rPr>
      </w:pPr>
      <w:r w:rsidRPr="001C4E43">
        <w:rPr>
          <w:rFonts w:ascii="Arial" w:hAnsi="Arial" w:cs="Arial"/>
        </w:rPr>
        <w:t>z</w:t>
      </w:r>
      <w:r w:rsidR="00B03105" w:rsidRPr="001C4E43">
        <w:rPr>
          <w:rFonts w:ascii="Arial" w:hAnsi="Arial" w:cs="Arial"/>
        </w:rPr>
        <w:t>espoły, o których mowa w ust. 2 przedstawiają dyrektorowi szkoły propozycję:</w:t>
      </w:r>
    </w:p>
    <w:p w:rsidR="00B03105" w:rsidRPr="001C4E43" w:rsidRDefault="00B03105" w:rsidP="0066778E">
      <w:pPr>
        <w:numPr>
          <w:ilvl w:val="0"/>
          <w:numId w:val="265"/>
        </w:numPr>
        <w:tabs>
          <w:tab w:val="left" w:pos="284"/>
          <w:tab w:val="left" w:pos="426"/>
        </w:tabs>
        <w:ind w:left="993" w:hanging="426"/>
        <w:jc w:val="both"/>
        <w:rPr>
          <w:rFonts w:ascii="Arial" w:hAnsi="Arial" w:cs="Arial"/>
        </w:rPr>
      </w:pPr>
      <w:r w:rsidRPr="001C4E43">
        <w:rPr>
          <w:rFonts w:ascii="Arial" w:hAnsi="Arial" w:cs="Arial"/>
        </w:rPr>
        <w:t>jednego podręcznika lub materiału edukacyjnego do</w:t>
      </w:r>
      <w:r w:rsidR="00D93999" w:rsidRPr="001C4E43">
        <w:rPr>
          <w:rFonts w:ascii="Arial" w:hAnsi="Arial" w:cs="Arial"/>
        </w:rPr>
        <w:t xml:space="preserve"> danych zajęć edukacyjnych,</w:t>
      </w:r>
    </w:p>
    <w:p w:rsidR="00B03105" w:rsidRPr="001C4E43" w:rsidRDefault="00B03105" w:rsidP="00603066">
      <w:pPr>
        <w:tabs>
          <w:tab w:val="left" w:pos="284"/>
          <w:tab w:val="left" w:pos="426"/>
        </w:tabs>
        <w:ind w:left="993" w:hanging="426"/>
        <w:jc w:val="both"/>
        <w:rPr>
          <w:rFonts w:ascii="Arial" w:hAnsi="Arial" w:cs="Arial"/>
        </w:rPr>
      </w:pPr>
    </w:p>
    <w:p w:rsidR="00B03105" w:rsidRPr="001C4E43" w:rsidRDefault="00B03105" w:rsidP="0066778E">
      <w:pPr>
        <w:numPr>
          <w:ilvl w:val="0"/>
          <w:numId w:val="265"/>
        </w:numPr>
        <w:tabs>
          <w:tab w:val="left" w:pos="284"/>
          <w:tab w:val="left" w:pos="426"/>
        </w:tabs>
        <w:ind w:left="993" w:hanging="426"/>
        <w:jc w:val="both"/>
        <w:rPr>
          <w:rFonts w:ascii="Arial" w:hAnsi="Arial" w:cs="Arial"/>
        </w:rPr>
      </w:pPr>
      <w:r w:rsidRPr="001C4E43">
        <w:rPr>
          <w:rFonts w:ascii="Arial" w:hAnsi="Arial" w:cs="Arial"/>
        </w:rPr>
        <w:t>jednego lub więcej podręczników lub materiałów edukacyjnych do nauczania obcego języka nowożytnego, biorąc pod uwagę poziomy nauczania języka obcego w klasach, w grupach oddziałowych, międzyoddziałowych lub międzyklasowych</w:t>
      </w:r>
      <w:r w:rsidR="00163718" w:rsidRPr="001C4E43">
        <w:rPr>
          <w:rFonts w:ascii="Arial" w:hAnsi="Arial" w:cs="Arial"/>
        </w:rPr>
        <w:t>;</w:t>
      </w:r>
    </w:p>
    <w:p w:rsidR="00B03105" w:rsidRPr="001C4E43" w:rsidRDefault="00B03105" w:rsidP="00B03105">
      <w:pPr>
        <w:tabs>
          <w:tab w:val="left" w:pos="284"/>
          <w:tab w:val="left" w:pos="426"/>
        </w:tabs>
        <w:jc w:val="both"/>
        <w:rPr>
          <w:rFonts w:ascii="Arial" w:hAnsi="Arial" w:cs="Arial"/>
        </w:rPr>
      </w:pPr>
    </w:p>
    <w:p w:rsidR="00B03105" w:rsidRPr="001C4E43" w:rsidRDefault="00163718" w:rsidP="00603066">
      <w:pPr>
        <w:numPr>
          <w:ilvl w:val="0"/>
          <w:numId w:val="155"/>
        </w:numPr>
        <w:tabs>
          <w:tab w:val="left" w:pos="426"/>
          <w:tab w:val="left" w:pos="993"/>
        </w:tabs>
        <w:ind w:left="0" w:firstLine="0"/>
        <w:jc w:val="both"/>
        <w:rPr>
          <w:rFonts w:ascii="Arial" w:hAnsi="Arial" w:cs="Arial"/>
        </w:rPr>
      </w:pPr>
      <w:r w:rsidRPr="001C4E43">
        <w:rPr>
          <w:rFonts w:ascii="Arial" w:hAnsi="Arial" w:cs="Arial"/>
        </w:rPr>
        <w:t>d</w:t>
      </w:r>
      <w:r w:rsidR="00B03105" w:rsidRPr="001C4E43">
        <w:rPr>
          <w:rFonts w:ascii="Arial" w:hAnsi="Arial" w:cs="Arial"/>
        </w:rPr>
        <w:t>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03105" w:rsidRPr="001C4E43" w:rsidRDefault="00B03105" w:rsidP="00B03105">
      <w:pPr>
        <w:tabs>
          <w:tab w:val="left" w:pos="284"/>
          <w:tab w:val="left" w:pos="426"/>
        </w:tabs>
        <w:jc w:val="both"/>
        <w:rPr>
          <w:rFonts w:ascii="Arial" w:hAnsi="Arial" w:cs="Arial"/>
        </w:rPr>
      </w:pPr>
    </w:p>
    <w:p w:rsidR="00B03105" w:rsidRPr="001C4E43" w:rsidRDefault="00B03105" w:rsidP="00603066">
      <w:pPr>
        <w:numPr>
          <w:ilvl w:val="0"/>
          <w:numId w:val="159"/>
        </w:numPr>
        <w:tabs>
          <w:tab w:val="left" w:pos="284"/>
          <w:tab w:val="left" w:pos="426"/>
          <w:tab w:val="left" w:pos="993"/>
        </w:tabs>
        <w:ind w:left="567" w:firstLine="0"/>
        <w:jc w:val="both"/>
        <w:rPr>
          <w:rFonts w:ascii="Arial" w:hAnsi="Arial" w:cs="Arial"/>
        </w:rPr>
      </w:pPr>
      <w:r w:rsidRPr="001C4E43">
        <w:rPr>
          <w:rFonts w:ascii="Arial" w:hAnsi="Arial" w:cs="Arial"/>
        </w:rPr>
        <w:t>zestaw podręczników lub materiałów edukacyjnych obowiązujący we wszystkich oddziałach danej kl</w:t>
      </w:r>
      <w:r w:rsidR="00D93999" w:rsidRPr="001C4E43">
        <w:rPr>
          <w:rFonts w:ascii="Arial" w:hAnsi="Arial" w:cs="Arial"/>
        </w:rPr>
        <w:t>asy przez co najmniej trzy lata,</w:t>
      </w:r>
    </w:p>
    <w:p w:rsidR="00B03105" w:rsidRPr="001C4E43" w:rsidRDefault="00B03105" w:rsidP="00603066">
      <w:pPr>
        <w:tabs>
          <w:tab w:val="left" w:pos="284"/>
          <w:tab w:val="left" w:pos="426"/>
          <w:tab w:val="left" w:pos="993"/>
        </w:tabs>
        <w:ind w:left="567"/>
        <w:jc w:val="both"/>
        <w:rPr>
          <w:rFonts w:ascii="Arial" w:hAnsi="Arial" w:cs="Arial"/>
        </w:rPr>
      </w:pPr>
    </w:p>
    <w:p w:rsidR="00B03105" w:rsidRPr="001C4E43" w:rsidRDefault="00B03105" w:rsidP="00603066">
      <w:pPr>
        <w:numPr>
          <w:ilvl w:val="0"/>
          <w:numId w:val="159"/>
        </w:numPr>
        <w:tabs>
          <w:tab w:val="left" w:pos="284"/>
          <w:tab w:val="left" w:pos="426"/>
          <w:tab w:val="left" w:pos="993"/>
        </w:tabs>
        <w:ind w:left="567" w:firstLine="0"/>
        <w:jc w:val="both"/>
        <w:rPr>
          <w:rFonts w:ascii="Arial" w:hAnsi="Arial" w:cs="Arial"/>
        </w:rPr>
      </w:pPr>
      <w:r w:rsidRPr="001C4E43">
        <w:rPr>
          <w:rFonts w:ascii="Arial" w:hAnsi="Arial" w:cs="Arial"/>
        </w:rPr>
        <w:t>materiały ćwiczeniowe obowiązujące w poszczególnych oddziałach w danym roku szkolnym z zastrzeżeniem, by łączny koszt zakupu materiałów ćwiczeniowych nie przekroczył kwoty dotacji celowej, ok</w:t>
      </w:r>
      <w:r w:rsidR="00163718" w:rsidRPr="001C4E43">
        <w:rPr>
          <w:rFonts w:ascii="Arial" w:hAnsi="Arial" w:cs="Arial"/>
        </w:rPr>
        <w:t>reślonej w odrębnych przepisach;</w:t>
      </w:r>
    </w:p>
    <w:p w:rsidR="00B03105" w:rsidRPr="001C4E43" w:rsidRDefault="00B03105" w:rsidP="00B03105">
      <w:pPr>
        <w:tabs>
          <w:tab w:val="left" w:pos="0"/>
          <w:tab w:val="left" w:pos="284"/>
        </w:tabs>
        <w:jc w:val="both"/>
        <w:rPr>
          <w:rFonts w:ascii="Arial" w:hAnsi="Arial" w:cs="Arial"/>
        </w:rPr>
      </w:pPr>
    </w:p>
    <w:p w:rsidR="00B03105" w:rsidRPr="001C4E43" w:rsidRDefault="00163718" w:rsidP="00603066">
      <w:pPr>
        <w:numPr>
          <w:ilvl w:val="0"/>
          <w:numId w:val="155"/>
        </w:numPr>
        <w:tabs>
          <w:tab w:val="left" w:pos="426"/>
          <w:tab w:val="left" w:pos="851"/>
        </w:tabs>
        <w:ind w:left="0" w:firstLine="0"/>
        <w:jc w:val="both"/>
        <w:rPr>
          <w:rFonts w:ascii="Arial" w:hAnsi="Arial" w:cs="Arial"/>
        </w:rPr>
      </w:pPr>
      <w:r w:rsidRPr="001C4E43">
        <w:rPr>
          <w:rFonts w:ascii="Arial" w:hAnsi="Arial" w:cs="Arial"/>
        </w:rPr>
        <w:t xml:space="preserve"> d</w:t>
      </w:r>
      <w:r w:rsidR="00B03105" w:rsidRPr="001C4E43">
        <w:rPr>
          <w:rFonts w:ascii="Arial" w:hAnsi="Arial" w:cs="Arial"/>
        </w:rPr>
        <w:t xml:space="preserve">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w:t>
      </w:r>
      <w:r w:rsidRPr="001C4E43">
        <w:rPr>
          <w:rFonts w:ascii="Arial" w:hAnsi="Arial" w:cs="Arial"/>
        </w:rPr>
        <w:t>pokrywa organ prowadzący szkołę;</w:t>
      </w:r>
    </w:p>
    <w:p w:rsidR="00B03105" w:rsidRPr="001C4E43" w:rsidRDefault="00B03105" w:rsidP="00603066">
      <w:pPr>
        <w:tabs>
          <w:tab w:val="left" w:pos="426"/>
        </w:tabs>
        <w:jc w:val="both"/>
        <w:rPr>
          <w:rFonts w:ascii="Arial" w:hAnsi="Arial" w:cs="Arial"/>
        </w:rPr>
      </w:pPr>
    </w:p>
    <w:p w:rsidR="00B03105" w:rsidRPr="001C4E43" w:rsidRDefault="00163718" w:rsidP="00603066">
      <w:pPr>
        <w:numPr>
          <w:ilvl w:val="0"/>
          <w:numId w:val="155"/>
        </w:numPr>
        <w:tabs>
          <w:tab w:val="left" w:pos="426"/>
          <w:tab w:val="left" w:pos="851"/>
        </w:tabs>
        <w:ind w:left="0" w:firstLine="0"/>
        <w:jc w:val="both"/>
        <w:rPr>
          <w:rFonts w:ascii="Arial" w:hAnsi="Arial" w:cs="Arial"/>
        </w:rPr>
      </w:pPr>
      <w:r w:rsidRPr="001C4E43">
        <w:rPr>
          <w:rFonts w:ascii="Arial" w:hAnsi="Arial" w:cs="Arial"/>
        </w:rPr>
        <w:t>d</w:t>
      </w:r>
      <w:r w:rsidR="00B03105" w:rsidRPr="001C4E43">
        <w:rPr>
          <w:rFonts w:ascii="Arial" w:hAnsi="Arial" w:cs="Arial"/>
        </w:rPr>
        <w:t>yrektor szkoły, na wniosek nauczycieli uczących w poszczególnych klasach może dokonać zm</w:t>
      </w:r>
      <w:r w:rsidRPr="001C4E43">
        <w:rPr>
          <w:rFonts w:ascii="Arial" w:hAnsi="Arial" w:cs="Arial"/>
        </w:rPr>
        <w:t>iany w zestawie podręczników,</w:t>
      </w:r>
      <w:r w:rsidR="009D4801" w:rsidRPr="001C4E43">
        <w:rPr>
          <w:rFonts w:ascii="Arial" w:hAnsi="Arial" w:cs="Arial"/>
        </w:rPr>
        <w:t xml:space="preserve"> materiałów</w:t>
      </w:r>
      <w:r w:rsidR="00B03105" w:rsidRPr="001C4E43">
        <w:rPr>
          <w:rFonts w:ascii="Arial" w:hAnsi="Arial" w:cs="Arial"/>
        </w:rPr>
        <w:t xml:space="preserve"> edukacyjnych</w:t>
      </w:r>
      <w:r w:rsidRPr="001C4E43">
        <w:rPr>
          <w:rFonts w:ascii="Arial" w:hAnsi="Arial" w:cs="Arial"/>
        </w:rPr>
        <w:t xml:space="preserve"> lub </w:t>
      </w:r>
      <w:r w:rsidR="009D4801" w:rsidRPr="001C4E43">
        <w:rPr>
          <w:rFonts w:ascii="Arial" w:hAnsi="Arial" w:cs="Arial"/>
        </w:rPr>
        <w:t xml:space="preserve">materiałów </w:t>
      </w:r>
      <w:r w:rsidRPr="001C4E43">
        <w:rPr>
          <w:rFonts w:ascii="Arial" w:hAnsi="Arial" w:cs="Arial"/>
        </w:rPr>
        <w:t>ćwiczeniowych</w:t>
      </w:r>
      <w:r w:rsidR="00B03105" w:rsidRPr="001C4E43">
        <w:rPr>
          <w:rFonts w:ascii="Arial" w:hAnsi="Arial" w:cs="Arial"/>
        </w:rPr>
        <w:t>, jeżeli nie ma możliwości</w:t>
      </w:r>
      <w:r w:rsidR="009D4801" w:rsidRPr="001C4E43">
        <w:rPr>
          <w:rFonts w:ascii="Arial" w:hAnsi="Arial" w:cs="Arial"/>
        </w:rPr>
        <w:t xml:space="preserve"> ich</w:t>
      </w:r>
      <w:r w:rsidR="00B03105" w:rsidRPr="001C4E43">
        <w:rPr>
          <w:rFonts w:ascii="Arial" w:hAnsi="Arial" w:cs="Arial"/>
        </w:rPr>
        <w:t xml:space="preserve"> zakupu</w:t>
      </w:r>
      <w:r w:rsidRPr="001C4E43">
        <w:rPr>
          <w:rFonts w:ascii="Arial" w:hAnsi="Arial" w:cs="Arial"/>
        </w:rPr>
        <w:t>;</w:t>
      </w:r>
    </w:p>
    <w:p w:rsidR="00B03105" w:rsidRPr="001C4E43" w:rsidRDefault="00B03105" w:rsidP="00603066">
      <w:pPr>
        <w:tabs>
          <w:tab w:val="left" w:pos="426"/>
        </w:tabs>
        <w:jc w:val="both"/>
        <w:rPr>
          <w:rFonts w:ascii="Arial" w:hAnsi="Arial" w:cs="Arial"/>
        </w:rPr>
      </w:pPr>
    </w:p>
    <w:p w:rsidR="00B03105" w:rsidRPr="001C4E43" w:rsidRDefault="00163718" w:rsidP="00603066">
      <w:pPr>
        <w:numPr>
          <w:ilvl w:val="0"/>
          <w:numId w:val="155"/>
        </w:numPr>
        <w:tabs>
          <w:tab w:val="left" w:pos="426"/>
          <w:tab w:val="left" w:pos="851"/>
        </w:tabs>
        <w:ind w:left="0" w:firstLine="0"/>
        <w:jc w:val="both"/>
        <w:rPr>
          <w:rFonts w:ascii="Arial" w:hAnsi="Arial" w:cs="Arial"/>
        </w:rPr>
      </w:pPr>
      <w:r w:rsidRPr="001C4E43">
        <w:rPr>
          <w:rFonts w:ascii="Arial" w:hAnsi="Arial" w:cs="Arial"/>
        </w:rPr>
        <w:t>d</w:t>
      </w:r>
      <w:r w:rsidR="00B03105" w:rsidRPr="001C4E43">
        <w:rPr>
          <w:rFonts w:ascii="Arial" w:hAnsi="Arial" w:cs="Arial"/>
        </w:rPr>
        <w:t xml:space="preserve">yrektor szkoły, na wniosek zespołów nauczycielskich, może uzupełnić szkolny zestaw podręczników lub materiałów edukacyjnych, a na wniosek  zespołu nauczycieli uczących </w:t>
      </w:r>
      <w:r w:rsidR="00603066">
        <w:rPr>
          <w:rFonts w:ascii="Arial" w:hAnsi="Arial" w:cs="Arial"/>
        </w:rPr>
        <w:br/>
      </w:r>
      <w:r w:rsidR="00B03105" w:rsidRPr="001C4E43">
        <w:rPr>
          <w:rFonts w:ascii="Arial" w:hAnsi="Arial" w:cs="Arial"/>
        </w:rPr>
        <w:t xml:space="preserve">w oddziale  uzupełnić </w:t>
      </w:r>
      <w:r w:rsidR="009D4801" w:rsidRPr="001C4E43">
        <w:rPr>
          <w:rFonts w:ascii="Arial" w:hAnsi="Arial" w:cs="Arial"/>
        </w:rPr>
        <w:t>zestaw materiałów ćwiczeniowych;</w:t>
      </w:r>
    </w:p>
    <w:p w:rsidR="00B03105" w:rsidRPr="001C4E43" w:rsidRDefault="00B03105" w:rsidP="00603066">
      <w:pPr>
        <w:tabs>
          <w:tab w:val="left" w:pos="426"/>
        </w:tabs>
        <w:jc w:val="both"/>
        <w:rPr>
          <w:rFonts w:ascii="Arial" w:hAnsi="Arial" w:cs="Arial"/>
        </w:rPr>
      </w:pPr>
    </w:p>
    <w:p w:rsidR="00B03105" w:rsidRPr="001C4E43" w:rsidRDefault="009D4801" w:rsidP="00603066">
      <w:pPr>
        <w:numPr>
          <w:ilvl w:val="0"/>
          <w:numId w:val="155"/>
        </w:numPr>
        <w:tabs>
          <w:tab w:val="left" w:pos="0"/>
          <w:tab w:val="left" w:pos="426"/>
          <w:tab w:val="left" w:pos="851"/>
        </w:tabs>
        <w:ind w:left="0" w:firstLine="0"/>
        <w:jc w:val="both"/>
        <w:rPr>
          <w:rFonts w:ascii="Arial" w:hAnsi="Arial" w:cs="Arial"/>
          <w:color w:val="FF0000"/>
        </w:rPr>
      </w:pPr>
      <w:r w:rsidRPr="001C4E43">
        <w:rPr>
          <w:rFonts w:ascii="Arial" w:hAnsi="Arial" w:cs="Arial"/>
        </w:rPr>
        <w:t>d</w:t>
      </w:r>
      <w:r w:rsidR="00B03105" w:rsidRPr="001C4E43">
        <w:rPr>
          <w:rFonts w:ascii="Arial" w:hAnsi="Arial" w:cs="Arial"/>
        </w:rPr>
        <w:t>yrektor szkoły podaje corocznie do publicznej wiadomości w terminie do dnia zakończenia zajęć dydaktycznych zestaw podręczników lub materiałów edukacyjnych oraz wykaz materiałów ćwiczeniowych</w:t>
      </w:r>
      <w:r w:rsidR="00E03A63" w:rsidRPr="001C4E43">
        <w:rPr>
          <w:rFonts w:ascii="Arial" w:hAnsi="Arial" w:cs="Arial"/>
        </w:rPr>
        <w:t xml:space="preserve"> do religii</w:t>
      </w:r>
      <w:r w:rsidR="00B03105" w:rsidRPr="001C4E43">
        <w:rPr>
          <w:rFonts w:ascii="Arial" w:hAnsi="Arial" w:cs="Arial"/>
        </w:rPr>
        <w:t>, obowią</w:t>
      </w:r>
      <w:r w:rsidR="000A5256" w:rsidRPr="001C4E43">
        <w:rPr>
          <w:rFonts w:ascii="Arial" w:hAnsi="Arial" w:cs="Arial"/>
        </w:rPr>
        <w:t>z</w:t>
      </w:r>
      <w:r w:rsidRPr="001C4E43">
        <w:rPr>
          <w:rFonts w:ascii="Arial" w:hAnsi="Arial" w:cs="Arial"/>
        </w:rPr>
        <w:t>ujących w danym roku szkolnym.</w:t>
      </w:r>
      <w:r w:rsidR="00B03105" w:rsidRPr="001C4E43">
        <w:rPr>
          <w:rFonts w:ascii="Arial" w:hAnsi="Arial" w:cs="Arial"/>
        </w:rPr>
        <w:t xml:space="preserve"> </w:t>
      </w:r>
    </w:p>
    <w:p w:rsidR="00B03105" w:rsidRPr="001C4E43" w:rsidRDefault="00B03105" w:rsidP="00B03105">
      <w:pPr>
        <w:tabs>
          <w:tab w:val="left" w:pos="0"/>
          <w:tab w:val="left" w:pos="426"/>
        </w:tabs>
        <w:jc w:val="both"/>
        <w:rPr>
          <w:rFonts w:ascii="Arial" w:hAnsi="Arial" w:cs="Arial"/>
        </w:rPr>
      </w:pPr>
    </w:p>
    <w:p w:rsidR="00D3509C" w:rsidRPr="001C4E43" w:rsidRDefault="00D3509C" w:rsidP="00D3509C">
      <w:pPr>
        <w:tabs>
          <w:tab w:val="left" w:pos="0"/>
        </w:tabs>
        <w:ind w:firstLine="567"/>
        <w:jc w:val="both"/>
        <w:rPr>
          <w:rFonts w:ascii="Arial" w:hAnsi="Arial" w:cs="Arial"/>
          <w:b/>
        </w:rPr>
      </w:pPr>
      <w:r w:rsidRPr="001C4E43">
        <w:rPr>
          <w:rFonts w:ascii="Arial" w:hAnsi="Arial" w:cs="Arial"/>
          <w:b/>
        </w:rPr>
        <w:t xml:space="preserve">§ 11. Zasady korzystania z podręczników, materiałów edukacyjnych i materiałów ćwiczeniowych zakupionych z dotacji celowej.   </w:t>
      </w:r>
    </w:p>
    <w:p w:rsidR="00D3509C" w:rsidRPr="001C4E43" w:rsidRDefault="00D3509C" w:rsidP="00D3509C">
      <w:pPr>
        <w:rPr>
          <w:rFonts w:ascii="Arial" w:hAnsi="Arial" w:cs="Arial"/>
        </w:rPr>
      </w:pPr>
    </w:p>
    <w:p w:rsidR="00D3509C" w:rsidRPr="001C4E43" w:rsidRDefault="00D3509C" w:rsidP="0066778E">
      <w:pPr>
        <w:numPr>
          <w:ilvl w:val="0"/>
          <w:numId w:val="259"/>
        </w:numPr>
        <w:tabs>
          <w:tab w:val="left" w:pos="284"/>
          <w:tab w:val="left" w:pos="993"/>
        </w:tabs>
        <w:ind w:left="0" w:firstLine="567"/>
        <w:jc w:val="both"/>
        <w:rPr>
          <w:rFonts w:ascii="Arial" w:hAnsi="Arial" w:cs="Arial"/>
        </w:rPr>
      </w:pPr>
      <w:r w:rsidRPr="001C4E43">
        <w:rPr>
          <w:rFonts w:ascii="Arial" w:hAnsi="Arial" w:cs="Arial"/>
        </w:rPr>
        <w:t>Podręczniki, materiały edukacyjne oraz materiały ćwiczeniowe, których zakupu dokonano z dotacji celowej MEN są własnością szkoły.</w:t>
      </w:r>
    </w:p>
    <w:p w:rsidR="00D3509C" w:rsidRPr="001C4E43" w:rsidRDefault="00D3509C" w:rsidP="00D3509C">
      <w:pPr>
        <w:tabs>
          <w:tab w:val="left" w:pos="284"/>
          <w:tab w:val="left" w:pos="426"/>
        </w:tabs>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 xml:space="preserve">Ilekroć mowa o: </w:t>
      </w:r>
    </w:p>
    <w:p w:rsidR="00D3509C" w:rsidRPr="001C4E43" w:rsidRDefault="00D3509C" w:rsidP="00D3509C">
      <w:pPr>
        <w:tabs>
          <w:tab w:val="left" w:pos="284"/>
        </w:tabs>
        <w:jc w:val="both"/>
        <w:rPr>
          <w:rFonts w:ascii="Arial" w:hAnsi="Arial" w:cs="Arial"/>
        </w:rPr>
      </w:pPr>
    </w:p>
    <w:p w:rsidR="00D3509C" w:rsidRPr="001C4E43" w:rsidRDefault="00D3509C" w:rsidP="0066778E">
      <w:pPr>
        <w:numPr>
          <w:ilvl w:val="0"/>
          <w:numId w:val="260"/>
        </w:numPr>
        <w:tabs>
          <w:tab w:val="left" w:pos="426"/>
        </w:tabs>
        <w:ind w:left="0" w:firstLine="0"/>
        <w:jc w:val="both"/>
        <w:rPr>
          <w:rFonts w:ascii="Arial" w:hAnsi="Arial" w:cs="Arial"/>
        </w:rPr>
      </w:pPr>
      <w:r w:rsidRPr="001C4E43">
        <w:rPr>
          <w:rFonts w:ascii="Arial" w:hAnsi="Arial" w:cs="Arial"/>
        </w:rPr>
        <w:t>podręczniku – należy przez to rozumieć podręcznik dopuszczony do użytku szkolnego,</w:t>
      </w:r>
      <w:r w:rsidR="00800F0C">
        <w:rPr>
          <w:rFonts w:ascii="Arial" w:hAnsi="Arial" w:cs="Arial"/>
        </w:rPr>
        <w:br/>
      </w:r>
      <w:r w:rsidRPr="001C4E43">
        <w:rPr>
          <w:rFonts w:ascii="Arial" w:hAnsi="Arial" w:cs="Arial"/>
        </w:rPr>
        <w:t>a zakupiony z dotacji celowej;</w:t>
      </w:r>
    </w:p>
    <w:p w:rsidR="00D3509C" w:rsidRPr="001C4E43" w:rsidRDefault="00D3509C" w:rsidP="0066778E">
      <w:pPr>
        <w:numPr>
          <w:ilvl w:val="0"/>
          <w:numId w:val="260"/>
        </w:numPr>
        <w:tabs>
          <w:tab w:val="left" w:pos="426"/>
        </w:tabs>
        <w:ind w:left="0" w:firstLine="0"/>
        <w:jc w:val="both"/>
        <w:rPr>
          <w:rFonts w:ascii="Arial" w:hAnsi="Arial" w:cs="Arial"/>
        </w:rPr>
      </w:pPr>
      <w:r w:rsidRPr="001C4E43">
        <w:rPr>
          <w:rFonts w:ascii="Arial" w:hAnsi="Arial" w:cs="Arial"/>
        </w:rPr>
        <w:lastRenderedPageBreak/>
        <w:t>materiale edukacyjnym  – należy przez to rozumieć materiał zastępujący lub uzupełniający podręcznik, umożliwiający realizację programu nauczania, mający postać papierową lub elektroniczną;</w:t>
      </w:r>
    </w:p>
    <w:p w:rsidR="00D3509C" w:rsidRPr="001C4E43" w:rsidRDefault="00D3509C" w:rsidP="0066778E">
      <w:pPr>
        <w:numPr>
          <w:ilvl w:val="0"/>
          <w:numId w:val="260"/>
        </w:numPr>
        <w:tabs>
          <w:tab w:val="left" w:pos="426"/>
        </w:tabs>
        <w:ind w:left="0" w:firstLine="0"/>
        <w:jc w:val="both"/>
        <w:rPr>
          <w:rFonts w:ascii="Arial" w:hAnsi="Arial" w:cs="Arial"/>
        </w:rPr>
      </w:pPr>
      <w:r w:rsidRPr="001C4E43">
        <w:rPr>
          <w:rFonts w:ascii="Arial" w:hAnsi="Arial" w:cs="Arial"/>
        </w:rPr>
        <w:t>materiale ćwiczeniowym – należy przez to rozumieć materiał przeznaczony dla uczniów służący utrwalaniu przez nich wiadomości i umiejętności.</w:t>
      </w:r>
    </w:p>
    <w:p w:rsidR="00D3509C" w:rsidRPr="001C4E43" w:rsidRDefault="00D3509C" w:rsidP="00D3509C">
      <w:pPr>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Zakupione podręczniki, materiały edukacyjne oraz materiały ćwiczeniowe wypożyczane są uczniom nieodpłatnie na czas ich użytkowania w danym roku szkolnym.</w:t>
      </w:r>
    </w:p>
    <w:p w:rsidR="00D3509C" w:rsidRPr="001C4E43" w:rsidRDefault="00D3509C" w:rsidP="00D3509C">
      <w:pPr>
        <w:ind w:left="426" w:firstLine="141"/>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 xml:space="preserve">Podręczniki, materiały edukacyjne i materiały ćwiczeniowe są ewidencjonowane </w:t>
      </w:r>
      <w:r w:rsidR="00800F0C">
        <w:rPr>
          <w:rFonts w:ascii="Arial" w:hAnsi="Arial" w:cs="Arial"/>
        </w:rPr>
        <w:br/>
      </w:r>
      <w:r w:rsidRPr="001C4E43">
        <w:rPr>
          <w:rFonts w:ascii="Arial" w:hAnsi="Arial" w:cs="Arial"/>
        </w:rPr>
        <w:t>w zasobach bibliotecznych, zgodnie z zasadami określonymi w Rozporządzeniu Ministra Kultury i Dziedzictwa Narodowego z dnia 29 października 2008 r. w sprawie zasad ewidencji materiałów bibliotecznych (Dz. U. z 2008 r. nr 205 poz.1283).</w:t>
      </w:r>
    </w:p>
    <w:p w:rsidR="00D3509C" w:rsidRPr="001C4E43" w:rsidRDefault="00D3509C" w:rsidP="00D3509C">
      <w:pPr>
        <w:tabs>
          <w:tab w:val="left" w:pos="993"/>
        </w:tabs>
        <w:ind w:left="567"/>
        <w:jc w:val="both"/>
        <w:rPr>
          <w:rFonts w:ascii="Arial" w:hAnsi="Arial" w:cs="Arial"/>
        </w:rPr>
      </w:pPr>
    </w:p>
    <w:p w:rsidR="00D3509C" w:rsidRPr="001C4E43" w:rsidRDefault="00D3509C" w:rsidP="0066778E">
      <w:pPr>
        <w:numPr>
          <w:ilvl w:val="0"/>
          <w:numId w:val="259"/>
        </w:numPr>
        <w:ind w:left="993" w:hanging="426"/>
        <w:jc w:val="both"/>
        <w:rPr>
          <w:rFonts w:ascii="Arial" w:hAnsi="Arial" w:cs="Arial"/>
        </w:rPr>
      </w:pPr>
      <w:r w:rsidRPr="001C4E43">
        <w:rPr>
          <w:rFonts w:ascii="Arial" w:hAnsi="Arial" w:cs="Arial"/>
        </w:rPr>
        <w:t>Biblioteka nieodpłatnie:</w:t>
      </w:r>
    </w:p>
    <w:p w:rsidR="00D3509C" w:rsidRPr="001C4E43" w:rsidRDefault="00D3509C" w:rsidP="00D3509C">
      <w:pPr>
        <w:ind w:left="426"/>
        <w:jc w:val="both"/>
        <w:rPr>
          <w:rFonts w:ascii="Arial" w:hAnsi="Arial" w:cs="Arial"/>
        </w:rPr>
      </w:pPr>
    </w:p>
    <w:p w:rsidR="00D3509C" w:rsidRPr="001C4E43" w:rsidRDefault="00D3509C" w:rsidP="0066778E">
      <w:pPr>
        <w:numPr>
          <w:ilvl w:val="0"/>
          <w:numId w:val="261"/>
        </w:numPr>
        <w:tabs>
          <w:tab w:val="left" w:pos="426"/>
        </w:tabs>
        <w:ind w:left="0" w:firstLine="0"/>
        <w:jc w:val="both"/>
        <w:rPr>
          <w:rFonts w:ascii="Arial" w:hAnsi="Arial" w:cs="Arial"/>
        </w:rPr>
      </w:pPr>
      <w:r w:rsidRPr="001C4E43">
        <w:rPr>
          <w:rFonts w:ascii="Arial" w:hAnsi="Arial" w:cs="Arial"/>
        </w:rPr>
        <w:t>wypożycza uczniom podręczniki i materiały edukacyjne  mające postać papierową;</w:t>
      </w:r>
    </w:p>
    <w:p w:rsidR="00D3509C" w:rsidRPr="001C4E43" w:rsidRDefault="00D3509C" w:rsidP="0066778E">
      <w:pPr>
        <w:numPr>
          <w:ilvl w:val="0"/>
          <w:numId w:val="261"/>
        </w:numPr>
        <w:tabs>
          <w:tab w:val="left" w:pos="426"/>
        </w:tabs>
        <w:ind w:left="0" w:firstLine="0"/>
        <w:jc w:val="both"/>
        <w:rPr>
          <w:rFonts w:ascii="Arial" w:hAnsi="Arial" w:cs="Arial"/>
        </w:rPr>
      </w:pPr>
      <w:r w:rsidRPr="001C4E43">
        <w:rPr>
          <w:rFonts w:ascii="Arial" w:hAnsi="Arial" w:cs="Arial"/>
        </w:rPr>
        <w:t>zapewnia uczniom dostęp do podręczników lub materiałów edukacyjnych, mających postać elektroniczną ;</w:t>
      </w:r>
    </w:p>
    <w:p w:rsidR="00D3509C" w:rsidRPr="001C4E43" w:rsidRDefault="00D3509C" w:rsidP="0066778E">
      <w:pPr>
        <w:numPr>
          <w:ilvl w:val="0"/>
          <w:numId w:val="261"/>
        </w:numPr>
        <w:tabs>
          <w:tab w:val="left" w:pos="426"/>
        </w:tabs>
        <w:ind w:left="0" w:firstLine="0"/>
        <w:jc w:val="both"/>
        <w:rPr>
          <w:rFonts w:ascii="Arial" w:hAnsi="Arial" w:cs="Arial"/>
        </w:rPr>
      </w:pPr>
      <w:r w:rsidRPr="001C4E43">
        <w:rPr>
          <w:rFonts w:ascii="Arial" w:hAnsi="Arial" w:cs="Arial"/>
        </w:rPr>
        <w:t xml:space="preserve">przekazuje uczniom, bez obowiązku zwrotu do biblioteki materiały ćwiczeniowe. </w:t>
      </w:r>
    </w:p>
    <w:p w:rsidR="00D3509C" w:rsidRPr="001C4E43" w:rsidRDefault="00D3509C" w:rsidP="00D3509C">
      <w:pPr>
        <w:tabs>
          <w:tab w:val="left" w:pos="993"/>
        </w:tabs>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Dane osobowe gromadzone w bibliotece podlegają ochronie zgodnie z Ustawą o ochronie danych osobowych i są przetwarzane zgodnie z Instrukcją przetwarzania danych w Szkole Podstawowej nr 39.</w:t>
      </w:r>
    </w:p>
    <w:p w:rsidR="00D3509C" w:rsidRPr="001C4E43" w:rsidRDefault="00D3509C" w:rsidP="00D3509C">
      <w:pPr>
        <w:tabs>
          <w:tab w:val="left" w:pos="993"/>
        </w:tabs>
        <w:ind w:firstLine="567"/>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 xml:space="preserve">W ustalonym z wychowawcą terminem, bibliotekarz przygotowuje zestawy składające się z podręczników lub materiałów edukacyjnych oraz materiałów ćwiczeniowych dla każdego ucznia. Wychowawca odbiera je wraz z klasą. Wydania materiałów dokonuje bibliotekarz. </w:t>
      </w:r>
    </w:p>
    <w:p w:rsidR="00D3509C" w:rsidRPr="001C4E43" w:rsidRDefault="00D3509C" w:rsidP="00D3509C">
      <w:pPr>
        <w:tabs>
          <w:tab w:val="left" w:pos="993"/>
        </w:tabs>
        <w:ind w:left="567"/>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D3509C" w:rsidRPr="001C4E43" w:rsidRDefault="00D3509C" w:rsidP="00D3509C">
      <w:pPr>
        <w:tabs>
          <w:tab w:val="left" w:pos="993"/>
        </w:tabs>
        <w:ind w:firstLine="567"/>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Poszanowanie zbiorów bibliotecznych – zasady użytkowania wypożyczonych podręczników i materiałów edukacyjnych:</w:t>
      </w:r>
    </w:p>
    <w:p w:rsidR="00D3509C" w:rsidRPr="001C4E43" w:rsidRDefault="00D3509C" w:rsidP="00D3509C">
      <w:pPr>
        <w:ind w:left="567"/>
        <w:jc w:val="both"/>
        <w:rPr>
          <w:rFonts w:ascii="Arial" w:hAnsi="Arial" w:cs="Arial"/>
        </w:rPr>
      </w:pP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czytelnicy są zobowiązani do poszanowania wypożyczonych i udostępnionych im materiałów bibliotecznych;</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czytelnicy w chwili wypożyczenia lub udostępniania zbiorów winni zwrócić uwagę na ich stan. W przypadku zauważonych braków i uszkodzeń należy to zgłosić bibliotekarzowi lub wychowawcy klasy;</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uczniowie są zobowiązani są do obłożenia wypożyczonych podręczników i ich podpisania;</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zabrania się mazania, pisania i rysowania w podręcznikach i materiałach edukacyjnych;</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uczeń wykonuje ćwiczenia w materiałach ćwiczeniowych;</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z podręczników szkolnych i materiałów edukacyjnych nie wyrywa się kartek;</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zabrania się brudzenia kartek podręcznika jakimikolwiek substancjami;</w:t>
      </w:r>
    </w:p>
    <w:p w:rsidR="00D3509C" w:rsidRPr="001C4E43" w:rsidRDefault="00D3509C" w:rsidP="0066778E">
      <w:pPr>
        <w:numPr>
          <w:ilvl w:val="0"/>
          <w:numId w:val="262"/>
        </w:numPr>
        <w:tabs>
          <w:tab w:val="left" w:pos="426"/>
        </w:tabs>
        <w:ind w:left="0" w:firstLine="0"/>
        <w:jc w:val="both"/>
        <w:rPr>
          <w:rFonts w:ascii="Arial" w:hAnsi="Arial" w:cs="Arial"/>
        </w:rPr>
      </w:pPr>
      <w:r w:rsidRPr="001C4E43">
        <w:rPr>
          <w:rFonts w:ascii="Arial" w:hAnsi="Arial" w:cs="Arial"/>
        </w:rPr>
        <w:t>podręczniki i materiały edukacyjne należy zwrócić do biblioteki w najlepszym możliwym stanie, gdyż w kolejnych dwóch latach będą wypożyczane następnym uczniom.</w:t>
      </w:r>
    </w:p>
    <w:p w:rsidR="00D3509C" w:rsidRPr="001C4E43" w:rsidRDefault="00D3509C" w:rsidP="00D3509C">
      <w:pPr>
        <w:ind w:left="1146"/>
        <w:jc w:val="both"/>
        <w:rPr>
          <w:rFonts w:ascii="Arial" w:hAnsi="Arial" w:cs="Arial"/>
        </w:rPr>
      </w:pPr>
    </w:p>
    <w:p w:rsidR="00D3509C" w:rsidRPr="001C4E43" w:rsidRDefault="00D3509C" w:rsidP="0066778E">
      <w:pPr>
        <w:numPr>
          <w:ilvl w:val="0"/>
          <w:numId w:val="259"/>
        </w:numPr>
        <w:tabs>
          <w:tab w:val="left" w:pos="1134"/>
        </w:tabs>
        <w:ind w:left="0" w:firstLine="567"/>
        <w:jc w:val="both"/>
        <w:rPr>
          <w:rFonts w:ascii="Arial" w:hAnsi="Arial" w:cs="Arial"/>
        </w:rPr>
      </w:pPr>
      <w:r w:rsidRPr="001C4E43">
        <w:rPr>
          <w:rFonts w:ascii="Arial" w:hAnsi="Arial" w:cs="Arial"/>
        </w:rPr>
        <w:t>Postępowanie z podręcznikami i materiałami edukacyjnymi w przypadkach przejścia ucznia z jednej szkoły do innej szkoły w trakcie roku szkolnego:</w:t>
      </w:r>
    </w:p>
    <w:p w:rsidR="00D3509C" w:rsidRPr="001C4E43" w:rsidRDefault="00D3509C" w:rsidP="00D3509C">
      <w:pPr>
        <w:ind w:left="426"/>
        <w:jc w:val="both"/>
        <w:rPr>
          <w:rFonts w:ascii="Arial" w:hAnsi="Arial" w:cs="Arial"/>
        </w:rPr>
      </w:pPr>
    </w:p>
    <w:p w:rsidR="00D3509C" w:rsidRPr="001C4E43" w:rsidRDefault="00D3509C" w:rsidP="0066778E">
      <w:pPr>
        <w:numPr>
          <w:ilvl w:val="0"/>
          <w:numId w:val="263"/>
        </w:numPr>
        <w:tabs>
          <w:tab w:val="left" w:pos="426"/>
        </w:tabs>
        <w:ind w:left="0" w:firstLine="0"/>
        <w:jc w:val="both"/>
        <w:rPr>
          <w:rFonts w:ascii="Arial" w:hAnsi="Arial" w:cs="Arial"/>
        </w:rPr>
      </w:pPr>
      <w:r w:rsidRPr="001C4E43">
        <w:rPr>
          <w:rFonts w:ascii="Arial" w:hAnsi="Arial" w:cs="Arial"/>
        </w:rPr>
        <w:lastRenderedPageBreak/>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D3509C" w:rsidRPr="001C4E43" w:rsidRDefault="00D3509C" w:rsidP="00D3509C">
      <w:pPr>
        <w:tabs>
          <w:tab w:val="left" w:pos="426"/>
        </w:tabs>
        <w:jc w:val="both"/>
        <w:rPr>
          <w:rFonts w:ascii="Arial" w:hAnsi="Arial" w:cs="Arial"/>
        </w:rPr>
      </w:pPr>
    </w:p>
    <w:p w:rsidR="00D3509C" w:rsidRPr="001C4E43" w:rsidRDefault="00D3509C" w:rsidP="0066778E">
      <w:pPr>
        <w:numPr>
          <w:ilvl w:val="0"/>
          <w:numId w:val="263"/>
        </w:numPr>
        <w:tabs>
          <w:tab w:val="left" w:pos="426"/>
        </w:tabs>
        <w:ind w:left="0" w:firstLine="0"/>
        <w:jc w:val="both"/>
        <w:rPr>
          <w:rFonts w:ascii="Arial" w:hAnsi="Arial" w:cs="Arial"/>
        </w:rPr>
      </w:pPr>
      <w:r w:rsidRPr="001C4E43">
        <w:rPr>
          <w:rFonts w:ascii="Arial" w:hAnsi="Arial"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D3509C" w:rsidRPr="001C4E43" w:rsidRDefault="00D3509C" w:rsidP="00D3509C">
      <w:pPr>
        <w:jc w:val="both"/>
        <w:rPr>
          <w:rFonts w:ascii="Arial" w:hAnsi="Arial" w:cs="Arial"/>
        </w:rPr>
      </w:pPr>
    </w:p>
    <w:p w:rsidR="00D3509C" w:rsidRPr="001C4E43" w:rsidRDefault="00D3509C" w:rsidP="0066778E">
      <w:pPr>
        <w:numPr>
          <w:ilvl w:val="0"/>
          <w:numId w:val="259"/>
        </w:numPr>
        <w:tabs>
          <w:tab w:val="left" w:pos="1134"/>
        </w:tabs>
        <w:ind w:left="0" w:firstLine="567"/>
        <w:jc w:val="both"/>
        <w:rPr>
          <w:rFonts w:ascii="Arial" w:hAnsi="Arial" w:cs="Arial"/>
        </w:rPr>
      </w:pPr>
      <w:r w:rsidRPr="001C4E43">
        <w:rPr>
          <w:rFonts w:ascii="Arial" w:hAnsi="Arial" w:cs="Arial"/>
        </w:rPr>
        <w:t xml:space="preserve">Czytelnik ponosi pełną odpowiedzialność materialną za wszelkie uszkodzenia zbiorów biblioteki stwierdzone przy ich zwrocie. </w:t>
      </w:r>
    </w:p>
    <w:p w:rsidR="00D3509C" w:rsidRPr="001C4E43" w:rsidRDefault="00D3509C" w:rsidP="00D3509C">
      <w:pPr>
        <w:ind w:firstLine="567"/>
        <w:jc w:val="both"/>
        <w:rPr>
          <w:rFonts w:ascii="Arial" w:hAnsi="Arial" w:cs="Arial"/>
        </w:rPr>
      </w:pPr>
    </w:p>
    <w:p w:rsidR="00D3509C" w:rsidRPr="001C4E43" w:rsidRDefault="00D3509C" w:rsidP="0066778E">
      <w:pPr>
        <w:numPr>
          <w:ilvl w:val="0"/>
          <w:numId w:val="259"/>
        </w:numPr>
        <w:tabs>
          <w:tab w:val="left" w:pos="1134"/>
        </w:tabs>
        <w:ind w:left="0" w:firstLine="567"/>
        <w:jc w:val="both"/>
        <w:rPr>
          <w:rFonts w:ascii="Arial" w:hAnsi="Arial" w:cs="Arial"/>
        </w:rPr>
      </w:pPr>
      <w:r w:rsidRPr="001C4E43">
        <w:rPr>
          <w:rFonts w:ascii="Arial" w:hAnsi="Arial"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w:t>
      </w:r>
      <w:r w:rsidR="00D543F6">
        <w:rPr>
          <w:rFonts w:ascii="Arial" w:hAnsi="Arial" w:cs="Arial"/>
        </w:rPr>
        <w:br/>
      </w:r>
      <w:r w:rsidRPr="001C4E43">
        <w:rPr>
          <w:rFonts w:ascii="Arial" w:hAnsi="Arial" w:cs="Arial"/>
        </w:rPr>
        <w:t xml:space="preserve">i wychowania. Zwrot pieniędzy następuje na konto budżetowe organu prowadzącego  </w:t>
      </w:r>
      <w:r w:rsidR="00D543F6">
        <w:rPr>
          <w:rFonts w:ascii="Arial" w:hAnsi="Arial" w:cs="Arial"/>
        </w:rPr>
        <w:br/>
      </w:r>
      <w:r w:rsidRPr="001C4E43">
        <w:rPr>
          <w:rFonts w:ascii="Arial" w:hAnsi="Arial" w:cs="Arial"/>
        </w:rPr>
        <w:t xml:space="preserve">i stanowi dochód budżetu państwa. </w:t>
      </w:r>
    </w:p>
    <w:p w:rsidR="00D3509C" w:rsidRPr="001C4E43" w:rsidRDefault="00D3509C" w:rsidP="00D3509C">
      <w:pPr>
        <w:ind w:firstLine="567"/>
        <w:jc w:val="both"/>
        <w:rPr>
          <w:rFonts w:ascii="Arial" w:hAnsi="Arial" w:cs="Arial"/>
        </w:rPr>
      </w:pPr>
    </w:p>
    <w:p w:rsidR="00D3509C" w:rsidRPr="001C4E43" w:rsidRDefault="00D3509C" w:rsidP="0066778E">
      <w:pPr>
        <w:numPr>
          <w:ilvl w:val="0"/>
          <w:numId w:val="259"/>
        </w:numPr>
        <w:tabs>
          <w:tab w:val="left" w:pos="993"/>
        </w:tabs>
        <w:ind w:left="0" w:firstLine="567"/>
        <w:jc w:val="both"/>
        <w:rPr>
          <w:rFonts w:ascii="Arial" w:hAnsi="Arial" w:cs="Arial"/>
        </w:rPr>
      </w:pPr>
      <w:r w:rsidRPr="001C4E43">
        <w:rPr>
          <w:rFonts w:ascii="Arial" w:hAnsi="Arial" w:cs="Arial"/>
        </w:rPr>
        <w:t>Ewidencję zbiorów, inwentaryzację zbiorów i ewidencję ubytków reguluje wewnętrzna instrukcja opracowana zgodnie z obowiązującymi przepisami.</w:t>
      </w:r>
    </w:p>
    <w:p w:rsidR="00B03105" w:rsidRPr="001C4E43" w:rsidRDefault="00B03105" w:rsidP="003A5FCB">
      <w:pPr>
        <w:tabs>
          <w:tab w:val="left" w:pos="567"/>
        </w:tabs>
        <w:spacing w:before="240" w:after="200"/>
        <w:ind w:firstLine="426"/>
        <w:jc w:val="both"/>
        <w:rPr>
          <w:rFonts w:ascii="Arial" w:hAnsi="Arial" w:cs="Arial"/>
        </w:rPr>
      </w:pPr>
      <w:r w:rsidRPr="001C4E43">
        <w:rPr>
          <w:rFonts w:ascii="Arial" w:hAnsi="Arial" w:cs="Arial"/>
          <w:b/>
        </w:rPr>
        <w:t>§ 12.</w:t>
      </w:r>
      <w:r w:rsidR="00643037">
        <w:rPr>
          <w:rFonts w:ascii="Arial" w:hAnsi="Arial" w:cs="Arial"/>
          <w:b/>
        </w:rPr>
        <w:t xml:space="preserve"> </w:t>
      </w:r>
      <w:r w:rsidR="00A14178" w:rsidRPr="001C4E43">
        <w:rPr>
          <w:rFonts w:ascii="Arial" w:hAnsi="Arial" w:cs="Arial"/>
        </w:rPr>
        <w:t>Proces wychowawczo-opiekuńczy</w:t>
      </w:r>
      <w:r w:rsidRPr="001C4E43">
        <w:rPr>
          <w:rFonts w:ascii="Arial" w:hAnsi="Arial" w:cs="Arial"/>
        </w:rPr>
        <w:t xml:space="preserve"> prowadzony jest w szkole zgo</w:t>
      </w:r>
      <w:r w:rsidR="00292C71" w:rsidRPr="001C4E43">
        <w:rPr>
          <w:rFonts w:ascii="Arial" w:hAnsi="Arial" w:cs="Arial"/>
        </w:rPr>
        <w:t>dnie</w:t>
      </w:r>
      <w:r w:rsidR="00D543F6">
        <w:rPr>
          <w:rFonts w:ascii="Arial" w:hAnsi="Arial" w:cs="Arial"/>
        </w:rPr>
        <w:br/>
      </w:r>
      <w:r w:rsidR="00292C71" w:rsidRPr="001C4E43">
        <w:rPr>
          <w:rFonts w:ascii="Arial" w:hAnsi="Arial" w:cs="Arial"/>
        </w:rPr>
        <w:t>z Programem W</w:t>
      </w:r>
      <w:r w:rsidR="00081AFD" w:rsidRPr="001C4E43">
        <w:rPr>
          <w:rFonts w:ascii="Arial" w:hAnsi="Arial" w:cs="Arial"/>
        </w:rPr>
        <w:t>ychowawczo – P</w:t>
      </w:r>
      <w:r w:rsidR="00A14178" w:rsidRPr="001C4E43">
        <w:rPr>
          <w:rFonts w:ascii="Arial" w:hAnsi="Arial" w:cs="Arial"/>
        </w:rPr>
        <w:t>rofilaktycznym.</w:t>
      </w:r>
    </w:p>
    <w:p w:rsidR="00B03105" w:rsidRPr="001C4E43" w:rsidRDefault="00123C32" w:rsidP="0066778E">
      <w:pPr>
        <w:numPr>
          <w:ilvl w:val="0"/>
          <w:numId w:val="307"/>
        </w:numPr>
        <w:tabs>
          <w:tab w:val="left" w:pos="993"/>
        </w:tabs>
        <w:spacing w:before="240"/>
        <w:ind w:left="0" w:firstLine="567"/>
        <w:jc w:val="both"/>
        <w:rPr>
          <w:rFonts w:ascii="Arial" w:hAnsi="Arial" w:cs="Arial"/>
        </w:rPr>
      </w:pPr>
      <w:r w:rsidRPr="001C4E43">
        <w:rPr>
          <w:rFonts w:ascii="Arial" w:hAnsi="Arial" w:cs="Arial"/>
        </w:rPr>
        <w:t>Program Wychowawczo -</w:t>
      </w:r>
      <w:r w:rsidR="008F5B08" w:rsidRPr="001C4E43">
        <w:rPr>
          <w:rFonts w:ascii="Arial" w:hAnsi="Arial" w:cs="Arial"/>
        </w:rPr>
        <w:t xml:space="preserve"> P</w:t>
      </w:r>
      <w:r w:rsidRPr="001C4E43">
        <w:rPr>
          <w:rFonts w:ascii="Arial" w:hAnsi="Arial" w:cs="Arial"/>
        </w:rPr>
        <w:t>rofilaktyczny</w:t>
      </w:r>
      <w:r w:rsidR="00B03105" w:rsidRPr="001C4E43">
        <w:rPr>
          <w:rFonts w:ascii="Arial" w:hAnsi="Arial" w:cs="Arial"/>
        </w:rPr>
        <w:t xml:space="preserve"> opracowuje się po dokonanej diagnozie sytuacji wychowawczej w szkole, zdiagnozowaniu potrzeb uczniów i rodziców na cykl edukacyjny, z uwzględnieniem dojrzałości psychofizycznej uczniów.</w:t>
      </w:r>
    </w:p>
    <w:p w:rsidR="00B03105" w:rsidRPr="001C4E43" w:rsidRDefault="005B235D" w:rsidP="0066778E">
      <w:pPr>
        <w:numPr>
          <w:ilvl w:val="0"/>
          <w:numId w:val="307"/>
        </w:numPr>
        <w:tabs>
          <w:tab w:val="left" w:pos="993"/>
        </w:tabs>
        <w:spacing w:before="240" w:after="240"/>
        <w:ind w:left="0" w:firstLine="567"/>
        <w:jc w:val="both"/>
        <w:rPr>
          <w:rFonts w:ascii="Arial" w:hAnsi="Arial" w:cs="Arial"/>
        </w:rPr>
      </w:pPr>
      <w:r w:rsidRPr="001C4E43">
        <w:rPr>
          <w:rFonts w:ascii="Arial" w:hAnsi="Arial" w:cs="Arial"/>
        </w:rPr>
        <w:t>Program, o którym</w:t>
      </w:r>
      <w:r w:rsidR="00B03105" w:rsidRPr="001C4E43">
        <w:rPr>
          <w:rFonts w:ascii="Arial" w:hAnsi="Arial" w:cs="Arial"/>
        </w:rPr>
        <w:t xml:space="preserve"> mowa w </w:t>
      </w:r>
      <w:r w:rsidR="00292C71" w:rsidRPr="001C4E43">
        <w:rPr>
          <w:rFonts w:ascii="Arial" w:hAnsi="Arial" w:cs="Arial"/>
        </w:rPr>
        <w:t>§12</w:t>
      </w:r>
      <w:r w:rsidR="00B03105" w:rsidRPr="001C4E43">
        <w:rPr>
          <w:rFonts w:ascii="Arial" w:hAnsi="Arial" w:cs="Arial"/>
        </w:rPr>
        <w:t xml:space="preserve"> ust. 1 Rada Rodziców uchwala w terminie 30 dni od rozpoczęcia roku szkolnego, po wcześniejszym uzyskaniu por</w:t>
      </w:r>
      <w:r w:rsidR="00BD1550">
        <w:rPr>
          <w:rFonts w:ascii="Arial" w:hAnsi="Arial" w:cs="Arial"/>
        </w:rPr>
        <w:t xml:space="preserve">ozumienia z Radą Pedagogiczną. </w:t>
      </w:r>
      <w:r w:rsidR="00B03105" w:rsidRPr="001C4E43">
        <w:rPr>
          <w:rFonts w:ascii="Arial" w:hAnsi="Arial" w:cs="Arial"/>
        </w:rPr>
        <w:t>Przez porozumienie rozumie się pozytywn</w:t>
      </w:r>
      <w:r w:rsidR="00123C32" w:rsidRPr="001C4E43">
        <w:rPr>
          <w:rFonts w:ascii="Arial" w:hAnsi="Arial" w:cs="Arial"/>
        </w:rPr>
        <w:t>e opinie o Programie Wychowawczo-profilaktycznym</w:t>
      </w:r>
      <w:r w:rsidR="00B03105" w:rsidRPr="001C4E43">
        <w:rPr>
          <w:rFonts w:ascii="Arial" w:hAnsi="Arial" w:cs="Arial"/>
        </w:rPr>
        <w:t xml:space="preserve"> wyrażone przez Radę Pedagogiczna i Radę Rodziców. </w:t>
      </w:r>
    </w:p>
    <w:p w:rsidR="00B03105" w:rsidRPr="001C4E43" w:rsidRDefault="00B03105" w:rsidP="0066778E">
      <w:pPr>
        <w:numPr>
          <w:ilvl w:val="0"/>
          <w:numId w:val="307"/>
        </w:numPr>
        <w:tabs>
          <w:tab w:val="left" w:pos="993"/>
        </w:tabs>
        <w:spacing w:after="240"/>
        <w:ind w:left="0" w:firstLine="567"/>
        <w:jc w:val="both"/>
        <w:rPr>
          <w:rFonts w:ascii="Arial" w:hAnsi="Arial" w:cs="Arial"/>
        </w:rPr>
      </w:pPr>
      <w:r w:rsidRPr="001C4E43">
        <w:rPr>
          <w:rFonts w:ascii="Arial" w:hAnsi="Arial" w:cs="Arial"/>
        </w:rPr>
        <w:t>W przypadku, gdy w terminie 30 dni od rozpoczęcia roku szkolnego Rada Rodziców nie uzyska porozumienia z Radą Ped</w:t>
      </w:r>
      <w:r w:rsidR="000804D8" w:rsidRPr="001C4E43">
        <w:rPr>
          <w:rFonts w:ascii="Arial" w:hAnsi="Arial" w:cs="Arial"/>
        </w:rPr>
        <w:t>agogiczną w sprawie P</w:t>
      </w:r>
      <w:r w:rsidR="00123C32" w:rsidRPr="001C4E43">
        <w:rPr>
          <w:rFonts w:ascii="Arial" w:hAnsi="Arial" w:cs="Arial"/>
        </w:rPr>
        <w:t>rogramu</w:t>
      </w:r>
      <w:r w:rsidR="000804D8" w:rsidRPr="001C4E43">
        <w:rPr>
          <w:rFonts w:ascii="Arial" w:hAnsi="Arial" w:cs="Arial"/>
        </w:rPr>
        <w:t xml:space="preserve"> Wychowawcz</w:t>
      </w:r>
      <w:r w:rsidRPr="001C4E43">
        <w:rPr>
          <w:rFonts w:ascii="Arial" w:hAnsi="Arial" w:cs="Arial"/>
        </w:rPr>
        <w:t>o</w:t>
      </w:r>
      <w:r w:rsidR="008F5B08" w:rsidRPr="001C4E43">
        <w:rPr>
          <w:rFonts w:ascii="Arial" w:hAnsi="Arial" w:cs="Arial"/>
        </w:rPr>
        <w:t xml:space="preserve">-  </w:t>
      </w:r>
      <w:r w:rsidR="008F5B08" w:rsidRPr="001C4E43">
        <w:rPr>
          <w:rFonts w:ascii="Arial" w:hAnsi="Arial" w:cs="Arial"/>
        </w:rPr>
        <w:br/>
        <w:t>P</w:t>
      </w:r>
      <w:r w:rsidR="000804D8" w:rsidRPr="001C4E43">
        <w:rPr>
          <w:rFonts w:ascii="Arial" w:hAnsi="Arial" w:cs="Arial"/>
        </w:rPr>
        <w:t>rofilaktycznym</w:t>
      </w:r>
      <w:r w:rsidRPr="001C4E43">
        <w:rPr>
          <w:rFonts w:ascii="Arial" w:hAnsi="Arial" w:cs="Arial"/>
        </w:rPr>
        <w:t>, r</w:t>
      </w:r>
      <w:r w:rsidR="00A10BD3" w:rsidRPr="001C4E43">
        <w:rPr>
          <w:rFonts w:ascii="Arial" w:hAnsi="Arial" w:cs="Arial"/>
        </w:rPr>
        <w:t>ozumianą jak w ust. 3,  program</w:t>
      </w:r>
      <w:r w:rsidRPr="001C4E43">
        <w:rPr>
          <w:rFonts w:ascii="Arial" w:hAnsi="Arial" w:cs="Arial"/>
        </w:rPr>
        <w:t xml:space="preserve"> te</w:t>
      </w:r>
      <w:r w:rsidR="00A10BD3" w:rsidRPr="001C4E43">
        <w:rPr>
          <w:rFonts w:ascii="Arial" w:hAnsi="Arial" w:cs="Arial"/>
        </w:rPr>
        <w:t>n</w:t>
      </w:r>
      <w:r w:rsidRPr="001C4E43">
        <w:rPr>
          <w:rFonts w:ascii="Arial" w:hAnsi="Arial" w:cs="Arial"/>
        </w:rPr>
        <w:t xml:space="preserve"> ustala Dyrektor szkoły w uzgodnieniu </w:t>
      </w:r>
      <w:r w:rsidR="008F24F7" w:rsidRPr="001C4E43">
        <w:rPr>
          <w:rFonts w:ascii="Arial" w:hAnsi="Arial" w:cs="Arial"/>
        </w:rPr>
        <w:br/>
      </w:r>
      <w:r w:rsidRPr="001C4E43">
        <w:rPr>
          <w:rFonts w:ascii="Arial" w:hAnsi="Arial" w:cs="Arial"/>
        </w:rPr>
        <w:t>z organami sprawującym nadzór pedagogiczny. Program ustalony przez Dyrektora szkoły obowiązuje do czasu uchwalenia programu przez Radę Rodziców w porozumieniu z Radą Pedagogiczną.</w:t>
      </w:r>
    </w:p>
    <w:p w:rsidR="008338C3" w:rsidRPr="001C4E43" w:rsidRDefault="00B03105" w:rsidP="0066778E">
      <w:pPr>
        <w:numPr>
          <w:ilvl w:val="0"/>
          <w:numId w:val="307"/>
        </w:numPr>
        <w:tabs>
          <w:tab w:val="left" w:pos="993"/>
        </w:tabs>
        <w:spacing w:before="120" w:after="240"/>
        <w:ind w:left="0" w:firstLine="567"/>
        <w:jc w:val="both"/>
        <w:rPr>
          <w:rFonts w:ascii="Arial" w:hAnsi="Arial" w:cs="Arial"/>
        </w:rPr>
      </w:pPr>
      <w:r w:rsidRPr="001C4E43">
        <w:rPr>
          <w:rFonts w:ascii="Arial" w:hAnsi="Arial" w:cs="Arial"/>
        </w:rPr>
        <w:t xml:space="preserve">Wychowawcy klas na każdy rok szkolny opracowują plany pracy wychowawczej, </w:t>
      </w:r>
      <w:r w:rsidR="008F24F7" w:rsidRPr="001C4E43">
        <w:rPr>
          <w:rFonts w:ascii="Arial" w:hAnsi="Arial" w:cs="Arial"/>
        </w:rPr>
        <w:br/>
      </w:r>
      <w:r w:rsidRPr="001C4E43">
        <w:rPr>
          <w:rFonts w:ascii="Arial" w:hAnsi="Arial" w:cs="Arial"/>
        </w:rPr>
        <w:t>z uwzględnieni</w:t>
      </w:r>
      <w:r w:rsidR="000804D8" w:rsidRPr="001C4E43">
        <w:rPr>
          <w:rFonts w:ascii="Arial" w:hAnsi="Arial" w:cs="Arial"/>
        </w:rPr>
        <w:t>e</w:t>
      </w:r>
      <w:r w:rsidR="008F5B08" w:rsidRPr="001C4E43">
        <w:rPr>
          <w:rFonts w:ascii="Arial" w:hAnsi="Arial" w:cs="Arial"/>
        </w:rPr>
        <w:t>m treści Programu Wychowawczo - P</w:t>
      </w:r>
      <w:r w:rsidR="000804D8" w:rsidRPr="001C4E43">
        <w:rPr>
          <w:rFonts w:ascii="Arial" w:hAnsi="Arial" w:cs="Arial"/>
        </w:rPr>
        <w:t>rofilaktycznego</w:t>
      </w:r>
      <w:r w:rsidRPr="001C4E43">
        <w:rPr>
          <w:rFonts w:ascii="Arial" w:hAnsi="Arial" w:cs="Arial"/>
        </w:rPr>
        <w:t xml:space="preserve"> i przedstawią je do zaopiniowania na zebraniach rodziców. </w:t>
      </w:r>
    </w:p>
    <w:p w:rsidR="00B03105" w:rsidRPr="001C4E43" w:rsidRDefault="00B03105" w:rsidP="0066778E">
      <w:pPr>
        <w:numPr>
          <w:ilvl w:val="0"/>
          <w:numId w:val="307"/>
        </w:numPr>
        <w:tabs>
          <w:tab w:val="left" w:pos="993"/>
        </w:tabs>
        <w:spacing w:before="120" w:after="240"/>
        <w:ind w:left="0" w:firstLine="567"/>
        <w:jc w:val="both"/>
        <w:rPr>
          <w:rFonts w:ascii="Arial" w:hAnsi="Arial" w:cs="Arial"/>
        </w:rPr>
      </w:pPr>
      <w:r w:rsidRPr="001C4E43">
        <w:rPr>
          <w:rFonts w:ascii="Arial" w:hAnsi="Arial" w:cs="Arial"/>
        </w:rPr>
        <w:t>Dyrektor szkoły powierza każdy oddział opiece jednemu nauczycielowi, zwanemu dalej wychowawcą klasy. Dyrektor szkoły zapewnia zachowanie ciągłości pracy wychowawczej przez cały okres funkcjonowania klasy.</w:t>
      </w:r>
    </w:p>
    <w:p w:rsidR="00B03105" w:rsidRPr="001C4E43" w:rsidRDefault="00B03105" w:rsidP="0066778E">
      <w:pPr>
        <w:numPr>
          <w:ilvl w:val="0"/>
          <w:numId w:val="307"/>
        </w:numPr>
        <w:tabs>
          <w:tab w:val="left" w:pos="993"/>
        </w:tabs>
        <w:spacing w:before="120" w:after="240"/>
        <w:ind w:left="0" w:firstLine="567"/>
        <w:jc w:val="both"/>
        <w:rPr>
          <w:rFonts w:ascii="Arial" w:hAnsi="Arial" w:cs="Arial"/>
        </w:rPr>
      </w:pPr>
      <w:r w:rsidRPr="001C4E43">
        <w:rPr>
          <w:rFonts w:ascii="Arial" w:hAnsi="Arial" w:cs="Arial"/>
        </w:rPr>
        <w:t xml:space="preserve">Dyrektor szkoły może podjąć decyzję o zmianie wychowawcy w danej klasie na własny wniosek w oparciu o wyniki prowadzonego nadzoru pedagogicznego lub na pisemny uzasadniony wniosek wszystkich rodziców danej klasy. </w:t>
      </w:r>
    </w:p>
    <w:p w:rsidR="00D3509C" w:rsidRPr="001C4E43" w:rsidRDefault="00B03105" w:rsidP="003A5FCB">
      <w:pPr>
        <w:spacing w:before="240"/>
        <w:ind w:firstLine="426"/>
        <w:jc w:val="both"/>
        <w:rPr>
          <w:rFonts w:ascii="Arial" w:hAnsi="Arial" w:cs="Arial"/>
          <w:b/>
          <w:bCs/>
        </w:rPr>
      </w:pPr>
      <w:r w:rsidRPr="001C4E43">
        <w:rPr>
          <w:rFonts w:ascii="Arial" w:hAnsi="Arial" w:cs="Arial"/>
          <w:b/>
          <w:bCs/>
        </w:rPr>
        <w:lastRenderedPageBreak/>
        <w:t xml:space="preserve">§ 13. </w:t>
      </w:r>
    </w:p>
    <w:p w:rsidR="00B03105" w:rsidRPr="001C4E43" w:rsidRDefault="00B03105" w:rsidP="00BD1550">
      <w:pPr>
        <w:spacing w:before="240"/>
        <w:ind w:left="567"/>
        <w:jc w:val="both"/>
        <w:rPr>
          <w:rFonts w:ascii="Arial" w:hAnsi="Arial" w:cs="Arial"/>
        </w:rPr>
      </w:pPr>
      <w:r w:rsidRPr="001C4E43">
        <w:rPr>
          <w:rFonts w:ascii="Arial" w:hAnsi="Arial" w:cs="Arial"/>
          <w:b/>
          <w:bCs/>
        </w:rPr>
        <w:t>1</w:t>
      </w:r>
      <w:r w:rsidRPr="001C4E43">
        <w:rPr>
          <w:rFonts w:ascii="Arial" w:hAnsi="Arial" w:cs="Arial"/>
          <w:bCs/>
        </w:rPr>
        <w:t xml:space="preserve">. Szkoła prowadzi szeroką działalność z zakresu profilaktyki poprzez: </w:t>
      </w:r>
    </w:p>
    <w:p w:rsidR="00B03105" w:rsidRPr="001C4E43" w:rsidRDefault="00B03105" w:rsidP="001E5B97">
      <w:pPr>
        <w:ind w:left="-709" w:firstLine="709"/>
        <w:jc w:val="both"/>
        <w:rPr>
          <w:rFonts w:ascii="Arial" w:hAnsi="Arial" w:cs="Arial"/>
        </w:rPr>
      </w:pPr>
    </w:p>
    <w:p w:rsidR="00B03105" w:rsidRPr="001C4E43" w:rsidRDefault="0036655B"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realizacje przyjętego w s</w:t>
      </w:r>
      <w:r w:rsidR="00B03105" w:rsidRPr="001C4E43">
        <w:rPr>
          <w:rFonts w:ascii="Arial" w:hAnsi="Arial" w:cs="Arial"/>
        </w:rPr>
        <w:t xml:space="preserve">zkole </w:t>
      </w:r>
      <w:r w:rsidR="00B03105" w:rsidRPr="001C4E43">
        <w:rPr>
          <w:rFonts w:ascii="Arial" w:hAnsi="Arial" w:cs="Arial"/>
          <w:iCs/>
        </w:rPr>
        <w:t xml:space="preserve">Programu </w:t>
      </w:r>
      <w:r w:rsidR="008F5B08" w:rsidRPr="001C4E43">
        <w:rPr>
          <w:rFonts w:ascii="Arial" w:hAnsi="Arial" w:cs="Arial"/>
          <w:iCs/>
        </w:rPr>
        <w:t>Wychowawczo-P</w:t>
      </w:r>
      <w:r w:rsidRPr="001C4E43">
        <w:rPr>
          <w:rFonts w:ascii="Arial" w:hAnsi="Arial" w:cs="Arial"/>
          <w:iCs/>
        </w:rPr>
        <w:t>rofilaktycznego</w:t>
      </w:r>
      <w:r w:rsidR="00B03105" w:rsidRPr="001C4E43">
        <w:rPr>
          <w:rFonts w:ascii="Arial" w:hAnsi="Arial" w:cs="Arial"/>
          <w:i/>
          <w:iCs/>
        </w:rPr>
        <w:t>;</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rozpoznawanie i analizowanie indywidualnych potrzeb i problemów uczniów;</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color w:val="FF0000"/>
        </w:rPr>
      </w:pPr>
      <w:r w:rsidRPr="001C4E43">
        <w:rPr>
          <w:rFonts w:ascii="Arial" w:hAnsi="Arial" w:cs="Arial"/>
        </w:rPr>
        <w:t>realizację określonej tematyki na godzinach do dyspozycji wychowawcy</w:t>
      </w:r>
      <w:r w:rsidR="00F14B3A" w:rsidRPr="001C4E43">
        <w:rPr>
          <w:rFonts w:ascii="Arial" w:hAnsi="Arial" w:cs="Arial"/>
        </w:rPr>
        <w:t>;</w:t>
      </w:r>
      <w:r w:rsidRPr="001C4E43">
        <w:rPr>
          <w:rFonts w:ascii="Arial" w:hAnsi="Arial" w:cs="Arial"/>
        </w:rPr>
        <w:t xml:space="preserve"> </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działania opiekuńcze wychowawcy klasy, w tym</w:t>
      </w:r>
      <w:r w:rsidR="00D543F6">
        <w:rPr>
          <w:rFonts w:ascii="Arial" w:hAnsi="Arial" w:cs="Arial"/>
        </w:rPr>
        <w:t xml:space="preserve"> rozpoznawanie relacji  między</w:t>
      </w:r>
    </w:p>
    <w:p w:rsidR="00B03105" w:rsidRPr="001C4E43" w:rsidRDefault="00B03105" w:rsidP="00BD1550">
      <w:pPr>
        <w:tabs>
          <w:tab w:val="left" w:pos="426"/>
        </w:tabs>
        <w:autoSpaceDE w:val="0"/>
        <w:autoSpaceDN w:val="0"/>
        <w:adjustRightInd w:val="0"/>
        <w:jc w:val="both"/>
        <w:rPr>
          <w:rFonts w:ascii="Arial" w:hAnsi="Arial" w:cs="Arial"/>
        </w:rPr>
      </w:pPr>
      <w:r w:rsidRPr="001C4E43">
        <w:rPr>
          <w:rFonts w:ascii="Arial" w:hAnsi="Arial" w:cs="Arial"/>
        </w:rPr>
        <w:t>rówieśnikami;</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promocję zdrowia, zasad poprawnego żywienia;</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prowadzenie profilaktyki stomatologicznej;</w:t>
      </w:r>
    </w:p>
    <w:p w:rsidR="00B03105" w:rsidRPr="001C4E43" w:rsidRDefault="00B03105" w:rsidP="00BD1550">
      <w:pPr>
        <w:numPr>
          <w:ilvl w:val="0"/>
          <w:numId w:val="154"/>
        </w:numPr>
        <w:tabs>
          <w:tab w:val="left" w:pos="426"/>
        </w:tabs>
        <w:autoSpaceDE w:val="0"/>
        <w:autoSpaceDN w:val="0"/>
        <w:adjustRightInd w:val="0"/>
        <w:ind w:left="0" w:firstLine="0"/>
        <w:jc w:val="both"/>
        <w:rPr>
          <w:rFonts w:ascii="Arial" w:hAnsi="Arial" w:cs="Arial"/>
        </w:rPr>
      </w:pPr>
      <w:r w:rsidRPr="001C4E43">
        <w:rPr>
          <w:rFonts w:ascii="Arial" w:hAnsi="Arial" w:cs="Arial"/>
        </w:rPr>
        <w:t>prowadzenie profilaktyki uzależnień.</w:t>
      </w:r>
    </w:p>
    <w:p w:rsidR="00B03105" w:rsidRPr="001C4E43" w:rsidRDefault="00B03105" w:rsidP="00B03105">
      <w:pPr>
        <w:autoSpaceDE w:val="0"/>
        <w:autoSpaceDN w:val="0"/>
        <w:adjustRightInd w:val="0"/>
        <w:ind w:left="720"/>
        <w:jc w:val="both"/>
        <w:rPr>
          <w:rFonts w:ascii="Arial" w:hAnsi="Arial" w:cs="Arial"/>
          <w:color w:val="000000"/>
        </w:rPr>
      </w:pPr>
    </w:p>
    <w:p w:rsidR="00D3509C" w:rsidRPr="001C4E43" w:rsidRDefault="00B03105" w:rsidP="008338C3">
      <w:pPr>
        <w:autoSpaceDE w:val="0"/>
        <w:autoSpaceDN w:val="0"/>
        <w:adjustRightInd w:val="0"/>
        <w:ind w:firstLine="426"/>
        <w:jc w:val="both"/>
        <w:rPr>
          <w:rFonts w:ascii="Arial" w:hAnsi="Arial" w:cs="Arial"/>
          <w:b/>
          <w:color w:val="000000"/>
        </w:rPr>
      </w:pPr>
      <w:r w:rsidRPr="001C4E43">
        <w:rPr>
          <w:rFonts w:ascii="Arial" w:hAnsi="Arial" w:cs="Arial"/>
          <w:b/>
          <w:color w:val="000000"/>
        </w:rPr>
        <w:t>§ 14. </w:t>
      </w:r>
    </w:p>
    <w:p w:rsidR="00B03105" w:rsidRPr="001C4E43" w:rsidRDefault="00B03105" w:rsidP="00BD1550">
      <w:pPr>
        <w:autoSpaceDE w:val="0"/>
        <w:autoSpaceDN w:val="0"/>
        <w:adjustRightInd w:val="0"/>
        <w:ind w:firstLine="567"/>
        <w:jc w:val="both"/>
        <w:rPr>
          <w:rFonts w:ascii="Arial" w:hAnsi="Arial" w:cs="Arial"/>
          <w:color w:val="000000"/>
        </w:rPr>
      </w:pPr>
      <w:r w:rsidRPr="001C4E43">
        <w:rPr>
          <w:rFonts w:ascii="Arial" w:hAnsi="Arial" w:cs="Arial"/>
          <w:b/>
          <w:color w:val="000000"/>
        </w:rPr>
        <w:t>1.</w:t>
      </w:r>
      <w:r w:rsidRPr="001C4E43">
        <w:rPr>
          <w:rFonts w:ascii="Arial" w:hAnsi="Arial" w:cs="Arial"/>
          <w:color w:val="000000"/>
        </w:rPr>
        <w:t xml:space="preserve"> Szkoła sprawuje indywidualną o</w:t>
      </w:r>
      <w:r w:rsidR="00D205DB" w:rsidRPr="001C4E43">
        <w:rPr>
          <w:rFonts w:ascii="Arial" w:hAnsi="Arial" w:cs="Arial"/>
          <w:color w:val="000000"/>
        </w:rPr>
        <w:t>piekę wychowawczą, pedagogiczną</w:t>
      </w:r>
      <w:r w:rsidRPr="001C4E43">
        <w:rPr>
          <w:rFonts w:ascii="Arial" w:hAnsi="Arial" w:cs="Arial"/>
          <w:color w:val="000000"/>
        </w:rPr>
        <w:t xml:space="preserve">-psychologiczną: </w:t>
      </w:r>
    </w:p>
    <w:p w:rsidR="00B03105" w:rsidRPr="001C4E43" w:rsidRDefault="00B03105" w:rsidP="008338C3">
      <w:pPr>
        <w:autoSpaceDE w:val="0"/>
        <w:autoSpaceDN w:val="0"/>
        <w:adjustRightInd w:val="0"/>
        <w:jc w:val="both"/>
        <w:rPr>
          <w:rFonts w:ascii="Arial" w:hAnsi="Arial" w:cs="Arial"/>
          <w:color w:val="000000"/>
        </w:rPr>
      </w:pPr>
    </w:p>
    <w:p w:rsidR="00B03105" w:rsidRPr="001C4E43" w:rsidRDefault="00B03105" w:rsidP="00BD1550">
      <w:pPr>
        <w:numPr>
          <w:ilvl w:val="1"/>
          <w:numId w:val="4"/>
        </w:numPr>
        <w:tabs>
          <w:tab w:val="clear" w:pos="-1138"/>
          <w:tab w:val="left" w:pos="284"/>
        </w:tabs>
        <w:autoSpaceDE w:val="0"/>
        <w:autoSpaceDN w:val="0"/>
        <w:adjustRightInd w:val="0"/>
        <w:ind w:left="0" w:firstLine="0"/>
        <w:jc w:val="both"/>
        <w:rPr>
          <w:rFonts w:ascii="Arial" w:hAnsi="Arial" w:cs="Arial"/>
          <w:color w:val="000000"/>
        </w:rPr>
      </w:pPr>
      <w:r w:rsidRPr="001C4E43">
        <w:rPr>
          <w:rFonts w:ascii="Arial" w:hAnsi="Arial" w:cs="Arial"/>
          <w:bCs/>
          <w:color w:val="000000"/>
        </w:rPr>
        <w:t>nad ucz</w:t>
      </w:r>
      <w:r w:rsidR="00D3509C" w:rsidRPr="001C4E43">
        <w:rPr>
          <w:rFonts w:ascii="Arial" w:hAnsi="Arial" w:cs="Arial"/>
          <w:bCs/>
          <w:color w:val="000000"/>
        </w:rPr>
        <w:t>niami rozpoczynającymi naukę w s</w:t>
      </w:r>
      <w:r w:rsidRPr="001C4E43">
        <w:rPr>
          <w:rFonts w:ascii="Arial" w:hAnsi="Arial" w:cs="Arial"/>
          <w:bCs/>
          <w:color w:val="000000"/>
        </w:rPr>
        <w:t>zkole poprzez:</w:t>
      </w:r>
    </w:p>
    <w:p w:rsidR="00B03105" w:rsidRPr="001C4E43" w:rsidRDefault="00B03105" w:rsidP="008338C3">
      <w:pPr>
        <w:autoSpaceDE w:val="0"/>
        <w:autoSpaceDN w:val="0"/>
        <w:adjustRightInd w:val="0"/>
        <w:jc w:val="both"/>
        <w:rPr>
          <w:rFonts w:ascii="Arial" w:hAnsi="Arial" w:cs="Arial"/>
          <w:bCs/>
          <w:color w:val="000000"/>
        </w:rPr>
      </w:pPr>
    </w:p>
    <w:p w:rsidR="00B03105" w:rsidRPr="001C4E43" w:rsidRDefault="00D3509C"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organizowanie spotkań dyrekcji s</w:t>
      </w:r>
      <w:r w:rsidR="00B03105" w:rsidRPr="001C4E43">
        <w:rPr>
          <w:rFonts w:ascii="Arial" w:hAnsi="Arial" w:cs="Arial"/>
          <w:color w:val="000000"/>
        </w:rPr>
        <w:t>zkoły</w:t>
      </w:r>
      <w:r w:rsidR="0015165A" w:rsidRPr="001C4E43">
        <w:rPr>
          <w:rFonts w:ascii="Arial" w:hAnsi="Arial" w:cs="Arial"/>
          <w:color w:val="000000"/>
        </w:rPr>
        <w:t xml:space="preserve"> i wychowawców</w:t>
      </w:r>
      <w:r w:rsidR="00B03105" w:rsidRPr="001C4E43">
        <w:rPr>
          <w:rFonts w:ascii="Arial" w:hAnsi="Arial" w:cs="Arial"/>
          <w:color w:val="000000"/>
        </w:rPr>
        <w:t xml:space="preserve"> z nowo przyjętymi uczniami </w:t>
      </w:r>
      <w:r w:rsidR="0000522F" w:rsidRPr="001C4E43">
        <w:rPr>
          <w:rFonts w:ascii="Arial" w:hAnsi="Arial" w:cs="Arial"/>
          <w:color w:val="000000"/>
        </w:rPr>
        <w:br/>
      </w:r>
      <w:r w:rsidR="00D93999" w:rsidRPr="001C4E43">
        <w:rPr>
          <w:rFonts w:ascii="Arial" w:hAnsi="Arial" w:cs="Arial"/>
          <w:color w:val="000000"/>
        </w:rPr>
        <w:t>i ich rodzicami,</w:t>
      </w:r>
    </w:p>
    <w:p w:rsidR="00B03105" w:rsidRPr="001C4E43" w:rsidRDefault="00B03105"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 xml:space="preserve">organizację </w:t>
      </w:r>
      <w:r w:rsidR="00CB142A" w:rsidRPr="001C4E43">
        <w:rPr>
          <w:rFonts w:ascii="Arial" w:hAnsi="Arial" w:cs="Arial"/>
          <w:color w:val="000000"/>
        </w:rPr>
        <w:t xml:space="preserve">spotkań </w:t>
      </w:r>
      <w:r w:rsidR="00D93999" w:rsidRPr="001C4E43">
        <w:rPr>
          <w:rFonts w:ascii="Arial" w:hAnsi="Arial" w:cs="Arial"/>
          <w:color w:val="000000"/>
        </w:rPr>
        <w:t>integracyjnych,</w:t>
      </w:r>
    </w:p>
    <w:p w:rsidR="00B61537" w:rsidRPr="001C4E43" w:rsidRDefault="00B03105"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pomoc w adaptacji ucznia w nowym środowisku</w:t>
      </w:r>
      <w:r w:rsidR="00D93999" w:rsidRPr="001C4E43">
        <w:rPr>
          <w:rFonts w:ascii="Arial" w:hAnsi="Arial" w:cs="Arial"/>
          <w:color w:val="000000"/>
        </w:rPr>
        <w:t>,</w:t>
      </w:r>
    </w:p>
    <w:p w:rsidR="00B03105" w:rsidRPr="001C4E43" w:rsidRDefault="00B03105"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współpracę z Poradnią Psychologiczno-</w:t>
      </w:r>
      <w:r w:rsidR="00BE3F98" w:rsidRPr="001C4E43">
        <w:rPr>
          <w:rFonts w:ascii="Arial" w:hAnsi="Arial" w:cs="Arial"/>
          <w:color w:val="000000"/>
        </w:rPr>
        <w:t>P</w:t>
      </w:r>
      <w:r w:rsidRPr="001C4E43">
        <w:rPr>
          <w:rFonts w:ascii="Arial" w:hAnsi="Arial" w:cs="Arial"/>
          <w:color w:val="000000"/>
        </w:rPr>
        <w:t>eda</w:t>
      </w:r>
      <w:r w:rsidR="00D93999" w:rsidRPr="001C4E43">
        <w:rPr>
          <w:rFonts w:ascii="Arial" w:hAnsi="Arial" w:cs="Arial"/>
          <w:color w:val="000000"/>
        </w:rPr>
        <w:t>gogiczną, w tym specjalistyczną,</w:t>
      </w:r>
    </w:p>
    <w:p w:rsidR="00B03105" w:rsidRPr="001C4E43" w:rsidRDefault="00B03105"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respektowanie zaleceń lekarza specjalisty oraz orzeczeń porad</w:t>
      </w:r>
      <w:r w:rsidR="00D93999" w:rsidRPr="001C4E43">
        <w:rPr>
          <w:rFonts w:ascii="Arial" w:hAnsi="Arial" w:cs="Arial"/>
          <w:color w:val="000000"/>
        </w:rPr>
        <w:t>ni psychologiczno-pedagogicznej,</w:t>
      </w:r>
    </w:p>
    <w:p w:rsidR="00B03105" w:rsidRPr="001C4E43" w:rsidRDefault="00B03105" w:rsidP="00BD1550">
      <w:pPr>
        <w:numPr>
          <w:ilvl w:val="0"/>
          <w:numId w:val="7"/>
        </w:numPr>
        <w:tabs>
          <w:tab w:val="left" w:pos="993"/>
        </w:tabs>
        <w:autoSpaceDE w:val="0"/>
        <w:autoSpaceDN w:val="0"/>
        <w:adjustRightInd w:val="0"/>
        <w:ind w:left="993" w:hanging="426"/>
        <w:jc w:val="both"/>
        <w:rPr>
          <w:rFonts w:ascii="Arial" w:hAnsi="Arial" w:cs="Arial"/>
          <w:color w:val="000000"/>
        </w:rPr>
      </w:pPr>
      <w:r w:rsidRPr="001C4E43">
        <w:rPr>
          <w:rFonts w:ascii="Arial" w:hAnsi="Arial" w:cs="Arial"/>
          <w:color w:val="000000"/>
        </w:rPr>
        <w:t>organizowanie w porozumieniu z organem prowadzanym nauczania indywidualnego na podstawie  orzeczenia o p</w:t>
      </w:r>
      <w:r w:rsidR="00D3509C" w:rsidRPr="001C4E43">
        <w:rPr>
          <w:rFonts w:ascii="Arial" w:hAnsi="Arial" w:cs="Arial"/>
          <w:color w:val="000000"/>
        </w:rPr>
        <w:t>otrzebie takiej formy edukacji;</w:t>
      </w:r>
    </w:p>
    <w:p w:rsidR="00B03105" w:rsidRPr="001C4E43" w:rsidRDefault="00B03105" w:rsidP="008338C3">
      <w:pPr>
        <w:autoSpaceDE w:val="0"/>
        <w:autoSpaceDN w:val="0"/>
        <w:adjustRightInd w:val="0"/>
        <w:ind w:left="720"/>
        <w:jc w:val="both"/>
        <w:rPr>
          <w:rFonts w:ascii="Arial" w:hAnsi="Arial" w:cs="Arial"/>
          <w:color w:val="000000"/>
        </w:rPr>
      </w:pPr>
    </w:p>
    <w:p w:rsidR="00B03105" w:rsidRPr="001C4E43" w:rsidRDefault="00B03105" w:rsidP="00BD1550">
      <w:pPr>
        <w:numPr>
          <w:ilvl w:val="0"/>
          <w:numId w:val="8"/>
        </w:numPr>
        <w:tabs>
          <w:tab w:val="left" w:pos="284"/>
        </w:tabs>
        <w:autoSpaceDE w:val="0"/>
        <w:autoSpaceDN w:val="0"/>
        <w:adjustRightInd w:val="0"/>
        <w:ind w:left="0" w:firstLine="0"/>
        <w:jc w:val="both"/>
        <w:rPr>
          <w:rFonts w:ascii="Arial" w:hAnsi="Arial" w:cs="Arial"/>
          <w:bCs/>
          <w:color w:val="000000"/>
        </w:rPr>
      </w:pPr>
      <w:r w:rsidRPr="001C4E43">
        <w:rPr>
          <w:rFonts w:ascii="Arial" w:hAnsi="Arial" w:cs="Arial"/>
          <w:bCs/>
          <w:color w:val="000000"/>
        </w:rPr>
        <w:t>nad uczniami znajdującymi się w trudnej sytuacji materialnej z powodu warunków rodzinnych i losowych, zgodnie z zasadami o</w:t>
      </w:r>
      <w:r w:rsidRPr="001C4E43">
        <w:rPr>
          <w:rFonts w:ascii="Arial" w:hAnsi="Arial" w:cs="Arial"/>
          <w:color w:val="000000"/>
        </w:rPr>
        <w:t>kreślonymi przez organ prowadzący</w:t>
      </w:r>
      <w:r w:rsidR="00D3509C" w:rsidRPr="001C4E43">
        <w:rPr>
          <w:rFonts w:ascii="Arial" w:hAnsi="Arial" w:cs="Arial"/>
          <w:b/>
          <w:bCs/>
          <w:color w:val="000000"/>
        </w:rPr>
        <w:t>;</w:t>
      </w:r>
    </w:p>
    <w:p w:rsidR="00B03105" w:rsidRPr="001C4E43" w:rsidRDefault="00B03105" w:rsidP="008338C3">
      <w:pPr>
        <w:autoSpaceDE w:val="0"/>
        <w:autoSpaceDN w:val="0"/>
        <w:adjustRightInd w:val="0"/>
        <w:ind w:left="284" w:hanging="284"/>
        <w:jc w:val="both"/>
        <w:rPr>
          <w:rFonts w:ascii="Arial" w:hAnsi="Arial" w:cs="Arial"/>
          <w:b/>
          <w:bCs/>
          <w:color w:val="000000"/>
        </w:rPr>
      </w:pPr>
    </w:p>
    <w:p w:rsidR="00B03105" w:rsidRPr="001C4E43" w:rsidRDefault="00B03105" w:rsidP="008338C3">
      <w:pPr>
        <w:numPr>
          <w:ilvl w:val="0"/>
          <w:numId w:val="8"/>
        </w:numPr>
        <w:autoSpaceDE w:val="0"/>
        <w:autoSpaceDN w:val="0"/>
        <w:adjustRightInd w:val="0"/>
        <w:ind w:left="284" w:hanging="284"/>
        <w:jc w:val="both"/>
        <w:rPr>
          <w:rFonts w:ascii="Arial" w:hAnsi="Arial" w:cs="Arial"/>
          <w:bCs/>
          <w:color w:val="000000"/>
        </w:rPr>
      </w:pPr>
      <w:r w:rsidRPr="001C4E43">
        <w:rPr>
          <w:rFonts w:ascii="Arial" w:hAnsi="Arial" w:cs="Arial"/>
          <w:bCs/>
          <w:color w:val="000000"/>
        </w:rPr>
        <w:t>nad uczniami szczególnie uzdolnionymi poprzez:</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umożliwianie uczniom realizację indywidualnego programu nauki lub toku nauki,</w:t>
      </w:r>
      <w:r w:rsidR="00D93999" w:rsidRPr="001C4E43">
        <w:rPr>
          <w:rFonts w:ascii="Arial" w:hAnsi="Arial" w:cs="Arial"/>
          <w:bCs/>
          <w:color w:val="000000"/>
        </w:rPr>
        <w:t xml:space="preserve"> zgodnie z odrębnymi przepisami,</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objęcie opieką psychologiczno-pedagogiczną, określoną w Dziale II Rozdziale 3</w:t>
      </w:r>
      <w:r w:rsidR="00D93999" w:rsidRPr="001C4E43">
        <w:rPr>
          <w:rFonts w:ascii="Arial" w:hAnsi="Arial" w:cs="Arial"/>
          <w:bCs/>
          <w:color w:val="000000"/>
        </w:rPr>
        <w:t>,</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 xml:space="preserve">dostosowanie wymagań edukacyjnych, metod, form pracy i tempa pracy do możliwości </w:t>
      </w:r>
      <w:r w:rsidR="00D93999" w:rsidRPr="001C4E43">
        <w:rPr>
          <w:rFonts w:ascii="Arial" w:hAnsi="Arial" w:cs="Arial"/>
          <w:bCs/>
          <w:color w:val="000000"/>
        </w:rPr>
        <w:t>i potrzeb ucznia,</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rozwój zdolności ucznia w ramach kółek zainteresowa</w:t>
      </w:r>
      <w:r w:rsidR="00F14B3A" w:rsidRPr="001C4E43">
        <w:rPr>
          <w:rFonts w:ascii="Arial" w:hAnsi="Arial" w:cs="Arial"/>
          <w:bCs/>
          <w:color w:val="000000"/>
        </w:rPr>
        <w:t>ń i innych zajęć pozalekcyjnych</w:t>
      </w:r>
      <w:r w:rsidR="00D93999" w:rsidRPr="001C4E43">
        <w:rPr>
          <w:rFonts w:ascii="Arial" w:hAnsi="Arial" w:cs="Arial"/>
          <w:bCs/>
          <w:color w:val="000000"/>
        </w:rPr>
        <w:t>,</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wspieranie ucznia w przygoto</w:t>
      </w:r>
      <w:r w:rsidR="00D93999" w:rsidRPr="001C4E43">
        <w:rPr>
          <w:rFonts w:ascii="Arial" w:hAnsi="Arial" w:cs="Arial"/>
          <w:bCs/>
          <w:color w:val="000000"/>
        </w:rPr>
        <w:t>waniach do olimpiad i konkursów,</w:t>
      </w:r>
    </w:p>
    <w:p w:rsidR="00B03105" w:rsidRPr="001C4E43" w:rsidRDefault="00B03105" w:rsidP="00BD1550">
      <w:pPr>
        <w:numPr>
          <w:ilvl w:val="0"/>
          <w:numId w:val="9"/>
        </w:numPr>
        <w:tabs>
          <w:tab w:val="left" w:pos="993"/>
        </w:tabs>
        <w:autoSpaceDE w:val="0"/>
        <w:autoSpaceDN w:val="0"/>
        <w:adjustRightInd w:val="0"/>
        <w:ind w:left="993" w:hanging="426"/>
        <w:jc w:val="both"/>
        <w:rPr>
          <w:rFonts w:ascii="Arial" w:hAnsi="Arial" w:cs="Arial"/>
          <w:bCs/>
          <w:color w:val="000000"/>
        </w:rPr>
      </w:pPr>
      <w:r w:rsidRPr="001C4E43">
        <w:rPr>
          <w:rFonts w:ascii="Arial" w:hAnsi="Arial" w:cs="Arial"/>
          <w:bCs/>
          <w:color w:val="000000"/>
        </w:rPr>
        <w:t>ind</w:t>
      </w:r>
      <w:r w:rsidR="00D3509C" w:rsidRPr="001C4E43">
        <w:rPr>
          <w:rFonts w:ascii="Arial" w:hAnsi="Arial" w:cs="Arial"/>
          <w:bCs/>
          <w:color w:val="000000"/>
        </w:rPr>
        <w:t>ywidualizację procesu nauczania;</w:t>
      </w:r>
    </w:p>
    <w:p w:rsidR="00B03105" w:rsidRPr="001C4E43" w:rsidRDefault="00B03105" w:rsidP="008338C3">
      <w:pPr>
        <w:autoSpaceDE w:val="0"/>
        <w:autoSpaceDN w:val="0"/>
        <w:adjustRightInd w:val="0"/>
        <w:ind w:left="1004"/>
        <w:jc w:val="both"/>
        <w:rPr>
          <w:rFonts w:ascii="Arial" w:hAnsi="Arial" w:cs="Arial"/>
          <w:bCs/>
          <w:color w:val="000000"/>
        </w:rPr>
      </w:pPr>
    </w:p>
    <w:p w:rsidR="00B03105" w:rsidRPr="001C4E43" w:rsidRDefault="00B03105" w:rsidP="008338C3">
      <w:pPr>
        <w:numPr>
          <w:ilvl w:val="0"/>
          <w:numId w:val="8"/>
        </w:numPr>
        <w:tabs>
          <w:tab w:val="left" w:pos="284"/>
        </w:tabs>
        <w:autoSpaceDE w:val="0"/>
        <w:autoSpaceDN w:val="0"/>
        <w:adjustRightInd w:val="0"/>
        <w:ind w:left="0" w:firstLine="0"/>
        <w:jc w:val="both"/>
        <w:rPr>
          <w:rFonts w:ascii="Arial" w:hAnsi="Arial" w:cs="Arial"/>
          <w:b/>
          <w:bCs/>
          <w:color w:val="000000"/>
        </w:rPr>
      </w:pPr>
      <w:r w:rsidRPr="001C4E43">
        <w:rPr>
          <w:rFonts w:ascii="Arial" w:hAnsi="Arial" w:cs="Arial"/>
          <w:bCs/>
          <w:color w:val="000000"/>
        </w:rPr>
        <w:t>nad uczniami o specjalnych potrzebach edukacyjnych, zgodnie z z</w:t>
      </w:r>
      <w:r w:rsidR="00BD1550">
        <w:rPr>
          <w:rFonts w:ascii="Arial" w:hAnsi="Arial" w:cs="Arial"/>
          <w:bCs/>
          <w:color w:val="000000"/>
        </w:rPr>
        <w:t xml:space="preserve">asadami określonymi </w:t>
      </w:r>
      <w:r w:rsidR="00BD1550">
        <w:rPr>
          <w:rFonts w:ascii="Arial" w:hAnsi="Arial" w:cs="Arial"/>
          <w:bCs/>
          <w:color w:val="000000"/>
        </w:rPr>
        <w:br/>
        <w:t xml:space="preserve">w </w:t>
      </w:r>
      <w:r w:rsidRPr="001C4E43">
        <w:rPr>
          <w:rFonts w:ascii="Arial" w:hAnsi="Arial" w:cs="Arial"/>
          <w:bCs/>
          <w:color w:val="000000"/>
        </w:rPr>
        <w:t>Dziale II Rozdziale 4 statutu szkoły.</w:t>
      </w:r>
    </w:p>
    <w:p w:rsidR="00D3509C" w:rsidRPr="001C4E43" w:rsidRDefault="00F14B3A" w:rsidP="00D3467C">
      <w:pPr>
        <w:tabs>
          <w:tab w:val="left" w:pos="426"/>
        </w:tabs>
        <w:spacing w:before="240"/>
        <w:ind w:firstLine="426"/>
        <w:jc w:val="both"/>
        <w:rPr>
          <w:rFonts w:ascii="Arial" w:hAnsi="Arial" w:cs="Arial"/>
          <w:b/>
        </w:rPr>
      </w:pPr>
      <w:r w:rsidRPr="001C4E43">
        <w:rPr>
          <w:rFonts w:ascii="Arial" w:hAnsi="Arial" w:cs="Arial"/>
          <w:b/>
        </w:rPr>
        <w:t>§ 15</w:t>
      </w:r>
      <w:r w:rsidR="00B03105" w:rsidRPr="001C4E43">
        <w:rPr>
          <w:rFonts w:ascii="Arial" w:hAnsi="Arial" w:cs="Arial"/>
          <w:b/>
        </w:rPr>
        <w:t>. </w:t>
      </w:r>
    </w:p>
    <w:p w:rsidR="00B03105" w:rsidRPr="001C4E43" w:rsidRDefault="00B03105" w:rsidP="00BD1550">
      <w:pPr>
        <w:tabs>
          <w:tab w:val="left" w:pos="851"/>
        </w:tabs>
        <w:spacing w:before="240"/>
        <w:ind w:firstLine="567"/>
        <w:jc w:val="both"/>
        <w:rPr>
          <w:rFonts w:ascii="Arial" w:hAnsi="Arial" w:cs="Arial"/>
          <w:color w:val="000000"/>
        </w:rPr>
      </w:pPr>
      <w:r w:rsidRPr="001C4E43">
        <w:rPr>
          <w:rFonts w:ascii="Arial" w:hAnsi="Arial" w:cs="Arial"/>
          <w:b/>
        </w:rPr>
        <w:t xml:space="preserve">1. </w:t>
      </w:r>
      <w:r w:rsidRPr="001C4E43">
        <w:rPr>
          <w:rFonts w:ascii="Arial" w:hAnsi="Arial" w:cs="Arial"/>
        </w:rPr>
        <w:t xml:space="preserve">Szkoła zapewnia uczniom pełne bezpieczeństwo w czasie zajęć organizowanych przez szkołę, </w:t>
      </w:r>
      <w:r w:rsidRPr="001C4E43">
        <w:rPr>
          <w:rFonts w:ascii="Arial" w:hAnsi="Arial" w:cs="Arial"/>
          <w:color w:val="000000"/>
        </w:rPr>
        <w:t>poprzez:</w:t>
      </w:r>
    </w:p>
    <w:p w:rsidR="00EA4C08" w:rsidRPr="001C4E43" w:rsidRDefault="00EA4C08" w:rsidP="00BD1550">
      <w:pPr>
        <w:numPr>
          <w:ilvl w:val="0"/>
          <w:numId w:val="5"/>
        </w:numPr>
        <w:tabs>
          <w:tab w:val="clear" w:pos="1506"/>
          <w:tab w:val="num" w:pos="0"/>
          <w:tab w:val="left" w:pos="284"/>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realizację przez nauczycieli zadań zapisanych w </w:t>
      </w:r>
      <w:r w:rsidRPr="001C4E43">
        <w:rPr>
          <w:rFonts w:ascii="Arial" w:hAnsi="Arial" w:cs="Arial"/>
          <w:color w:val="000000"/>
        </w:rPr>
        <w:t xml:space="preserve">§ </w:t>
      </w:r>
      <w:r w:rsidR="002771EF" w:rsidRPr="001C4E43">
        <w:rPr>
          <w:rFonts w:ascii="Arial" w:hAnsi="Arial" w:cs="Arial"/>
          <w:color w:val="000000"/>
        </w:rPr>
        <w:t xml:space="preserve">85 </w:t>
      </w:r>
      <w:r w:rsidRPr="001C4E43">
        <w:rPr>
          <w:rFonts w:ascii="Arial" w:eastAsia="Times New Roman" w:hAnsi="Arial" w:cs="Arial"/>
          <w:color w:val="000000"/>
          <w:lang w:eastAsia="pl-PL"/>
        </w:rPr>
        <w:t>niniejszego statutu;</w:t>
      </w:r>
    </w:p>
    <w:p w:rsidR="00EA4C08" w:rsidRPr="001C4E43" w:rsidRDefault="00EA4C08" w:rsidP="00BD1550">
      <w:pPr>
        <w:tabs>
          <w:tab w:val="num" w:pos="0"/>
          <w:tab w:val="left" w:pos="284"/>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left" w:pos="284"/>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pełnienie dyżurów nauczycieli - zasady organizacyjno-porządkowe i  harmonogram pełnienia dyżurów ustala dyrektor szkoły. Dyżur nauczycieli rozpoczyna się </w:t>
      </w:r>
      <w:r w:rsidR="00B61537" w:rsidRPr="001C4E43">
        <w:rPr>
          <w:rFonts w:ascii="Arial" w:eastAsia="Times New Roman" w:hAnsi="Arial" w:cs="Arial"/>
          <w:color w:val="000000"/>
          <w:lang w:eastAsia="pl-PL"/>
        </w:rPr>
        <w:t xml:space="preserve">co najmniej 10 minut przed rozpoczęciem pierwszej lekcji  i </w:t>
      </w:r>
      <w:r w:rsidRPr="001C4E43">
        <w:rPr>
          <w:rFonts w:ascii="Arial" w:eastAsia="Times New Roman" w:hAnsi="Arial" w:cs="Arial"/>
          <w:color w:val="000000"/>
          <w:lang w:eastAsia="pl-PL"/>
        </w:rPr>
        <w:t xml:space="preserve"> trwa do zakończenia zajęć w szkole;</w:t>
      </w:r>
    </w:p>
    <w:p w:rsidR="00EA4C08" w:rsidRPr="001C4E43" w:rsidRDefault="00EA4C08" w:rsidP="00374894">
      <w:pPr>
        <w:tabs>
          <w:tab w:val="num" w:pos="0"/>
        </w:tabs>
        <w:ind w:firstLine="142"/>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opracowanie planu lekcji, który uwzględnia higi</w:t>
      </w:r>
      <w:r w:rsidR="00D543F6">
        <w:rPr>
          <w:rFonts w:ascii="Arial" w:eastAsia="Times New Roman" w:hAnsi="Arial" w:cs="Arial"/>
          <w:color w:val="000000"/>
          <w:lang w:eastAsia="pl-PL"/>
        </w:rPr>
        <w:t xml:space="preserve">eniczny tryb nauki: równomierne </w:t>
      </w:r>
      <w:r w:rsidRPr="001C4E43">
        <w:rPr>
          <w:rFonts w:ascii="Arial" w:eastAsia="Times New Roman" w:hAnsi="Arial" w:cs="Arial"/>
          <w:color w:val="000000"/>
          <w:lang w:eastAsia="pl-PL"/>
        </w:rPr>
        <w:t>rozłożenie zajęć w poszczególnych dniach, różnorodność za</w:t>
      </w:r>
      <w:r w:rsidR="00D543F6">
        <w:rPr>
          <w:rFonts w:ascii="Arial" w:eastAsia="Times New Roman" w:hAnsi="Arial" w:cs="Arial"/>
          <w:color w:val="000000"/>
          <w:lang w:eastAsia="pl-PL"/>
        </w:rPr>
        <w:t xml:space="preserve">jęć w każdym dniu, niełączenie </w:t>
      </w:r>
      <w:r w:rsidRPr="001C4E43">
        <w:rPr>
          <w:rFonts w:ascii="Arial" w:eastAsia="Times New Roman" w:hAnsi="Arial" w:cs="Arial"/>
          <w:color w:val="000000"/>
          <w:lang w:eastAsia="pl-PL"/>
        </w:rPr>
        <w:t>w kilkugodzinne jednostki zajęć z tego samego przedmi</w:t>
      </w:r>
      <w:r w:rsidR="00D543F6">
        <w:rPr>
          <w:rFonts w:ascii="Arial" w:eastAsia="Times New Roman" w:hAnsi="Arial" w:cs="Arial"/>
          <w:color w:val="000000"/>
          <w:lang w:eastAsia="pl-PL"/>
        </w:rPr>
        <w:t xml:space="preserve">otu, z wyłączeniem przedmiotów, </w:t>
      </w:r>
      <w:r w:rsidRPr="001C4E43">
        <w:rPr>
          <w:rFonts w:ascii="Arial" w:eastAsia="Times New Roman" w:hAnsi="Arial" w:cs="Arial"/>
          <w:color w:val="000000"/>
          <w:lang w:eastAsia="pl-PL"/>
        </w:rPr>
        <w:t xml:space="preserve">których program tego wymaga; </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przestrzeganie liczebności grup uczniowskich</w:t>
      </w:r>
      <w:r w:rsidR="00AE167B" w:rsidRPr="001C4E43">
        <w:rPr>
          <w:rFonts w:ascii="Arial" w:eastAsia="Times New Roman" w:hAnsi="Arial" w:cs="Arial"/>
          <w:color w:val="000000"/>
          <w:lang w:eastAsia="pl-PL"/>
        </w:rPr>
        <w:t>;</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obciążanie uczniów pracą domową zgodnie z zasadami higieny;</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umożliwienie pozostawiania w szkole wyposażenia dydaktycznego ucznia;</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odpowiednie oświetlenie, wentylację i ogrzewanie pomieszczeń;</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oznakowanie ciągów komunikacyjnych zgodnie z przepisami;</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spacing w:after="120"/>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zajęć z wychowania komunikacyjnego, współdziałanie z organizacjami zajmującymi się ruchem drogowym;</w:t>
      </w: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kontrolę obiektów budowlanych należących do szkoły pod kątem zapewnienia bezpiecznych i higienicznych warunków korzystania z tych obiektów. Kontroli obiektów dokonuje dyrektor szkoły co najmniej raz w roku;</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umieszczenie w widocznym miejscu planu ewakuacji;</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oznaczenie dróg ewakuacyjnych w sposób wyraźny i trwały;</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zabezpieczenie szlaków komunikacyjnych wychodzących poza teren szkoły w sposób uniemożliwiający bezpośrednie wyjście na jezdnię;</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ogrodzenie terenu szkoły;</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zapewnianie odpowiedniej liczby opiekunów nad uczniami uczestniczącymi </w:t>
      </w:r>
      <w:r w:rsidR="0000522F" w:rsidRPr="001C4E43">
        <w:rPr>
          <w:rFonts w:ascii="Arial" w:eastAsia="Times New Roman" w:hAnsi="Arial" w:cs="Arial"/>
          <w:color w:val="000000"/>
          <w:lang w:eastAsia="pl-PL"/>
        </w:rPr>
        <w:br/>
      </w:r>
      <w:r w:rsidRPr="001C4E43">
        <w:rPr>
          <w:rFonts w:ascii="Arial" w:eastAsia="Times New Roman" w:hAnsi="Arial" w:cs="Arial"/>
          <w:color w:val="000000"/>
          <w:lang w:eastAsia="pl-PL"/>
        </w:rPr>
        <w:t>w imprezach i wycieczkach poza teren szkoły;</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przeszkolenie nauczycieli w zakresie udzielania pierwszej pomocy;</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zapewnienie bezpiecznych warunków prowadzenia zajęć z wychowania fizycznego poprzez mocowanie na stałe bramek i koszy do gry oraz innych urządzeń, których przemieszczanie się może stanowić zagrożenie dla zdrowia ćwicząc</w:t>
      </w:r>
      <w:r w:rsidR="00D3509C" w:rsidRPr="001C4E43">
        <w:rPr>
          <w:rFonts w:ascii="Arial" w:eastAsia="Times New Roman" w:hAnsi="Arial" w:cs="Arial"/>
          <w:color w:val="000000"/>
          <w:lang w:eastAsia="pl-PL"/>
        </w:rPr>
        <w:t>ych;</w:t>
      </w:r>
    </w:p>
    <w:p w:rsidR="00EA4C08" w:rsidRPr="001C4E43" w:rsidRDefault="00EA4C08" w:rsidP="00BD1550">
      <w:pPr>
        <w:tabs>
          <w:tab w:val="num" w:pos="0"/>
          <w:tab w:val="num" w:pos="426"/>
        </w:tabs>
        <w:jc w:val="both"/>
        <w:rPr>
          <w:rFonts w:ascii="Arial" w:eastAsia="Times New Roman" w:hAnsi="Arial" w:cs="Arial"/>
          <w:color w:val="000000"/>
          <w:lang w:eastAsia="pl-PL"/>
        </w:rPr>
      </w:pPr>
    </w:p>
    <w:p w:rsidR="00EA4C08" w:rsidRPr="001C4E43" w:rsidRDefault="00EA4C08" w:rsidP="00BD1550">
      <w:pPr>
        <w:numPr>
          <w:ilvl w:val="0"/>
          <w:numId w:val="5"/>
        </w:numPr>
        <w:tabs>
          <w:tab w:val="clear" w:pos="1506"/>
          <w:tab w:val="num" w:pos="0"/>
          <w:tab w:val="num" w:pos="426"/>
        </w:tabs>
        <w:ind w:left="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objęcie budynku i terenu szkolnego nadzorem kamer.</w:t>
      </w:r>
    </w:p>
    <w:p w:rsidR="00EA4C08" w:rsidRPr="001C4E43" w:rsidRDefault="00EA4C08" w:rsidP="00EA4C08">
      <w:pPr>
        <w:jc w:val="both"/>
        <w:rPr>
          <w:rFonts w:ascii="Arial" w:eastAsia="Times New Roman" w:hAnsi="Arial" w:cs="Arial"/>
          <w:color w:val="FF0000"/>
          <w:lang w:eastAsia="pl-PL"/>
        </w:rPr>
      </w:pPr>
    </w:p>
    <w:p w:rsidR="00EA4C08" w:rsidRPr="001C4E43" w:rsidRDefault="00F14B3A" w:rsidP="00D3467C">
      <w:pPr>
        <w:ind w:firstLine="426"/>
        <w:jc w:val="both"/>
        <w:rPr>
          <w:rFonts w:ascii="Arial" w:eastAsia="Times New Roman" w:hAnsi="Arial" w:cs="Arial"/>
          <w:color w:val="FF0000"/>
          <w:lang w:eastAsia="pl-PL"/>
        </w:rPr>
      </w:pPr>
      <w:r w:rsidRPr="001C4E43">
        <w:rPr>
          <w:rFonts w:ascii="Arial" w:eastAsia="Times New Roman" w:hAnsi="Arial" w:cs="Arial"/>
          <w:b/>
          <w:lang w:eastAsia="pl-PL"/>
        </w:rPr>
        <w:t>§ 16</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xml:space="preserve">  Zasady sprawowania opieki podczas zajęć poza terenem szkoły oraz w trakcie wycieczek organizowanych przez nauczycieli określa </w:t>
      </w:r>
      <w:r w:rsidR="00EA4C08" w:rsidRPr="001C4E43">
        <w:rPr>
          <w:rFonts w:ascii="Arial" w:eastAsia="Times New Roman" w:hAnsi="Arial" w:cs="Arial"/>
          <w:i/>
          <w:lang w:eastAsia="pl-PL"/>
        </w:rPr>
        <w:t>Regulamin wycieczek</w:t>
      </w:r>
      <w:r w:rsidR="00EA4C08" w:rsidRPr="001C4E43">
        <w:rPr>
          <w:rFonts w:ascii="Arial" w:eastAsia="Times New Roman" w:hAnsi="Arial" w:cs="Arial"/>
          <w:lang w:eastAsia="pl-PL"/>
        </w:rPr>
        <w:t>.</w:t>
      </w:r>
    </w:p>
    <w:p w:rsidR="00EA4C08" w:rsidRPr="001C4E43" w:rsidRDefault="00EA4C08" w:rsidP="00EA4C08">
      <w:pPr>
        <w:jc w:val="both"/>
        <w:rPr>
          <w:rFonts w:ascii="Arial" w:eastAsia="Times New Roman" w:hAnsi="Arial" w:cs="Arial"/>
          <w:lang w:eastAsia="pl-PL"/>
        </w:rPr>
      </w:pPr>
    </w:p>
    <w:p w:rsidR="00EA4C08" w:rsidRPr="001C4E43" w:rsidRDefault="00F14B3A" w:rsidP="00D3467C">
      <w:pPr>
        <w:ind w:firstLine="426"/>
        <w:jc w:val="both"/>
        <w:rPr>
          <w:rFonts w:ascii="Arial" w:eastAsia="Times New Roman" w:hAnsi="Arial" w:cs="Arial"/>
          <w:lang w:eastAsia="pl-PL"/>
        </w:rPr>
      </w:pPr>
      <w:r w:rsidRPr="001C4E43">
        <w:rPr>
          <w:rFonts w:ascii="Arial" w:eastAsia="Times New Roman" w:hAnsi="Arial" w:cs="Arial"/>
          <w:b/>
          <w:lang w:eastAsia="pl-PL"/>
        </w:rPr>
        <w:t>§ 17</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xml:space="preserve"> Zasady pełnienia dyżurów nauczycieli określa </w:t>
      </w:r>
      <w:r w:rsidR="00EA4C08" w:rsidRPr="001C4E43">
        <w:rPr>
          <w:rFonts w:ascii="Arial" w:eastAsia="Times New Roman" w:hAnsi="Arial" w:cs="Arial"/>
          <w:i/>
          <w:lang w:eastAsia="pl-PL"/>
        </w:rPr>
        <w:t>Regulamin dyżurów nauczycieli.</w:t>
      </w:r>
    </w:p>
    <w:p w:rsidR="00EA4C08" w:rsidRPr="001C4E43" w:rsidRDefault="00EA4C08" w:rsidP="00EA4C08">
      <w:pPr>
        <w:jc w:val="both"/>
        <w:rPr>
          <w:rFonts w:ascii="Arial" w:eastAsia="Times New Roman" w:hAnsi="Arial" w:cs="Arial"/>
          <w:lang w:eastAsia="pl-PL"/>
        </w:rPr>
      </w:pPr>
    </w:p>
    <w:p w:rsidR="00EA4C08" w:rsidRPr="001C4E43" w:rsidRDefault="00D3467C" w:rsidP="00D3467C">
      <w:pPr>
        <w:ind w:firstLine="426"/>
        <w:jc w:val="both"/>
        <w:rPr>
          <w:rFonts w:ascii="Arial" w:eastAsia="Times New Roman" w:hAnsi="Arial" w:cs="Arial"/>
          <w:color w:val="FF0000"/>
          <w:lang w:eastAsia="pl-PL"/>
        </w:rPr>
      </w:pPr>
      <w:r w:rsidRPr="001C4E43">
        <w:rPr>
          <w:rFonts w:ascii="Arial" w:eastAsia="Times New Roman" w:hAnsi="Arial" w:cs="Arial"/>
          <w:b/>
          <w:lang w:eastAsia="pl-PL"/>
        </w:rPr>
        <w:t xml:space="preserve">§ </w:t>
      </w:r>
      <w:r w:rsidR="00F14B3A" w:rsidRPr="001C4E43">
        <w:rPr>
          <w:rFonts w:ascii="Arial" w:eastAsia="Times New Roman" w:hAnsi="Arial" w:cs="Arial"/>
          <w:b/>
          <w:lang w:eastAsia="pl-PL"/>
        </w:rPr>
        <w:t>18</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Szkoła zapewnia uczniom bezpieczeństwo i opiekę na zajęciach obowiązkowych i nadobowiązkowych, w trakcie wycieczek oraz na przerwach międzylekcyjnych.</w:t>
      </w:r>
    </w:p>
    <w:p w:rsidR="00EA4C08" w:rsidRPr="001C4E43" w:rsidRDefault="00EA4C08" w:rsidP="00EA4C08">
      <w:pPr>
        <w:jc w:val="both"/>
        <w:rPr>
          <w:rFonts w:ascii="Arial" w:eastAsia="Times New Roman" w:hAnsi="Arial" w:cs="Arial"/>
          <w:lang w:eastAsia="pl-PL"/>
        </w:rPr>
      </w:pPr>
    </w:p>
    <w:p w:rsidR="00EA4C08" w:rsidRPr="001C4E43" w:rsidRDefault="00F14B3A" w:rsidP="00D3467C">
      <w:pPr>
        <w:ind w:firstLine="426"/>
        <w:jc w:val="both"/>
        <w:rPr>
          <w:rFonts w:ascii="Arial" w:eastAsia="Times New Roman" w:hAnsi="Arial" w:cs="Arial"/>
          <w:lang w:eastAsia="pl-PL"/>
        </w:rPr>
      </w:pPr>
      <w:r w:rsidRPr="001C4E43">
        <w:rPr>
          <w:rFonts w:ascii="Arial" w:eastAsia="Times New Roman" w:hAnsi="Arial" w:cs="Arial"/>
          <w:b/>
          <w:lang w:eastAsia="pl-PL"/>
        </w:rPr>
        <w:t>§ 19</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Szkoła organizuje zajęcia zgodnie z ogólnymi zas</w:t>
      </w:r>
      <w:r w:rsidR="003F25A0">
        <w:rPr>
          <w:rFonts w:ascii="Arial" w:eastAsia="Times New Roman" w:hAnsi="Arial" w:cs="Arial"/>
          <w:lang w:eastAsia="pl-PL"/>
        </w:rPr>
        <w:t xml:space="preserve">adami bezpieczeństwa i higieny; </w:t>
      </w:r>
      <w:r w:rsidR="00EA4C08" w:rsidRPr="001C4E43">
        <w:rPr>
          <w:rFonts w:ascii="Arial" w:eastAsia="Times New Roman" w:hAnsi="Arial" w:cs="Arial"/>
          <w:lang w:eastAsia="pl-PL"/>
        </w:rPr>
        <w:t>zwracając uwagę na stan sprzętu i środków dydaktycznych, oświetlenia, warunki higieniczno – sanitarne w miejscu prowadzenia zajęć, temperaturę i warunki atmosferyczne.</w:t>
      </w:r>
    </w:p>
    <w:p w:rsidR="00EA4C08" w:rsidRPr="001C4E43" w:rsidRDefault="00EA4C08" w:rsidP="00EA4C08">
      <w:pPr>
        <w:jc w:val="both"/>
        <w:rPr>
          <w:rFonts w:ascii="Arial" w:eastAsia="Times New Roman" w:hAnsi="Arial" w:cs="Arial"/>
          <w:lang w:eastAsia="pl-PL"/>
        </w:rPr>
      </w:pPr>
    </w:p>
    <w:p w:rsidR="00EA4C08" w:rsidRPr="001C4E43" w:rsidRDefault="00F14B3A" w:rsidP="00D3467C">
      <w:pPr>
        <w:ind w:firstLine="426"/>
        <w:jc w:val="both"/>
        <w:rPr>
          <w:rFonts w:ascii="Arial" w:eastAsia="Times New Roman" w:hAnsi="Arial" w:cs="Arial"/>
          <w:lang w:eastAsia="pl-PL"/>
        </w:rPr>
      </w:pPr>
      <w:r w:rsidRPr="001C4E43">
        <w:rPr>
          <w:rFonts w:ascii="Arial" w:eastAsia="Times New Roman" w:hAnsi="Arial" w:cs="Arial"/>
          <w:b/>
          <w:lang w:eastAsia="pl-PL"/>
        </w:rPr>
        <w:lastRenderedPageBreak/>
        <w:t>§ 20</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Zasady sprawowania opieki nad uczniami w czasie obowiązkowych i nadobowiązkowych zajęć są następujące:</w:t>
      </w:r>
    </w:p>
    <w:p w:rsidR="00EA4C08" w:rsidRPr="001C4E43" w:rsidRDefault="00EA4C08" w:rsidP="00EA4C08">
      <w:pPr>
        <w:jc w:val="both"/>
        <w:rPr>
          <w:rFonts w:ascii="Arial" w:eastAsia="Times New Roman" w:hAnsi="Arial" w:cs="Arial"/>
          <w:lang w:eastAsia="pl-PL"/>
        </w:rPr>
      </w:pPr>
    </w:p>
    <w:p w:rsidR="00EA4C08" w:rsidRPr="001C4E43" w:rsidRDefault="00EA4C08" w:rsidP="0066778E">
      <w:pPr>
        <w:numPr>
          <w:ilvl w:val="0"/>
          <w:numId w:val="215"/>
        </w:numPr>
        <w:tabs>
          <w:tab w:val="left" w:pos="284"/>
        </w:tabs>
        <w:ind w:left="0" w:firstLine="0"/>
        <w:jc w:val="both"/>
        <w:rPr>
          <w:rFonts w:ascii="Arial" w:eastAsia="Times New Roman" w:hAnsi="Arial" w:cs="Arial"/>
          <w:color w:val="FF0000"/>
          <w:lang w:eastAsia="pl-PL"/>
        </w:rPr>
      </w:pPr>
      <w:r w:rsidRPr="001C4E43">
        <w:rPr>
          <w:rFonts w:ascii="Arial" w:eastAsia="Times New Roman" w:hAnsi="Arial" w:cs="Arial"/>
          <w:lang w:eastAsia="pl-PL"/>
        </w:rPr>
        <w:t>z chwilą wejścia na teren szkoły oraz na zajęcia, wszyscy uczniowie znajdują się pod opieką pracowników;</w:t>
      </w:r>
    </w:p>
    <w:p w:rsidR="00EA4C08" w:rsidRPr="001C4E43" w:rsidRDefault="00EA4C08" w:rsidP="008A084B">
      <w:pPr>
        <w:ind w:firstLine="360"/>
        <w:jc w:val="both"/>
        <w:rPr>
          <w:rFonts w:ascii="Arial" w:eastAsia="Times New Roman" w:hAnsi="Arial" w:cs="Arial"/>
          <w:lang w:eastAsia="pl-PL"/>
        </w:rPr>
      </w:pPr>
    </w:p>
    <w:p w:rsidR="00EA4C08" w:rsidRPr="001C4E43" w:rsidRDefault="00B61537" w:rsidP="0066778E">
      <w:pPr>
        <w:numPr>
          <w:ilvl w:val="0"/>
          <w:numId w:val="215"/>
        </w:numPr>
        <w:tabs>
          <w:tab w:val="left" w:pos="284"/>
          <w:tab w:val="left" w:pos="426"/>
        </w:tabs>
        <w:ind w:left="0" w:firstLine="0"/>
        <w:jc w:val="both"/>
        <w:rPr>
          <w:rFonts w:ascii="Arial" w:eastAsia="Times New Roman" w:hAnsi="Arial" w:cs="Arial"/>
          <w:lang w:eastAsia="pl-PL"/>
        </w:rPr>
      </w:pPr>
      <w:r w:rsidRPr="001C4E43">
        <w:rPr>
          <w:rFonts w:ascii="Arial" w:eastAsia="Times New Roman" w:hAnsi="Arial" w:cs="Arial"/>
          <w:lang w:eastAsia="pl-PL"/>
        </w:rPr>
        <w:t>pracownicy</w:t>
      </w:r>
      <w:r w:rsidR="00EA4C08" w:rsidRPr="001C4E43">
        <w:rPr>
          <w:rFonts w:ascii="Arial" w:eastAsia="Times New Roman" w:hAnsi="Arial" w:cs="Arial"/>
          <w:lang w:eastAsia="pl-PL"/>
        </w:rPr>
        <w:t xml:space="preserve"> są zobowiązani do:</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 xml:space="preserve">przestrzegania zasad bezpieczeństwa </w:t>
      </w:r>
      <w:r w:rsidR="00D93999" w:rsidRPr="001C4E43">
        <w:rPr>
          <w:rFonts w:ascii="Arial" w:eastAsia="Times New Roman" w:hAnsi="Arial" w:cs="Arial"/>
          <w:lang w:eastAsia="pl-PL"/>
        </w:rPr>
        <w:t>uczniów na każdych zajęciach,</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pełnienia dyżurów na przerwach w wyznaczonych miejsc</w:t>
      </w:r>
      <w:r w:rsidR="003F25A0">
        <w:rPr>
          <w:rFonts w:ascii="Arial" w:eastAsia="Times New Roman" w:hAnsi="Arial" w:cs="Arial"/>
          <w:lang w:eastAsia="pl-PL"/>
        </w:rPr>
        <w:t xml:space="preserve">ach wg harmonogramu </w:t>
      </w:r>
      <w:r w:rsidR="00D93999" w:rsidRPr="001C4E43">
        <w:rPr>
          <w:rFonts w:ascii="Arial" w:eastAsia="Times New Roman" w:hAnsi="Arial" w:cs="Arial"/>
          <w:lang w:eastAsia="pl-PL"/>
        </w:rPr>
        <w:t>dyżurowania,</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wprowadzania uczniów do sal oraz pracowni i przestrzegania regulaminów obowią</w:t>
      </w:r>
      <w:r w:rsidR="00D93999" w:rsidRPr="001C4E43">
        <w:rPr>
          <w:rFonts w:ascii="Arial" w:eastAsia="Times New Roman" w:hAnsi="Arial" w:cs="Arial"/>
          <w:lang w:eastAsia="pl-PL"/>
        </w:rPr>
        <w:t>zujących w tych pomieszczeniach,</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 xml:space="preserve">sprowadzenia uczniów </w:t>
      </w:r>
      <w:r w:rsidR="00EB670D" w:rsidRPr="001C4E43">
        <w:rPr>
          <w:rFonts w:ascii="Arial" w:eastAsia="Times New Roman" w:hAnsi="Arial" w:cs="Arial"/>
          <w:lang w:eastAsia="pl-PL"/>
        </w:rPr>
        <w:t xml:space="preserve">po ostatniej lekcji </w:t>
      </w:r>
      <w:r w:rsidRPr="001C4E43">
        <w:rPr>
          <w:rFonts w:ascii="Arial" w:eastAsia="Times New Roman" w:hAnsi="Arial" w:cs="Arial"/>
          <w:lang w:eastAsia="pl-PL"/>
        </w:rPr>
        <w:t xml:space="preserve">do szatni </w:t>
      </w:r>
      <w:r w:rsidR="00EB670D" w:rsidRPr="001C4E43">
        <w:rPr>
          <w:rFonts w:ascii="Arial" w:eastAsia="Times New Roman" w:hAnsi="Arial" w:cs="Arial"/>
          <w:lang w:eastAsia="pl-PL"/>
        </w:rPr>
        <w:t>lub świetlicy</w:t>
      </w:r>
      <w:r w:rsidR="00EB670D" w:rsidRPr="001C4E43">
        <w:rPr>
          <w:rFonts w:ascii="Arial" w:eastAsia="Times New Roman" w:hAnsi="Arial" w:cs="Arial"/>
          <w:color w:val="FF0000"/>
          <w:lang w:eastAsia="pl-PL"/>
        </w:rPr>
        <w:t xml:space="preserve"> </w:t>
      </w:r>
      <w:r w:rsidRPr="001C4E43">
        <w:rPr>
          <w:rFonts w:ascii="Arial" w:eastAsia="Times New Roman" w:hAnsi="Arial" w:cs="Arial"/>
          <w:i/>
          <w:lang w:eastAsia="pl-PL"/>
        </w:rPr>
        <w:t>(w przypadku uczniów kl. I – III)</w:t>
      </w:r>
      <w:r w:rsidR="00D93999" w:rsidRPr="001C4E43">
        <w:rPr>
          <w:rFonts w:ascii="Arial" w:eastAsia="Times New Roman" w:hAnsi="Arial" w:cs="Arial"/>
          <w:i/>
          <w:lang w:eastAsia="pl-PL"/>
        </w:rPr>
        <w:t>,</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udzielania pierwszej pomocy uczniom poszkodowanym, a w razie pot</w:t>
      </w:r>
      <w:r w:rsidR="00D93999" w:rsidRPr="001C4E43">
        <w:rPr>
          <w:rFonts w:ascii="Arial" w:eastAsia="Times New Roman" w:hAnsi="Arial" w:cs="Arial"/>
          <w:lang w:eastAsia="pl-PL"/>
        </w:rPr>
        <w:t>rzeby wezwania pomocy medycznej,</w:t>
      </w:r>
    </w:p>
    <w:p w:rsidR="00EA4C08" w:rsidRPr="001C4E43" w:rsidRDefault="00EA4C08" w:rsidP="0066778E">
      <w:pPr>
        <w:numPr>
          <w:ilvl w:val="3"/>
          <w:numId w:val="214"/>
        </w:numPr>
        <w:tabs>
          <w:tab w:val="clear" w:pos="1440"/>
          <w:tab w:val="left" w:pos="993"/>
        </w:tabs>
        <w:ind w:left="993" w:hanging="425"/>
        <w:jc w:val="both"/>
        <w:rPr>
          <w:rFonts w:ascii="Arial" w:eastAsia="Times New Roman" w:hAnsi="Arial" w:cs="Arial"/>
          <w:lang w:eastAsia="pl-PL"/>
        </w:rPr>
      </w:pPr>
      <w:r w:rsidRPr="001C4E43">
        <w:rPr>
          <w:rFonts w:ascii="Arial" w:eastAsia="Times New Roman" w:hAnsi="Arial" w:cs="Arial"/>
          <w:lang w:eastAsia="pl-PL"/>
        </w:rPr>
        <w:t>zgłaszania Dyrektorowi szkoły dostrzeżonych zagrożeń dla zdrowia i bezpieczeństwa uczniów oraz zaistniałych podczas zajęć</w:t>
      </w:r>
      <w:r w:rsidR="00D3509C" w:rsidRPr="001C4E43">
        <w:rPr>
          <w:rFonts w:ascii="Arial" w:eastAsia="Times New Roman" w:hAnsi="Arial" w:cs="Arial"/>
          <w:lang w:eastAsia="pl-PL"/>
        </w:rPr>
        <w:t xml:space="preserve"> wypadków;</w:t>
      </w:r>
    </w:p>
    <w:p w:rsidR="00EA4C08" w:rsidRPr="001C4E43" w:rsidRDefault="00EA4C08" w:rsidP="00EA4C08">
      <w:pPr>
        <w:jc w:val="both"/>
        <w:rPr>
          <w:rFonts w:ascii="Arial" w:eastAsia="Times New Roman" w:hAnsi="Arial" w:cs="Arial"/>
          <w:lang w:eastAsia="pl-PL"/>
        </w:rPr>
      </w:pPr>
    </w:p>
    <w:p w:rsidR="00EA4C08" w:rsidRPr="001C4E43" w:rsidRDefault="00B61537" w:rsidP="0066778E">
      <w:pPr>
        <w:numPr>
          <w:ilvl w:val="0"/>
          <w:numId w:val="215"/>
        </w:numPr>
        <w:tabs>
          <w:tab w:val="left" w:pos="284"/>
        </w:tabs>
        <w:ind w:left="0" w:firstLine="0"/>
        <w:jc w:val="both"/>
        <w:rPr>
          <w:rFonts w:ascii="Arial" w:eastAsia="Times New Roman" w:hAnsi="Arial" w:cs="Arial"/>
          <w:lang w:eastAsia="pl-PL"/>
        </w:rPr>
      </w:pPr>
      <w:r w:rsidRPr="001C4E43">
        <w:rPr>
          <w:rFonts w:ascii="Arial" w:eastAsia="Times New Roman" w:hAnsi="Arial" w:cs="Arial"/>
          <w:lang w:eastAsia="pl-PL"/>
        </w:rPr>
        <w:t>n</w:t>
      </w:r>
      <w:r w:rsidR="00AC74B1" w:rsidRPr="001C4E43">
        <w:rPr>
          <w:rFonts w:ascii="Arial" w:eastAsia="Times New Roman" w:hAnsi="Arial" w:cs="Arial"/>
          <w:lang w:eastAsia="pl-PL"/>
        </w:rPr>
        <w:t xml:space="preserve">auczyciel na początku każdego roku szkolnego </w:t>
      </w:r>
      <w:r w:rsidR="003F25A0">
        <w:rPr>
          <w:rFonts w:ascii="Arial" w:eastAsia="Times New Roman" w:hAnsi="Arial" w:cs="Arial"/>
          <w:lang w:eastAsia="pl-PL"/>
        </w:rPr>
        <w:t>zapoznaje uczniów z regulaminem s</w:t>
      </w:r>
      <w:r w:rsidR="00AC74B1" w:rsidRPr="001C4E43">
        <w:rPr>
          <w:rFonts w:ascii="Arial" w:eastAsia="Times New Roman" w:hAnsi="Arial" w:cs="Arial"/>
          <w:lang w:eastAsia="pl-PL"/>
        </w:rPr>
        <w:t>al lekcyjnych, pracowni biologiczno-che</w:t>
      </w:r>
      <w:r w:rsidR="00D3509C" w:rsidRPr="001C4E43">
        <w:rPr>
          <w:rFonts w:ascii="Arial" w:eastAsia="Times New Roman" w:hAnsi="Arial" w:cs="Arial"/>
          <w:lang w:eastAsia="pl-PL"/>
        </w:rPr>
        <w:t>micznej i pracowni komputerowej;</w:t>
      </w:r>
    </w:p>
    <w:p w:rsidR="00EA4C08" w:rsidRPr="001C4E43" w:rsidRDefault="00EA4C08" w:rsidP="00BD1550">
      <w:pPr>
        <w:tabs>
          <w:tab w:val="left" w:pos="284"/>
        </w:tabs>
        <w:jc w:val="both"/>
        <w:rPr>
          <w:rFonts w:ascii="Arial" w:eastAsia="Times New Roman" w:hAnsi="Arial" w:cs="Arial"/>
          <w:lang w:eastAsia="pl-PL"/>
        </w:rPr>
      </w:pPr>
    </w:p>
    <w:p w:rsidR="00EA4C08" w:rsidRPr="001C4E43" w:rsidRDefault="00EA4C08" w:rsidP="0066778E">
      <w:pPr>
        <w:numPr>
          <w:ilvl w:val="0"/>
          <w:numId w:val="215"/>
        </w:numPr>
        <w:tabs>
          <w:tab w:val="left" w:pos="284"/>
        </w:tabs>
        <w:ind w:left="0" w:firstLine="0"/>
        <w:jc w:val="both"/>
        <w:rPr>
          <w:rFonts w:ascii="Arial" w:eastAsia="Times New Roman" w:hAnsi="Arial" w:cs="Arial"/>
          <w:lang w:eastAsia="pl-PL"/>
        </w:rPr>
      </w:pPr>
      <w:r w:rsidRPr="001C4E43">
        <w:rPr>
          <w:rFonts w:ascii="Arial" w:eastAsia="Times New Roman" w:hAnsi="Arial" w:cs="Arial"/>
          <w:lang w:eastAsia="pl-PL"/>
        </w:rPr>
        <w:t xml:space="preserve">w sali gimnastycznej i na boisku szkolnym nauczyciel prowadzący zajęcia wykonuje wszelkie czynności organizacyjne zapewniające bezpieczeństwo zgodnie z </w:t>
      </w:r>
      <w:r w:rsidRPr="001C4E43">
        <w:rPr>
          <w:rFonts w:ascii="Arial" w:eastAsia="Times New Roman" w:hAnsi="Arial" w:cs="Arial"/>
          <w:i/>
          <w:lang w:eastAsia="pl-PL"/>
        </w:rPr>
        <w:t>Regulaminem Sali Gimnastycznej</w:t>
      </w:r>
      <w:r w:rsidRPr="001C4E43">
        <w:rPr>
          <w:rFonts w:ascii="Arial" w:eastAsia="Times New Roman" w:hAnsi="Arial" w:cs="Arial"/>
          <w:lang w:eastAsia="pl-PL"/>
        </w:rPr>
        <w:t xml:space="preserve"> oraz </w:t>
      </w:r>
      <w:r w:rsidRPr="001C4E43">
        <w:rPr>
          <w:rFonts w:ascii="Arial" w:eastAsia="Times New Roman" w:hAnsi="Arial" w:cs="Arial"/>
          <w:i/>
          <w:lang w:eastAsia="pl-PL"/>
        </w:rPr>
        <w:t>Regulaminem Korzystania z Boiska</w:t>
      </w:r>
      <w:r w:rsidRPr="001C4E43">
        <w:rPr>
          <w:rFonts w:ascii="Arial" w:eastAsia="Times New Roman" w:hAnsi="Arial" w:cs="Arial"/>
          <w:lang w:eastAsia="pl-PL"/>
        </w:rPr>
        <w:t xml:space="preserve">; </w:t>
      </w:r>
    </w:p>
    <w:p w:rsidR="00EA4C08" w:rsidRPr="001C4E43" w:rsidRDefault="00EA4C08" w:rsidP="00BD1550">
      <w:pPr>
        <w:tabs>
          <w:tab w:val="left" w:pos="284"/>
        </w:tabs>
        <w:jc w:val="both"/>
        <w:rPr>
          <w:rFonts w:ascii="Arial" w:eastAsia="Times New Roman" w:hAnsi="Arial" w:cs="Arial"/>
          <w:lang w:eastAsia="pl-PL"/>
        </w:rPr>
      </w:pPr>
    </w:p>
    <w:p w:rsidR="00EA4C08" w:rsidRPr="001C4E43" w:rsidRDefault="00EA4C08" w:rsidP="0066778E">
      <w:pPr>
        <w:numPr>
          <w:ilvl w:val="0"/>
          <w:numId w:val="215"/>
        </w:numPr>
        <w:tabs>
          <w:tab w:val="left" w:pos="284"/>
        </w:tabs>
        <w:ind w:left="0" w:firstLine="0"/>
        <w:jc w:val="both"/>
        <w:rPr>
          <w:rFonts w:ascii="Arial" w:eastAsia="Times New Roman" w:hAnsi="Arial" w:cs="Arial"/>
          <w:lang w:eastAsia="pl-PL"/>
        </w:rPr>
      </w:pPr>
      <w:r w:rsidRPr="001C4E43">
        <w:rPr>
          <w:rFonts w:ascii="Arial" w:eastAsia="Times New Roman" w:hAnsi="Arial" w:cs="Arial"/>
          <w:bCs/>
          <w:lang w:eastAsia="pl-PL"/>
        </w:rPr>
        <w:t>szkoła, zapewniając uczniom dost</w:t>
      </w:r>
      <w:r w:rsidRPr="001C4E43">
        <w:rPr>
          <w:rFonts w:ascii="Arial" w:eastAsia="Times New Roman" w:hAnsi="Arial" w:cs="Arial"/>
          <w:lang w:eastAsia="pl-PL"/>
        </w:rPr>
        <w:t>ę</w:t>
      </w:r>
      <w:r w:rsidRPr="001C4E43">
        <w:rPr>
          <w:rFonts w:ascii="Arial" w:eastAsia="Times New Roman" w:hAnsi="Arial" w:cs="Arial"/>
          <w:bCs/>
          <w:lang w:eastAsia="pl-PL"/>
        </w:rPr>
        <w:t>p do Internetu, obowi</w:t>
      </w:r>
      <w:r w:rsidRPr="001C4E43">
        <w:rPr>
          <w:rFonts w:ascii="Arial" w:eastAsia="Times New Roman" w:hAnsi="Arial" w:cs="Arial"/>
          <w:lang w:eastAsia="pl-PL"/>
        </w:rPr>
        <w:t>ą</w:t>
      </w:r>
      <w:r w:rsidRPr="001C4E43">
        <w:rPr>
          <w:rFonts w:ascii="Arial" w:eastAsia="Times New Roman" w:hAnsi="Arial" w:cs="Arial"/>
          <w:bCs/>
          <w:lang w:eastAsia="pl-PL"/>
        </w:rPr>
        <w:t>zana jest podejmowa</w:t>
      </w:r>
      <w:r w:rsidRPr="001C4E43">
        <w:rPr>
          <w:rFonts w:ascii="Arial" w:eastAsia="Times New Roman" w:hAnsi="Arial" w:cs="Arial"/>
          <w:lang w:eastAsia="pl-PL"/>
        </w:rPr>
        <w:t xml:space="preserve">ć </w:t>
      </w:r>
      <w:r w:rsidRPr="001C4E43">
        <w:rPr>
          <w:rFonts w:ascii="Arial" w:eastAsia="Times New Roman" w:hAnsi="Arial" w:cs="Arial"/>
          <w:bCs/>
          <w:lang w:eastAsia="pl-PL"/>
        </w:rPr>
        <w:t>działania zabezpieczaj</w:t>
      </w:r>
      <w:r w:rsidRPr="001C4E43">
        <w:rPr>
          <w:rFonts w:ascii="Arial" w:eastAsia="Times New Roman" w:hAnsi="Arial" w:cs="Arial"/>
          <w:lang w:eastAsia="pl-PL"/>
        </w:rPr>
        <w:t>ą</w:t>
      </w:r>
      <w:r w:rsidRPr="001C4E43">
        <w:rPr>
          <w:rFonts w:ascii="Arial" w:eastAsia="Times New Roman" w:hAnsi="Arial" w:cs="Arial"/>
          <w:bCs/>
          <w:lang w:eastAsia="pl-PL"/>
        </w:rPr>
        <w:t>ce uczniów przed dost</w:t>
      </w:r>
      <w:r w:rsidRPr="001C4E43">
        <w:rPr>
          <w:rFonts w:ascii="Arial" w:eastAsia="Times New Roman" w:hAnsi="Arial" w:cs="Arial"/>
          <w:lang w:eastAsia="pl-PL"/>
        </w:rPr>
        <w:t>ę</w:t>
      </w:r>
      <w:r w:rsidRPr="001C4E43">
        <w:rPr>
          <w:rFonts w:ascii="Arial" w:eastAsia="Times New Roman" w:hAnsi="Arial" w:cs="Arial"/>
          <w:bCs/>
          <w:lang w:eastAsia="pl-PL"/>
        </w:rPr>
        <w:t>pem do tre</w:t>
      </w:r>
      <w:r w:rsidRPr="001C4E43">
        <w:rPr>
          <w:rFonts w:ascii="Arial" w:eastAsia="Times New Roman" w:hAnsi="Arial" w:cs="Arial"/>
          <w:lang w:eastAsia="pl-PL"/>
        </w:rPr>
        <w:t>ś</w:t>
      </w:r>
      <w:r w:rsidRPr="001C4E43">
        <w:rPr>
          <w:rFonts w:ascii="Arial" w:eastAsia="Times New Roman" w:hAnsi="Arial" w:cs="Arial"/>
          <w:bCs/>
          <w:lang w:eastAsia="pl-PL"/>
        </w:rPr>
        <w:t>ci, które mog</w:t>
      </w:r>
      <w:r w:rsidRPr="001C4E43">
        <w:rPr>
          <w:rFonts w:ascii="Arial" w:eastAsia="Times New Roman" w:hAnsi="Arial" w:cs="Arial"/>
          <w:lang w:eastAsia="pl-PL"/>
        </w:rPr>
        <w:t xml:space="preserve">ą </w:t>
      </w:r>
      <w:r w:rsidRPr="001C4E43">
        <w:rPr>
          <w:rFonts w:ascii="Arial" w:eastAsia="Times New Roman" w:hAnsi="Arial" w:cs="Arial"/>
          <w:bCs/>
          <w:lang w:eastAsia="pl-PL"/>
        </w:rPr>
        <w:t>stanowi</w:t>
      </w:r>
      <w:r w:rsidRPr="001C4E43">
        <w:rPr>
          <w:rFonts w:ascii="Arial" w:eastAsia="Times New Roman" w:hAnsi="Arial" w:cs="Arial"/>
          <w:lang w:eastAsia="pl-PL"/>
        </w:rPr>
        <w:t xml:space="preserve">ć </w:t>
      </w:r>
      <w:r w:rsidRPr="001C4E43">
        <w:rPr>
          <w:rFonts w:ascii="Arial" w:eastAsia="Times New Roman" w:hAnsi="Arial" w:cs="Arial"/>
          <w:bCs/>
          <w:lang w:eastAsia="pl-PL"/>
        </w:rPr>
        <w:t>zagro</w:t>
      </w:r>
      <w:r w:rsidRPr="001C4E43">
        <w:rPr>
          <w:rFonts w:ascii="Arial" w:eastAsia="Times New Roman" w:hAnsi="Arial" w:cs="Arial"/>
          <w:lang w:eastAsia="pl-PL"/>
        </w:rPr>
        <w:t>ż</w:t>
      </w:r>
      <w:r w:rsidRPr="001C4E43">
        <w:rPr>
          <w:rFonts w:ascii="Arial" w:eastAsia="Times New Roman" w:hAnsi="Arial" w:cs="Arial"/>
          <w:bCs/>
          <w:lang w:eastAsia="pl-PL"/>
        </w:rPr>
        <w:t>enie dla ich prawidłowego rozwoju, w szczególno</w:t>
      </w:r>
      <w:r w:rsidRPr="001C4E43">
        <w:rPr>
          <w:rFonts w:ascii="Arial" w:eastAsia="Times New Roman" w:hAnsi="Arial" w:cs="Arial"/>
          <w:lang w:eastAsia="pl-PL"/>
        </w:rPr>
        <w:t>ś</w:t>
      </w:r>
      <w:r w:rsidRPr="001C4E43">
        <w:rPr>
          <w:rFonts w:ascii="Arial" w:eastAsia="Times New Roman" w:hAnsi="Arial" w:cs="Arial"/>
          <w:bCs/>
          <w:lang w:eastAsia="pl-PL"/>
        </w:rPr>
        <w:t>ci zainstalowa</w:t>
      </w:r>
      <w:r w:rsidRPr="001C4E43">
        <w:rPr>
          <w:rFonts w:ascii="Arial" w:eastAsia="Times New Roman" w:hAnsi="Arial" w:cs="Arial"/>
          <w:lang w:eastAsia="pl-PL"/>
        </w:rPr>
        <w:t>ć</w:t>
      </w:r>
      <w:r w:rsidRPr="001C4E43">
        <w:rPr>
          <w:rFonts w:ascii="Arial" w:eastAsia="Times New Roman" w:hAnsi="Arial" w:cs="Arial"/>
          <w:bCs/>
          <w:lang w:eastAsia="pl-PL"/>
        </w:rPr>
        <w:t xml:space="preserve"> i aktualizowa</w:t>
      </w:r>
      <w:r w:rsidRPr="001C4E43">
        <w:rPr>
          <w:rFonts w:ascii="Arial" w:eastAsia="Times New Roman" w:hAnsi="Arial" w:cs="Arial"/>
          <w:lang w:eastAsia="pl-PL"/>
        </w:rPr>
        <w:t xml:space="preserve">ć </w:t>
      </w:r>
      <w:r w:rsidRPr="001C4E43">
        <w:rPr>
          <w:rFonts w:ascii="Arial" w:eastAsia="Times New Roman" w:hAnsi="Arial" w:cs="Arial"/>
          <w:bCs/>
          <w:lang w:eastAsia="pl-PL"/>
        </w:rPr>
        <w:t>oprogramowanie zabezpieczaj</w:t>
      </w:r>
      <w:r w:rsidRPr="001C4E43">
        <w:rPr>
          <w:rFonts w:ascii="Arial" w:eastAsia="Times New Roman" w:hAnsi="Arial" w:cs="Arial"/>
          <w:lang w:eastAsia="pl-PL"/>
        </w:rPr>
        <w:t>ą</w:t>
      </w:r>
      <w:r w:rsidRPr="001C4E43">
        <w:rPr>
          <w:rFonts w:ascii="Arial" w:eastAsia="Times New Roman" w:hAnsi="Arial" w:cs="Arial"/>
          <w:bCs/>
          <w:lang w:eastAsia="pl-PL"/>
        </w:rPr>
        <w:t>ce.</w:t>
      </w:r>
    </w:p>
    <w:p w:rsidR="00EA4C08" w:rsidRPr="001C4E43" w:rsidRDefault="00EA4C08" w:rsidP="00EA4C08">
      <w:pPr>
        <w:jc w:val="both"/>
        <w:rPr>
          <w:rFonts w:ascii="Arial" w:eastAsia="Times New Roman" w:hAnsi="Arial" w:cs="Arial"/>
          <w:lang w:eastAsia="pl-PL"/>
        </w:rPr>
      </w:pPr>
    </w:p>
    <w:p w:rsidR="00EA4C08" w:rsidRPr="001C4E43" w:rsidRDefault="00F14B3A" w:rsidP="00D3467C">
      <w:pPr>
        <w:ind w:firstLine="426"/>
        <w:jc w:val="both"/>
        <w:rPr>
          <w:rFonts w:ascii="Arial" w:eastAsia="Times New Roman" w:hAnsi="Arial" w:cs="Arial"/>
          <w:lang w:eastAsia="pl-PL"/>
        </w:rPr>
      </w:pPr>
      <w:r w:rsidRPr="001C4E43">
        <w:rPr>
          <w:rFonts w:ascii="Arial" w:eastAsia="Times New Roman" w:hAnsi="Arial" w:cs="Arial"/>
          <w:b/>
          <w:lang w:eastAsia="pl-PL"/>
        </w:rPr>
        <w:t>§ 21</w:t>
      </w:r>
      <w:r w:rsidR="00EA4C08" w:rsidRPr="001C4E43">
        <w:rPr>
          <w:rFonts w:ascii="Arial" w:eastAsia="Times New Roman" w:hAnsi="Arial" w:cs="Arial"/>
          <w:b/>
          <w:lang w:eastAsia="pl-PL"/>
        </w:rPr>
        <w:t>.</w:t>
      </w:r>
      <w:r w:rsidR="00EA4C08" w:rsidRPr="001C4E43">
        <w:rPr>
          <w:rFonts w:ascii="Arial" w:eastAsia="Times New Roman" w:hAnsi="Arial" w:cs="Arial"/>
          <w:lang w:eastAsia="pl-PL"/>
        </w:rPr>
        <w:t> Pracownicy szkoły, w tym pracownicy administracji i obsługi w czasie wykonywania swoich zadań zawodowych są zobowiązani kierować się dobrem dziecka i troszczyć się</w:t>
      </w:r>
      <w:r w:rsidR="003F25A0">
        <w:rPr>
          <w:rFonts w:ascii="Arial" w:eastAsia="Times New Roman" w:hAnsi="Arial" w:cs="Arial"/>
          <w:lang w:eastAsia="pl-PL"/>
        </w:rPr>
        <w:br/>
      </w:r>
      <w:r w:rsidR="00EA4C08" w:rsidRPr="001C4E43">
        <w:rPr>
          <w:rFonts w:ascii="Arial" w:eastAsia="Times New Roman" w:hAnsi="Arial" w:cs="Arial"/>
          <w:lang w:eastAsia="pl-PL"/>
        </w:rPr>
        <w:t xml:space="preserve"> o jego bezpieczny pobyt w szkole.</w:t>
      </w:r>
    </w:p>
    <w:p w:rsidR="00EA4C08" w:rsidRPr="001C4E43" w:rsidRDefault="00EA4C08" w:rsidP="00B03105">
      <w:pPr>
        <w:tabs>
          <w:tab w:val="left" w:pos="426"/>
        </w:tabs>
        <w:jc w:val="both"/>
        <w:rPr>
          <w:rFonts w:ascii="Arial" w:hAnsi="Arial" w:cs="Arial"/>
        </w:rPr>
      </w:pPr>
    </w:p>
    <w:p w:rsidR="00EA4C08" w:rsidRPr="001C4E43" w:rsidRDefault="00EA4C08" w:rsidP="00B03105">
      <w:pPr>
        <w:tabs>
          <w:tab w:val="left" w:pos="426"/>
        </w:tabs>
        <w:jc w:val="both"/>
        <w:rPr>
          <w:rFonts w:ascii="Arial" w:hAnsi="Arial" w:cs="Arial"/>
          <w:color w:val="264FAA"/>
        </w:rPr>
      </w:pPr>
    </w:p>
    <w:p w:rsidR="00D06B98" w:rsidRPr="001C4E43" w:rsidRDefault="00D06B98" w:rsidP="00A864D3">
      <w:pPr>
        <w:pStyle w:val="Nagwek2"/>
        <w:spacing w:before="0"/>
        <w:rPr>
          <w:rFonts w:ascii="Arial" w:hAnsi="Arial" w:cs="Arial"/>
          <w:b w:val="0"/>
          <w:bCs w:val="0"/>
          <w:color w:val="264FAA"/>
          <w:sz w:val="22"/>
          <w:szCs w:val="22"/>
        </w:rPr>
      </w:pPr>
      <w:bookmarkStart w:id="6" w:name="_Toc507424042"/>
      <w:r w:rsidRPr="001C4E43">
        <w:rPr>
          <w:rFonts w:ascii="Arial" w:hAnsi="Arial" w:cs="Arial"/>
          <w:color w:val="264FAA"/>
          <w:sz w:val="22"/>
          <w:szCs w:val="22"/>
        </w:rPr>
        <w:t>Rozdział 3</w:t>
      </w:r>
      <w:r w:rsidR="00A864D3" w:rsidRPr="001C4E43">
        <w:rPr>
          <w:rFonts w:ascii="Arial" w:hAnsi="Arial" w:cs="Arial"/>
          <w:b w:val="0"/>
          <w:bCs w:val="0"/>
          <w:color w:val="264FAA"/>
          <w:sz w:val="22"/>
          <w:szCs w:val="22"/>
        </w:rPr>
        <w:br/>
      </w:r>
      <w:r w:rsidR="003F25A0">
        <w:rPr>
          <w:rFonts w:ascii="Arial" w:hAnsi="Arial" w:cs="Arial"/>
          <w:color w:val="264FAA"/>
          <w:sz w:val="22"/>
          <w:szCs w:val="22"/>
        </w:rPr>
        <w:t>Organizacja</w:t>
      </w:r>
      <w:r w:rsidR="001F5773" w:rsidRPr="001C4E43">
        <w:rPr>
          <w:rFonts w:ascii="Arial" w:hAnsi="Arial" w:cs="Arial"/>
          <w:color w:val="264FAA"/>
          <w:sz w:val="22"/>
          <w:szCs w:val="22"/>
        </w:rPr>
        <w:t>, formy i sposoby świadczenia</w:t>
      </w:r>
      <w:r w:rsidRPr="001C4E43">
        <w:rPr>
          <w:rFonts w:ascii="Arial" w:hAnsi="Arial" w:cs="Arial"/>
          <w:color w:val="264FAA"/>
          <w:sz w:val="22"/>
          <w:szCs w:val="22"/>
        </w:rPr>
        <w:t xml:space="preserve"> pomocy psychologiczno–pedagogicznej</w:t>
      </w:r>
      <w:bookmarkEnd w:id="6"/>
    </w:p>
    <w:p w:rsidR="00F649BC" w:rsidRPr="001C4E43" w:rsidRDefault="00F14B3A" w:rsidP="00D3467C">
      <w:pPr>
        <w:tabs>
          <w:tab w:val="left" w:pos="426"/>
        </w:tabs>
        <w:spacing w:before="240"/>
        <w:ind w:firstLine="426"/>
        <w:jc w:val="both"/>
        <w:rPr>
          <w:rFonts w:ascii="Arial" w:hAnsi="Arial" w:cs="Arial"/>
          <w:b/>
        </w:rPr>
      </w:pPr>
      <w:r w:rsidRPr="001C4E43">
        <w:rPr>
          <w:rFonts w:ascii="Arial" w:hAnsi="Arial" w:cs="Arial"/>
          <w:b/>
        </w:rPr>
        <w:t>§ 22</w:t>
      </w:r>
      <w:r w:rsidR="00D06B98" w:rsidRPr="001C4E43">
        <w:rPr>
          <w:rFonts w:ascii="Arial" w:hAnsi="Arial" w:cs="Arial"/>
          <w:b/>
        </w:rPr>
        <w:t>.  </w:t>
      </w:r>
      <w:r w:rsidR="00223D94" w:rsidRPr="001C4E43">
        <w:rPr>
          <w:rFonts w:ascii="Arial" w:hAnsi="Arial" w:cs="Arial"/>
          <w:b/>
        </w:rPr>
        <w:t xml:space="preserve">Zasady </w:t>
      </w:r>
      <w:r w:rsidR="007300BE" w:rsidRPr="001C4E43">
        <w:rPr>
          <w:rFonts w:ascii="Arial" w:hAnsi="Arial" w:cs="Arial"/>
          <w:b/>
        </w:rPr>
        <w:t xml:space="preserve">udzielania </w:t>
      </w:r>
      <w:r w:rsidR="00F649BC" w:rsidRPr="001C4E43">
        <w:rPr>
          <w:rFonts w:ascii="Arial" w:hAnsi="Arial" w:cs="Arial"/>
          <w:b/>
        </w:rPr>
        <w:t>pomocy psychologiczno-pedagogicznej w szkole</w:t>
      </w:r>
    </w:p>
    <w:p w:rsidR="00D06B98" w:rsidRPr="001C4E43" w:rsidRDefault="00D06B98" w:rsidP="0066778E">
      <w:pPr>
        <w:pStyle w:val="Akapitzlist"/>
        <w:numPr>
          <w:ilvl w:val="0"/>
          <w:numId w:val="195"/>
        </w:numPr>
        <w:tabs>
          <w:tab w:val="left" w:pos="993"/>
        </w:tabs>
        <w:spacing w:before="240"/>
        <w:ind w:left="0" w:firstLine="567"/>
        <w:jc w:val="both"/>
        <w:rPr>
          <w:rFonts w:ascii="Arial" w:hAnsi="Arial" w:cs="Arial"/>
          <w:color w:val="000000"/>
        </w:rPr>
      </w:pPr>
      <w:r w:rsidRPr="001C4E43">
        <w:rPr>
          <w:rFonts w:ascii="Arial" w:hAnsi="Arial" w:cs="Arial"/>
          <w:color w:val="000000"/>
        </w:rPr>
        <w:t>W szkole organizuje się pomoc psychologiczno-pedagogiczną. Pomoc udzielana jest uczniom, rodzicom i nauczycielom.</w:t>
      </w:r>
    </w:p>
    <w:p w:rsidR="002146F7" w:rsidRPr="001C4E43" w:rsidRDefault="002146F7" w:rsidP="00BD1550">
      <w:pPr>
        <w:pStyle w:val="Akapitzlist"/>
        <w:tabs>
          <w:tab w:val="left" w:pos="993"/>
        </w:tabs>
        <w:spacing w:before="240"/>
        <w:ind w:left="0" w:firstLine="567"/>
        <w:jc w:val="both"/>
        <w:rPr>
          <w:rFonts w:ascii="Arial" w:hAnsi="Arial" w:cs="Arial"/>
          <w:color w:val="000000"/>
        </w:rPr>
      </w:pPr>
    </w:p>
    <w:p w:rsidR="00D06B98" w:rsidRPr="001C4E43" w:rsidRDefault="00D06B98" w:rsidP="0066778E">
      <w:pPr>
        <w:pStyle w:val="Akapitzlist"/>
        <w:numPr>
          <w:ilvl w:val="0"/>
          <w:numId w:val="195"/>
        </w:numPr>
        <w:tabs>
          <w:tab w:val="left" w:pos="993"/>
        </w:tabs>
        <w:spacing w:before="240"/>
        <w:ind w:left="0" w:firstLine="567"/>
        <w:jc w:val="both"/>
        <w:rPr>
          <w:rFonts w:ascii="Arial" w:hAnsi="Arial" w:cs="Arial"/>
        </w:rPr>
      </w:pPr>
      <w:r w:rsidRPr="001C4E43">
        <w:rPr>
          <w:rFonts w:ascii="Arial" w:hAnsi="Arial" w:cs="Arial"/>
        </w:rPr>
        <w:t>Wszelkie formy świadczonej pomocy psychologiczno-pedagogicznej w szkole są bezpłatne, a udział ucznia w zaplanowanych zajęciach w ramach jej realizacji dobrowolny.</w:t>
      </w:r>
    </w:p>
    <w:p w:rsidR="002146F7" w:rsidRPr="001C4E43" w:rsidRDefault="002146F7" w:rsidP="00BD1550">
      <w:pPr>
        <w:pStyle w:val="Akapitzlist"/>
        <w:tabs>
          <w:tab w:val="left" w:pos="993"/>
        </w:tabs>
        <w:ind w:left="0" w:firstLine="567"/>
        <w:rPr>
          <w:rFonts w:ascii="Arial" w:hAnsi="Arial" w:cs="Arial"/>
        </w:rPr>
      </w:pPr>
    </w:p>
    <w:p w:rsidR="00D06B98" w:rsidRPr="001C4E43" w:rsidRDefault="00D06B98" w:rsidP="0066778E">
      <w:pPr>
        <w:pStyle w:val="Akapitzlist"/>
        <w:numPr>
          <w:ilvl w:val="0"/>
          <w:numId w:val="195"/>
        </w:numPr>
        <w:tabs>
          <w:tab w:val="left" w:pos="993"/>
        </w:tabs>
        <w:spacing w:before="240"/>
        <w:ind w:left="0" w:firstLine="567"/>
        <w:jc w:val="both"/>
        <w:rPr>
          <w:rFonts w:ascii="Arial" w:hAnsi="Arial" w:cs="Arial"/>
        </w:rPr>
      </w:pPr>
      <w:r w:rsidRPr="001C4E43">
        <w:rPr>
          <w:rFonts w:ascii="Arial" w:hAnsi="Arial" w:cs="Arial"/>
        </w:rPr>
        <w:t>Pomoc psychologiczno</w:t>
      </w:r>
      <w:r w:rsidR="00D166D4" w:rsidRPr="001C4E43">
        <w:rPr>
          <w:rFonts w:ascii="Arial" w:hAnsi="Arial" w:cs="Arial"/>
        </w:rPr>
        <w:t xml:space="preserve"> </w:t>
      </w:r>
      <w:r w:rsidRPr="001C4E43">
        <w:rPr>
          <w:rFonts w:ascii="Arial" w:hAnsi="Arial" w:cs="Arial"/>
        </w:rPr>
        <w:t>–</w:t>
      </w:r>
      <w:r w:rsidR="00D166D4" w:rsidRPr="001C4E43">
        <w:rPr>
          <w:rFonts w:ascii="Arial" w:hAnsi="Arial" w:cs="Arial"/>
        </w:rPr>
        <w:t xml:space="preserve"> </w:t>
      </w:r>
      <w:r w:rsidRPr="001C4E43">
        <w:rPr>
          <w:rFonts w:ascii="Arial" w:hAnsi="Arial" w:cs="Arial"/>
        </w:rPr>
        <w:t>pedagogiczna polega na :</w:t>
      </w:r>
    </w:p>
    <w:p w:rsidR="00D06B98" w:rsidRPr="001C4E43" w:rsidRDefault="00D06B98" w:rsidP="00BD1550">
      <w:pPr>
        <w:numPr>
          <w:ilvl w:val="0"/>
          <w:numId w:val="10"/>
        </w:numPr>
        <w:tabs>
          <w:tab w:val="clear" w:pos="1506"/>
          <w:tab w:val="num" w:pos="426"/>
        </w:tabs>
        <w:ind w:left="0" w:firstLine="0"/>
        <w:jc w:val="both"/>
        <w:rPr>
          <w:rFonts w:ascii="Arial" w:hAnsi="Arial" w:cs="Arial"/>
        </w:rPr>
      </w:pPr>
      <w:r w:rsidRPr="001C4E43">
        <w:rPr>
          <w:rFonts w:ascii="Arial" w:hAnsi="Arial" w:cs="Arial"/>
        </w:rPr>
        <w:t>rozpoznawaniu i zaspakajaniu potrzeb rozwojowych i edukacyjnych ucznia;</w:t>
      </w:r>
    </w:p>
    <w:p w:rsidR="00D06B98" w:rsidRPr="001C4E43" w:rsidRDefault="00D06B98" w:rsidP="00BD1550">
      <w:pPr>
        <w:numPr>
          <w:ilvl w:val="0"/>
          <w:numId w:val="10"/>
        </w:numPr>
        <w:tabs>
          <w:tab w:val="clear" w:pos="1506"/>
          <w:tab w:val="num" w:pos="426"/>
        </w:tabs>
        <w:ind w:left="0" w:firstLine="0"/>
        <w:jc w:val="both"/>
        <w:rPr>
          <w:rFonts w:ascii="Arial" w:hAnsi="Arial" w:cs="Arial"/>
        </w:rPr>
      </w:pPr>
      <w:r w:rsidRPr="001C4E43">
        <w:rPr>
          <w:rFonts w:ascii="Arial" w:hAnsi="Arial" w:cs="Arial"/>
        </w:rPr>
        <w:t>rozpoznawaniu indywidualnych możliwości psychofizycznych ucznia;</w:t>
      </w:r>
    </w:p>
    <w:p w:rsidR="00D06B98" w:rsidRPr="001C4E43" w:rsidRDefault="00D06B98" w:rsidP="00BD1550">
      <w:pPr>
        <w:numPr>
          <w:ilvl w:val="0"/>
          <w:numId w:val="10"/>
        </w:numPr>
        <w:tabs>
          <w:tab w:val="clear" w:pos="1506"/>
          <w:tab w:val="num" w:pos="426"/>
        </w:tabs>
        <w:ind w:left="0" w:firstLine="0"/>
        <w:jc w:val="both"/>
        <w:rPr>
          <w:rFonts w:ascii="Arial" w:hAnsi="Arial" w:cs="Arial"/>
        </w:rPr>
      </w:pPr>
      <w:r w:rsidRPr="001C4E43">
        <w:rPr>
          <w:rFonts w:ascii="Arial" w:hAnsi="Arial" w:cs="Arial"/>
        </w:rPr>
        <w:t xml:space="preserve">rozpoznawaniu czynników środowiskowych wpływających na funkcjonowanie ucznia </w:t>
      </w:r>
      <w:r w:rsidR="00D166D4" w:rsidRPr="001C4E43">
        <w:rPr>
          <w:rFonts w:ascii="Arial" w:hAnsi="Arial" w:cs="Arial"/>
        </w:rPr>
        <w:br/>
      </w:r>
      <w:r w:rsidRPr="001C4E43">
        <w:rPr>
          <w:rFonts w:ascii="Arial" w:hAnsi="Arial" w:cs="Arial"/>
        </w:rPr>
        <w:t>w szkole;</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lastRenderedPageBreak/>
        <w:t>stwarzaniu warunków do aktywnego i pełnego uczestnictwa ucznia w życiu szkoły</w:t>
      </w:r>
      <w:r w:rsidR="003F25A0">
        <w:rPr>
          <w:rFonts w:ascii="Arial" w:hAnsi="Arial" w:cs="Arial"/>
        </w:rPr>
        <w:br/>
      </w:r>
      <w:r w:rsidRPr="001C4E43">
        <w:rPr>
          <w:rFonts w:ascii="Arial" w:hAnsi="Arial" w:cs="Arial"/>
        </w:rPr>
        <w:t>i w życiu oraz w środowisku społecznym;</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t>rozpoznawaniu przyczyn trudności w opanowywaniu umiejętności i wiadomości przez ucznia;</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t>wspieraniu ucznia z wybitnymi uzdolnieniami;</w:t>
      </w:r>
    </w:p>
    <w:p w:rsidR="00D06B98" w:rsidRPr="001C4E43" w:rsidRDefault="00D06B98" w:rsidP="00BD1550">
      <w:pPr>
        <w:numPr>
          <w:ilvl w:val="0"/>
          <w:numId w:val="10"/>
        </w:numPr>
        <w:tabs>
          <w:tab w:val="clear" w:pos="1506"/>
          <w:tab w:val="left" w:pos="426"/>
          <w:tab w:val="left" w:pos="567"/>
        </w:tabs>
        <w:ind w:left="0" w:firstLine="0"/>
        <w:jc w:val="both"/>
        <w:rPr>
          <w:rFonts w:ascii="Arial" w:hAnsi="Arial" w:cs="Arial"/>
        </w:rPr>
      </w:pPr>
      <w:r w:rsidRPr="001C4E43">
        <w:rPr>
          <w:rFonts w:ascii="Arial" w:hAnsi="Arial"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t>prowadzeniu edukacji prozdrowotnej i promocji zdrowia wśród uczniów i rodziców;</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t>podejmowaniu działań wychowawczych i profilaktycznych wynikających z programu wychowawczo-profilaktycznego oraz wspieraniu nauczycieli w tym zakresie;</w:t>
      </w:r>
    </w:p>
    <w:p w:rsidR="00D06B98" w:rsidRPr="001C4E43" w:rsidRDefault="00D06B98" w:rsidP="00BD1550">
      <w:pPr>
        <w:numPr>
          <w:ilvl w:val="0"/>
          <w:numId w:val="10"/>
        </w:numPr>
        <w:tabs>
          <w:tab w:val="clear" w:pos="1506"/>
          <w:tab w:val="left" w:pos="426"/>
        </w:tabs>
        <w:ind w:left="0" w:firstLine="0"/>
        <w:jc w:val="both"/>
        <w:rPr>
          <w:rFonts w:ascii="Arial" w:hAnsi="Arial" w:cs="Arial"/>
        </w:rPr>
      </w:pPr>
      <w:r w:rsidRPr="001C4E43">
        <w:rPr>
          <w:rFonts w:ascii="Arial" w:hAnsi="Arial" w:cs="Arial"/>
        </w:rPr>
        <w:t>wspieraniu uczniów, metodami aktywnymi, w dokonywaniu wyboru kierunku dalszego kształcenia, zawodu i planowaniu kariery zawodowej oraz udzielaniu informacji w tym kierunku;</w:t>
      </w:r>
    </w:p>
    <w:p w:rsidR="00D06B98" w:rsidRPr="001C4E43" w:rsidRDefault="00D06B98" w:rsidP="00BD1550">
      <w:pPr>
        <w:numPr>
          <w:ilvl w:val="0"/>
          <w:numId w:val="10"/>
        </w:numPr>
        <w:tabs>
          <w:tab w:val="clear" w:pos="1506"/>
          <w:tab w:val="left" w:pos="426"/>
        </w:tabs>
        <w:ind w:left="0" w:firstLine="0"/>
        <w:jc w:val="both"/>
        <w:rPr>
          <w:rFonts w:ascii="Arial" w:hAnsi="Arial" w:cs="Arial"/>
          <w:color w:val="000000"/>
        </w:rPr>
      </w:pPr>
      <w:r w:rsidRPr="001C4E43">
        <w:rPr>
          <w:rFonts w:ascii="Arial" w:hAnsi="Arial" w:cs="Arial"/>
          <w:color w:val="000000"/>
        </w:rPr>
        <w:t>wspieraniu nauczycieli i rodziców w działaniach wyrównujących szanse edukacyjne dzieci;</w:t>
      </w:r>
    </w:p>
    <w:p w:rsidR="00D06B98" w:rsidRPr="001C4E43" w:rsidRDefault="00D06B98" w:rsidP="00BD1550">
      <w:pPr>
        <w:numPr>
          <w:ilvl w:val="0"/>
          <w:numId w:val="10"/>
        </w:numPr>
        <w:tabs>
          <w:tab w:val="clear" w:pos="1506"/>
          <w:tab w:val="left" w:pos="426"/>
        </w:tabs>
        <w:ind w:left="0" w:firstLine="0"/>
        <w:jc w:val="both"/>
        <w:rPr>
          <w:rFonts w:ascii="Arial" w:hAnsi="Arial" w:cs="Arial"/>
          <w:color w:val="000000"/>
        </w:rPr>
      </w:pPr>
      <w:r w:rsidRPr="001C4E43">
        <w:rPr>
          <w:rFonts w:ascii="Arial" w:hAnsi="Arial" w:cs="Arial"/>
          <w:color w:val="00000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1C4E43" w:rsidRDefault="00D06B98" w:rsidP="00BD1550">
      <w:pPr>
        <w:numPr>
          <w:ilvl w:val="0"/>
          <w:numId w:val="10"/>
        </w:numPr>
        <w:tabs>
          <w:tab w:val="clear" w:pos="1506"/>
          <w:tab w:val="left" w:pos="426"/>
        </w:tabs>
        <w:ind w:left="0" w:firstLine="0"/>
        <w:jc w:val="both"/>
        <w:rPr>
          <w:rFonts w:ascii="Arial" w:hAnsi="Arial" w:cs="Arial"/>
          <w:color w:val="000000"/>
        </w:rPr>
      </w:pPr>
      <w:r w:rsidRPr="001C4E43">
        <w:rPr>
          <w:rFonts w:ascii="Arial" w:hAnsi="Arial" w:cs="Arial"/>
          <w:color w:val="000000"/>
        </w:rPr>
        <w:t>wspieraniu nauczycieli i rodziców w rozwiązywaniu problemów wychowawczych;</w:t>
      </w:r>
    </w:p>
    <w:p w:rsidR="00D06B98" w:rsidRPr="001C4E43" w:rsidRDefault="00D06B98" w:rsidP="00BD1550">
      <w:pPr>
        <w:numPr>
          <w:ilvl w:val="0"/>
          <w:numId w:val="10"/>
        </w:numPr>
        <w:tabs>
          <w:tab w:val="clear" w:pos="1506"/>
          <w:tab w:val="left" w:pos="426"/>
        </w:tabs>
        <w:ind w:left="0" w:firstLine="0"/>
        <w:jc w:val="both"/>
        <w:rPr>
          <w:rFonts w:ascii="Arial" w:hAnsi="Arial" w:cs="Arial"/>
          <w:color w:val="000000"/>
        </w:rPr>
      </w:pPr>
      <w:r w:rsidRPr="001C4E43">
        <w:rPr>
          <w:rFonts w:ascii="Arial" w:hAnsi="Arial" w:cs="Arial"/>
          <w:color w:val="000000"/>
        </w:rPr>
        <w:t>umożliwianiu rozwijania umiejętności wychowawczych rodziców i nauczycieli;</w:t>
      </w:r>
    </w:p>
    <w:p w:rsidR="00D06B98" w:rsidRPr="001C4E43" w:rsidRDefault="00D06B98" w:rsidP="00BD1550">
      <w:pPr>
        <w:numPr>
          <w:ilvl w:val="0"/>
          <w:numId w:val="10"/>
        </w:numPr>
        <w:tabs>
          <w:tab w:val="clear" w:pos="1506"/>
          <w:tab w:val="left" w:pos="426"/>
        </w:tabs>
        <w:ind w:left="0" w:firstLine="0"/>
        <w:jc w:val="both"/>
        <w:rPr>
          <w:rFonts w:ascii="Arial" w:hAnsi="Arial" w:cs="Arial"/>
          <w:color w:val="000000"/>
        </w:rPr>
      </w:pPr>
      <w:r w:rsidRPr="001C4E43">
        <w:rPr>
          <w:rFonts w:ascii="Arial" w:hAnsi="Arial" w:cs="Arial"/>
          <w:color w:val="000000"/>
        </w:rPr>
        <w:t>podejmowaniu działań mediacyjnych i interwencyjnych w sytuacjach kryzysowych.</w:t>
      </w:r>
    </w:p>
    <w:p w:rsidR="00D06B98" w:rsidRPr="001C4E43" w:rsidRDefault="00D06B98" w:rsidP="0066778E">
      <w:pPr>
        <w:pStyle w:val="Akapitzlist"/>
        <w:numPr>
          <w:ilvl w:val="0"/>
          <w:numId w:val="195"/>
        </w:numPr>
        <w:tabs>
          <w:tab w:val="left" w:pos="851"/>
          <w:tab w:val="left" w:pos="1418"/>
        </w:tabs>
        <w:spacing w:before="240" w:after="0"/>
        <w:ind w:left="0" w:firstLine="567"/>
        <w:jc w:val="both"/>
        <w:rPr>
          <w:rFonts w:ascii="Arial" w:hAnsi="Arial" w:cs="Arial"/>
        </w:rPr>
      </w:pPr>
      <w:r w:rsidRPr="001C4E43">
        <w:rPr>
          <w:rFonts w:ascii="Arial" w:hAnsi="Arial" w:cs="Arial"/>
        </w:rPr>
        <w:t xml:space="preserve">Pomoc psychologiczno-pedagogiczną świadczona jest uczniom, gdy jej potrzeba zorganizowania wynika w szczególności z: </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niepełnosprawności ucznia;</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niedostosowania społecznego;</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zagrożenia niedostosowaniem społecznym;</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z zaburzeń zachowania i emocji;</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szczególnych uzdolnień;</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specyficznych trudności w uczeniu się;</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z deficytów kompetencji i zaburzeń sprawności językowych;</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choroby przewlekłej;</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sytuacji kryzysowych lub traumatycznych;</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niepowodzeń szkolnych;</w:t>
      </w:r>
    </w:p>
    <w:p w:rsidR="00D06B98" w:rsidRPr="001C4E43" w:rsidRDefault="00D06B98"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zaniedbań środowiskowych;</w:t>
      </w:r>
    </w:p>
    <w:p w:rsidR="00D06B98" w:rsidRPr="001C4E43" w:rsidRDefault="00D3509C" w:rsidP="008F5ECF">
      <w:pPr>
        <w:numPr>
          <w:ilvl w:val="0"/>
          <w:numId w:val="11"/>
        </w:numPr>
        <w:tabs>
          <w:tab w:val="clear" w:pos="1620"/>
          <w:tab w:val="num" w:pos="426"/>
        </w:tabs>
        <w:ind w:left="1502" w:hanging="1502"/>
        <w:jc w:val="both"/>
        <w:rPr>
          <w:rFonts w:ascii="Arial" w:hAnsi="Arial" w:cs="Arial"/>
        </w:rPr>
      </w:pPr>
      <w:r w:rsidRPr="001C4E43">
        <w:rPr>
          <w:rFonts w:ascii="Arial" w:hAnsi="Arial" w:cs="Arial"/>
        </w:rPr>
        <w:t>trudności adaptacyjnych.</w:t>
      </w:r>
    </w:p>
    <w:p w:rsidR="00D06B98" w:rsidRPr="001C4E43" w:rsidRDefault="00D06B98" w:rsidP="00D06B98">
      <w:pPr>
        <w:ind w:left="1077"/>
        <w:jc w:val="both"/>
        <w:rPr>
          <w:rFonts w:ascii="Arial" w:hAnsi="Arial" w:cs="Arial"/>
        </w:rPr>
      </w:pPr>
    </w:p>
    <w:p w:rsidR="00D06B98" w:rsidRPr="001C4E43" w:rsidRDefault="00D06B98" w:rsidP="0066778E">
      <w:pPr>
        <w:pStyle w:val="Akapitzlist"/>
        <w:numPr>
          <w:ilvl w:val="0"/>
          <w:numId w:val="195"/>
        </w:numPr>
        <w:tabs>
          <w:tab w:val="left" w:pos="567"/>
          <w:tab w:val="left" w:pos="709"/>
          <w:tab w:val="left" w:pos="851"/>
        </w:tabs>
        <w:autoSpaceDE w:val="0"/>
        <w:autoSpaceDN w:val="0"/>
        <w:adjustRightInd w:val="0"/>
        <w:spacing w:after="0"/>
        <w:ind w:left="709" w:hanging="153"/>
        <w:jc w:val="both"/>
        <w:rPr>
          <w:rFonts w:ascii="Arial" w:hAnsi="Arial" w:cs="Arial"/>
        </w:rPr>
      </w:pPr>
      <w:r w:rsidRPr="001C4E43">
        <w:rPr>
          <w:rFonts w:ascii="Arial" w:hAnsi="Arial" w:cs="Arial"/>
        </w:rPr>
        <w:t>O udzielanie pomocy psychologiczno</w:t>
      </w:r>
      <w:r w:rsidR="00D166D4" w:rsidRPr="001C4E43">
        <w:rPr>
          <w:rFonts w:ascii="Arial" w:hAnsi="Arial" w:cs="Arial"/>
        </w:rPr>
        <w:t xml:space="preserve"> </w:t>
      </w:r>
      <w:r w:rsidRPr="001C4E43">
        <w:rPr>
          <w:rFonts w:ascii="Arial" w:hAnsi="Arial" w:cs="Arial"/>
        </w:rPr>
        <w:t>–</w:t>
      </w:r>
      <w:r w:rsidR="00D166D4" w:rsidRPr="001C4E43">
        <w:rPr>
          <w:rFonts w:ascii="Arial" w:hAnsi="Arial" w:cs="Arial"/>
        </w:rPr>
        <w:t xml:space="preserve"> </w:t>
      </w:r>
      <w:r w:rsidRPr="001C4E43">
        <w:rPr>
          <w:rFonts w:ascii="Arial" w:hAnsi="Arial" w:cs="Arial"/>
        </w:rPr>
        <w:t>pedagogicznej mogą wnioskować:</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rodzice ucznia/prawni opiekunowie;</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uczeń;</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dyrektor szkoły;</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nauczyciele prowadzący zajęcia z uczniem oraz zatrudnieni w szkole specjaliści;</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pielęgniarka szkolna;</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poradnia psychologiczno-pedagogiczna;</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asystent edukacji romskiej;</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pracownik socjalny;</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asystent rodziny;</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kurator sądowy;</w:t>
      </w:r>
    </w:p>
    <w:p w:rsidR="00D06B98" w:rsidRPr="001C4E43" w:rsidRDefault="00D06B98" w:rsidP="008F5ECF">
      <w:pPr>
        <w:numPr>
          <w:ilvl w:val="0"/>
          <w:numId w:val="15"/>
        </w:numPr>
        <w:ind w:left="426" w:hanging="426"/>
        <w:jc w:val="left"/>
        <w:rPr>
          <w:rFonts w:ascii="Arial" w:hAnsi="Arial" w:cs="Arial"/>
        </w:rPr>
      </w:pPr>
      <w:r w:rsidRPr="001C4E43">
        <w:rPr>
          <w:rFonts w:ascii="Arial" w:hAnsi="Arial" w:cs="Arial"/>
        </w:rPr>
        <w:t>organizacje pozarządowe lub instytucje działające na rzecz rodziny, dzieci i młodzieży.</w:t>
      </w:r>
    </w:p>
    <w:p w:rsidR="00D06B98" w:rsidRDefault="00D06B98" w:rsidP="00D06B98">
      <w:pPr>
        <w:ind w:left="765"/>
        <w:rPr>
          <w:rFonts w:ascii="Arial" w:hAnsi="Arial" w:cs="Arial"/>
        </w:rPr>
      </w:pPr>
    </w:p>
    <w:p w:rsidR="00BD1550" w:rsidRPr="001C4E43" w:rsidRDefault="00BD1550" w:rsidP="00D06B98">
      <w:pPr>
        <w:ind w:left="765"/>
        <w:rPr>
          <w:rFonts w:ascii="Arial" w:hAnsi="Arial" w:cs="Arial"/>
        </w:rPr>
      </w:pPr>
    </w:p>
    <w:p w:rsidR="00D06B98" w:rsidRPr="001C4E43" w:rsidRDefault="00D06B98" w:rsidP="0066778E">
      <w:pPr>
        <w:pStyle w:val="Akapitzlist"/>
        <w:numPr>
          <w:ilvl w:val="0"/>
          <w:numId w:val="195"/>
        </w:numPr>
        <w:tabs>
          <w:tab w:val="left" w:pos="993"/>
        </w:tabs>
        <w:spacing w:after="0"/>
        <w:ind w:left="0" w:firstLine="567"/>
        <w:jc w:val="both"/>
        <w:rPr>
          <w:rFonts w:ascii="Arial" w:hAnsi="Arial" w:cs="Arial"/>
        </w:rPr>
      </w:pPr>
      <w:r w:rsidRPr="001C4E43">
        <w:rPr>
          <w:rFonts w:ascii="Arial" w:hAnsi="Arial" w:cs="Arial"/>
        </w:rPr>
        <w:lastRenderedPageBreak/>
        <w:t xml:space="preserve">Pomocy psychologiczno-pedagogicznej </w:t>
      </w:r>
      <w:r w:rsidRPr="001C4E43">
        <w:rPr>
          <w:rFonts w:ascii="Arial" w:hAnsi="Arial" w:cs="Arial"/>
          <w:bCs/>
        </w:rPr>
        <w:t>udzielaj</w:t>
      </w:r>
      <w:r w:rsidRPr="001C4E43">
        <w:rPr>
          <w:rFonts w:ascii="Arial" w:eastAsia="Arial,Bold" w:hAnsi="Arial" w:cs="Arial"/>
          <w:bCs/>
        </w:rPr>
        <w:t>ą</w:t>
      </w:r>
      <w:r w:rsidRPr="001C4E43">
        <w:rPr>
          <w:rFonts w:ascii="Arial" w:hAnsi="Arial" w:cs="Arial"/>
          <w:bCs/>
        </w:rPr>
        <w:t>:</w:t>
      </w:r>
    </w:p>
    <w:p w:rsidR="00D06B98" w:rsidRPr="001C4E43" w:rsidRDefault="00D06B98" w:rsidP="008F5ECF">
      <w:pPr>
        <w:numPr>
          <w:ilvl w:val="0"/>
          <w:numId w:val="14"/>
        </w:numPr>
        <w:autoSpaceDE w:val="0"/>
        <w:autoSpaceDN w:val="0"/>
        <w:adjustRightInd w:val="0"/>
        <w:ind w:left="426" w:hanging="426"/>
        <w:jc w:val="both"/>
        <w:rPr>
          <w:rFonts w:ascii="Arial" w:hAnsi="Arial" w:cs="Arial"/>
        </w:rPr>
      </w:pPr>
      <w:r w:rsidRPr="001C4E43">
        <w:rPr>
          <w:rFonts w:ascii="Arial" w:hAnsi="Arial" w:cs="Arial"/>
        </w:rPr>
        <w:t>nauczyciele w bieżącej pracy z uczniem na zajęciach;</w:t>
      </w:r>
    </w:p>
    <w:p w:rsidR="00D06B98" w:rsidRPr="001C4E43" w:rsidRDefault="00D06B98" w:rsidP="008F5ECF">
      <w:pPr>
        <w:numPr>
          <w:ilvl w:val="0"/>
          <w:numId w:val="14"/>
        </w:numPr>
        <w:tabs>
          <w:tab w:val="left" w:pos="426"/>
        </w:tabs>
        <w:autoSpaceDE w:val="0"/>
        <w:autoSpaceDN w:val="0"/>
        <w:adjustRightInd w:val="0"/>
        <w:ind w:left="0" w:firstLine="0"/>
        <w:jc w:val="both"/>
        <w:rPr>
          <w:rFonts w:ascii="Arial" w:hAnsi="Arial" w:cs="Arial"/>
        </w:rPr>
      </w:pPr>
      <w:r w:rsidRPr="001C4E43">
        <w:rPr>
          <w:rFonts w:ascii="Arial" w:hAnsi="Arial" w:cs="Arial"/>
        </w:rPr>
        <w:t>specjaliści wykonujący w szkole zadania z zakresu pomocy psychologiczno- pedagogicznej, w szczególności:</w:t>
      </w:r>
    </w:p>
    <w:p w:rsidR="00D06B98" w:rsidRPr="001C4E43" w:rsidRDefault="00D93999" w:rsidP="00BD1550">
      <w:pPr>
        <w:numPr>
          <w:ilvl w:val="0"/>
          <w:numId w:val="13"/>
        </w:numPr>
        <w:shd w:val="clear" w:color="auto" w:fill="FFFFFF"/>
        <w:autoSpaceDE w:val="0"/>
        <w:autoSpaceDN w:val="0"/>
        <w:adjustRightInd w:val="0"/>
        <w:ind w:left="993" w:hanging="426"/>
        <w:jc w:val="both"/>
        <w:rPr>
          <w:rFonts w:ascii="Arial" w:hAnsi="Arial" w:cs="Arial"/>
        </w:rPr>
      </w:pPr>
      <w:r w:rsidRPr="001C4E43">
        <w:rPr>
          <w:rFonts w:ascii="Arial" w:hAnsi="Arial" w:cs="Arial"/>
        </w:rPr>
        <w:t>pedagog,</w:t>
      </w:r>
    </w:p>
    <w:p w:rsidR="00D06B98" w:rsidRPr="001C4E43" w:rsidRDefault="00D93999" w:rsidP="00BD1550">
      <w:pPr>
        <w:numPr>
          <w:ilvl w:val="0"/>
          <w:numId w:val="13"/>
        </w:numPr>
        <w:shd w:val="clear" w:color="auto" w:fill="FFFFFF"/>
        <w:autoSpaceDE w:val="0"/>
        <w:autoSpaceDN w:val="0"/>
        <w:adjustRightInd w:val="0"/>
        <w:ind w:left="993" w:hanging="426"/>
        <w:jc w:val="both"/>
        <w:rPr>
          <w:rFonts w:ascii="Arial" w:hAnsi="Arial" w:cs="Arial"/>
        </w:rPr>
      </w:pPr>
      <w:r w:rsidRPr="001C4E43">
        <w:rPr>
          <w:rFonts w:ascii="Arial" w:hAnsi="Arial" w:cs="Arial"/>
        </w:rPr>
        <w:t>logopeda,</w:t>
      </w:r>
    </w:p>
    <w:p w:rsidR="00D06B98" w:rsidRPr="001C4E43" w:rsidRDefault="00D06B98" w:rsidP="00BD1550">
      <w:pPr>
        <w:numPr>
          <w:ilvl w:val="0"/>
          <w:numId w:val="13"/>
        </w:numPr>
        <w:shd w:val="clear" w:color="auto" w:fill="FFFFFF"/>
        <w:autoSpaceDE w:val="0"/>
        <w:autoSpaceDN w:val="0"/>
        <w:adjustRightInd w:val="0"/>
        <w:ind w:left="993" w:hanging="426"/>
        <w:jc w:val="both"/>
        <w:rPr>
          <w:rFonts w:ascii="Arial" w:hAnsi="Arial" w:cs="Arial"/>
        </w:rPr>
      </w:pPr>
      <w:r w:rsidRPr="001C4E43">
        <w:rPr>
          <w:rFonts w:ascii="Arial" w:hAnsi="Arial" w:cs="Arial"/>
        </w:rPr>
        <w:t>terapeuta pedagogiczny</w:t>
      </w:r>
      <w:r w:rsidR="00D3509C" w:rsidRPr="001C4E43">
        <w:rPr>
          <w:rFonts w:ascii="Arial" w:hAnsi="Arial" w:cs="Arial"/>
        </w:rPr>
        <w:t>;</w:t>
      </w:r>
    </w:p>
    <w:p w:rsidR="00D06B98" w:rsidRPr="001C4E43" w:rsidRDefault="00D06B98" w:rsidP="00D166D4">
      <w:pPr>
        <w:numPr>
          <w:ilvl w:val="0"/>
          <w:numId w:val="14"/>
        </w:numPr>
        <w:shd w:val="clear" w:color="auto" w:fill="FFFFFF"/>
        <w:spacing w:line="259" w:lineRule="auto"/>
        <w:ind w:left="426" w:hanging="426"/>
        <w:jc w:val="both"/>
        <w:rPr>
          <w:rFonts w:ascii="Arial" w:hAnsi="Arial" w:cs="Arial"/>
        </w:rPr>
      </w:pPr>
      <w:r w:rsidRPr="001C4E43">
        <w:rPr>
          <w:rFonts w:ascii="Arial" w:hAnsi="Arial" w:cs="Arial"/>
        </w:rPr>
        <w:t>pracownicy szkoły poprzez zintegrowane oddziaływanie na ucznia.</w:t>
      </w:r>
    </w:p>
    <w:p w:rsidR="00E459FA" w:rsidRPr="001C4E43" w:rsidRDefault="00E459FA" w:rsidP="00E459FA">
      <w:pPr>
        <w:tabs>
          <w:tab w:val="left" w:pos="567"/>
        </w:tabs>
        <w:jc w:val="both"/>
        <w:rPr>
          <w:rFonts w:ascii="Arial" w:hAnsi="Arial" w:cs="Arial"/>
        </w:rPr>
      </w:pPr>
    </w:p>
    <w:p w:rsidR="00E459FA" w:rsidRDefault="00F14B3A" w:rsidP="00E459FA">
      <w:pPr>
        <w:tabs>
          <w:tab w:val="left" w:pos="567"/>
          <w:tab w:val="left" w:pos="709"/>
        </w:tabs>
        <w:autoSpaceDE w:val="0"/>
        <w:autoSpaceDN w:val="0"/>
        <w:adjustRightInd w:val="0"/>
        <w:ind w:left="426"/>
        <w:jc w:val="both"/>
        <w:rPr>
          <w:rFonts w:ascii="Arial" w:hAnsi="Arial" w:cs="Arial"/>
          <w:b/>
        </w:rPr>
      </w:pPr>
      <w:r w:rsidRPr="001C4E43">
        <w:rPr>
          <w:rFonts w:ascii="Arial" w:hAnsi="Arial" w:cs="Arial"/>
          <w:b/>
        </w:rPr>
        <w:t>§ 23</w:t>
      </w:r>
      <w:r w:rsidR="00E459FA" w:rsidRPr="001C4E43">
        <w:rPr>
          <w:rFonts w:ascii="Arial" w:hAnsi="Arial" w:cs="Arial"/>
          <w:b/>
        </w:rPr>
        <w:t xml:space="preserve">.  Formy pomocy psychologiczno-pedagogicznej w szkole. </w:t>
      </w:r>
    </w:p>
    <w:p w:rsidR="00A352D2" w:rsidRPr="001C4E43" w:rsidRDefault="00A352D2" w:rsidP="00E459FA">
      <w:pPr>
        <w:tabs>
          <w:tab w:val="left" w:pos="567"/>
          <w:tab w:val="left" w:pos="709"/>
        </w:tabs>
        <w:autoSpaceDE w:val="0"/>
        <w:autoSpaceDN w:val="0"/>
        <w:adjustRightInd w:val="0"/>
        <w:ind w:left="426"/>
        <w:jc w:val="both"/>
        <w:rPr>
          <w:rFonts w:ascii="Arial" w:hAnsi="Arial" w:cs="Arial"/>
          <w:b/>
        </w:rPr>
      </w:pPr>
    </w:p>
    <w:p w:rsidR="00D06B98" w:rsidRPr="001C4E43" w:rsidRDefault="00D06B98" w:rsidP="0066778E">
      <w:pPr>
        <w:pStyle w:val="Akapitzlist"/>
        <w:numPr>
          <w:ilvl w:val="0"/>
          <w:numId w:val="196"/>
        </w:numPr>
        <w:tabs>
          <w:tab w:val="left" w:pos="0"/>
          <w:tab w:val="left" w:pos="993"/>
        </w:tabs>
        <w:ind w:left="0" w:firstLine="567"/>
        <w:jc w:val="both"/>
        <w:rPr>
          <w:rFonts w:ascii="Arial" w:hAnsi="Arial" w:cs="Arial"/>
        </w:rPr>
      </w:pPr>
      <w:r w:rsidRPr="001C4E43">
        <w:rPr>
          <w:rFonts w:ascii="Arial" w:hAnsi="Arial" w:cs="Arial"/>
        </w:rPr>
        <w:t>Pomoc psychologiczno – pedagogiczna w szkole realizowana przez każdego nauczyciela w bieżącej pracy z uczniem polega w szczególności na:</w:t>
      </w:r>
    </w:p>
    <w:p w:rsidR="00D06B98" w:rsidRPr="001C4E43" w:rsidRDefault="00D06B98" w:rsidP="004B0FCD">
      <w:pPr>
        <w:numPr>
          <w:ilvl w:val="0"/>
          <w:numId w:val="46"/>
        </w:numPr>
        <w:tabs>
          <w:tab w:val="left" w:pos="426"/>
        </w:tabs>
        <w:ind w:left="0" w:firstLine="0"/>
        <w:jc w:val="both"/>
        <w:rPr>
          <w:rFonts w:ascii="Arial" w:hAnsi="Arial" w:cs="Arial"/>
        </w:rPr>
      </w:pPr>
      <w:r w:rsidRPr="001C4E43">
        <w:rPr>
          <w:rFonts w:ascii="Arial" w:hAnsi="Arial" w:cs="Arial"/>
        </w:rPr>
        <w:t>dostosowaniu wymagań edukacyjnych do możliwości psychofizycznych ucznia i jego potrzeb;</w:t>
      </w:r>
    </w:p>
    <w:p w:rsidR="00D06B98" w:rsidRPr="001C4E43" w:rsidRDefault="00D06B98" w:rsidP="004B0FCD">
      <w:pPr>
        <w:numPr>
          <w:ilvl w:val="0"/>
          <w:numId w:val="46"/>
        </w:numPr>
        <w:tabs>
          <w:tab w:val="left" w:pos="426"/>
        </w:tabs>
        <w:ind w:left="0" w:firstLine="0"/>
        <w:jc w:val="both"/>
        <w:rPr>
          <w:rFonts w:ascii="Arial" w:hAnsi="Arial" w:cs="Arial"/>
        </w:rPr>
      </w:pPr>
      <w:r w:rsidRPr="001C4E43">
        <w:rPr>
          <w:rFonts w:ascii="Arial" w:hAnsi="Arial" w:cs="Arial"/>
        </w:rPr>
        <w:t>rozpoznawaniu sposobu uczenia się ucznia i stosowanie skutecznej metodyki nauczania;</w:t>
      </w:r>
    </w:p>
    <w:p w:rsidR="00D06B98" w:rsidRPr="001C4E43" w:rsidRDefault="00D06B98" w:rsidP="004B0FCD">
      <w:pPr>
        <w:numPr>
          <w:ilvl w:val="0"/>
          <w:numId w:val="46"/>
        </w:numPr>
        <w:tabs>
          <w:tab w:val="left" w:pos="426"/>
        </w:tabs>
        <w:ind w:left="0" w:firstLine="0"/>
        <w:jc w:val="both"/>
        <w:rPr>
          <w:rFonts w:ascii="Arial" w:hAnsi="Arial" w:cs="Arial"/>
        </w:rPr>
      </w:pPr>
      <w:r w:rsidRPr="001C4E43">
        <w:rPr>
          <w:rFonts w:ascii="Arial" w:hAnsi="Arial" w:cs="Arial"/>
        </w:rPr>
        <w:t>indywidualizacji pracy na zajęciach obowiązkowych i dodatkowych;</w:t>
      </w:r>
    </w:p>
    <w:p w:rsidR="00D06B98" w:rsidRPr="001C4E43" w:rsidRDefault="00D06B98" w:rsidP="004B0FCD">
      <w:pPr>
        <w:numPr>
          <w:ilvl w:val="0"/>
          <w:numId w:val="46"/>
        </w:numPr>
        <w:tabs>
          <w:tab w:val="left" w:pos="426"/>
        </w:tabs>
        <w:ind w:left="0" w:firstLine="0"/>
        <w:jc w:val="both"/>
        <w:rPr>
          <w:rFonts w:ascii="Arial" w:hAnsi="Arial" w:cs="Arial"/>
        </w:rPr>
      </w:pPr>
      <w:r w:rsidRPr="001C4E43">
        <w:rPr>
          <w:rFonts w:ascii="Arial" w:hAnsi="Arial" w:cs="Arial"/>
        </w:rPr>
        <w:t>dostosowanie warunków  nauki do potrzeb psychofizycznych ucznia;</w:t>
      </w:r>
    </w:p>
    <w:p w:rsidR="00D06B98" w:rsidRPr="001C4E43" w:rsidRDefault="00D06B98" w:rsidP="00D06B98">
      <w:pPr>
        <w:tabs>
          <w:tab w:val="left" w:pos="426"/>
        </w:tabs>
        <w:jc w:val="both"/>
        <w:rPr>
          <w:rFonts w:ascii="Arial" w:hAnsi="Arial" w:cs="Arial"/>
        </w:rPr>
      </w:pPr>
    </w:p>
    <w:p w:rsidR="00D06B98" w:rsidRDefault="00D06B98" w:rsidP="0066778E">
      <w:pPr>
        <w:numPr>
          <w:ilvl w:val="0"/>
          <w:numId w:val="197"/>
        </w:numPr>
        <w:shd w:val="clear" w:color="auto" w:fill="FFFFFF"/>
        <w:tabs>
          <w:tab w:val="left" w:pos="993"/>
        </w:tabs>
        <w:ind w:left="0" w:firstLine="567"/>
        <w:jc w:val="both"/>
        <w:rPr>
          <w:rFonts w:ascii="Arial" w:hAnsi="Arial" w:cs="Arial"/>
        </w:rPr>
      </w:pPr>
      <w:r w:rsidRPr="001C4E43">
        <w:rPr>
          <w:rFonts w:ascii="Arial" w:hAnsi="Arial" w:cs="Arial"/>
          <w:shd w:val="clear" w:color="auto" w:fill="FFFFFF"/>
        </w:rPr>
        <w:t>Pomoc psychologiczno – pedagogiczna świadczona jest również w formach zorganizowanych w ramach godzin przeznaczonych na te zajęcia.</w:t>
      </w:r>
      <w:r w:rsidRPr="001C4E43">
        <w:rPr>
          <w:rFonts w:ascii="Arial" w:hAnsi="Arial" w:cs="Arial"/>
        </w:rPr>
        <w:t xml:space="preserve"> W zależności od potrzeb</w:t>
      </w:r>
      <w:r w:rsidR="003F25A0">
        <w:rPr>
          <w:rFonts w:ascii="Arial" w:hAnsi="Arial" w:cs="Arial"/>
        </w:rPr>
        <w:br/>
      </w:r>
      <w:r w:rsidRPr="001C4E43">
        <w:rPr>
          <w:rFonts w:ascii="Arial" w:hAnsi="Arial" w:cs="Arial"/>
        </w:rPr>
        <w:t xml:space="preserve"> i możliwości organizacyjnych mogą to być: </w:t>
      </w:r>
    </w:p>
    <w:p w:rsidR="00A352D2" w:rsidRDefault="00A352D2" w:rsidP="00A352D2">
      <w:pPr>
        <w:shd w:val="clear" w:color="auto" w:fill="FFFFFF"/>
        <w:tabs>
          <w:tab w:val="left" w:pos="360"/>
        </w:tabs>
        <w:jc w:val="both"/>
        <w:rPr>
          <w:rFonts w:ascii="Arial" w:hAnsi="Arial" w:cs="Arial"/>
        </w:rPr>
      </w:pPr>
    </w:p>
    <w:p w:rsidR="00D06B98" w:rsidRPr="001C4E43" w:rsidRDefault="00D06B98" w:rsidP="00BD1550">
      <w:pPr>
        <w:jc w:val="both"/>
        <w:rPr>
          <w:rFonts w:ascii="Arial" w:hAnsi="Arial" w:cs="Arial"/>
        </w:rPr>
      </w:pPr>
      <w:r w:rsidRPr="001C4E43">
        <w:rPr>
          <w:rFonts w:ascii="Arial" w:hAnsi="Arial" w:cs="Arial"/>
        </w:rPr>
        <w:t>1) zajęcia dydaktyczno – wyrównawcze:</w:t>
      </w:r>
    </w:p>
    <w:p w:rsidR="00D06B98" w:rsidRPr="001C4E43" w:rsidRDefault="00D06B98" w:rsidP="00D06B98">
      <w:pPr>
        <w:jc w:val="both"/>
        <w:rPr>
          <w:rFonts w:ascii="Arial" w:hAnsi="Arial"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adresaci</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Uczniowie przejawiający trudności w nauce, w szczególności</w:t>
            </w:r>
            <w:r w:rsidR="003F25A0">
              <w:rPr>
                <w:rFonts w:ascii="Arial" w:hAnsi="Arial" w:cs="Arial"/>
              </w:rPr>
              <w:br/>
            </w:r>
            <w:r w:rsidRPr="001C4E43">
              <w:rPr>
                <w:rFonts w:ascii="Arial" w:hAnsi="Arial" w:cs="Arial"/>
              </w:rPr>
              <w:t>w spełnieniu wymagań edukacyjnych wynikających z podstawy programowej kształcenia ogólnego dla danego etapu edukacyjnego </w:t>
            </w:r>
          </w:p>
        </w:tc>
      </w:tr>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zadania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 xml:space="preserve">Pomoc uczniom w nabywaniu wiedzy i umiejętności określonych </w:t>
            </w:r>
            <w:r w:rsidR="00D166D4" w:rsidRPr="001C4E43">
              <w:rPr>
                <w:rFonts w:ascii="Arial" w:hAnsi="Arial" w:cs="Arial"/>
              </w:rPr>
              <w:br/>
            </w:r>
            <w:r w:rsidRPr="001C4E43">
              <w:rPr>
                <w:rFonts w:ascii="Arial" w:hAnsi="Arial" w:cs="Arial"/>
              </w:rPr>
              <w:t>w podstawie programowej kształcenia ogólnego</w:t>
            </w:r>
          </w:p>
        </w:tc>
      </w:tr>
      <w:tr w:rsidR="00D06B98" w:rsidRPr="001C4E43" w:rsidTr="00F55592">
        <w:trPr>
          <w:trHeight w:val="21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podstawa udzielania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Na wniosek wychowawcy lub innego nauczyciela przedmiotu, wniosek ucznia, rodzica</w:t>
            </w:r>
          </w:p>
        </w:tc>
      </w:tr>
      <w:tr w:rsidR="00D06B98" w:rsidRPr="001C4E43" w:rsidTr="00F55592">
        <w:trPr>
          <w:trHeight w:val="9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prowadzący</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Nauczyciele i specjaliści posiadający kwalifikacje właściwe do rodzaju prowadzonych zajęć</w:t>
            </w:r>
          </w:p>
        </w:tc>
      </w:tr>
      <w:tr w:rsidR="00D06B98" w:rsidRPr="001C4E43" w:rsidTr="00F55592">
        <w:trPr>
          <w:trHeight w:val="10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czas trwania jednostki zajęć</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45 minut</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liczba uczestników</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maksimum 8 osób</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okres udzielania pp</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zgodnie z decyzją dyrektora</w:t>
            </w:r>
          </w:p>
        </w:tc>
      </w:tr>
    </w:tbl>
    <w:p w:rsidR="004E6688" w:rsidRPr="001C4E43" w:rsidRDefault="004E6688" w:rsidP="004E6688">
      <w:pPr>
        <w:jc w:val="left"/>
        <w:rPr>
          <w:rFonts w:ascii="Arial" w:hAnsi="Arial" w:cs="Arial"/>
        </w:rPr>
      </w:pPr>
    </w:p>
    <w:p w:rsidR="00D06B98" w:rsidRPr="001C4E43" w:rsidRDefault="00D06B98" w:rsidP="004E6688">
      <w:pPr>
        <w:jc w:val="left"/>
        <w:rPr>
          <w:rFonts w:ascii="Arial" w:hAnsi="Arial" w:cs="Arial"/>
        </w:rPr>
      </w:pPr>
      <w:r w:rsidRPr="001C4E43">
        <w:rPr>
          <w:rFonts w:ascii="Arial" w:hAnsi="Arial" w:cs="Arial"/>
        </w:rPr>
        <w:t xml:space="preserve">2) </w:t>
      </w:r>
      <w:r w:rsidR="001D71DC" w:rsidRPr="001C4E43">
        <w:rPr>
          <w:rFonts w:ascii="Arial" w:hAnsi="Arial" w:cs="Arial"/>
        </w:rPr>
        <w:t>zajęcia rozwijające uzdolnienia:</w:t>
      </w:r>
    </w:p>
    <w:p w:rsidR="0000522F" w:rsidRPr="001C4E43" w:rsidRDefault="0000522F" w:rsidP="004E6688">
      <w:pPr>
        <w:jc w:val="left"/>
        <w:rPr>
          <w:rFonts w:ascii="Arial" w:hAnsi="Arial"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adresaci</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Uczniowie szczególnie uzdolnieni</w:t>
            </w:r>
          </w:p>
        </w:tc>
      </w:tr>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zadania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 xml:space="preserve">Rozwijanie zainteresowań i talentów uczniów. </w:t>
            </w:r>
          </w:p>
        </w:tc>
      </w:tr>
      <w:tr w:rsidR="00D06B98" w:rsidRPr="001C4E43" w:rsidTr="00F55592">
        <w:trPr>
          <w:trHeight w:val="21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podstawa udzielania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Na wniosek wychowawcy lub innego nauczyciela przedmiotu, wniosek ucznia, rodzica, opinii PP o szczególnych uzdolnieniach</w:t>
            </w:r>
          </w:p>
        </w:tc>
      </w:tr>
      <w:tr w:rsidR="00D06B98" w:rsidRPr="001C4E43" w:rsidTr="00F55592">
        <w:trPr>
          <w:trHeight w:val="9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prowadzący</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Nauczyciele i specjaliści posiadający kwalifikacje właściwe do rodzaju prowadzonych zajęć</w:t>
            </w:r>
          </w:p>
        </w:tc>
      </w:tr>
      <w:tr w:rsidR="00D06B98" w:rsidRPr="001C4E43" w:rsidTr="00F55592">
        <w:trPr>
          <w:trHeight w:val="10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czas trwania jednostki zajęć</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45 minut</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 xml:space="preserve">liczba </w:t>
            </w:r>
            <w:r w:rsidRPr="001C4E43">
              <w:rPr>
                <w:rFonts w:ascii="Arial" w:hAnsi="Arial" w:cs="Arial"/>
              </w:rPr>
              <w:lastRenderedPageBreak/>
              <w:t>uczestników</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lastRenderedPageBreak/>
              <w:t>maksimum 8 osób</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lastRenderedPageBreak/>
              <w:t>okres udzielania pp.</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zgodnie z decyzją dyrektora</w:t>
            </w:r>
          </w:p>
        </w:tc>
      </w:tr>
    </w:tbl>
    <w:p w:rsidR="004E6688" w:rsidRPr="001C4E43" w:rsidRDefault="004E6688" w:rsidP="004E6688">
      <w:pPr>
        <w:jc w:val="left"/>
        <w:rPr>
          <w:rFonts w:ascii="Arial" w:hAnsi="Arial" w:cs="Arial"/>
        </w:rPr>
      </w:pPr>
    </w:p>
    <w:p w:rsidR="00D06B98" w:rsidRPr="001C4E43" w:rsidRDefault="00D06B98" w:rsidP="004E6688">
      <w:pPr>
        <w:jc w:val="left"/>
        <w:rPr>
          <w:rFonts w:ascii="Arial" w:hAnsi="Arial" w:cs="Arial"/>
        </w:rPr>
      </w:pPr>
      <w:r w:rsidRPr="001C4E43">
        <w:rPr>
          <w:rFonts w:ascii="Arial" w:hAnsi="Arial" w:cs="Arial"/>
        </w:rPr>
        <w:t>3) zaj</w:t>
      </w:r>
      <w:r w:rsidR="004E6688" w:rsidRPr="001C4E43">
        <w:rPr>
          <w:rFonts w:ascii="Arial" w:hAnsi="Arial" w:cs="Arial"/>
        </w:rPr>
        <w:t>ęcia korekcyjno – kompensacyjne</w:t>
      </w:r>
      <w:r w:rsidR="001D71DC" w:rsidRPr="001C4E43">
        <w:rPr>
          <w:rFonts w:ascii="Arial" w:hAnsi="Arial" w:cs="Arial"/>
        </w:rPr>
        <w:t>:</w:t>
      </w:r>
      <w:r w:rsidRPr="001C4E43">
        <w:rPr>
          <w:rFonts w:ascii="Arial" w:hAnsi="Arial" w:cs="Arial"/>
        </w:rPr>
        <w:t xml:space="preserve"> </w:t>
      </w:r>
    </w:p>
    <w:p w:rsidR="0000522F" w:rsidRPr="001C4E43" w:rsidRDefault="0000522F" w:rsidP="004E6688">
      <w:pPr>
        <w:jc w:val="left"/>
        <w:rPr>
          <w:rFonts w:ascii="Arial" w:hAnsi="Arial"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adresaci</w:t>
            </w:r>
          </w:p>
        </w:tc>
        <w:tc>
          <w:tcPr>
            <w:tcW w:w="7299" w:type="dxa"/>
          </w:tcPr>
          <w:p w:rsidR="00D06B98" w:rsidRPr="001C4E43" w:rsidRDefault="00D06B98" w:rsidP="003F25A0">
            <w:pPr>
              <w:autoSpaceDE w:val="0"/>
              <w:autoSpaceDN w:val="0"/>
              <w:adjustRightInd w:val="0"/>
              <w:jc w:val="both"/>
              <w:rPr>
                <w:rFonts w:ascii="Arial" w:hAnsi="Arial" w:cs="Arial"/>
              </w:rPr>
            </w:pPr>
            <w:r w:rsidRPr="001C4E43">
              <w:rPr>
                <w:rFonts w:ascii="Arial" w:hAnsi="Arial" w:cs="Arial"/>
              </w:rPr>
              <w:t>dla uczniów z zaburzeniami i odchyleniami rozwojowymi lub specyficznymi trudnościami w uczeniu się</w:t>
            </w:r>
          </w:p>
        </w:tc>
      </w:tr>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zadania</w:t>
            </w:r>
          </w:p>
        </w:tc>
        <w:tc>
          <w:tcPr>
            <w:tcW w:w="7299" w:type="dxa"/>
          </w:tcPr>
          <w:p w:rsidR="00D06B98" w:rsidRPr="001C4E43" w:rsidRDefault="00D06B98" w:rsidP="003F25A0">
            <w:pPr>
              <w:autoSpaceDE w:val="0"/>
              <w:autoSpaceDN w:val="0"/>
              <w:adjustRightInd w:val="0"/>
              <w:jc w:val="both"/>
              <w:rPr>
                <w:rFonts w:ascii="Arial" w:hAnsi="Arial" w:cs="Arial"/>
              </w:rPr>
            </w:pPr>
            <w:r w:rsidRPr="001C4E43">
              <w:rPr>
                <w:rFonts w:ascii="Arial" w:hAnsi="Arial" w:cs="Arial"/>
              </w:rPr>
              <w:t>Do zlikwidowania opóźnień w uzyskaniu osiągnięć edukacyjnych</w:t>
            </w:r>
          </w:p>
          <w:p w:rsidR="00D06B98" w:rsidRPr="001C4E43" w:rsidRDefault="00D06B98" w:rsidP="003F25A0">
            <w:pPr>
              <w:autoSpaceDE w:val="0"/>
              <w:autoSpaceDN w:val="0"/>
              <w:adjustRightInd w:val="0"/>
              <w:jc w:val="both"/>
              <w:rPr>
                <w:rFonts w:ascii="Arial" w:hAnsi="Arial" w:cs="Arial"/>
              </w:rPr>
            </w:pPr>
            <w:r w:rsidRPr="001C4E43">
              <w:rPr>
                <w:rFonts w:ascii="Arial" w:hAnsi="Arial" w:cs="Arial"/>
              </w:rPr>
              <w:t>wynikających z podstawy programowej kształcenia lub złagodzenia albo wyeliminowania zaburzeń stanowiących powód objęcia</w:t>
            </w:r>
          </w:p>
          <w:p w:rsidR="00D06B98" w:rsidRPr="001C4E43" w:rsidRDefault="00D06B98" w:rsidP="003F25A0">
            <w:pPr>
              <w:autoSpaceDE w:val="0"/>
              <w:autoSpaceDN w:val="0"/>
              <w:adjustRightInd w:val="0"/>
              <w:jc w:val="both"/>
              <w:rPr>
                <w:rFonts w:ascii="Arial" w:hAnsi="Arial" w:cs="Arial"/>
              </w:rPr>
            </w:pPr>
            <w:r w:rsidRPr="001C4E43">
              <w:rPr>
                <w:rFonts w:ascii="Arial" w:hAnsi="Arial" w:cs="Arial"/>
              </w:rPr>
              <w:t xml:space="preserve">ucznia daną formą pomocy psychologiczno -pedagogicznej. </w:t>
            </w:r>
          </w:p>
        </w:tc>
      </w:tr>
      <w:tr w:rsidR="00D06B98" w:rsidRPr="001C4E43" w:rsidTr="00F55592">
        <w:trPr>
          <w:trHeight w:val="21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podstawa udzielania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Orzeczenie poradni psychologiczno – pedagogicznej lub opinia PPP.</w:t>
            </w:r>
          </w:p>
        </w:tc>
      </w:tr>
      <w:tr w:rsidR="00D06B98" w:rsidRPr="001C4E43" w:rsidTr="00F55592">
        <w:trPr>
          <w:trHeight w:val="9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prowadzący</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Specjaliści posiadający kwalifikacje właściwe do rodzaju prowadzonych zajęć</w:t>
            </w:r>
          </w:p>
        </w:tc>
      </w:tr>
      <w:tr w:rsidR="00D06B98" w:rsidRPr="001C4E43" w:rsidTr="00F55592">
        <w:trPr>
          <w:trHeight w:val="10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czas trwania jednostki zajęć</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 xml:space="preserve">45 minut, </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liczba uczestników</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maksimum 5 osób</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okres udzielania pp</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zgodnie ze wskazaniami w orzeczeniu</w:t>
            </w:r>
            <w:r w:rsidR="00AB2C9D" w:rsidRPr="001C4E43">
              <w:rPr>
                <w:rFonts w:ascii="Arial" w:hAnsi="Arial" w:cs="Arial"/>
              </w:rPr>
              <w:t xml:space="preserve"> lub opinii</w:t>
            </w:r>
          </w:p>
        </w:tc>
      </w:tr>
    </w:tbl>
    <w:p w:rsidR="004E6688" w:rsidRPr="001C4E43" w:rsidRDefault="004E6688" w:rsidP="004E6688">
      <w:pPr>
        <w:rPr>
          <w:rFonts w:ascii="Arial" w:hAnsi="Arial" w:cs="Arial"/>
        </w:rPr>
      </w:pPr>
    </w:p>
    <w:p w:rsidR="004E6688" w:rsidRPr="001C4E43" w:rsidRDefault="00D06B98" w:rsidP="004E6688">
      <w:pPr>
        <w:jc w:val="left"/>
        <w:rPr>
          <w:rFonts w:ascii="Arial" w:hAnsi="Arial" w:cs="Arial"/>
        </w:rPr>
      </w:pPr>
      <w:r w:rsidRPr="001C4E43">
        <w:rPr>
          <w:rFonts w:ascii="Arial" w:hAnsi="Arial" w:cs="Arial"/>
        </w:rPr>
        <w:t>4) zajęcia rozwijające kompetencje emocjonalno-społeczne oraz inne o charakterze terapeutycznym</w:t>
      </w:r>
      <w:r w:rsidR="001D71DC" w:rsidRPr="001C4E43">
        <w:rPr>
          <w:rFonts w:ascii="Arial" w:hAnsi="Arial" w:cs="Arial"/>
        </w:rPr>
        <w:t>:</w:t>
      </w:r>
      <w:r w:rsidRPr="001C4E43">
        <w:rPr>
          <w:rFonts w:ascii="Arial" w:hAnsi="Arial" w:cs="Arial"/>
        </w:rPr>
        <w:t xml:space="preserve"> </w:t>
      </w:r>
    </w:p>
    <w:p w:rsidR="0000522F" w:rsidRPr="001C4E43" w:rsidRDefault="0000522F" w:rsidP="004E6688">
      <w:pPr>
        <w:jc w:val="left"/>
        <w:rPr>
          <w:rFonts w:ascii="Arial" w:hAnsi="Arial"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D06B98" w:rsidRPr="001C4E43" w:rsidTr="00FB0DD9">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adresaci</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Uczniowie z dysfunkcjami i zaburzeniami utrudniającymi funkcjonowanie społeczne</w:t>
            </w:r>
          </w:p>
        </w:tc>
      </w:tr>
      <w:tr w:rsidR="00D06B98" w:rsidRPr="001C4E43" w:rsidTr="00FB0DD9">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zadania</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Eliminowanie zaburzeń funkcjonowania społecznego</w:t>
            </w:r>
          </w:p>
        </w:tc>
      </w:tr>
      <w:tr w:rsidR="00D06B98" w:rsidRPr="001C4E43" w:rsidTr="00FB0DD9">
        <w:trPr>
          <w:trHeight w:val="21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podstawa udzielania</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Orzeczenie poradni psychologiczno –pedagogicznej lub opinia PP</w:t>
            </w:r>
          </w:p>
        </w:tc>
      </w:tr>
      <w:tr w:rsidR="00D06B98" w:rsidRPr="001C4E43" w:rsidTr="00FB0DD9">
        <w:trPr>
          <w:trHeight w:val="9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prowadzący</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Nauczyciele i specjaliści posiadający kwalifikacje właściwe do rodzaju prowadzonych zajęć</w:t>
            </w:r>
          </w:p>
        </w:tc>
      </w:tr>
      <w:tr w:rsidR="00D06B98" w:rsidRPr="001C4E43" w:rsidTr="00FB0DD9">
        <w:trPr>
          <w:trHeight w:val="10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czas trwania jednostki zajęć</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 xml:space="preserve">45 minut, </w:t>
            </w:r>
          </w:p>
        </w:tc>
      </w:tr>
      <w:tr w:rsidR="00D06B98" w:rsidRPr="001C4E43" w:rsidTr="00FB0DD9">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liczba uczestników</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maksimum 10 osób</w:t>
            </w:r>
          </w:p>
        </w:tc>
      </w:tr>
      <w:tr w:rsidR="00D06B98" w:rsidRPr="001C4E43" w:rsidTr="00FB0DD9">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okres udzielania pp</w:t>
            </w:r>
          </w:p>
        </w:tc>
        <w:tc>
          <w:tcPr>
            <w:tcW w:w="7297" w:type="dxa"/>
          </w:tcPr>
          <w:p w:rsidR="00D06B98" w:rsidRPr="001C4E43" w:rsidRDefault="00D06B98" w:rsidP="003F25A0">
            <w:pPr>
              <w:ind w:hanging="26"/>
              <w:jc w:val="both"/>
              <w:rPr>
                <w:rFonts w:ascii="Arial" w:hAnsi="Arial" w:cs="Arial"/>
              </w:rPr>
            </w:pPr>
            <w:r w:rsidRPr="001C4E43">
              <w:rPr>
                <w:rFonts w:ascii="Arial" w:hAnsi="Arial" w:cs="Arial"/>
              </w:rPr>
              <w:t>zgodnie z decyzją dyrektora,</w:t>
            </w:r>
          </w:p>
        </w:tc>
      </w:tr>
    </w:tbl>
    <w:p w:rsidR="00FB0DD9" w:rsidRPr="001C4E43" w:rsidRDefault="00FB0DD9" w:rsidP="0000522F">
      <w:pPr>
        <w:spacing w:before="120" w:after="120"/>
        <w:jc w:val="left"/>
        <w:rPr>
          <w:rFonts w:ascii="Arial" w:hAnsi="Arial" w:cs="Arial"/>
        </w:rPr>
      </w:pPr>
    </w:p>
    <w:p w:rsidR="00D06B98" w:rsidRPr="001C4E43" w:rsidRDefault="00D06B98" w:rsidP="0000522F">
      <w:pPr>
        <w:spacing w:before="120" w:after="120"/>
        <w:jc w:val="left"/>
        <w:rPr>
          <w:rFonts w:ascii="Arial" w:hAnsi="Arial" w:cs="Arial"/>
        </w:rPr>
      </w:pPr>
      <w:r w:rsidRPr="001C4E43">
        <w:rPr>
          <w:rFonts w:ascii="Arial" w:hAnsi="Arial" w:cs="Arial"/>
        </w:rPr>
        <w:t>5) zajęcia logopedyczne</w:t>
      </w:r>
      <w:r w:rsidR="001D71DC" w:rsidRPr="001C4E43">
        <w:rPr>
          <w:rFonts w:ascii="Arial" w:hAnsi="Arial" w:cs="Arial"/>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adresaci</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Uczniowie z deficytami kompetencji i zaburzeniami sprawności językowej</w:t>
            </w:r>
          </w:p>
        </w:tc>
      </w:tr>
      <w:tr w:rsidR="00D06B98" w:rsidRPr="001C4E43" w:rsidTr="00F55592">
        <w:trPr>
          <w:trHeight w:val="12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zadania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Eliminowanie zaburzeń funkcjonowania narządów mowy, na wniosek specjalistów po badaniach przesiewowych</w:t>
            </w:r>
          </w:p>
        </w:tc>
      </w:tr>
      <w:tr w:rsidR="00D06B98" w:rsidRPr="001C4E43" w:rsidTr="00F55592">
        <w:trPr>
          <w:trHeight w:val="21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podstawa udzielania</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Orzeczenie poradni psychologiczno –pedagogicznej lub opinia PP, wniosek nauczyciela,</w:t>
            </w:r>
          </w:p>
        </w:tc>
      </w:tr>
      <w:tr w:rsidR="00D06B98" w:rsidRPr="001C4E43" w:rsidTr="00F55592">
        <w:trPr>
          <w:trHeight w:val="90"/>
        </w:trPr>
        <w:tc>
          <w:tcPr>
            <w:tcW w:w="1888" w:type="dxa"/>
          </w:tcPr>
          <w:p w:rsidR="00D06B98" w:rsidRPr="001C4E43" w:rsidRDefault="00D06B98" w:rsidP="00D166D4">
            <w:pPr>
              <w:ind w:hanging="26"/>
              <w:jc w:val="left"/>
              <w:rPr>
                <w:rFonts w:ascii="Arial" w:hAnsi="Arial" w:cs="Arial"/>
              </w:rPr>
            </w:pPr>
            <w:r w:rsidRPr="001C4E43">
              <w:rPr>
                <w:rFonts w:ascii="Arial" w:hAnsi="Arial" w:cs="Arial"/>
              </w:rPr>
              <w:t>prowadzący</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Nauczyciele i specjaliści posiadający kwalifikacje właściwe do rodzaju prowadzonych zajęć</w:t>
            </w:r>
          </w:p>
        </w:tc>
      </w:tr>
      <w:tr w:rsidR="00D06B98" w:rsidRPr="001C4E43" w:rsidTr="00F55592">
        <w:trPr>
          <w:trHeight w:val="10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czas trwania jednostki zajęć</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 xml:space="preserve">45 minut, </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t>liczba uczestników</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maksimum 4 osoby</w:t>
            </w:r>
          </w:p>
        </w:tc>
      </w:tr>
      <w:tr w:rsidR="00D06B98" w:rsidRPr="001C4E43" w:rsidTr="00F55592">
        <w:trPr>
          <w:trHeight w:val="135"/>
        </w:trPr>
        <w:tc>
          <w:tcPr>
            <w:tcW w:w="1888" w:type="dxa"/>
          </w:tcPr>
          <w:p w:rsidR="00D06B98" w:rsidRPr="001C4E43" w:rsidRDefault="00D06B98" w:rsidP="00D166D4">
            <w:pPr>
              <w:ind w:hanging="26"/>
              <w:jc w:val="left"/>
              <w:rPr>
                <w:rFonts w:ascii="Arial" w:hAnsi="Arial" w:cs="Arial"/>
              </w:rPr>
            </w:pPr>
            <w:r w:rsidRPr="001C4E43">
              <w:rPr>
                <w:rFonts w:ascii="Arial" w:hAnsi="Arial" w:cs="Arial"/>
              </w:rPr>
              <w:lastRenderedPageBreak/>
              <w:t>okres udzielania pp</w:t>
            </w:r>
          </w:p>
        </w:tc>
        <w:tc>
          <w:tcPr>
            <w:tcW w:w="7299" w:type="dxa"/>
          </w:tcPr>
          <w:p w:rsidR="00D06B98" w:rsidRPr="001C4E43" w:rsidRDefault="00D06B98" w:rsidP="003F25A0">
            <w:pPr>
              <w:ind w:hanging="26"/>
              <w:jc w:val="both"/>
              <w:rPr>
                <w:rFonts w:ascii="Arial" w:hAnsi="Arial" w:cs="Arial"/>
              </w:rPr>
            </w:pPr>
            <w:r w:rsidRPr="001C4E43">
              <w:rPr>
                <w:rFonts w:ascii="Arial" w:hAnsi="Arial" w:cs="Arial"/>
              </w:rPr>
              <w:t>zgodnie z decyzją dyrektora,</w:t>
            </w:r>
          </w:p>
        </w:tc>
      </w:tr>
    </w:tbl>
    <w:p w:rsidR="004E6688" w:rsidRPr="001C4E43" w:rsidRDefault="004E6688" w:rsidP="004E6688">
      <w:pPr>
        <w:rPr>
          <w:rFonts w:ascii="Arial" w:hAnsi="Arial" w:cs="Arial"/>
        </w:rPr>
      </w:pPr>
    </w:p>
    <w:p w:rsidR="00D06B98" w:rsidRPr="001C4E43" w:rsidRDefault="004E6688" w:rsidP="004E6688">
      <w:pPr>
        <w:jc w:val="left"/>
        <w:rPr>
          <w:rFonts w:ascii="Arial" w:hAnsi="Arial" w:cs="Arial"/>
        </w:rPr>
      </w:pPr>
      <w:r w:rsidRPr="001C4E43">
        <w:rPr>
          <w:rFonts w:ascii="Arial" w:hAnsi="Arial" w:cs="Arial"/>
        </w:rPr>
        <w:t xml:space="preserve">6)  </w:t>
      </w:r>
      <w:r w:rsidR="00D06B98" w:rsidRPr="001C4E43">
        <w:rPr>
          <w:rFonts w:ascii="Arial" w:hAnsi="Arial" w:cs="Arial"/>
        </w:rPr>
        <w:t>zajęcia związane z wybore</w:t>
      </w:r>
      <w:r w:rsidRPr="001C4E43">
        <w:rPr>
          <w:rFonts w:ascii="Arial" w:hAnsi="Arial" w:cs="Arial"/>
        </w:rPr>
        <w:t>m kierunku kształcenia i zawodu.</w:t>
      </w:r>
    </w:p>
    <w:p w:rsidR="004E6688" w:rsidRPr="001C4E43" w:rsidRDefault="004E6688" w:rsidP="004E6688">
      <w:pPr>
        <w:rPr>
          <w:rFonts w:ascii="Arial" w:hAnsi="Arial" w:cs="Arial"/>
          <w:b/>
          <w:bCs/>
          <w:kern w:val="36"/>
        </w:rPr>
      </w:pPr>
    </w:p>
    <w:p w:rsidR="00D06B98" w:rsidRPr="001C4E43" w:rsidRDefault="00D06B98" w:rsidP="0066778E">
      <w:pPr>
        <w:numPr>
          <w:ilvl w:val="0"/>
          <w:numId w:val="197"/>
        </w:numPr>
        <w:jc w:val="left"/>
        <w:rPr>
          <w:rFonts w:ascii="Arial" w:hAnsi="Arial" w:cs="Arial"/>
        </w:rPr>
      </w:pPr>
      <w:r w:rsidRPr="001C4E43">
        <w:rPr>
          <w:rFonts w:ascii="Arial" w:hAnsi="Arial" w:cs="Arial"/>
        </w:rPr>
        <w:t>Inne formy pomocy psychologiczno–pedagogicznej, to:</w:t>
      </w:r>
    </w:p>
    <w:p w:rsidR="00F14B3A" w:rsidRPr="001C4E43" w:rsidRDefault="00F14B3A" w:rsidP="00C00E8D">
      <w:pPr>
        <w:jc w:val="left"/>
        <w:rPr>
          <w:rFonts w:ascii="Arial" w:hAnsi="Arial" w:cs="Arial"/>
          <w:b/>
          <w:bCs/>
          <w:kern w:val="36"/>
        </w:rPr>
      </w:pPr>
    </w:p>
    <w:p w:rsidR="00D06B98" w:rsidRPr="001C4E43" w:rsidRDefault="00D06B98" w:rsidP="00EE01AB">
      <w:pPr>
        <w:numPr>
          <w:ilvl w:val="1"/>
          <w:numId w:val="45"/>
        </w:numPr>
        <w:tabs>
          <w:tab w:val="left" w:pos="284"/>
        </w:tabs>
        <w:ind w:left="0" w:firstLine="0"/>
        <w:jc w:val="both"/>
        <w:rPr>
          <w:rFonts w:ascii="Arial" w:hAnsi="Arial" w:cs="Arial"/>
        </w:rPr>
      </w:pPr>
      <w:r w:rsidRPr="001C4E43">
        <w:rPr>
          <w:rFonts w:ascii="Arial" w:hAnsi="Arial" w:cs="Arial"/>
        </w:rPr>
        <w:t xml:space="preserve">porady i konsultacje dla uczniów – udzielane  i prowadzone przez pedagoga szkolnego, </w:t>
      </w:r>
      <w:r w:rsidR="0000522F" w:rsidRPr="001C4E43">
        <w:rPr>
          <w:rFonts w:ascii="Arial" w:hAnsi="Arial" w:cs="Arial"/>
        </w:rPr>
        <w:br/>
      </w:r>
    </w:p>
    <w:p w:rsidR="00D06B98" w:rsidRPr="001C4E43" w:rsidRDefault="00D06B98" w:rsidP="00EE01AB">
      <w:pPr>
        <w:numPr>
          <w:ilvl w:val="1"/>
          <w:numId w:val="45"/>
        </w:numPr>
        <w:tabs>
          <w:tab w:val="left" w:pos="284"/>
        </w:tabs>
        <w:ind w:left="0" w:firstLine="0"/>
        <w:jc w:val="both"/>
        <w:rPr>
          <w:rFonts w:ascii="Arial" w:hAnsi="Arial" w:cs="Arial"/>
          <w:color w:val="000000"/>
        </w:rPr>
      </w:pPr>
      <w:r w:rsidRPr="001C4E43">
        <w:rPr>
          <w:rFonts w:ascii="Arial" w:hAnsi="Arial" w:cs="Arial"/>
          <w:color w:val="000000"/>
        </w:rPr>
        <w:t>porady, konsultacje, warsztaty i szkolenia dla nauczycieli – zgodnie z planem nadzoru pedagogicznego lub w godzinach pracy pedagoga szkolnego – w przypadku  potrzeby indywidualnych konsu</w:t>
      </w:r>
      <w:r w:rsidR="00F14B3A" w:rsidRPr="001C4E43">
        <w:rPr>
          <w:rFonts w:ascii="Arial" w:hAnsi="Arial" w:cs="Arial"/>
          <w:color w:val="000000"/>
        </w:rPr>
        <w:t>ltacji nauczycieli z pedagogiem;</w:t>
      </w:r>
    </w:p>
    <w:p w:rsidR="00F14B3A" w:rsidRPr="001C4E43" w:rsidRDefault="00F14B3A" w:rsidP="00EE01AB">
      <w:pPr>
        <w:tabs>
          <w:tab w:val="left" w:pos="284"/>
        </w:tabs>
        <w:jc w:val="both"/>
        <w:rPr>
          <w:rFonts w:ascii="Arial" w:hAnsi="Arial" w:cs="Arial"/>
          <w:color w:val="000000"/>
        </w:rPr>
      </w:pPr>
    </w:p>
    <w:p w:rsidR="00D06B98" w:rsidRPr="001C4E43" w:rsidRDefault="00D06B98" w:rsidP="00EE01AB">
      <w:pPr>
        <w:numPr>
          <w:ilvl w:val="1"/>
          <w:numId w:val="45"/>
        </w:numPr>
        <w:tabs>
          <w:tab w:val="left" w:pos="284"/>
        </w:tabs>
        <w:ind w:left="0" w:firstLine="0"/>
        <w:jc w:val="both"/>
        <w:rPr>
          <w:rFonts w:ascii="Arial" w:hAnsi="Arial" w:cs="Arial"/>
        </w:rPr>
      </w:pPr>
      <w:r w:rsidRPr="001C4E43">
        <w:rPr>
          <w:rFonts w:ascii="Arial" w:hAnsi="Arial" w:cs="Arial"/>
        </w:rPr>
        <w:t>warsztaty dla uczniów szkoły podstawowej w zakresie rozwijania umiejętności uczenia się;</w:t>
      </w:r>
    </w:p>
    <w:p w:rsidR="00D06B98" w:rsidRPr="001C4E43" w:rsidRDefault="00D06B98" w:rsidP="00D06B98">
      <w:pPr>
        <w:pStyle w:val="Akapitzlist"/>
        <w:spacing w:after="0"/>
        <w:rPr>
          <w:rFonts w:ascii="Arial" w:hAnsi="Arial" w:cs="Arial"/>
        </w:rPr>
      </w:pPr>
    </w:p>
    <w:p w:rsidR="00D06B98" w:rsidRPr="001C4E43" w:rsidRDefault="00D06B98" w:rsidP="00EE01AB">
      <w:pPr>
        <w:numPr>
          <w:ilvl w:val="1"/>
          <w:numId w:val="45"/>
        </w:numPr>
        <w:tabs>
          <w:tab w:val="left" w:pos="284"/>
        </w:tabs>
        <w:ind w:left="0" w:firstLine="0"/>
        <w:jc w:val="both"/>
        <w:rPr>
          <w:rFonts w:ascii="Arial" w:hAnsi="Arial" w:cs="Arial"/>
        </w:rPr>
      </w:pPr>
      <w:r w:rsidRPr="001C4E43">
        <w:rPr>
          <w:rFonts w:ascii="Arial" w:hAnsi="Arial"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Pr="001C4E43" w:rsidRDefault="00D06B98" w:rsidP="00D06B98">
      <w:pPr>
        <w:tabs>
          <w:tab w:val="left" w:pos="426"/>
        </w:tabs>
        <w:jc w:val="both"/>
        <w:rPr>
          <w:rFonts w:ascii="Arial" w:hAnsi="Arial" w:cs="Arial"/>
        </w:rPr>
      </w:pPr>
    </w:p>
    <w:p w:rsidR="00C527A8" w:rsidRPr="001C4E43" w:rsidRDefault="00F14B3A" w:rsidP="00D3467C">
      <w:pPr>
        <w:pStyle w:val="Tekstpodstawowy"/>
        <w:suppressAutoHyphens/>
        <w:ind w:firstLine="426"/>
        <w:rPr>
          <w:rFonts w:ascii="Arial" w:hAnsi="Arial" w:cs="Arial"/>
          <w:sz w:val="22"/>
          <w:szCs w:val="22"/>
        </w:rPr>
      </w:pPr>
      <w:r w:rsidRPr="001C4E43">
        <w:rPr>
          <w:rFonts w:ascii="Arial" w:hAnsi="Arial" w:cs="Arial"/>
          <w:b/>
          <w:sz w:val="22"/>
          <w:szCs w:val="22"/>
        </w:rPr>
        <w:t>§ 24</w:t>
      </w:r>
      <w:r w:rsidR="00C527A8" w:rsidRPr="001C4E43">
        <w:rPr>
          <w:rFonts w:ascii="Arial" w:hAnsi="Arial" w:cs="Arial"/>
          <w:b/>
          <w:sz w:val="22"/>
          <w:szCs w:val="22"/>
        </w:rPr>
        <w:t xml:space="preserve">.  </w:t>
      </w:r>
      <w:r w:rsidR="003C67D9" w:rsidRPr="001C4E43">
        <w:rPr>
          <w:rFonts w:ascii="Arial" w:hAnsi="Arial" w:cs="Arial"/>
          <w:b/>
          <w:sz w:val="22"/>
          <w:szCs w:val="22"/>
        </w:rPr>
        <w:t>Pomoc psychologiczno-pedagogiczna uczniowi zdolnemu.</w:t>
      </w:r>
    </w:p>
    <w:p w:rsidR="00C527A8" w:rsidRPr="001C4E43" w:rsidRDefault="00C527A8" w:rsidP="00C527A8">
      <w:pPr>
        <w:pStyle w:val="Tekstpodstawowy"/>
        <w:suppressAutoHyphens/>
        <w:ind w:firstLine="567"/>
        <w:rPr>
          <w:rFonts w:ascii="Arial" w:hAnsi="Arial" w:cs="Arial"/>
          <w:sz w:val="22"/>
          <w:szCs w:val="22"/>
        </w:rPr>
      </w:pPr>
    </w:p>
    <w:p w:rsidR="00C527A8" w:rsidRPr="001C4E43" w:rsidRDefault="00C527A8" w:rsidP="00EE01AB">
      <w:pPr>
        <w:pStyle w:val="Tekstpodstawowy"/>
        <w:numPr>
          <w:ilvl w:val="6"/>
          <w:numId w:val="95"/>
        </w:numPr>
        <w:tabs>
          <w:tab w:val="clear" w:pos="2520"/>
          <w:tab w:val="left" w:pos="851"/>
        </w:tabs>
        <w:suppressAutoHyphens/>
        <w:ind w:left="0" w:firstLine="567"/>
        <w:rPr>
          <w:rFonts w:ascii="Arial" w:hAnsi="Arial" w:cs="Arial"/>
          <w:sz w:val="22"/>
          <w:szCs w:val="22"/>
        </w:rPr>
      </w:pPr>
      <w:r w:rsidRPr="001C4E43">
        <w:rPr>
          <w:rFonts w:ascii="Arial" w:hAnsi="Arial" w:cs="Arial"/>
          <w:sz w:val="22"/>
          <w:szCs w:val="22"/>
        </w:rPr>
        <w:t xml:space="preserve"> Szkoła wspiera ucznia zdolnego poprzez:</w:t>
      </w:r>
    </w:p>
    <w:p w:rsidR="00C527A8" w:rsidRPr="001C4E43" w:rsidRDefault="00C527A8" w:rsidP="004B0FCD">
      <w:pPr>
        <w:pStyle w:val="Nagwek11"/>
        <w:numPr>
          <w:ilvl w:val="0"/>
          <w:numId w:val="95"/>
        </w:numPr>
        <w:tabs>
          <w:tab w:val="clear" w:pos="1304"/>
          <w:tab w:val="num" w:pos="0"/>
          <w:tab w:val="left" w:pos="284"/>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udzielanie uczniom pomocy w odkrywaniu ich predyspozy</w:t>
      </w:r>
      <w:r w:rsidR="001D71DC" w:rsidRPr="001C4E43">
        <w:rPr>
          <w:rFonts w:ascii="Arial" w:hAnsi="Arial" w:cs="Arial"/>
          <w:sz w:val="22"/>
          <w:szCs w:val="22"/>
        </w:rPr>
        <w:t>cji, zainteresowań  i uzdolnień;</w:t>
      </w:r>
    </w:p>
    <w:p w:rsidR="00C527A8" w:rsidRPr="001C4E43" w:rsidRDefault="00C527A8" w:rsidP="004B0FCD">
      <w:pPr>
        <w:pStyle w:val="Nagwek11"/>
        <w:numPr>
          <w:ilvl w:val="0"/>
          <w:numId w:val="95"/>
        </w:numPr>
        <w:tabs>
          <w:tab w:val="clear" w:pos="1304"/>
          <w:tab w:val="num" w:pos="0"/>
          <w:tab w:val="left" w:pos="284"/>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wspieranie emocjonalne uczniów, kształtowanie w wychowankach adekwat</w:t>
      </w:r>
      <w:r w:rsidR="001D71DC" w:rsidRPr="001C4E43">
        <w:rPr>
          <w:rFonts w:ascii="Arial" w:hAnsi="Arial" w:cs="Arial"/>
          <w:sz w:val="22"/>
          <w:szCs w:val="22"/>
        </w:rPr>
        <w:t>nej samooceny i wiary w siebie;</w:t>
      </w:r>
    </w:p>
    <w:p w:rsidR="00C527A8" w:rsidRPr="001C4E43" w:rsidRDefault="00C527A8" w:rsidP="004B0FCD">
      <w:pPr>
        <w:pStyle w:val="Nagwek11"/>
        <w:numPr>
          <w:ilvl w:val="0"/>
          <w:numId w:val="95"/>
        </w:numPr>
        <w:tabs>
          <w:tab w:val="clear" w:pos="1304"/>
          <w:tab w:val="num" w:pos="0"/>
          <w:tab w:val="left" w:pos="284"/>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stymulowanie rozwoju, uzdolnień i zainteresowań oraz wyzwalan</w:t>
      </w:r>
      <w:r w:rsidR="001D71DC" w:rsidRPr="001C4E43">
        <w:rPr>
          <w:rFonts w:ascii="Arial" w:hAnsi="Arial" w:cs="Arial"/>
          <w:sz w:val="22"/>
          <w:szCs w:val="22"/>
        </w:rPr>
        <w:t>ie potencjału twórczego uczniów;</w:t>
      </w:r>
    </w:p>
    <w:p w:rsidR="00C527A8" w:rsidRPr="001C4E43" w:rsidRDefault="00C527A8" w:rsidP="004B0FCD">
      <w:pPr>
        <w:pStyle w:val="Nagwek11"/>
        <w:numPr>
          <w:ilvl w:val="0"/>
          <w:numId w:val="95"/>
        </w:numPr>
        <w:tabs>
          <w:tab w:val="clear" w:pos="1304"/>
          <w:tab w:val="num" w:pos="0"/>
          <w:tab w:val="left" w:pos="284"/>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uwrażliwianie uczniów na potrzeby innych ludzi i zachę</w:t>
      </w:r>
      <w:r w:rsidR="001D71DC" w:rsidRPr="001C4E43">
        <w:rPr>
          <w:rFonts w:ascii="Arial" w:hAnsi="Arial" w:cs="Arial"/>
          <w:sz w:val="22"/>
          <w:szCs w:val="22"/>
        </w:rPr>
        <w:t>canie do działań prospołecznych;</w:t>
      </w:r>
    </w:p>
    <w:p w:rsidR="00C527A8" w:rsidRPr="001C4E43" w:rsidRDefault="00C527A8" w:rsidP="004B0FCD">
      <w:pPr>
        <w:pStyle w:val="Nagwek11"/>
        <w:numPr>
          <w:ilvl w:val="0"/>
          <w:numId w:val="95"/>
        </w:numPr>
        <w:tabs>
          <w:tab w:val="clear" w:pos="1304"/>
          <w:tab w:val="num" w:pos="0"/>
          <w:tab w:val="left" w:pos="284"/>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promocja ucznia zdolnego, nauczyciela opiekuna i szkoły.</w:t>
      </w:r>
    </w:p>
    <w:p w:rsidR="00C527A8" w:rsidRPr="001C4E43" w:rsidRDefault="00C527A8" w:rsidP="00C527A8">
      <w:pPr>
        <w:pStyle w:val="Tekstpodstawowy"/>
        <w:suppressAutoHyphens/>
        <w:rPr>
          <w:rFonts w:ascii="Arial" w:hAnsi="Arial" w:cs="Arial"/>
          <w:b/>
          <w:sz w:val="22"/>
          <w:szCs w:val="22"/>
        </w:rPr>
      </w:pPr>
    </w:p>
    <w:p w:rsidR="00C527A8" w:rsidRPr="001C4E43" w:rsidRDefault="00C527A8" w:rsidP="004B0FCD">
      <w:pPr>
        <w:pStyle w:val="Tekstpodstawowy"/>
        <w:numPr>
          <w:ilvl w:val="0"/>
          <w:numId w:val="89"/>
        </w:numPr>
        <w:tabs>
          <w:tab w:val="clear" w:pos="680"/>
          <w:tab w:val="num" w:pos="284"/>
          <w:tab w:val="left" w:pos="851"/>
        </w:tabs>
        <w:suppressAutoHyphens/>
        <w:ind w:firstLine="567"/>
        <w:rPr>
          <w:rFonts w:ascii="Arial" w:hAnsi="Arial" w:cs="Arial"/>
          <w:sz w:val="22"/>
          <w:szCs w:val="22"/>
        </w:rPr>
      </w:pPr>
      <w:r w:rsidRPr="001C4E43">
        <w:rPr>
          <w:rFonts w:ascii="Arial" w:hAnsi="Arial" w:cs="Arial"/>
          <w:sz w:val="22"/>
          <w:szCs w:val="22"/>
        </w:rPr>
        <w:t>Formy i metody pracy z uczniem zdolnym ukierunkowane są w obrębie przedmiotów humanistycznych, artystycznych, matematyczno-przyrodniczych, sportowych i obejmują pracę:</w:t>
      </w:r>
    </w:p>
    <w:p w:rsidR="00C527A8" w:rsidRPr="001C4E43" w:rsidRDefault="001D71DC" w:rsidP="004B0FCD">
      <w:pPr>
        <w:pStyle w:val="Nagwek11"/>
        <w:numPr>
          <w:ilvl w:val="0"/>
          <w:numId w:val="96"/>
        </w:numPr>
        <w:tabs>
          <w:tab w:val="clear" w:pos="1304"/>
          <w:tab w:val="num" w:pos="0"/>
          <w:tab w:val="left" w:pos="426"/>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na lekcji;</w:t>
      </w:r>
    </w:p>
    <w:p w:rsidR="00C527A8" w:rsidRPr="001C4E43" w:rsidRDefault="001D71DC" w:rsidP="004B0FCD">
      <w:pPr>
        <w:pStyle w:val="Nagwek11"/>
        <w:numPr>
          <w:ilvl w:val="0"/>
          <w:numId w:val="96"/>
        </w:numPr>
        <w:tabs>
          <w:tab w:val="clear" w:pos="1304"/>
          <w:tab w:val="num" w:pos="0"/>
          <w:tab w:val="left" w:pos="426"/>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poza lekcjami;</w:t>
      </w:r>
    </w:p>
    <w:p w:rsidR="00C527A8" w:rsidRPr="001C4E43" w:rsidRDefault="001D71DC" w:rsidP="004B0FCD">
      <w:pPr>
        <w:pStyle w:val="Nagwek11"/>
        <w:numPr>
          <w:ilvl w:val="0"/>
          <w:numId w:val="96"/>
        </w:numPr>
        <w:tabs>
          <w:tab w:val="clear" w:pos="1304"/>
          <w:tab w:val="num" w:pos="0"/>
          <w:tab w:val="left" w:pos="426"/>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poza szkołą;</w:t>
      </w:r>
    </w:p>
    <w:p w:rsidR="00C527A8" w:rsidRPr="001C4E43" w:rsidRDefault="00C527A8" w:rsidP="004B0FCD">
      <w:pPr>
        <w:pStyle w:val="Nagwek11"/>
        <w:numPr>
          <w:ilvl w:val="0"/>
          <w:numId w:val="96"/>
        </w:numPr>
        <w:tabs>
          <w:tab w:val="clear" w:pos="1304"/>
          <w:tab w:val="num" w:pos="0"/>
          <w:tab w:val="left" w:pos="426"/>
          <w:tab w:val="left" w:pos="4443"/>
        </w:tabs>
        <w:suppressAutoHyphens/>
        <w:spacing w:before="0" w:after="0"/>
        <w:ind w:left="0" w:firstLine="0"/>
        <w:jc w:val="both"/>
        <w:rPr>
          <w:rFonts w:ascii="Arial" w:hAnsi="Arial" w:cs="Arial"/>
          <w:sz w:val="22"/>
          <w:szCs w:val="22"/>
        </w:rPr>
      </w:pPr>
      <w:r w:rsidRPr="001C4E43">
        <w:rPr>
          <w:rFonts w:ascii="Arial" w:hAnsi="Arial" w:cs="Arial"/>
          <w:sz w:val="22"/>
          <w:szCs w:val="22"/>
        </w:rPr>
        <w:t>inne formy</w:t>
      </w:r>
      <w:r w:rsidR="00AF48F5" w:rsidRPr="001C4E43">
        <w:rPr>
          <w:rFonts w:ascii="Arial" w:hAnsi="Arial" w:cs="Arial"/>
          <w:sz w:val="22"/>
          <w:szCs w:val="22"/>
        </w:rPr>
        <w:t>.</w:t>
      </w:r>
    </w:p>
    <w:p w:rsidR="00C527A8" w:rsidRPr="001C4E43" w:rsidRDefault="00C527A8" w:rsidP="00C527A8">
      <w:pPr>
        <w:pStyle w:val="Tekstpodstawowy"/>
        <w:suppressAutoHyphens/>
        <w:rPr>
          <w:rFonts w:ascii="Arial" w:hAnsi="Arial" w:cs="Arial"/>
          <w:sz w:val="22"/>
          <w:szCs w:val="22"/>
        </w:rPr>
      </w:pPr>
    </w:p>
    <w:p w:rsidR="00C527A8" w:rsidRPr="001C4E43" w:rsidRDefault="00C527A8" w:rsidP="004B0FCD">
      <w:pPr>
        <w:pStyle w:val="Tekstpodstawowy"/>
        <w:numPr>
          <w:ilvl w:val="0"/>
          <w:numId w:val="89"/>
        </w:numPr>
        <w:tabs>
          <w:tab w:val="clear" w:pos="680"/>
          <w:tab w:val="num" w:pos="284"/>
          <w:tab w:val="left" w:pos="851"/>
        </w:tabs>
        <w:suppressAutoHyphens/>
        <w:ind w:firstLine="567"/>
        <w:rPr>
          <w:rFonts w:ascii="Arial" w:hAnsi="Arial" w:cs="Arial"/>
          <w:sz w:val="22"/>
          <w:szCs w:val="22"/>
        </w:rPr>
      </w:pPr>
      <w:r w:rsidRPr="001C4E43">
        <w:rPr>
          <w:rFonts w:ascii="Arial" w:hAnsi="Arial" w:cs="Arial"/>
          <w:sz w:val="22"/>
          <w:szCs w:val="22"/>
        </w:rPr>
        <w:t>Uczeń zdolny ma możliwość:</w:t>
      </w:r>
    </w:p>
    <w:p w:rsidR="00C527A8" w:rsidRPr="001C4E43" w:rsidRDefault="00C527A8" w:rsidP="004B0FCD">
      <w:pPr>
        <w:pStyle w:val="Nagwek11"/>
        <w:numPr>
          <w:ilvl w:val="0"/>
          <w:numId w:val="97"/>
        </w:numPr>
        <w:tabs>
          <w:tab w:val="clear" w:pos="1304"/>
          <w:tab w:val="left" w:pos="0"/>
          <w:tab w:val="left" w:pos="284"/>
        </w:tabs>
        <w:suppressAutoHyphens/>
        <w:spacing w:before="0" w:after="0"/>
        <w:ind w:left="0" w:firstLine="0"/>
        <w:jc w:val="both"/>
        <w:rPr>
          <w:rFonts w:ascii="Arial" w:hAnsi="Arial" w:cs="Arial"/>
          <w:sz w:val="22"/>
          <w:szCs w:val="22"/>
        </w:rPr>
      </w:pPr>
      <w:r w:rsidRPr="001C4E43">
        <w:rPr>
          <w:rFonts w:ascii="Arial" w:hAnsi="Arial" w:cs="Arial"/>
          <w:sz w:val="22"/>
          <w:szCs w:val="22"/>
        </w:rPr>
        <w:t>rozwijania zainteresowań w ramach za</w:t>
      </w:r>
      <w:r w:rsidR="001D71DC" w:rsidRPr="001C4E43">
        <w:rPr>
          <w:rFonts w:ascii="Arial" w:hAnsi="Arial" w:cs="Arial"/>
          <w:sz w:val="22"/>
          <w:szCs w:val="22"/>
        </w:rPr>
        <w:t>jęć lekcyjnych i pozalekcyjnych;</w:t>
      </w:r>
    </w:p>
    <w:p w:rsidR="00C527A8" w:rsidRPr="001C4E43" w:rsidRDefault="00C527A8" w:rsidP="004B0FCD">
      <w:pPr>
        <w:pStyle w:val="Nagwek11"/>
        <w:numPr>
          <w:ilvl w:val="0"/>
          <w:numId w:val="97"/>
        </w:numPr>
        <w:tabs>
          <w:tab w:val="clear" w:pos="1304"/>
          <w:tab w:val="left" w:pos="0"/>
          <w:tab w:val="left" w:pos="284"/>
        </w:tabs>
        <w:suppressAutoHyphens/>
        <w:spacing w:before="0" w:after="0"/>
        <w:ind w:left="0" w:firstLine="0"/>
        <w:jc w:val="both"/>
        <w:rPr>
          <w:rFonts w:ascii="Arial" w:hAnsi="Arial" w:cs="Arial"/>
          <w:sz w:val="22"/>
          <w:szCs w:val="22"/>
        </w:rPr>
      </w:pPr>
      <w:r w:rsidRPr="001C4E43">
        <w:rPr>
          <w:rFonts w:ascii="Arial" w:hAnsi="Arial" w:cs="Arial"/>
          <w:sz w:val="22"/>
          <w:szCs w:val="22"/>
        </w:rPr>
        <w:t>uzyskania od nauczyciela pomocy w przygotowa</w:t>
      </w:r>
      <w:r w:rsidR="001D71DC" w:rsidRPr="001C4E43">
        <w:rPr>
          <w:rFonts w:ascii="Arial" w:hAnsi="Arial" w:cs="Arial"/>
          <w:sz w:val="22"/>
          <w:szCs w:val="22"/>
        </w:rPr>
        <w:t>niu się do konkursów i olimpiad;</w:t>
      </w:r>
    </w:p>
    <w:p w:rsidR="00C527A8" w:rsidRPr="001C4E43" w:rsidRDefault="00C527A8" w:rsidP="004B0FCD">
      <w:pPr>
        <w:pStyle w:val="Nagwek11"/>
        <w:numPr>
          <w:ilvl w:val="0"/>
          <w:numId w:val="97"/>
        </w:numPr>
        <w:tabs>
          <w:tab w:val="clear" w:pos="1304"/>
          <w:tab w:val="left" w:pos="0"/>
          <w:tab w:val="left" w:pos="284"/>
        </w:tabs>
        <w:suppressAutoHyphens/>
        <w:spacing w:before="0" w:after="0"/>
        <w:ind w:left="0" w:firstLine="0"/>
        <w:jc w:val="both"/>
        <w:rPr>
          <w:rFonts w:ascii="Arial" w:hAnsi="Arial" w:cs="Arial"/>
          <w:sz w:val="22"/>
          <w:szCs w:val="22"/>
        </w:rPr>
      </w:pPr>
      <w:r w:rsidRPr="001C4E43">
        <w:rPr>
          <w:rFonts w:ascii="Arial" w:hAnsi="Arial" w:cs="Arial"/>
          <w:sz w:val="22"/>
          <w:szCs w:val="22"/>
        </w:rPr>
        <w:t>indywidualnej pracy,</w:t>
      </w:r>
      <w:r w:rsidR="00E77AAC" w:rsidRPr="001C4E43">
        <w:rPr>
          <w:rFonts w:ascii="Arial" w:hAnsi="Arial" w:cs="Arial"/>
          <w:sz w:val="22"/>
          <w:szCs w:val="22"/>
        </w:rPr>
        <w:t xml:space="preserve"> dostosowania stopnia trudności</w:t>
      </w:r>
      <w:r w:rsidRPr="001C4E43">
        <w:rPr>
          <w:rFonts w:ascii="Arial" w:hAnsi="Arial" w:cs="Arial"/>
          <w:sz w:val="22"/>
          <w:szCs w:val="22"/>
        </w:rPr>
        <w:t xml:space="preserve">, poziomu i ilości zadań lekcyjnych </w:t>
      </w:r>
      <w:r w:rsidR="00E77AAC" w:rsidRPr="001C4E43">
        <w:rPr>
          <w:rFonts w:ascii="Arial" w:hAnsi="Arial" w:cs="Arial"/>
          <w:sz w:val="22"/>
          <w:szCs w:val="22"/>
        </w:rPr>
        <w:br/>
      </w:r>
      <w:r w:rsidR="001D71DC" w:rsidRPr="001C4E43">
        <w:rPr>
          <w:rFonts w:ascii="Arial" w:hAnsi="Arial" w:cs="Arial"/>
          <w:sz w:val="22"/>
          <w:szCs w:val="22"/>
        </w:rPr>
        <w:t>i w domu;</w:t>
      </w:r>
    </w:p>
    <w:p w:rsidR="00C527A8" w:rsidRPr="001C4E43" w:rsidRDefault="00C527A8" w:rsidP="004B0FCD">
      <w:pPr>
        <w:pStyle w:val="Nagwek11"/>
        <w:numPr>
          <w:ilvl w:val="0"/>
          <w:numId w:val="97"/>
        </w:numPr>
        <w:tabs>
          <w:tab w:val="clear" w:pos="1304"/>
          <w:tab w:val="left" w:pos="0"/>
          <w:tab w:val="left" w:pos="284"/>
        </w:tabs>
        <w:suppressAutoHyphens/>
        <w:spacing w:before="0" w:after="0"/>
        <w:ind w:left="0" w:firstLine="0"/>
        <w:jc w:val="both"/>
        <w:rPr>
          <w:rFonts w:ascii="Arial" w:hAnsi="Arial" w:cs="Arial"/>
          <w:sz w:val="22"/>
          <w:szCs w:val="22"/>
        </w:rPr>
      </w:pPr>
      <w:r w:rsidRPr="001C4E43">
        <w:rPr>
          <w:rFonts w:ascii="Arial" w:hAnsi="Arial" w:cs="Arial"/>
          <w:sz w:val="22"/>
          <w:szCs w:val="22"/>
        </w:rPr>
        <w:t>real</w:t>
      </w:r>
      <w:r w:rsidR="00A75CBE" w:rsidRPr="001C4E43">
        <w:rPr>
          <w:rFonts w:ascii="Arial" w:hAnsi="Arial" w:cs="Arial"/>
          <w:sz w:val="22"/>
          <w:szCs w:val="22"/>
        </w:rPr>
        <w:t>izowania indywidualnego programu</w:t>
      </w:r>
      <w:r w:rsidRPr="001C4E43">
        <w:rPr>
          <w:rFonts w:ascii="Arial" w:hAnsi="Arial" w:cs="Arial"/>
          <w:sz w:val="22"/>
          <w:szCs w:val="22"/>
        </w:rPr>
        <w:t xml:space="preserve"> nauki lub indywidualnego toku nauki.</w:t>
      </w:r>
    </w:p>
    <w:p w:rsidR="00C527A8" w:rsidRPr="001C4E43" w:rsidRDefault="00C527A8" w:rsidP="00C527A8">
      <w:pPr>
        <w:rPr>
          <w:rFonts w:ascii="Arial" w:hAnsi="Arial" w:cs="Arial"/>
        </w:rPr>
      </w:pPr>
    </w:p>
    <w:p w:rsidR="00C527A8" w:rsidRPr="001C4E43" w:rsidRDefault="00C527A8" w:rsidP="004B0FCD">
      <w:pPr>
        <w:pStyle w:val="Tekstpodstawowy"/>
        <w:numPr>
          <w:ilvl w:val="0"/>
          <w:numId w:val="89"/>
        </w:numPr>
        <w:tabs>
          <w:tab w:val="clear" w:pos="680"/>
          <w:tab w:val="num" w:pos="284"/>
          <w:tab w:val="left" w:pos="851"/>
        </w:tabs>
        <w:suppressAutoHyphens/>
        <w:ind w:firstLine="567"/>
        <w:rPr>
          <w:rFonts w:ascii="Arial" w:hAnsi="Arial" w:cs="Arial"/>
          <w:sz w:val="22"/>
          <w:szCs w:val="22"/>
        </w:rPr>
      </w:pPr>
      <w:r w:rsidRPr="001C4E43">
        <w:rPr>
          <w:rFonts w:ascii="Arial" w:hAnsi="Arial" w:cs="Arial"/>
          <w:sz w:val="22"/>
          <w:szCs w:val="22"/>
        </w:rPr>
        <w:t>W pracy z uczniem zdolnym nauczyciel:</w:t>
      </w:r>
    </w:p>
    <w:p w:rsidR="00C527A8" w:rsidRPr="001C4E43" w:rsidRDefault="00C527A8" w:rsidP="004B0FCD">
      <w:pPr>
        <w:pStyle w:val="Nagwek11"/>
        <w:numPr>
          <w:ilvl w:val="0"/>
          <w:numId w:val="98"/>
        </w:numPr>
        <w:tabs>
          <w:tab w:val="clear" w:pos="1304"/>
          <w:tab w:val="left" w:pos="0"/>
          <w:tab w:val="left" w:pos="426"/>
        </w:tabs>
        <w:suppressAutoHyphens/>
        <w:spacing w:before="0" w:after="0"/>
        <w:ind w:left="0" w:firstLine="0"/>
        <w:jc w:val="both"/>
        <w:rPr>
          <w:rFonts w:ascii="Arial" w:hAnsi="Arial" w:cs="Arial"/>
          <w:sz w:val="22"/>
          <w:szCs w:val="22"/>
        </w:rPr>
      </w:pPr>
      <w:r w:rsidRPr="001C4E43">
        <w:rPr>
          <w:rFonts w:ascii="Arial" w:hAnsi="Arial" w:cs="Arial"/>
          <w:sz w:val="22"/>
          <w:szCs w:val="22"/>
        </w:rPr>
        <w:t>rozpoznaje uzdolnienia uczniów;</w:t>
      </w:r>
    </w:p>
    <w:p w:rsidR="00C527A8" w:rsidRPr="001C4E43" w:rsidRDefault="00C527A8" w:rsidP="004B0FCD">
      <w:pPr>
        <w:pStyle w:val="Nagwek11"/>
        <w:numPr>
          <w:ilvl w:val="0"/>
          <w:numId w:val="98"/>
        </w:numPr>
        <w:tabs>
          <w:tab w:val="clear" w:pos="1304"/>
          <w:tab w:val="left" w:pos="0"/>
          <w:tab w:val="left" w:pos="426"/>
        </w:tabs>
        <w:suppressAutoHyphens/>
        <w:spacing w:before="0" w:after="0"/>
        <w:ind w:left="0" w:firstLine="0"/>
        <w:jc w:val="both"/>
        <w:rPr>
          <w:rFonts w:ascii="Arial" w:hAnsi="Arial" w:cs="Arial"/>
          <w:sz w:val="22"/>
          <w:szCs w:val="22"/>
        </w:rPr>
      </w:pPr>
      <w:r w:rsidRPr="001C4E43">
        <w:rPr>
          <w:rFonts w:ascii="Arial" w:hAnsi="Arial" w:cs="Arial"/>
          <w:sz w:val="22"/>
          <w:szCs w:val="22"/>
        </w:rPr>
        <w:t>umożliwia uczniowi zdolnemu indywidualne, systematyczne konsultacje, celem ukierunkowania jego samodzielnej pracy;</w:t>
      </w:r>
    </w:p>
    <w:p w:rsidR="00C527A8" w:rsidRPr="001C4E43" w:rsidRDefault="00C527A8" w:rsidP="004B0FCD">
      <w:pPr>
        <w:pStyle w:val="Nagwek11"/>
        <w:numPr>
          <w:ilvl w:val="0"/>
          <w:numId w:val="98"/>
        </w:numPr>
        <w:tabs>
          <w:tab w:val="clear" w:pos="1304"/>
          <w:tab w:val="left" w:pos="0"/>
          <w:tab w:val="left" w:pos="426"/>
        </w:tabs>
        <w:suppressAutoHyphens/>
        <w:spacing w:before="0" w:after="0"/>
        <w:ind w:left="0" w:firstLine="0"/>
        <w:jc w:val="both"/>
        <w:rPr>
          <w:rFonts w:ascii="Arial" w:hAnsi="Arial" w:cs="Arial"/>
          <w:sz w:val="22"/>
          <w:szCs w:val="22"/>
        </w:rPr>
      </w:pPr>
      <w:r w:rsidRPr="001C4E43">
        <w:rPr>
          <w:rFonts w:ascii="Arial" w:hAnsi="Arial" w:cs="Arial"/>
          <w:sz w:val="22"/>
          <w:szCs w:val="22"/>
        </w:rPr>
        <w:t>systematycznie współpracuje z rodzicami celem ustalenia kierunków samodzielnej pracy ucznia w domu;</w:t>
      </w:r>
    </w:p>
    <w:p w:rsidR="00C527A8" w:rsidRPr="001C4E43" w:rsidRDefault="00C527A8" w:rsidP="004B0FCD">
      <w:pPr>
        <w:pStyle w:val="Nagwek11"/>
        <w:numPr>
          <w:ilvl w:val="0"/>
          <w:numId w:val="98"/>
        </w:numPr>
        <w:tabs>
          <w:tab w:val="clear" w:pos="1304"/>
          <w:tab w:val="left" w:pos="0"/>
          <w:tab w:val="left" w:pos="426"/>
        </w:tabs>
        <w:suppressAutoHyphens/>
        <w:spacing w:before="0" w:after="0"/>
        <w:ind w:left="0" w:firstLine="0"/>
        <w:jc w:val="both"/>
        <w:rPr>
          <w:rFonts w:ascii="Arial" w:hAnsi="Arial" w:cs="Arial"/>
          <w:sz w:val="22"/>
          <w:szCs w:val="22"/>
        </w:rPr>
      </w:pPr>
      <w:r w:rsidRPr="001C4E43">
        <w:rPr>
          <w:rFonts w:ascii="Arial" w:hAnsi="Arial" w:cs="Arial"/>
          <w:sz w:val="22"/>
          <w:szCs w:val="22"/>
        </w:rPr>
        <w:t>współpracuje z instytucjami wspierającymi szkołę, w tym Poradnię Psychologiczno-Pedagogiczną w zakresie diagnozowania zdolności i zainteresowań kierunkowych ucznia;</w:t>
      </w:r>
    </w:p>
    <w:p w:rsidR="00C527A8" w:rsidRPr="001C4E43" w:rsidRDefault="00C527A8" w:rsidP="004B0FCD">
      <w:pPr>
        <w:pStyle w:val="Nagwek11"/>
        <w:numPr>
          <w:ilvl w:val="0"/>
          <w:numId w:val="98"/>
        </w:numPr>
        <w:tabs>
          <w:tab w:val="clear" w:pos="1304"/>
          <w:tab w:val="left" w:pos="0"/>
          <w:tab w:val="left" w:pos="426"/>
        </w:tabs>
        <w:suppressAutoHyphens/>
        <w:spacing w:before="0"/>
        <w:ind w:left="0" w:firstLine="0"/>
        <w:jc w:val="both"/>
        <w:rPr>
          <w:rFonts w:ascii="Arial" w:hAnsi="Arial" w:cs="Arial"/>
          <w:sz w:val="22"/>
          <w:szCs w:val="22"/>
        </w:rPr>
      </w:pPr>
      <w:r w:rsidRPr="001C4E43">
        <w:rPr>
          <w:rFonts w:ascii="Arial" w:hAnsi="Arial" w:cs="Arial"/>
          <w:sz w:val="22"/>
          <w:szCs w:val="22"/>
        </w:rPr>
        <w:lastRenderedPageBreak/>
        <w:t>składa wniosek do dyrektora szkoły o zezwolenie na indywidualny program nauki lub indywidualny tok nauki.</w:t>
      </w:r>
    </w:p>
    <w:p w:rsidR="00C527A8" w:rsidRPr="001C4E43" w:rsidRDefault="00C527A8" w:rsidP="004B0FCD">
      <w:pPr>
        <w:pStyle w:val="Akapitzlist"/>
        <w:numPr>
          <w:ilvl w:val="0"/>
          <w:numId w:val="89"/>
        </w:numPr>
        <w:tabs>
          <w:tab w:val="left" w:pos="567"/>
          <w:tab w:val="left" w:pos="851"/>
        </w:tabs>
        <w:spacing w:line="240" w:lineRule="auto"/>
        <w:ind w:firstLine="567"/>
        <w:jc w:val="both"/>
        <w:rPr>
          <w:rFonts w:ascii="Arial" w:hAnsi="Arial" w:cs="Arial"/>
        </w:rPr>
      </w:pPr>
      <w:r w:rsidRPr="001C4E43">
        <w:rPr>
          <w:rFonts w:ascii="Arial" w:hAnsi="Arial" w:cs="Arial"/>
        </w:rPr>
        <w:t xml:space="preserve">Zainteresowania uczniów oraz ich uzdolnienia rozpoznawane są w formie wywiadów z rodzicami, uczniem, prowadzenia obserwacji pedagogicznych oraz z opinii  poradni psychologiczno-pedagogicznych. </w:t>
      </w:r>
    </w:p>
    <w:p w:rsidR="004E1F62" w:rsidRPr="001C4E43" w:rsidRDefault="004E1F62" w:rsidP="004E1F62">
      <w:pPr>
        <w:pStyle w:val="Akapitzlist"/>
        <w:tabs>
          <w:tab w:val="left" w:pos="567"/>
          <w:tab w:val="left" w:pos="851"/>
        </w:tabs>
        <w:ind w:left="567"/>
        <w:jc w:val="both"/>
        <w:rPr>
          <w:rFonts w:ascii="Arial" w:hAnsi="Arial" w:cs="Arial"/>
        </w:rPr>
      </w:pPr>
    </w:p>
    <w:p w:rsidR="00C527A8" w:rsidRDefault="00C527A8" w:rsidP="004B0FCD">
      <w:pPr>
        <w:pStyle w:val="Akapitzlist"/>
        <w:numPr>
          <w:ilvl w:val="0"/>
          <w:numId w:val="89"/>
        </w:numPr>
        <w:tabs>
          <w:tab w:val="left" w:pos="567"/>
          <w:tab w:val="left" w:pos="851"/>
        </w:tabs>
        <w:spacing w:line="240" w:lineRule="auto"/>
        <w:ind w:firstLine="567"/>
        <w:jc w:val="both"/>
        <w:rPr>
          <w:rFonts w:ascii="Arial" w:hAnsi="Arial" w:cs="Arial"/>
        </w:rPr>
      </w:pPr>
      <w:r w:rsidRPr="001C4E43">
        <w:rPr>
          <w:rFonts w:ascii="Arial" w:hAnsi="Arial" w:cs="Arial"/>
        </w:rPr>
        <w:t xml:space="preserve">W przypadku stwierdzenia szczególnych uzdolnień nauczyciel edukacji przedmiotowej składa wniosek do wychowawcy o objęcie ucznia opieką pp. </w:t>
      </w:r>
    </w:p>
    <w:p w:rsidR="005D738B" w:rsidRPr="005D738B" w:rsidRDefault="005D738B" w:rsidP="0066778E">
      <w:pPr>
        <w:pStyle w:val="Akapitzlist"/>
        <w:numPr>
          <w:ilvl w:val="0"/>
          <w:numId w:val="292"/>
        </w:numPr>
        <w:tabs>
          <w:tab w:val="left" w:pos="426"/>
          <w:tab w:val="left" w:pos="851"/>
        </w:tabs>
        <w:spacing w:line="240" w:lineRule="auto"/>
        <w:ind w:left="0" w:firstLine="0"/>
        <w:jc w:val="both"/>
        <w:rPr>
          <w:rFonts w:ascii="Arial" w:hAnsi="Arial" w:cs="Arial"/>
          <w:b/>
        </w:rPr>
      </w:pPr>
      <w:r w:rsidRPr="005D738B">
        <w:rPr>
          <w:rFonts w:ascii="Arial" w:hAnsi="Arial" w:cs="Arial"/>
          <w:b/>
        </w:rPr>
        <w:t>nauczyciel informację wpisuje do Dziennika Wychowawcy.</w:t>
      </w:r>
    </w:p>
    <w:p w:rsidR="004E1F62" w:rsidRPr="005D738B" w:rsidRDefault="004E1F62" w:rsidP="004E1F62">
      <w:pPr>
        <w:pStyle w:val="Akapitzlist"/>
        <w:rPr>
          <w:rFonts w:ascii="Arial" w:hAnsi="Arial" w:cs="Arial"/>
          <w:b/>
        </w:rPr>
      </w:pPr>
    </w:p>
    <w:p w:rsidR="00C527A8" w:rsidRPr="001C4E43" w:rsidRDefault="00C527A8" w:rsidP="004B0FCD">
      <w:pPr>
        <w:pStyle w:val="Akapitzlist"/>
        <w:numPr>
          <w:ilvl w:val="0"/>
          <w:numId w:val="89"/>
        </w:numPr>
        <w:tabs>
          <w:tab w:val="left" w:pos="567"/>
          <w:tab w:val="left" w:pos="851"/>
        </w:tabs>
        <w:spacing w:line="240" w:lineRule="auto"/>
        <w:ind w:firstLine="567"/>
        <w:jc w:val="both"/>
        <w:rPr>
          <w:rFonts w:ascii="Arial" w:hAnsi="Arial" w:cs="Arial"/>
        </w:rPr>
      </w:pPr>
      <w:r w:rsidRPr="001C4E43">
        <w:rPr>
          <w:rFonts w:ascii="Arial" w:hAnsi="Arial" w:cs="Arial"/>
        </w:rPr>
        <w:t xml:space="preserve">W szkole organizuje się kółka zainteresowań zgodnie z zainteresowaniami </w:t>
      </w:r>
      <w:r w:rsidRPr="001C4E43">
        <w:rPr>
          <w:rFonts w:ascii="Arial" w:hAnsi="Arial" w:cs="Arial"/>
        </w:rPr>
        <w:br/>
        <w:t>i uzdolnieniami uczniów.</w:t>
      </w:r>
    </w:p>
    <w:p w:rsidR="004E1F62" w:rsidRPr="001C4E43" w:rsidRDefault="004E1F62" w:rsidP="004E1F62">
      <w:pPr>
        <w:pStyle w:val="Akapitzlist"/>
        <w:rPr>
          <w:rFonts w:ascii="Arial" w:hAnsi="Arial" w:cs="Arial"/>
        </w:rPr>
      </w:pPr>
    </w:p>
    <w:p w:rsidR="00C527A8" w:rsidRPr="001C4E43" w:rsidRDefault="00C527A8" w:rsidP="004B0FCD">
      <w:pPr>
        <w:pStyle w:val="Akapitzlist"/>
        <w:numPr>
          <w:ilvl w:val="0"/>
          <w:numId w:val="89"/>
        </w:numPr>
        <w:tabs>
          <w:tab w:val="left" w:pos="567"/>
          <w:tab w:val="left" w:pos="851"/>
        </w:tabs>
        <w:spacing w:line="240" w:lineRule="auto"/>
        <w:ind w:firstLine="567"/>
        <w:jc w:val="both"/>
        <w:rPr>
          <w:rFonts w:ascii="Arial" w:hAnsi="Arial" w:cs="Arial"/>
        </w:rPr>
      </w:pPr>
      <w:r w:rsidRPr="001C4E43">
        <w:rPr>
          <w:rFonts w:ascii="Arial" w:hAnsi="Arial" w:cs="Arial"/>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2771EF" w:rsidRPr="001C4E43">
        <w:rPr>
          <w:rFonts w:ascii="Arial" w:hAnsi="Arial" w:cs="Arial"/>
        </w:rPr>
        <w:t xml:space="preserve">37 </w:t>
      </w:r>
      <w:r w:rsidRPr="001C4E43">
        <w:rPr>
          <w:rFonts w:ascii="Arial" w:hAnsi="Arial" w:cs="Arial"/>
        </w:rPr>
        <w:t>statutu szkoły.</w:t>
      </w:r>
    </w:p>
    <w:p w:rsidR="004613DB" w:rsidRPr="001C4E43" w:rsidRDefault="004613DB" w:rsidP="004613DB">
      <w:pPr>
        <w:pStyle w:val="Akapitzlist"/>
        <w:rPr>
          <w:rFonts w:ascii="Arial" w:hAnsi="Arial" w:cs="Arial"/>
        </w:rPr>
      </w:pPr>
    </w:p>
    <w:p w:rsidR="00C527A8" w:rsidRDefault="00C527A8" w:rsidP="004B0FCD">
      <w:pPr>
        <w:pStyle w:val="Akapitzlist"/>
        <w:numPr>
          <w:ilvl w:val="0"/>
          <w:numId w:val="89"/>
        </w:numPr>
        <w:tabs>
          <w:tab w:val="left" w:pos="567"/>
          <w:tab w:val="left" w:pos="851"/>
        </w:tabs>
        <w:spacing w:line="240" w:lineRule="auto"/>
        <w:ind w:firstLine="567"/>
        <w:jc w:val="both"/>
        <w:rPr>
          <w:rFonts w:ascii="Arial" w:hAnsi="Arial" w:cs="Arial"/>
        </w:rPr>
      </w:pPr>
      <w:r w:rsidRPr="001C4E43">
        <w:rPr>
          <w:rFonts w:ascii="Arial" w:hAnsi="Arial" w:cs="Arial"/>
        </w:rPr>
        <w:t>Organizowane w szkole konkursy, olimpiady, turnieje stanowią formę rozwoju uzdolnień  i ich prezentacji. Uczniowie awansujący do kolejnych etapów objęci są specjalną opieką nauczyciela.</w:t>
      </w:r>
    </w:p>
    <w:p w:rsidR="00A352D2" w:rsidRPr="001C4E43" w:rsidRDefault="00A352D2" w:rsidP="003F25A0">
      <w:pPr>
        <w:pStyle w:val="Akapitzlist"/>
        <w:tabs>
          <w:tab w:val="left" w:pos="567"/>
          <w:tab w:val="left" w:pos="851"/>
        </w:tabs>
        <w:spacing w:after="0" w:line="240" w:lineRule="auto"/>
        <w:jc w:val="both"/>
        <w:rPr>
          <w:rFonts w:ascii="Arial" w:hAnsi="Arial" w:cs="Arial"/>
        </w:rPr>
      </w:pPr>
    </w:p>
    <w:p w:rsidR="00D06B98" w:rsidRPr="001C4E43" w:rsidRDefault="00F14B3A" w:rsidP="00D3467C">
      <w:pPr>
        <w:autoSpaceDE w:val="0"/>
        <w:autoSpaceDN w:val="0"/>
        <w:adjustRightInd w:val="0"/>
        <w:ind w:firstLine="426"/>
        <w:jc w:val="left"/>
        <w:rPr>
          <w:rFonts w:ascii="Arial" w:hAnsi="Arial" w:cs="Arial"/>
        </w:rPr>
      </w:pPr>
      <w:r w:rsidRPr="001C4E43">
        <w:rPr>
          <w:rFonts w:ascii="Arial" w:hAnsi="Arial" w:cs="Arial"/>
          <w:b/>
        </w:rPr>
        <w:t>§ 25</w:t>
      </w:r>
      <w:r w:rsidR="00D06B98" w:rsidRPr="001C4E43">
        <w:rPr>
          <w:rFonts w:ascii="Arial" w:hAnsi="Arial" w:cs="Arial"/>
          <w:b/>
        </w:rPr>
        <w:t>. Organizacja pomocy psychologiczno–pedagogicznej  uczniom</w:t>
      </w:r>
      <w:r w:rsidR="00D06B98" w:rsidRPr="001C4E43">
        <w:rPr>
          <w:rFonts w:ascii="Arial" w:hAnsi="Arial" w:cs="Arial"/>
        </w:rPr>
        <w:t>.</w:t>
      </w:r>
    </w:p>
    <w:p w:rsidR="00D06B98" w:rsidRPr="001C4E43" w:rsidRDefault="00D06B98" w:rsidP="00D06B98">
      <w:pPr>
        <w:autoSpaceDE w:val="0"/>
        <w:autoSpaceDN w:val="0"/>
        <w:adjustRightInd w:val="0"/>
        <w:rPr>
          <w:rFonts w:ascii="Arial" w:hAnsi="Arial" w:cs="Arial"/>
        </w:rPr>
      </w:pPr>
    </w:p>
    <w:p w:rsidR="00D06B98" w:rsidRPr="001C4E43" w:rsidRDefault="001D71DC" w:rsidP="00EE01AB">
      <w:pPr>
        <w:numPr>
          <w:ilvl w:val="6"/>
          <w:numId w:val="89"/>
        </w:numPr>
        <w:tabs>
          <w:tab w:val="clear" w:pos="2520"/>
          <w:tab w:val="num" w:pos="851"/>
        </w:tabs>
        <w:ind w:firstLine="567"/>
        <w:jc w:val="both"/>
        <w:rPr>
          <w:rFonts w:ascii="Arial" w:hAnsi="Arial" w:cs="Arial"/>
        </w:rPr>
      </w:pPr>
      <w:r w:rsidRPr="001C4E43">
        <w:rPr>
          <w:rFonts w:ascii="Arial" w:hAnsi="Arial" w:cs="Arial"/>
        </w:rPr>
        <w:t>W s</w:t>
      </w:r>
      <w:r w:rsidR="00D06B98" w:rsidRPr="001C4E43">
        <w:rPr>
          <w:rFonts w:ascii="Arial" w:hAnsi="Arial" w:cs="Arial"/>
        </w:rPr>
        <w:t>zkole pomoc psychologiczno-pedagogiczna udzielana jest uczniom:</w:t>
      </w:r>
    </w:p>
    <w:p w:rsidR="00F52249" w:rsidRPr="001C4E43" w:rsidRDefault="00F52249" w:rsidP="00D06B98">
      <w:pPr>
        <w:jc w:val="both"/>
        <w:rPr>
          <w:rFonts w:ascii="Arial" w:hAnsi="Arial" w:cs="Arial"/>
        </w:rPr>
      </w:pPr>
    </w:p>
    <w:p w:rsidR="00D06B98" w:rsidRPr="001C4E43" w:rsidRDefault="00A75CBE" w:rsidP="00EE01AB">
      <w:pPr>
        <w:numPr>
          <w:ilvl w:val="0"/>
          <w:numId w:val="49"/>
        </w:numPr>
        <w:tabs>
          <w:tab w:val="left" w:pos="426"/>
        </w:tabs>
        <w:ind w:left="0" w:firstLine="0"/>
        <w:jc w:val="both"/>
        <w:rPr>
          <w:rFonts w:ascii="Arial" w:hAnsi="Arial" w:cs="Arial"/>
          <w:color w:val="FF0000"/>
        </w:rPr>
      </w:pPr>
      <w:r w:rsidRPr="001C4E43">
        <w:rPr>
          <w:rFonts w:ascii="Arial" w:hAnsi="Arial" w:cs="Arial"/>
        </w:rPr>
        <w:t>posiadającym</w:t>
      </w:r>
      <w:r w:rsidR="00D06B98" w:rsidRPr="001C4E43">
        <w:rPr>
          <w:rFonts w:ascii="Arial" w:hAnsi="Arial" w:cs="Arial"/>
        </w:rPr>
        <w:t xml:space="preserve"> orzeczenia o potrzebie kształcenia specjalnego – na podstawie tego orzeczenia</w:t>
      </w:r>
      <w:r w:rsidR="001D71DC" w:rsidRPr="001C4E43">
        <w:rPr>
          <w:rFonts w:ascii="Arial" w:hAnsi="Arial" w:cs="Arial"/>
        </w:rPr>
        <w:t>;</w:t>
      </w:r>
    </w:p>
    <w:p w:rsidR="00D06B98" w:rsidRPr="001C4E43" w:rsidRDefault="00D06B98" w:rsidP="00EE01AB">
      <w:pPr>
        <w:tabs>
          <w:tab w:val="left" w:pos="426"/>
        </w:tabs>
        <w:jc w:val="both"/>
        <w:rPr>
          <w:rFonts w:ascii="Arial" w:hAnsi="Arial" w:cs="Arial"/>
        </w:rPr>
      </w:pPr>
    </w:p>
    <w:p w:rsidR="00D06B98" w:rsidRPr="001C4E43" w:rsidRDefault="00D06B98" w:rsidP="00EE01AB">
      <w:pPr>
        <w:numPr>
          <w:ilvl w:val="0"/>
          <w:numId w:val="49"/>
        </w:numPr>
        <w:tabs>
          <w:tab w:val="left" w:pos="426"/>
        </w:tabs>
        <w:ind w:left="0" w:firstLine="0"/>
        <w:jc w:val="both"/>
        <w:rPr>
          <w:rFonts w:ascii="Arial" w:hAnsi="Arial" w:cs="Arial"/>
        </w:rPr>
      </w:pPr>
      <w:r w:rsidRPr="001C4E43">
        <w:rPr>
          <w:rFonts w:ascii="Arial" w:hAnsi="Arial" w:cs="Arial"/>
        </w:rPr>
        <w:t>posiadającym opinię poradni psychologiczno–pedagogicznej, w tym poradni specjalistycznej o specyficznych trudnościach w uczeniu się lub inną opinię poradni psychologiczno-pedagogicznej, w tym poradni specjalistycznej;</w:t>
      </w:r>
    </w:p>
    <w:p w:rsidR="00D06B98" w:rsidRPr="001C4E43" w:rsidRDefault="00D06B98" w:rsidP="00EE01AB">
      <w:pPr>
        <w:tabs>
          <w:tab w:val="left" w:pos="426"/>
        </w:tabs>
        <w:jc w:val="both"/>
        <w:rPr>
          <w:rFonts w:ascii="Arial" w:hAnsi="Arial" w:cs="Arial"/>
        </w:rPr>
      </w:pPr>
    </w:p>
    <w:p w:rsidR="00D06B98" w:rsidRPr="001C4E43" w:rsidRDefault="00D06B98" w:rsidP="00EE01AB">
      <w:pPr>
        <w:numPr>
          <w:ilvl w:val="0"/>
          <w:numId w:val="49"/>
        </w:numPr>
        <w:tabs>
          <w:tab w:val="left" w:pos="426"/>
        </w:tabs>
        <w:ind w:left="0" w:firstLine="0"/>
        <w:jc w:val="both"/>
        <w:rPr>
          <w:rFonts w:ascii="Arial" w:hAnsi="Arial" w:cs="Arial"/>
        </w:rPr>
      </w:pPr>
      <w:r w:rsidRPr="001C4E43">
        <w:rPr>
          <w:rFonts w:ascii="Arial" w:hAnsi="Arial" w:cs="Arial"/>
        </w:rPr>
        <w:t>posiadającym orzeczenie o potrzebie indywidualnego nauczania - na podstawie tego orzeczenia;</w:t>
      </w:r>
    </w:p>
    <w:p w:rsidR="00D06B98" w:rsidRPr="001C4E43" w:rsidRDefault="00D06B98" w:rsidP="00EE01AB">
      <w:pPr>
        <w:tabs>
          <w:tab w:val="left" w:pos="426"/>
        </w:tabs>
        <w:jc w:val="both"/>
        <w:rPr>
          <w:rFonts w:ascii="Arial" w:hAnsi="Arial" w:cs="Arial"/>
        </w:rPr>
      </w:pPr>
    </w:p>
    <w:p w:rsidR="00D06B98" w:rsidRPr="001C4E43" w:rsidRDefault="00D06B98" w:rsidP="00EE01AB">
      <w:pPr>
        <w:numPr>
          <w:ilvl w:val="0"/>
          <w:numId w:val="49"/>
        </w:numPr>
        <w:tabs>
          <w:tab w:val="left" w:pos="426"/>
        </w:tabs>
        <w:ind w:left="0" w:firstLine="0"/>
        <w:jc w:val="both"/>
        <w:rPr>
          <w:rFonts w:ascii="Arial" w:hAnsi="Arial" w:cs="Arial"/>
        </w:rPr>
      </w:pPr>
      <w:r w:rsidRPr="001C4E43">
        <w:rPr>
          <w:rFonts w:ascii="Arial" w:hAnsi="Arial" w:cs="Arial"/>
        </w:rPr>
        <w:t>nieposiadającym orzeczenia lub opinii, ale dla których na podstawie rozpoznania indywidualnych potrzeb rozwojowych i edukacyjnych oraz indywidualnych możliwości psychofizycznych ucznia dokonanego przez nauczycieli i specjalistów</w:t>
      </w:r>
      <w:r w:rsidR="001D71DC" w:rsidRPr="001C4E43">
        <w:rPr>
          <w:rFonts w:ascii="Arial" w:hAnsi="Arial" w:cs="Arial"/>
        </w:rPr>
        <w:t>.</w:t>
      </w:r>
    </w:p>
    <w:p w:rsidR="00D06B98" w:rsidRPr="001C4E43" w:rsidRDefault="00D06B98" w:rsidP="00D06B98">
      <w:pPr>
        <w:pStyle w:val="Akapitzlist"/>
        <w:spacing w:after="0"/>
        <w:rPr>
          <w:rFonts w:ascii="Arial" w:hAnsi="Arial" w:cs="Arial"/>
        </w:rPr>
      </w:pPr>
    </w:p>
    <w:p w:rsidR="00171449" w:rsidRPr="001C4E43" w:rsidRDefault="00D06B98" w:rsidP="00EE01AB">
      <w:pPr>
        <w:pStyle w:val="Akapitzlist"/>
        <w:numPr>
          <w:ilvl w:val="0"/>
          <w:numId w:val="45"/>
        </w:numPr>
        <w:tabs>
          <w:tab w:val="left" w:pos="851"/>
        </w:tabs>
        <w:autoSpaceDE w:val="0"/>
        <w:autoSpaceDN w:val="0"/>
        <w:adjustRightInd w:val="0"/>
        <w:spacing w:line="240" w:lineRule="auto"/>
        <w:ind w:left="0" w:firstLine="567"/>
        <w:jc w:val="both"/>
        <w:rPr>
          <w:rFonts w:ascii="Arial" w:hAnsi="Arial" w:cs="Arial"/>
        </w:rPr>
      </w:pPr>
      <w:r w:rsidRPr="001C4E43">
        <w:rPr>
          <w:rFonts w:ascii="Arial" w:hAnsi="Arial"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w:t>
      </w:r>
      <w:r w:rsidR="00C46B8B" w:rsidRPr="001C4E43">
        <w:rPr>
          <w:rFonts w:ascii="Arial" w:hAnsi="Arial" w:cs="Arial"/>
        </w:rPr>
        <w:t xml:space="preserve">pedagogicznej </w:t>
      </w:r>
      <w:r w:rsidRPr="001C4E43">
        <w:rPr>
          <w:rFonts w:ascii="Arial" w:hAnsi="Arial" w:cs="Arial"/>
        </w:rPr>
        <w:t>nauczyciel</w:t>
      </w:r>
      <w:r w:rsidR="008E7A2E" w:rsidRPr="001C4E43">
        <w:rPr>
          <w:rFonts w:ascii="Arial" w:hAnsi="Arial" w:cs="Arial"/>
        </w:rPr>
        <w:t>e wstępnie definiują trudności,</w:t>
      </w:r>
      <w:r w:rsidRPr="001C4E43">
        <w:rPr>
          <w:rFonts w:ascii="Arial" w:hAnsi="Arial" w:cs="Arial"/>
        </w:rPr>
        <w:t xml:space="preserve"> zdolności lub zaburzenia</w:t>
      </w:r>
      <w:r w:rsidR="00C46B8B" w:rsidRPr="001C4E43">
        <w:rPr>
          <w:rFonts w:ascii="Arial" w:hAnsi="Arial" w:cs="Arial"/>
        </w:rPr>
        <w:t xml:space="preserve"> ucznia</w:t>
      </w:r>
      <w:r w:rsidRPr="001C4E43">
        <w:rPr>
          <w:rFonts w:ascii="Arial" w:hAnsi="Arial" w:cs="Arial"/>
        </w:rPr>
        <w:t xml:space="preserve">. </w:t>
      </w:r>
    </w:p>
    <w:p w:rsidR="00E34278" w:rsidRDefault="00D06B98" w:rsidP="00EE01AB">
      <w:pPr>
        <w:numPr>
          <w:ilvl w:val="0"/>
          <w:numId w:val="45"/>
        </w:numPr>
        <w:tabs>
          <w:tab w:val="left" w:pos="851"/>
        </w:tabs>
        <w:autoSpaceDE w:val="0"/>
        <w:autoSpaceDN w:val="0"/>
        <w:adjustRightInd w:val="0"/>
        <w:ind w:left="0" w:firstLine="567"/>
        <w:jc w:val="both"/>
        <w:rPr>
          <w:rFonts w:ascii="Arial" w:hAnsi="Arial" w:cs="Arial"/>
        </w:rPr>
      </w:pPr>
      <w:r w:rsidRPr="001C4E43">
        <w:rPr>
          <w:rFonts w:ascii="Arial" w:hAnsi="Arial" w:cs="Arial"/>
        </w:rPr>
        <w:t>W przypadku stwierdzenia, że uczeń ze względu na potrzeby rozwojowe lub edukacyjne oraz możliwości psychofizyczne wymaga objęcia pomocą psychologiczno–pedagogiczną odpowiednio nauczyciel, wychowawca lub specjalista niezw</w:t>
      </w:r>
      <w:r w:rsidR="009B3998">
        <w:rPr>
          <w:rFonts w:ascii="Arial" w:hAnsi="Arial" w:cs="Arial"/>
        </w:rPr>
        <w:t xml:space="preserve">łocznie udziela tej pomocy   </w:t>
      </w:r>
      <w:r w:rsidRPr="001C4E43">
        <w:rPr>
          <w:rFonts w:ascii="Arial" w:hAnsi="Arial" w:cs="Arial"/>
        </w:rPr>
        <w:t>w bieżącej pracy z uczniem i i</w:t>
      </w:r>
      <w:r w:rsidR="00AB5903" w:rsidRPr="001C4E43">
        <w:rPr>
          <w:rFonts w:ascii="Arial" w:hAnsi="Arial" w:cs="Arial"/>
        </w:rPr>
        <w:t>nformuje o tym wychowawcę klasy, d</w:t>
      </w:r>
      <w:r w:rsidR="00374894" w:rsidRPr="001C4E43">
        <w:rPr>
          <w:rFonts w:ascii="Arial" w:hAnsi="Arial" w:cs="Arial"/>
        </w:rPr>
        <w:t>okonu</w:t>
      </w:r>
      <w:r w:rsidR="00AB5903" w:rsidRPr="001C4E43">
        <w:rPr>
          <w:rFonts w:ascii="Arial" w:hAnsi="Arial" w:cs="Arial"/>
        </w:rPr>
        <w:t>jąc</w:t>
      </w:r>
      <w:r w:rsidR="00374894" w:rsidRPr="001C4E43">
        <w:rPr>
          <w:rFonts w:ascii="Arial" w:hAnsi="Arial" w:cs="Arial"/>
        </w:rPr>
        <w:t xml:space="preserve"> zapisu w Dzienniku</w:t>
      </w:r>
      <w:r w:rsidR="009B3998">
        <w:rPr>
          <w:rFonts w:ascii="Arial" w:hAnsi="Arial" w:cs="Arial"/>
        </w:rPr>
        <w:t xml:space="preserve"> </w:t>
      </w:r>
      <w:r w:rsidR="00AB5903" w:rsidRPr="001C4E43">
        <w:rPr>
          <w:rFonts w:ascii="Arial" w:hAnsi="Arial" w:cs="Arial"/>
        </w:rPr>
        <w:t>Wychowawcy oraz w Dzienniku Pomocy Psychologiczno - Pedagogic</w:t>
      </w:r>
      <w:r w:rsidR="009B3998">
        <w:rPr>
          <w:rFonts w:ascii="Arial" w:hAnsi="Arial" w:cs="Arial"/>
        </w:rPr>
        <w:t>znej, który prowadzi nauczyciel udzielający PPP.</w:t>
      </w:r>
    </w:p>
    <w:p w:rsidR="00E34278" w:rsidRDefault="00E34278" w:rsidP="00EE01AB">
      <w:pPr>
        <w:tabs>
          <w:tab w:val="left" w:pos="851"/>
        </w:tabs>
        <w:autoSpaceDE w:val="0"/>
        <w:autoSpaceDN w:val="0"/>
        <w:adjustRightInd w:val="0"/>
        <w:ind w:left="349" w:firstLine="567"/>
        <w:jc w:val="both"/>
        <w:rPr>
          <w:rFonts w:ascii="Arial" w:hAnsi="Arial" w:cs="Arial"/>
        </w:rPr>
      </w:pPr>
    </w:p>
    <w:p w:rsidR="00E34278" w:rsidRPr="00E34278" w:rsidRDefault="00D06B98" w:rsidP="00EE01AB">
      <w:pPr>
        <w:numPr>
          <w:ilvl w:val="0"/>
          <w:numId w:val="45"/>
        </w:numPr>
        <w:tabs>
          <w:tab w:val="left" w:pos="851"/>
        </w:tabs>
        <w:autoSpaceDE w:val="0"/>
        <w:autoSpaceDN w:val="0"/>
        <w:adjustRightInd w:val="0"/>
        <w:ind w:left="0" w:firstLine="567"/>
        <w:jc w:val="both"/>
        <w:rPr>
          <w:rFonts w:ascii="Arial" w:hAnsi="Arial" w:cs="Arial"/>
        </w:rPr>
      </w:pPr>
      <w:r w:rsidRPr="00E34278">
        <w:rPr>
          <w:rFonts w:ascii="Arial" w:eastAsia="Times New Roman" w:hAnsi="Arial" w:cs="Arial"/>
          <w:noProof w:val="0"/>
          <w:lang w:eastAsia="pl-PL"/>
        </w:rPr>
        <w:lastRenderedPageBreak/>
        <w:t xml:space="preserve">W przypadku, gdy wychowawca uzna, że należy uczniowi zorganizować szkolną formę pomocy </w:t>
      </w:r>
      <w:proofErr w:type="spellStart"/>
      <w:r w:rsidRPr="00E34278">
        <w:rPr>
          <w:rFonts w:ascii="Arial" w:eastAsia="Times New Roman" w:hAnsi="Arial" w:cs="Arial"/>
          <w:noProof w:val="0"/>
          <w:lang w:eastAsia="pl-PL"/>
        </w:rPr>
        <w:t>psychologiczno–pedagogicznej</w:t>
      </w:r>
      <w:proofErr w:type="spellEnd"/>
      <w:r w:rsidRPr="00E34278">
        <w:rPr>
          <w:rFonts w:ascii="Arial" w:eastAsia="Times New Roman" w:hAnsi="Arial" w:cs="Arial"/>
          <w:noProof w:val="0"/>
          <w:lang w:eastAsia="pl-PL"/>
        </w:rPr>
        <w:t xml:space="preserve"> (zajęcia dydaktyczno – wyrównawcze, zajęcia rozwijające uzdolnienia, inne specjalistyczne formy pomocy), wychowawca zasięga opinii nauczycieli uczących w klasie. </w:t>
      </w:r>
    </w:p>
    <w:p w:rsidR="00E34278" w:rsidRPr="00E34278" w:rsidRDefault="00E34278" w:rsidP="00EE01AB">
      <w:pPr>
        <w:tabs>
          <w:tab w:val="left" w:pos="851"/>
        </w:tabs>
        <w:autoSpaceDE w:val="0"/>
        <w:autoSpaceDN w:val="0"/>
        <w:adjustRightInd w:val="0"/>
        <w:ind w:firstLine="567"/>
        <w:jc w:val="both"/>
        <w:rPr>
          <w:rFonts w:ascii="Arial" w:hAnsi="Arial" w:cs="Arial"/>
        </w:rPr>
      </w:pPr>
    </w:p>
    <w:p w:rsidR="00E34278" w:rsidRDefault="00D06B98" w:rsidP="00EE01AB">
      <w:pPr>
        <w:numPr>
          <w:ilvl w:val="0"/>
          <w:numId w:val="45"/>
        </w:numPr>
        <w:tabs>
          <w:tab w:val="left" w:pos="851"/>
        </w:tabs>
        <w:autoSpaceDE w:val="0"/>
        <w:autoSpaceDN w:val="0"/>
        <w:adjustRightInd w:val="0"/>
        <w:ind w:left="0" w:firstLine="567"/>
        <w:jc w:val="both"/>
        <w:rPr>
          <w:rFonts w:ascii="Arial" w:hAnsi="Arial" w:cs="Arial"/>
        </w:rPr>
      </w:pPr>
      <w:r w:rsidRPr="00E34278">
        <w:rPr>
          <w:rFonts w:ascii="Arial" w:hAnsi="Arial" w:cs="Arial"/>
        </w:rPr>
        <w:t>Wychowawca ma prawo zwołać zebranie w</w:t>
      </w:r>
      <w:r w:rsidR="00EE01AB">
        <w:rPr>
          <w:rFonts w:ascii="Arial" w:hAnsi="Arial" w:cs="Arial"/>
        </w:rPr>
        <w:t xml:space="preserve">szystkich uczących nauczycieli </w:t>
      </w:r>
      <w:r w:rsidR="00EE01AB">
        <w:rPr>
          <w:rFonts w:ascii="Arial" w:hAnsi="Arial" w:cs="Arial"/>
        </w:rPr>
        <w:br/>
      </w:r>
      <w:r w:rsidRPr="00E34278">
        <w:rPr>
          <w:rFonts w:ascii="Arial" w:hAnsi="Arial" w:cs="Arial"/>
        </w:rPr>
        <w:t>w oddziale w celu: skoordynowania działań w pracy z uczniem, zasięgnięcia opinii nauczycieli, wypracowania wspólnych zasad postępowania wobe</w:t>
      </w:r>
      <w:r w:rsidR="00E34278">
        <w:rPr>
          <w:rFonts w:ascii="Arial" w:hAnsi="Arial" w:cs="Arial"/>
        </w:rPr>
        <w:t xml:space="preserve">c ucznia, ustalenia form pracy </w:t>
      </w:r>
      <w:r w:rsidRPr="00E34278">
        <w:rPr>
          <w:rFonts w:ascii="Arial" w:hAnsi="Arial" w:cs="Arial"/>
        </w:rPr>
        <w:t>z uczniem, dostosowania metod i form pracy do potrzeb i</w:t>
      </w:r>
      <w:r w:rsidR="00EE01AB">
        <w:rPr>
          <w:rFonts w:ascii="Arial" w:hAnsi="Arial" w:cs="Arial"/>
        </w:rPr>
        <w:t xml:space="preserve"> możliwości ucznia. Informację </w:t>
      </w:r>
      <w:r w:rsidRPr="00E34278">
        <w:rPr>
          <w:rFonts w:ascii="Arial" w:hAnsi="Arial" w:cs="Arial"/>
        </w:rPr>
        <w:t>o spotkaniu</w:t>
      </w:r>
      <w:r w:rsidR="00F32F9D" w:rsidRPr="00E34278">
        <w:rPr>
          <w:rFonts w:ascii="Arial" w:hAnsi="Arial" w:cs="Arial"/>
        </w:rPr>
        <w:t xml:space="preserve"> </w:t>
      </w:r>
      <w:r w:rsidRPr="00E34278">
        <w:rPr>
          <w:rFonts w:ascii="Arial" w:hAnsi="Arial" w:cs="Arial"/>
        </w:rPr>
        <w:t xml:space="preserve">nauczycieli pracujących w jednym oddziale wychowawca przekazuje z co najmniej tygodniowym wyprzedzeniem. </w:t>
      </w:r>
    </w:p>
    <w:p w:rsidR="00E34278" w:rsidRPr="00E34278" w:rsidRDefault="00E34278" w:rsidP="00EE01AB">
      <w:pPr>
        <w:tabs>
          <w:tab w:val="left" w:pos="851"/>
        </w:tabs>
        <w:autoSpaceDE w:val="0"/>
        <w:autoSpaceDN w:val="0"/>
        <w:adjustRightInd w:val="0"/>
        <w:ind w:firstLine="567"/>
        <w:jc w:val="both"/>
        <w:rPr>
          <w:rFonts w:ascii="Arial" w:hAnsi="Arial" w:cs="Arial"/>
        </w:rPr>
      </w:pPr>
    </w:p>
    <w:p w:rsidR="00E5277C" w:rsidRPr="00E34278" w:rsidRDefault="00D06B98" w:rsidP="00EE01AB">
      <w:pPr>
        <w:numPr>
          <w:ilvl w:val="0"/>
          <w:numId w:val="45"/>
        </w:numPr>
        <w:tabs>
          <w:tab w:val="left" w:pos="851"/>
        </w:tabs>
        <w:autoSpaceDE w:val="0"/>
        <w:autoSpaceDN w:val="0"/>
        <w:adjustRightInd w:val="0"/>
        <w:ind w:left="0" w:firstLine="567"/>
        <w:jc w:val="both"/>
        <w:rPr>
          <w:rFonts w:ascii="Arial" w:hAnsi="Arial" w:cs="Arial"/>
        </w:rPr>
      </w:pPr>
      <w:r w:rsidRPr="00E34278">
        <w:rPr>
          <w:rFonts w:ascii="Arial" w:hAnsi="Arial" w:cs="Arial"/>
        </w:rPr>
        <w:t xml:space="preserve">Po dokonanych ustaleniach zespołu nauczycielskiego lub zebraniu opinii od poszczególnych nauczycieli, wychowawca proponuje formy pomocy psychologiczno–pedagogicznej świadczonej poszczególnym uczniom. Propozycję przedstawia </w:t>
      </w:r>
      <w:r w:rsidR="00E5277C" w:rsidRPr="00E34278">
        <w:rPr>
          <w:rFonts w:ascii="Arial" w:hAnsi="Arial" w:cs="Arial"/>
        </w:rPr>
        <w:t>dyrektorowi szkoły</w:t>
      </w:r>
      <w:r w:rsidR="009257F5" w:rsidRPr="00E34278">
        <w:rPr>
          <w:rFonts w:ascii="Arial" w:hAnsi="Arial" w:cs="Arial"/>
        </w:rPr>
        <w:t xml:space="preserve"> za pośrednictwem Dziennika Wychowawcy i Dziennika Pomocy Psyc</w:t>
      </w:r>
      <w:r w:rsidR="005D738B" w:rsidRPr="00E34278">
        <w:rPr>
          <w:rFonts w:ascii="Arial" w:hAnsi="Arial" w:cs="Arial"/>
        </w:rPr>
        <w:t>hologiczno - Pedagogicznej;</w:t>
      </w:r>
    </w:p>
    <w:p w:rsidR="009257F5" w:rsidRDefault="009257F5" w:rsidP="00EE01AB">
      <w:pPr>
        <w:tabs>
          <w:tab w:val="left" w:pos="851"/>
        </w:tabs>
        <w:autoSpaceDE w:val="0"/>
        <w:autoSpaceDN w:val="0"/>
        <w:adjustRightInd w:val="0"/>
        <w:ind w:firstLine="567"/>
        <w:jc w:val="both"/>
        <w:rPr>
          <w:rFonts w:ascii="Arial" w:hAnsi="Arial" w:cs="Arial"/>
        </w:rPr>
      </w:pPr>
    </w:p>
    <w:p w:rsidR="00E34278" w:rsidRPr="00E34278" w:rsidRDefault="009257F5" w:rsidP="0066778E">
      <w:pPr>
        <w:numPr>
          <w:ilvl w:val="0"/>
          <w:numId w:val="289"/>
        </w:numPr>
        <w:tabs>
          <w:tab w:val="left" w:pos="709"/>
        </w:tabs>
        <w:autoSpaceDE w:val="0"/>
        <w:autoSpaceDN w:val="0"/>
        <w:adjustRightInd w:val="0"/>
        <w:jc w:val="both"/>
        <w:rPr>
          <w:rFonts w:ascii="Arial" w:hAnsi="Arial" w:cs="Arial"/>
          <w:b/>
        </w:rPr>
      </w:pPr>
      <w:r w:rsidRPr="009257F5">
        <w:rPr>
          <w:rFonts w:ascii="Arial" w:hAnsi="Arial" w:cs="Arial"/>
          <w:b/>
        </w:rPr>
        <w:t>dyrektor podpisuje propozycję wychowawcy</w:t>
      </w:r>
      <w:r w:rsidR="00040B6B" w:rsidRPr="009257F5">
        <w:rPr>
          <w:rFonts w:ascii="Arial" w:hAnsi="Arial" w:cs="Arial"/>
          <w:b/>
        </w:rPr>
        <w:t xml:space="preserve"> w Dzienniku Wychowawcy</w:t>
      </w:r>
      <w:r w:rsidR="005D738B">
        <w:rPr>
          <w:rFonts w:ascii="Arial" w:hAnsi="Arial" w:cs="Arial"/>
          <w:b/>
        </w:rPr>
        <w:t>.</w:t>
      </w:r>
    </w:p>
    <w:p w:rsidR="009257F5" w:rsidRPr="009257F5" w:rsidRDefault="009257F5" w:rsidP="009257F5">
      <w:pPr>
        <w:tabs>
          <w:tab w:val="left" w:pos="709"/>
        </w:tabs>
        <w:autoSpaceDE w:val="0"/>
        <w:autoSpaceDN w:val="0"/>
        <w:adjustRightInd w:val="0"/>
        <w:ind w:left="783"/>
        <w:jc w:val="both"/>
        <w:rPr>
          <w:rFonts w:ascii="Arial" w:hAnsi="Arial" w:cs="Arial"/>
        </w:rPr>
      </w:pPr>
    </w:p>
    <w:p w:rsidR="00E34278" w:rsidRDefault="00D06B98" w:rsidP="00EE01AB">
      <w:pPr>
        <w:numPr>
          <w:ilvl w:val="0"/>
          <w:numId w:val="45"/>
        </w:numPr>
        <w:tabs>
          <w:tab w:val="left" w:pos="851"/>
        </w:tabs>
        <w:autoSpaceDE w:val="0"/>
        <w:autoSpaceDN w:val="0"/>
        <w:adjustRightInd w:val="0"/>
        <w:ind w:left="0" w:firstLine="567"/>
        <w:jc w:val="both"/>
        <w:rPr>
          <w:rFonts w:ascii="Arial" w:hAnsi="Arial" w:cs="Arial"/>
        </w:rPr>
      </w:pPr>
      <w:r w:rsidRPr="001C4E43">
        <w:rPr>
          <w:rFonts w:ascii="Arial" w:hAnsi="Arial" w:cs="Arial"/>
        </w:rPr>
        <w:t>Wychowawca przy czynnościach, o których mowa w ust. 7 współpracuje z rodzicami ucznia lub w razie potrzeby ze specjalistami zatrudnionymi w szkole.</w:t>
      </w:r>
    </w:p>
    <w:p w:rsidR="00E34278" w:rsidRPr="00E34278" w:rsidRDefault="00D06B98" w:rsidP="00EE01AB">
      <w:pPr>
        <w:numPr>
          <w:ilvl w:val="0"/>
          <w:numId w:val="45"/>
        </w:numPr>
        <w:tabs>
          <w:tab w:val="left" w:pos="851"/>
        </w:tabs>
        <w:autoSpaceDE w:val="0"/>
        <w:autoSpaceDN w:val="0"/>
        <w:adjustRightInd w:val="0"/>
        <w:ind w:left="0" w:firstLine="567"/>
        <w:jc w:val="both"/>
        <w:rPr>
          <w:rFonts w:ascii="Arial" w:hAnsi="Arial" w:cs="Arial"/>
          <w:color w:val="000000"/>
        </w:rPr>
      </w:pPr>
      <w:r w:rsidRPr="00E34278">
        <w:rPr>
          <w:rFonts w:ascii="Arial" w:hAnsi="Arial" w:cs="Arial"/>
        </w:rPr>
        <w:t>Wymiar godzin poszczególnych form udzielania uczniom pomocy psychologiczno–pedagogicznej ustala dyrektor szkoły, biorąc pod uwagę wszystkie godziny, które w danym roku szkolnym mogą być przeznaczone na realizację tych form.</w:t>
      </w:r>
    </w:p>
    <w:p w:rsidR="00E5277C" w:rsidRPr="00E34278" w:rsidRDefault="00AF48F5" w:rsidP="00EE01AB">
      <w:pPr>
        <w:numPr>
          <w:ilvl w:val="0"/>
          <w:numId w:val="45"/>
        </w:numPr>
        <w:tabs>
          <w:tab w:val="left" w:pos="851"/>
        </w:tabs>
        <w:autoSpaceDE w:val="0"/>
        <w:autoSpaceDN w:val="0"/>
        <w:adjustRightInd w:val="0"/>
        <w:ind w:left="0" w:firstLine="567"/>
        <w:jc w:val="both"/>
        <w:rPr>
          <w:rFonts w:ascii="Arial" w:hAnsi="Arial" w:cs="Arial"/>
          <w:color w:val="000000"/>
        </w:rPr>
      </w:pPr>
      <w:r w:rsidRPr="00E34278">
        <w:rPr>
          <w:rFonts w:ascii="Arial" w:hAnsi="Arial" w:cs="Arial"/>
          <w:color w:val="000000"/>
        </w:rPr>
        <w:t>Info</w:t>
      </w:r>
      <w:r w:rsidR="00C46B8B" w:rsidRPr="00E34278">
        <w:rPr>
          <w:rFonts w:ascii="Arial" w:hAnsi="Arial" w:cs="Arial"/>
          <w:color w:val="000000"/>
        </w:rPr>
        <w:t>rmację o</w:t>
      </w:r>
      <w:r w:rsidR="00D06B98" w:rsidRPr="00E34278">
        <w:rPr>
          <w:rFonts w:ascii="Arial" w:hAnsi="Arial" w:cs="Arial"/>
          <w:color w:val="000000"/>
        </w:rPr>
        <w:t xml:space="preserve"> ustalonych dla ucznia formach, okresie udzielania pomocy psychologiczno–pedagogicznej oraz wymiarze godzin</w:t>
      </w:r>
      <w:r w:rsidR="00040B6B" w:rsidRPr="00E34278">
        <w:rPr>
          <w:rFonts w:ascii="Arial" w:hAnsi="Arial" w:cs="Arial"/>
          <w:color w:val="000000"/>
        </w:rPr>
        <w:t>,</w:t>
      </w:r>
      <w:r w:rsidRPr="00E34278">
        <w:rPr>
          <w:rFonts w:ascii="Arial" w:hAnsi="Arial" w:cs="Arial"/>
          <w:color w:val="000000"/>
        </w:rPr>
        <w:t xml:space="preserve"> w</w:t>
      </w:r>
      <w:r w:rsidR="00D06B98" w:rsidRPr="00E34278">
        <w:rPr>
          <w:rFonts w:ascii="Arial" w:hAnsi="Arial" w:cs="Arial"/>
          <w:color w:val="000000"/>
        </w:rPr>
        <w:t xml:space="preserve">ychowawca klasy </w:t>
      </w:r>
      <w:r w:rsidR="00040B6B" w:rsidRPr="00E34278">
        <w:rPr>
          <w:rFonts w:ascii="Arial" w:hAnsi="Arial" w:cs="Arial"/>
          <w:color w:val="000000"/>
        </w:rPr>
        <w:t xml:space="preserve">i nauczyciele wpisują </w:t>
      </w:r>
      <w:r w:rsidR="00D06B98" w:rsidRPr="00E34278">
        <w:rPr>
          <w:rFonts w:ascii="Arial" w:hAnsi="Arial" w:cs="Arial"/>
          <w:color w:val="000000"/>
        </w:rPr>
        <w:t>w Dzienniku Wychowawcy</w:t>
      </w:r>
      <w:r w:rsidRPr="00E34278">
        <w:rPr>
          <w:rFonts w:ascii="Arial" w:hAnsi="Arial" w:cs="Arial"/>
          <w:color w:val="000000"/>
        </w:rPr>
        <w:t xml:space="preserve"> i</w:t>
      </w:r>
      <w:r w:rsidR="00040B6B" w:rsidRPr="00E34278">
        <w:rPr>
          <w:rFonts w:ascii="Arial" w:hAnsi="Arial" w:cs="Arial"/>
          <w:color w:val="000000"/>
        </w:rPr>
        <w:t xml:space="preserve"> Dzienniku Pomocy P</w:t>
      </w:r>
      <w:r w:rsidR="00E34278">
        <w:rPr>
          <w:rFonts w:ascii="Arial" w:hAnsi="Arial" w:cs="Arial"/>
          <w:color w:val="000000"/>
        </w:rPr>
        <w:t xml:space="preserve">sychologiczno - Pedagogicznej, </w:t>
      </w:r>
      <w:r w:rsidR="00E34278">
        <w:rPr>
          <w:rFonts w:ascii="Arial" w:hAnsi="Arial" w:cs="Arial"/>
          <w:color w:val="000000"/>
        </w:rPr>
        <w:br/>
      </w:r>
      <w:r w:rsidR="00040B6B" w:rsidRPr="00E34278">
        <w:rPr>
          <w:rFonts w:ascii="Arial" w:hAnsi="Arial" w:cs="Arial"/>
          <w:color w:val="000000"/>
        </w:rPr>
        <w:t xml:space="preserve">a następnie niezwłocznie </w:t>
      </w:r>
      <w:r w:rsidR="00C46B8B" w:rsidRPr="00E34278">
        <w:rPr>
          <w:rFonts w:ascii="Arial" w:hAnsi="Arial" w:cs="Arial"/>
          <w:color w:val="000000"/>
        </w:rPr>
        <w:t xml:space="preserve"> </w:t>
      </w:r>
      <w:r w:rsidR="00040B6B" w:rsidRPr="00E34278">
        <w:rPr>
          <w:rFonts w:ascii="Arial" w:hAnsi="Arial" w:cs="Arial"/>
          <w:color w:val="000000"/>
        </w:rPr>
        <w:t>przekazują</w:t>
      </w:r>
      <w:r w:rsidRPr="00E34278">
        <w:rPr>
          <w:rFonts w:ascii="Arial" w:hAnsi="Arial" w:cs="Arial"/>
          <w:color w:val="000000"/>
        </w:rPr>
        <w:t xml:space="preserve"> rodzicom</w:t>
      </w:r>
      <w:r w:rsidR="00040B6B" w:rsidRPr="00E34278">
        <w:rPr>
          <w:rFonts w:ascii="Arial" w:hAnsi="Arial" w:cs="Arial"/>
          <w:color w:val="000000"/>
        </w:rPr>
        <w:t xml:space="preserve"> za za pomocą dziennika elektronicznego</w:t>
      </w:r>
      <w:r w:rsidR="00E5277C" w:rsidRPr="00E34278">
        <w:rPr>
          <w:rFonts w:ascii="Arial" w:hAnsi="Arial" w:cs="Arial"/>
          <w:color w:val="000000"/>
        </w:rPr>
        <w:t>.</w:t>
      </w:r>
    </w:p>
    <w:p w:rsidR="00E5277C" w:rsidRDefault="00E5277C" w:rsidP="00E5277C">
      <w:pPr>
        <w:tabs>
          <w:tab w:val="left" w:pos="567"/>
        </w:tabs>
        <w:autoSpaceDE w:val="0"/>
        <w:autoSpaceDN w:val="0"/>
        <w:adjustRightInd w:val="0"/>
        <w:jc w:val="both"/>
        <w:rPr>
          <w:rFonts w:ascii="Arial" w:hAnsi="Arial" w:cs="Arial"/>
          <w:color w:val="000000"/>
        </w:rPr>
      </w:pPr>
    </w:p>
    <w:p w:rsidR="00D06B98" w:rsidRPr="00E5277C" w:rsidRDefault="00E5277C" w:rsidP="0066778E">
      <w:pPr>
        <w:numPr>
          <w:ilvl w:val="0"/>
          <w:numId w:val="288"/>
        </w:numPr>
        <w:tabs>
          <w:tab w:val="left" w:pos="426"/>
        </w:tabs>
        <w:autoSpaceDE w:val="0"/>
        <w:autoSpaceDN w:val="0"/>
        <w:adjustRightInd w:val="0"/>
        <w:ind w:left="0" w:firstLine="0"/>
        <w:jc w:val="both"/>
        <w:rPr>
          <w:rFonts w:ascii="Arial" w:hAnsi="Arial" w:cs="Arial"/>
          <w:color w:val="000000"/>
        </w:rPr>
      </w:pPr>
      <w:r>
        <w:rPr>
          <w:rFonts w:ascii="Arial" w:hAnsi="Arial" w:cs="Arial"/>
          <w:b/>
          <w:color w:val="000000"/>
        </w:rPr>
        <w:t>odebranie</w:t>
      </w:r>
      <w:r w:rsidR="00040B6B" w:rsidRPr="00E5277C">
        <w:rPr>
          <w:rFonts w:ascii="Arial" w:hAnsi="Arial" w:cs="Arial"/>
          <w:b/>
          <w:color w:val="000000"/>
        </w:rPr>
        <w:t xml:space="preserve"> informacji przez rodzica jest jednoznaczne z przyjęciem  do wiadomości</w:t>
      </w:r>
      <w:r>
        <w:rPr>
          <w:rFonts w:ascii="Arial" w:hAnsi="Arial" w:cs="Arial"/>
          <w:b/>
          <w:color w:val="000000"/>
        </w:rPr>
        <w:t xml:space="preserve"> i wyrażeniem zgody na udział dziecka w ustalonych formach pomocy psychologiczno- pedagogicznej.</w:t>
      </w:r>
    </w:p>
    <w:p w:rsidR="00E34278" w:rsidRDefault="00E34278" w:rsidP="00E34278">
      <w:pPr>
        <w:autoSpaceDE w:val="0"/>
        <w:autoSpaceDN w:val="0"/>
        <w:adjustRightInd w:val="0"/>
        <w:jc w:val="both"/>
        <w:rPr>
          <w:rFonts w:ascii="Arial" w:hAnsi="Arial" w:cs="Arial"/>
          <w:b/>
          <w:color w:val="FF0000"/>
        </w:rPr>
      </w:pPr>
    </w:p>
    <w:p w:rsidR="00E34278" w:rsidRDefault="00D06B98" w:rsidP="00EE01AB">
      <w:pPr>
        <w:numPr>
          <w:ilvl w:val="0"/>
          <w:numId w:val="45"/>
        </w:numPr>
        <w:tabs>
          <w:tab w:val="left" w:pos="993"/>
        </w:tabs>
        <w:autoSpaceDE w:val="0"/>
        <w:autoSpaceDN w:val="0"/>
        <w:adjustRightInd w:val="0"/>
        <w:ind w:left="0" w:firstLine="567"/>
        <w:jc w:val="both"/>
        <w:rPr>
          <w:rFonts w:ascii="Arial" w:hAnsi="Arial" w:cs="Arial"/>
        </w:rPr>
      </w:pPr>
      <w:r w:rsidRPr="001C4E43">
        <w:rPr>
          <w:rFonts w:ascii="Arial" w:hAnsi="Arial" w:cs="Arial"/>
        </w:rPr>
        <w:t>Rodzic ma prawo do odmowy świadczenia pomocy psychologiczno–pedagogicznej swojemu dziecku.</w:t>
      </w:r>
      <w:r w:rsidR="00040B6B" w:rsidRPr="001C4E43">
        <w:rPr>
          <w:rFonts w:ascii="Arial" w:hAnsi="Arial" w:cs="Arial"/>
        </w:rPr>
        <w:t xml:space="preserve"> </w:t>
      </w:r>
    </w:p>
    <w:p w:rsidR="00E34278" w:rsidRPr="00E34278" w:rsidRDefault="00E34278" w:rsidP="00E34278">
      <w:pPr>
        <w:tabs>
          <w:tab w:val="left" w:pos="426"/>
        </w:tabs>
        <w:autoSpaceDE w:val="0"/>
        <w:autoSpaceDN w:val="0"/>
        <w:adjustRightInd w:val="0"/>
        <w:ind w:left="360"/>
        <w:jc w:val="both"/>
        <w:rPr>
          <w:rFonts w:ascii="Arial" w:hAnsi="Arial" w:cs="Arial"/>
        </w:rPr>
      </w:pPr>
    </w:p>
    <w:p w:rsidR="00D06B98" w:rsidRPr="005D738B" w:rsidRDefault="00040B6B" w:rsidP="0066778E">
      <w:pPr>
        <w:numPr>
          <w:ilvl w:val="0"/>
          <w:numId w:val="293"/>
        </w:numPr>
        <w:tabs>
          <w:tab w:val="left" w:pos="426"/>
        </w:tabs>
        <w:autoSpaceDE w:val="0"/>
        <w:autoSpaceDN w:val="0"/>
        <w:adjustRightInd w:val="0"/>
        <w:ind w:left="0" w:firstLine="0"/>
        <w:jc w:val="both"/>
        <w:rPr>
          <w:rFonts w:ascii="Arial" w:hAnsi="Arial" w:cs="Arial"/>
          <w:b/>
        </w:rPr>
      </w:pPr>
      <w:r w:rsidRPr="005D738B">
        <w:rPr>
          <w:rFonts w:ascii="Arial" w:hAnsi="Arial" w:cs="Arial"/>
          <w:b/>
        </w:rPr>
        <w:t>Informację przekazuje za p</w:t>
      </w:r>
      <w:r w:rsidR="00A352D2" w:rsidRPr="005D738B">
        <w:rPr>
          <w:rFonts w:ascii="Arial" w:hAnsi="Arial" w:cs="Arial"/>
          <w:b/>
        </w:rPr>
        <w:t>omocą dziennika elektronicznego lub osobiście podczas zebrań klasowych lub konsultacji.</w:t>
      </w:r>
    </w:p>
    <w:p w:rsidR="00D06B98" w:rsidRPr="005D738B" w:rsidRDefault="00D06B98" w:rsidP="001206F8">
      <w:pPr>
        <w:tabs>
          <w:tab w:val="left" w:pos="426"/>
        </w:tabs>
        <w:autoSpaceDE w:val="0"/>
        <w:autoSpaceDN w:val="0"/>
        <w:adjustRightInd w:val="0"/>
        <w:jc w:val="both"/>
        <w:rPr>
          <w:rFonts w:ascii="Arial" w:hAnsi="Arial" w:cs="Arial"/>
          <w:b/>
        </w:rPr>
      </w:pPr>
    </w:p>
    <w:p w:rsidR="00656DD2" w:rsidRPr="001C4E43" w:rsidRDefault="00D06B98" w:rsidP="00EE01AB">
      <w:pPr>
        <w:numPr>
          <w:ilvl w:val="0"/>
          <w:numId w:val="45"/>
        </w:numPr>
        <w:tabs>
          <w:tab w:val="left" w:pos="993"/>
        </w:tabs>
        <w:autoSpaceDE w:val="0"/>
        <w:autoSpaceDN w:val="0"/>
        <w:adjustRightInd w:val="0"/>
        <w:ind w:left="0" w:firstLine="567"/>
        <w:jc w:val="both"/>
        <w:rPr>
          <w:rFonts w:ascii="Arial" w:hAnsi="Arial" w:cs="Arial"/>
        </w:rPr>
      </w:pPr>
      <w:r w:rsidRPr="001C4E43">
        <w:rPr>
          <w:rFonts w:ascii="Arial" w:hAnsi="Arial" w:cs="Arial"/>
        </w:rPr>
        <w:t>Wychowawca klasy jest koordynatorem wszelkich działa</w:t>
      </w:r>
      <w:r w:rsidR="00A352D2">
        <w:rPr>
          <w:rFonts w:ascii="Arial" w:hAnsi="Arial" w:cs="Arial"/>
        </w:rPr>
        <w:t xml:space="preserve">ń związanych </w:t>
      </w:r>
      <w:r w:rsidR="00EE01AB">
        <w:rPr>
          <w:rFonts w:ascii="Arial" w:hAnsi="Arial" w:cs="Arial"/>
        </w:rPr>
        <w:br/>
      </w:r>
      <w:r w:rsidR="00A352D2">
        <w:rPr>
          <w:rFonts w:ascii="Arial" w:hAnsi="Arial" w:cs="Arial"/>
        </w:rPr>
        <w:t>z organizacją i ś</w:t>
      </w:r>
      <w:r w:rsidRPr="001C4E43">
        <w:rPr>
          <w:rFonts w:ascii="Arial" w:hAnsi="Arial" w:cs="Arial"/>
        </w:rPr>
        <w:t>wiadczeniem pomocy psychologiczno – pedagogicznej swoim wychowankom.</w:t>
      </w:r>
    </w:p>
    <w:p w:rsidR="00656DD2" w:rsidRPr="001C4E43" w:rsidRDefault="00656DD2" w:rsidP="00EE01AB">
      <w:pPr>
        <w:tabs>
          <w:tab w:val="left" w:pos="993"/>
        </w:tabs>
        <w:autoSpaceDE w:val="0"/>
        <w:autoSpaceDN w:val="0"/>
        <w:adjustRightInd w:val="0"/>
        <w:spacing w:line="276" w:lineRule="auto"/>
        <w:ind w:firstLine="567"/>
        <w:jc w:val="both"/>
        <w:rPr>
          <w:rFonts w:ascii="Arial" w:hAnsi="Arial" w:cs="Arial"/>
        </w:rPr>
      </w:pPr>
    </w:p>
    <w:p w:rsidR="00E47E09" w:rsidRDefault="00D06B98" w:rsidP="00EE01AB">
      <w:pPr>
        <w:pStyle w:val="Akapitzlist"/>
        <w:numPr>
          <w:ilvl w:val="0"/>
          <w:numId w:val="45"/>
        </w:numPr>
        <w:tabs>
          <w:tab w:val="left" w:pos="993"/>
        </w:tabs>
        <w:autoSpaceDE w:val="0"/>
        <w:autoSpaceDN w:val="0"/>
        <w:adjustRightInd w:val="0"/>
        <w:spacing w:line="240" w:lineRule="auto"/>
        <w:ind w:left="0" w:firstLine="567"/>
        <w:jc w:val="both"/>
        <w:rPr>
          <w:rFonts w:ascii="Arial" w:hAnsi="Arial" w:cs="Arial"/>
        </w:rPr>
      </w:pPr>
      <w:r w:rsidRPr="001C4E43">
        <w:rPr>
          <w:rFonts w:ascii="Arial" w:hAnsi="Arial" w:cs="Arial"/>
        </w:rPr>
        <w:t xml:space="preserve">Każdy nauczyciel oraz specjalista zatrudniony w szkole ma obowiązek włączyć się </w:t>
      </w:r>
      <w:r w:rsidR="001206F8" w:rsidRPr="001C4E43">
        <w:rPr>
          <w:rFonts w:ascii="Arial" w:hAnsi="Arial" w:cs="Arial"/>
        </w:rPr>
        <w:br/>
      </w:r>
      <w:r w:rsidR="00E47E09">
        <w:rPr>
          <w:rFonts w:ascii="Arial" w:hAnsi="Arial" w:cs="Arial"/>
        </w:rPr>
        <w:t>w realizację</w:t>
      </w:r>
      <w:r w:rsidRPr="001C4E43">
        <w:rPr>
          <w:rFonts w:ascii="Arial" w:hAnsi="Arial" w:cs="Arial"/>
        </w:rPr>
        <w:t xml:space="preserve">, wspólnie wypracowanych form i metod wspierania ucznia.  </w:t>
      </w:r>
    </w:p>
    <w:p w:rsidR="00E47E09" w:rsidRDefault="00E47E09" w:rsidP="00EE01AB">
      <w:pPr>
        <w:pStyle w:val="Akapitzlist"/>
        <w:tabs>
          <w:tab w:val="left" w:pos="993"/>
        </w:tabs>
        <w:ind w:left="0" w:firstLine="567"/>
        <w:rPr>
          <w:rFonts w:ascii="Arial" w:hAnsi="Arial" w:cs="Arial"/>
        </w:rPr>
      </w:pPr>
    </w:p>
    <w:p w:rsidR="00D06B98" w:rsidRPr="00E47E09" w:rsidRDefault="00D06B98" w:rsidP="00EE01AB">
      <w:pPr>
        <w:pStyle w:val="Akapitzlist"/>
        <w:numPr>
          <w:ilvl w:val="0"/>
          <w:numId w:val="45"/>
        </w:numPr>
        <w:tabs>
          <w:tab w:val="left" w:pos="993"/>
        </w:tabs>
        <w:autoSpaceDE w:val="0"/>
        <w:autoSpaceDN w:val="0"/>
        <w:adjustRightInd w:val="0"/>
        <w:spacing w:line="240" w:lineRule="auto"/>
        <w:ind w:left="0" w:firstLine="567"/>
        <w:jc w:val="both"/>
        <w:rPr>
          <w:rFonts w:ascii="Arial" w:hAnsi="Arial" w:cs="Arial"/>
        </w:rPr>
      </w:pPr>
      <w:r w:rsidRPr="00E47E09">
        <w:rPr>
          <w:rFonts w:ascii="Arial" w:hAnsi="Arial"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8610E7" w:rsidRPr="001C4E43" w:rsidRDefault="008610E7" w:rsidP="00EE01AB">
      <w:pPr>
        <w:pStyle w:val="Akapitzlist"/>
        <w:tabs>
          <w:tab w:val="left" w:pos="993"/>
        </w:tabs>
        <w:ind w:left="0" w:firstLine="567"/>
        <w:rPr>
          <w:rFonts w:ascii="Arial" w:hAnsi="Arial" w:cs="Arial"/>
        </w:rPr>
      </w:pPr>
    </w:p>
    <w:p w:rsidR="008610E7" w:rsidRPr="001C4E43" w:rsidRDefault="008610E7" w:rsidP="0066778E">
      <w:pPr>
        <w:pStyle w:val="Akapitzlist"/>
        <w:numPr>
          <w:ilvl w:val="0"/>
          <w:numId w:val="198"/>
        </w:numPr>
        <w:tabs>
          <w:tab w:val="left" w:pos="993"/>
        </w:tabs>
        <w:autoSpaceDE w:val="0"/>
        <w:autoSpaceDN w:val="0"/>
        <w:adjustRightInd w:val="0"/>
        <w:spacing w:line="240" w:lineRule="auto"/>
        <w:ind w:left="0" w:firstLine="568"/>
        <w:jc w:val="both"/>
        <w:rPr>
          <w:rFonts w:ascii="Arial" w:hAnsi="Arial" w:cs="Arial"/>
        </w:rPr>
      </w:pPr>
      <w:r w:rsidRPr="001C4E43">
        <w:rPr>
          <w:rFonts w:ascii="Arial" w:hAnsi="Arial" w:cs="Arial"/>
        </w:rPr>
        <w:t xml:space="preserve">Zajęcia specjalistyczne i korekcyjno-kompensacyjne prowadzą nauczyciele </w:t>
      </w:r>
      <w:r w:rsidR="00C00E8D" w:rsidRPr="001C4E43">
        <w:rPr>
          <w:rFonts w:ascii="Arial" w:hAnsi="Arial" w:cs="Arial"/>
        </w:rPr>
        <w:br/>
      </w:r>
      <w:r w:rsidRPr="001C4E43">
        <w:rPr>
          <w:rFonts w:ascii="Arial" w:hAnsi="Arial" w:cs="Arial"/>
        </w:rPr>
        <w:t>i specjaliści posiadający kwalifikacje odpowiednie do rodzaju zajęć.</w:t>
      </w:r>
    </w:p>
    <w:p w:rsidR="00D05312" w:rsidRPr="001C4E43" w:rsidRDefault="00D05312" w:rsidP="003C3BFA">
      <w:pPr>
        <w:pStyle w:val="Akapitzlist"/>
        <w:spacing w:line="240" w:lineRule="auto"/>
        <w:rPr>
          <w:rFonts w:ascii="Arial" w:hAnsi="Arial" w:cs="Arial"/>
          <w:color w:val="FF0000"/>
        </w:rPr>
      </w:pPr>
    </w:p>
    <w:p w:rsidR="008610E7" w:rsidRPr="001C4E43" w:rsidRDefault="008610E7" w:rsidP="0066778E">
      <w:pPr>
        <w:pStyle w:val="Akapitzlist"/>
        <w:numPr>
          <w:ilvl w:val="0"/>
          <w:numId w:val="198"/>
        </w:numPr>
        <w:tabs>
          <w:tab w:val="left" w:pos="993"/>
        </w:tabs>
        <w:autoSpaceDE w:val="0"/>
        <w:autoSpaceDN w:val="0"/>
        <w:adjustRightInd w:val="0"/>
        <w:spacing w:line="240" w:lineRule="auto"/>
        <w:ind w:left="0" w:firstLine="567"/>
        <w:jc w:val="both"/>
        <w:rPr>
          <w:rFonts w:ascii="Arial" w:hAnsi="Arial" w:cs="Arial"/>
        </w:rPr>
      </w:pPr>
      <w:r w:rsidRPr="001C4E43">
        <w:rPr>
          <w:rFonts w:ascii="Arial" w:hAnsi="Arial" w:cs="Arial"/>
        </w:rPr>
        <w:t>W szkole zatrudniony jest pedagog, logopeda,</w:t>
      </w:r>
      <w:r w:rsidR="002651A5" w:rsidRPr="001C4E43">
        <w:rPr>
          <w:rFonts w:ascii="Arial" w:hAnsi="Arial" w:cs="Arial"/>
        </w:rPr>
        <w:t xml:space="preserve">  na miarę potrzeb specjaliści </w:t>
      </w:r>
      <w:r w:rsidRPr="001C4E43">
        <w:rPr>
          <w:rFonts w:ascii="Arial" w:hAnsi="Arial" w:cs="Arial"/>
        </w:rPr>
        <w:t xml:space="preserve">posiadający kwalifikacje odpowiednie do rodzaju prowadzonych zajęć. </w:t>
      </w:r>
    </w:p>
    <w:p w:rsidR="00D05312" w:rsidRPr="001C4E43" w:rsidRDefault="00D05312" w:rsidP="00EE01AB">
      <w:pPr>
        <w:pStyle w:val="Akapitzlist"/>
        <w:tabs>
          <w:tab w:val="left" w:pos="993"/>
        </w:tabs>
        <w:ind w:left="0" w:firstLine="567"/>
        <w:rPr>
          <w:rFonts w:ascii="Arial" w:hAnsi="Arial" w:cs="Arial"/>
        </w:rPr>
      </w:pPr>
    </w:p>
    <w:p w:rsidR="008610E7" w:rsidRPr="001C4E43" w:rsidRDefault="008610E7" w:rsidP="0066778E">
      <w:pPr>
        <w:pStyle w:val="Akapitzlist"/>
        <w:numPr>
          <w:ilvl w:val="0"/>
          <w:numId w:val="198"/>
        </w:numPr>
        <w:tabs>
          <w:tab w:val="left" w:pos="993"/>
        </w:tabs>
        <w:autoSpaceDE w:val="0"/>
        <w:autoSpaceDN w:val="0"/>
        <w:adjustRightInd w:val="0"/>
        <w:spacing w:line="240" w:lineRule="auto"/>
        <w:ind w:left="0" w:firstLine="567"/>
        <w:jc w:val="both"/>
        <w:rPr>
          <w:rFonts w:ascii="Arial" w:hAnsi="Arial" w:cs="Arial"/>
          <w:color w:val="000000"/>
        </w:rPr>
      </w:pPr>
      <w:r w:rsidRPr="001C4E43">
        <w:rPr>
          <w:rFonts w:ascii="Arial" w:hAnsi="Arial" w:cs="Arial"/>
          <w:color w:val="000000"/>
        </w:rPr>
        <w:t xml:space="preserve">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w:t>
      </w:r>
    </w:p>
    <w:p w:rsidR="00D05312" w:rsidRPr="001C4E43" w:rsidRDefault="00D05312" w:rsidP="00EE01AB">
      <w:pPr>
        <w:pStyle w:val="Akapitzlist"/>
        <w:tabs>
          <w:tab w:val="left" w:pos="993"/>
        </w:tabs>
        <w:spacing w:line="240" w:lineRule="auto"/>
        <w:ind w:left="0" w:firstLine="567"/>
        <w:rPr>
          <w:rFonts w:ascii="Arial" w:hAnsi="Arial" w:cs="Arial"/>
          <w:color w:val="000000"/>
        </w:rPr>
      </w:pPr>
    </w:p>
    <w:p w:rsidR="008610E7" w:rsidRPr="001C4E43" w:rsidRDefault="008610E7" w:rsidP="0066778E">
      <w:pPr>
        <w:pStyle w:val="Akapitzlist"/>
        <w:numPr>
          <w:ilvl w:val="0"/>
          <w:numId w:val="198"/>
        </w:numPr>
        <w:tabs>
          <w:tab w:val="left" w:pos="993"/>
        </w:tabs>
        <w:autoSpaceDE w:val="0"/>
        <w:autoSpaceDN w:val="0"/>
        <w:adjustRightInd w:val="0"/>
        <w:spacing w:after="0" w:line="240" w:lineRule="auto"/>
        <w:ind w:left="0" w:firstLine="567"/>
        <w:jc w:val="both"/>
        <w:rPr>
          <w:rFonts w:ascii="Arial" w:hAnsi="Arial" w:cs="Arial"/>
        </w:rPr>
      </w:pPr>
      <w:r w:rsidRPr="001C4E43">
        <w:rPr>
          <w:rFonts w:ascii="Arial" w:hAnsi="Arial" w:cs="Arial"/>
        </w:rPr>
        <w:t xml:space="preserve">Wsparcie merytoryczne dla nauczycieli, wychowawców i specjalistów udzielających pomocy psychologiczno-pedagogicznej udziela Poradnia Pedagogiczno-Psychologiczna w  </w:t>
      </w:r>
      <w:r w:rsidR="002651A5" w:rsidRPr="001C4E43">
        <w:rPr>
          <w:rFonts w:ascii="Arial" w:hAnsi="Arial" w:cs="Arial"/>
        </w:rPr>
        <w:t>nr2 w Lublinie.</w:t>
      </w:r>
    </w:p>
    <w:p w:rsidR="0050596F" w:rsidRPr="001C4E43" w:rsidRDefault="0050596F" w:rsidP="00D06B98">
      <w:pPr>
        <w:tabs>
          <w:tab w:val="left" w:pos="567"/>
        </w:tabs>
        <w:jc w:val="both"/>
        <w:rPr>
          <w:rFonts w:ascii="Arial" w:hAnsi="Arial" w:cs="Arial"/>
        </w:rPr>
      </w:pPr>
    </w:p>
    <w:p w:rsidR="00255EC0" w:rsidRPr="001C4E43" w:rsidRDefault="00F14B3A" w:rsidP="00D3467C">
      <w:pPr>
        <w:ind w:firstLine="426"/>
        <w:jc w:val="both"/>
        <w:rPr>
          <w:rFonts w:ascii="Arial" w:hAnsi="Arial" w:cs="Arial"/>
          <w:b/>
        </w:rPr>
      </w:pPr>
      <w:r w:rsidRPr="001C4E43">
        <w:rPr>
          <w:rFonts w:ascii="Arial" w:hAnsi="Arial" w:cs="Arial"/>
          <w:b/>
        </w:rPr>
        <w:t xml:space="preserve"> § 26</w:t>
      </w:r>
      <w:r w:rsidR="00D06B98" w:rsidRPr="001C4E43">
        <w:rPr>
          <w:rFonts w:ascii="Arial" w:hAnsi="Arial" w:cs="Arial"/>
          <w:b/>
        </w:rPr>
        <w:t xml:space="preserve">. </w:t>
      </w:r>
      <w:r w:rsidR="00255EC0" w:rsidRPr="001C4E43">
        <w:rPr>
          <w:rFonts w:ascii="Arial" w:hAnsi="Arial" w:cs="Arial"/>
          <w:b/>
        </w:rPr>
        <w:t>Zadania i obowiązki nauczycieli i specjalistów w zakresie udzielania pomocy psychologiczno-pedagogicznej</w:t>
      </w:r>
    </w:p>
    <w:p w:rsidR="00255EC0" w:rsidRPr="001C4E43" w:rsidRDefault="001D71DC" w:rsidP="00D06B98">
      <w:pPr>
        <w:jc w:val="both"/>
        <w:rPr>
          <w:rFonts w:ascii="Arial" w:hAnsi="Arial" w:cs="Arial"/>
        </w:rPr>
      </w:pPr>
      <w:r w:rsidRPr="001C4E43">
        <w:rPr>
          <w:rFonts w:ascii="Arial" w:hAnsi="Arial" w:cs="Arial"/>
        </w:rPr>
        <w:t xml:space="preserve"> </w:t>
      </w:r>
    </w:p>
    <w:p w:rsidR="00D06B98" w:rsidRPr="001C4E43" w:rsidRDefault="00D06B98" w:rsidP="00EE01AB">
      <w:pPr>
        <w:numPr>
          <w:ilvl w:val="6"/>
          <w:numId w:val="98"/>
        </w:numPr>
        <w:tabs>
          <w:tab w:val="clear" w:pos="2520"/>
          <w:tab w:val="left" w:pos="851"/>
        </w:tabs>
        <w:ind w:left="0" w:firstLine="567"/>
        <w:jc w:val="both"/>
        <w:rPr>
          <w:rFonts w:ascii="Arial" w:hAnsi="Arial" w:cs="Arial"/>
        </w:rPr>
      </w:pPr>
      <w:r w:rsidRPr="001C4E43">
        <w:rPr>
          <w:rFonts w:ascii="Arial" w:hAnsi="Arial" w:cs="Arial"/>
        </w:rPr>
        <w:t xml:space="preserve">Do zadań i obowiązków </w:t>
      </w:r>
      <w:r w:rsidR="00FC2ADB" w:rsidRPr="001C4E43">
        <w:rPr>
          <w:rFonts w:ascii="Arial" w:hAnsi="Arial" w:cs="Arial"/>
        </w:rPr>
        <w:t xml:space="preserve">każdego </w:t>
      </w:r>
      <w:r w:rsidR="00FC2ADB" w:rsidRPr="001C4E43">
        <w:rPr>
          <w:rFonts w:ascii="Arial" w:hAnsi="Arial" w:cs="Arial"/>
          <w:b/>
        </w:rPr>
        <w:t>nauczyciela</w:t>
      </w:r>
      <w:r w:rsidR="00630C5C" w:rsidRPr="001C4E43">
        <w:rPr>
          <w:rFonts w:ascii="Arial" w:hAnsi="Arial" w:cs="Arial"/>
          <w:b/>
        </w:rPr>
        <w:t xml:space="preserve"> </w:t>
      </w:r>
      <w:r w:rsidRPr="001C4E43">
        <w:rPr>
          <w:rFonts w:ascii="Arial" w:hAnsi="Arial" w:cs="Arial"/>
        </w:rPr>
        <w:t>w zakresie pomocy psychologiczno-pedagogicznej należy:</w:t>
      </w:r>
    </w:p>
    <w:p w:rsidR="00F14B3A" w:rsidRPr="001C4E43" w:rsidRDefault="00F14B3A" w:rsidP="00D06B98">
      <w:pPr>
        <w:jc w:val="both"/>
        <w:rPr>
          <w:rFonts w:ascii="Arial" w:hAnsi="Arial" w:cs="Arial"/>
        </w:rPr>
      </w:pPr>
    </w:p>
    <w:p w:rsidR="00D06B98" w:rsidRPr="001C4E43" w:rsidRDefault="00D06B98"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eastAsia="Times New Roman" w:hAnsi="Arial" w:cs="Arial"/>
          <w:lang w:eastAsia="pl-PL"/>
        </w:rPr>
        <w:t>rozpoznawanie indywidualnych potrzeb rozwojowych i edukacyjnych oraz możliwości psychofizycznych uczniów</w:t>
      </w:r>
      <w:r w:rsidR="001037D3" w:rsidRPr="001C4E43">
        <w:rPr>
          <w:rFonts w:ascii="Arial" w:eastAsia="Times New Roman" w:hAnsi="Arial" w:cs="Arial"/>
          <w:lang w:eastAsia="pl-PL"/>
        </w:rPr>
        <w:t>. N</w:t>
      </w:r>
      <w:r w:rsidRPr="001C4E43">
        <w:rPr>
          <w:rFonts w:ascii="Arial" w:eastAsia="Times New Roman" w:hAnsi="Arial" w:cs="Arial"/>
          <w:lang w:eastAsia="pl-PL"/>
        </w:rPr>
        <w:t xml:space="preserve">auczyciele edukacji wczesnoszkolnej </w:t>
      </w:r>
      <w:r w:rsidR="001037D3" w:rsidRPr="001C4E43">
        <w:rPr>
          <w:rFonts w:ascii="Arial" w:eastAsia="Times New Roman" w:hAnsi="Arial" w:cs="Arial"/>
          <w:lang w:eastAsia="pl-PL"/>
        </w:rPr>
        <w:t>prowadzą obserwację pedagogiczną</w:t>
      </w:r>
      <w:r w:rsidRPr="001C4E43">
        <w:rPr>
          <w:rFonts w:ascii="Arial" w:eastAsia="Times New Roman" w:hAnsi="Arial" w:cs="Arial"/>
          <w:lang w:eastAsia="pl-PL"/>
        </w:rPr>
        <w:t xml:space="preserve"> mającą na celu rozpoznanie u uczniów trudności w uczeniu się, deficytów kompetencji i zaburzeń sprawności językowych oraz ryzyka wystąpienia specyficznych trudności w uczeniu się;</w:t>
      </w:r>
    </w:p>
    <w:p w:rsidR="00D06B98" w:rsidRPr="001C4E43" w:rsidRDefault="00D06B98" w:rsidP="0066778E">
      <w:pPr>
        <w:numPr>
          <w:ilvl w:val="0"/>
          <w:numId w:val="191"/>
        </w:numPr>
        <w:tabs>
          <w:tab w:val="left" w:pos="284"/>
        </w:tabs>
        <w:spacing w:after="160" w:line="259" w:lineRule="auto"/>
        <w:ind w:left="0" w:firstLine="0"/>
        <w:jc w:val="both"/>
        <w:rPr>
          <w:rFonts w:ascii="Arial" w:eastAsia="Times New Roman" w:hAnsi="Arial" w:cs="Arial"/>
          <w:lang w:eastAsia="pl-PL"/>
        </w:rPr>
      </w:pPr>
      <w:r w:rsidRPr="001C4E43">
        <w:rPr>
          <w:rFonts w:ascii="Arial" w:eastAsia="Times New Roman" w:hAnsi="Arial" w:cs="Arial"/>
          <w:lang w:eastAsia="pl-PL"/>
        </w:rPr>
        <w:t>określanie mocnych stron, predyspozycji i uzdolnień uczniów;</w:t>
      </w:r>
    </w:p>
    <w:p w:rsidR="00D06B98" w:rsidRPr="001C4E43" w:rsidRDefault="00D06B98"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eastAsia="Times New Roman" w:hAnsi="Arial" w:cs="Arial"/>
          <w:lang w:eastAsia="pl-PL"/>
        </w:rPr>
        <w:t>rozpoznawanie przyczyn niepowodzeń edukacyjnych lub trudności w funkcjonowaniu uczniów, w tym barier i ograniczeń utrudniających funkcjonowanie uczniów i ich uczestnictwo w życiu szkoły;</w:t>
      </w:r>
    </w:p>
    <w:p w:rsidR="00322F3A" w:rsidRPr="001C4E43" w:rsidRDefault="00D06B98" w:rsidP="0066778E">
      <w:pPr>
        <w:numPr>
          <w:ilvl w:val="0"/>
          <w:numId w:val="191"/>
        </w:numPr>
        <w:tabs>
          <w:tab w:val="left" w:pos="284"/>
        </w:tabs>
        <w:spacing w:after="160" w:line="259" w:lineRule="auto"/>
        <w:ind w:left="0" w:firstLine="0"/>
        <w:jc w:val="both"/>
        <w:rPr>
          <w:rFonts w:ascii="Arial" w:hAnsi="Arial" w:cs="Arial"/>
        </w:rPr>
      </w:pPr>
      <w:r w:rsidRPr="001C4E43">
        <w:rPr>
          <w:rFonts w:ascii="Arial" w:eastAsia="Times New Roman" w:hAnsi="Arial" w:cs="Arial"/>
          <w:lang w:eastAsia="pl-PL"/>
        </w:rPr>
        <w:t>świadczenie pomocy psychologiczno-pedagogicznej w bieżącej pracy z uczniem;</w:t>
      </w:r>
    </w:p>
    <w:p w:rsidR="00D06B98" w:rsidRPr="001C4E43" w:rsidRDefault="00D06B98"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eastAsia="Times New Roman" w:hAnsi="Arial" w:cs="Arial"/>
          <w:lang w:eastAsia="pl-PL"/>
        </w:rPr>
        <w:t xml:space="preserve">udział w pracach zespołu wychowawczego przy opracowywaniu zintegrowanych działań nauczycieli w celu podniesienia efektywności uczenia się i poprawy funkcjonowania ucznia </w:t>
      </w:r>
      <w:r w:rsidR="00C00E8D" w:rsidRPr="001C4E43">
        <w:rPr>
          <w:rFonts w:ascii="Arial" w:eastAsia="Times New Roman" w:hAnsi="Arial" w:cs="Arial"/>
          <w:lang w:eastAsia="pl-PL"/>
        </w:rPr>
        <w:br/>
      </w:r>
      <w:r w:rsidRPr="001C4E43">
        <w:rPr>
          <w:rFonts w:ascii="Arial" w:eastAsia="Times New Roman" w:hAnsi="Arial" w:cs="Arial"/>
          <w:lang w:eastAsia="pl-PL"/>
        </w:rPr>
        <w:t>w szkole;</w:t>
      </w:r>
    </w:p>
    <w:p w:rsidR="00D06B98" w:rsidRPr="001C4E43" w:rsidRDefault="008134BC"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eastAsia="Times New Roman" w:hAnsi="Arial" w:cs="Arial"/>
          <w:lang w:eastAsia="pl-PL"/>
        </w:rPr>
        <w:t>ocena efektywnoci</w:t>
      </w:r>
      <w:r w:rsidR="00D06B98" w:rsidRPr="001C4E43">
        <w:rPr>
          <w:rFonts w:ascii="Arial" w:eastAsia="Times New Roman" w:hAnsi="Arial" w:cs="Arial"/>
          <w:lang w:eastAsia="pl-PL"/>
        </w:rPr>
        <w:t xml:space="preserve"> świadczenia pomocy psychologi</w:t>
      </w:r>
      <w:r w:rsidRPr="001C4E43">
        <w:rPr>
          <w:rFonts w:ascii="Arial" w:eastAsia="Times New Roman" w:hAnsi="Arial" w:cs="Arial"/>
          <w:lang w:eastAsia="pl-PL"/>
        </w:rPr>
        <w:t>czno-pedagogicznej i planowanie</w:t>
      </w:r>
      <w:r w:rsidR="00D06B98" w:rsidRPr="001C4E43">
        <w:rPr>
          <w:rFonts w:ascii="Arial" w:eastAsia="Times New Roman" w:hAnsi="Arial" w:cs="Arial"/>
          <w:lang w:eastAsia="pl-PL"/>
        </w:rPr>
        <w:t xml:space="preserve"> dalsze</w:t>
      </w:r>
      <w:r w:rsidRPr="001C4E43">
        <w:rPr>
          <w:rFonts w:ascii="Arial" w:eastAsia="Times New Roman" w:hAnsi="Arial" w:cs="Arial"/>
          <w:lang w:eastAsia="pl-PL"/>
        </w:rPr>
        <w:t>go</w:t>
      </w:r>
      <w:r w:rsidR="00D06B98" w:rsidRPr="001C4E43">
        <w:rPr>
          <w:rFonts w:ascii="Arial" w:eastAsia="Times New Roman" w:hAnsi="Arial" w:cs="Arial"/>
          <w:lang w:eastAsia="pl-PL"/>
        </w:rPr>
        <w:t xml:space="preserve"> działania;</w:t>
      </w:r>
    </w:p>
    <w:p w:rsidR="001037D3" w:rsidRPr="001C4E43" w:rsidRDefault="00D06B98"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eastAsia="Times New Roman" w:hAnsi="Arial" w:cs="Arial"/>
          <w:lang w:eastAsia="pl-PL"/>
        </w:rPr>
        <w:t>dostosowywanie metod i form pracy do sposobów uczenia się ucznia;</w:t>
      </w:r>
      <w:r w:rsidR="000153D8" w:rsidRPr="001C4E43">
        <w:rPr>
          <w:rFonts w:ascii="Arial" w:eastAsia="Times New Roman" w:hAnsi="Arial" w:cs="Arial"/>
          <w:lang w:eastAsia="pl-PL"/>
        </w:rPr>
        <w:t xml:space="preserve"> </w:t>
      </w:r>
    </w:p>
    <w:p w:rsidR="001037D3" w:rsidRPr="001C4E43" w:rsidRDefault="00D06B98"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hAnsi="Arial" w:cs="Arial"/>
        </w:rPr>
        <w:t>indywidualizowanie pracy z uczniem na obowiązkowych   i  dodatkowych zajęciach edukacyjnych, odpowiednio do potrzeb rozwojowych i edukacyjnych oraz możliwości psychofizycznych ucznia;</w:t>
      </w:r>
      <w:r w:rsidR="00E57631" w:rsidRPr="001C4E43">
        <w:rPr>
          <w:rFonts w:ascii="Arial" w:hAnsi="Arial" w:cs="Arial"/>
        </w:rPr>
        <w:t xml:space="preserve"> </w:t>
      </w:r>
    </w:p>
    <w:p w:rsidR="00E57631" w:rsidRPr="001C4E43" w:rsidRDefault="00E57631" w:rsidP="0066778E">
      <w:pPr>
        <w:numPr>
          <w:ilvl w:val="0"/>
          <w:numId w:val="191"/>
        </w:numPr>
        <w:tabs>
          <w:tab w:val="left" w:pos="284"/>
        </w:tabs>
        <w:spacing w:after="160"/>
        <w:ind w:left="0" w:firstLine="0"/>
        <w:jc w:val="both"/>
        <w:rPr>
          <w:rFonts w:ascii="Arial" w:eastAsia="Times New Roman" w:hAnsi="Arial" w:cs="Arial"/>
          <w:lang w:eastAsia="pl-PL"/>
        </w:rPr>
      </w:pPr>
      <w:r w:rsidRPr="001C4E43">
        <w:rPr>
          <w:rFonts w:ascii="Arial" w:hAnsi="Arial" w:cs="Arial"/>
        </w:rPr>
        <w:t>Indywidualizacja pracy z uczniem na obowiązkowych i dodatkowych zajęciach polega na:</w:t>
      </w:r>
    </w:p>
    <w:p w:rsidR="00E57631" w:rsidRPr="001C4E43" w:rsidRDefault="00E57631" w:rsidP="00EE01AB">
      <w:pPr>
        <w:numPr>
          <w:ilvl w:val="0"/>
          <w:numId w:val="12"/>
        </w:numPr>
        <w:tabs>
          <w:tab w:val="clear" w:pos="911"/>
        </w:tabs>
        <w:ind w:left="993" w:hanging="425"/>
        <w:jc w:val="both"/>
        <w:rPr>
          <w:rFonts w:ascii="Arial" w:hAnsi="Arial" w:cs="Arial"/>
        </w:rPr>
      </w:pPr>
      <w:r w:rsidRPr="001C4E43">
        <w:rPr>
          <w:rFonts w:ascii="Arial" w:hAnsi="Arial" w:cs="Arial"/>
        </w:rPr>
        <w:t xml:space="preserve">dostosowywaniu tempa pracy do </w:t>
      </w:r>
      <w:r w:rsidR="00D93999" w:rsidRPr="001C4E43">
        <w:rPr>
          <w:rFonts w:ascii="Arial" w:hAnsi="Arial" w:cs="Arial"/>
        </w:rPr>
        <w:t>możliwości percepcyjnych ucznia,</w:t>
      </w:r>
    </w:p>
    <w:p w:rsidR="00E57631" w:rsidRPr="001C4E43" w:rsidRDefault="00E57631" w:rsidP="00EE01AB">
      <w:pPr>
        <w:numPr>
          <w:ilvl w:val="0"/>
          <w:numId w:val="12"/>
        </w:numPr>
        <w:tabs>
          <w:tab w:val="clear" w:pos="911"/>
          <w:tab w:val="left" w:pos="284"/>
        </w:tabs>
        <w:ind w:left="993" w:hanging="425"/>
        <w:jc w:val="both"/>
        <w:rPr>
          <w:rFonts w:ascii="Arial" w:hAnsi="Arial" w:cs="Arial"/>
        </w:rPr>
      </w:pPr>
      <w:r w:rsidRPr="001C4E43">
        <w:rPr>
          <w:rFonts w:ascii="Arial" w:hAnsi="Arial" w:cs="Arial"/>
        </w:rPr>
        <w:t>dostosowaniu poziomu wymagań edukacyjnych do możliwości percepcyjnych, intelektualnych i fizycznych ucznia,</w:t>
      </w:r>
    </w:p>
    <w:p w:rsidR="00E57631" w:rsidRPr="001C4E43" w:rsidRDefault="00E57631" w:rsidP="00EE01AB">
      <w:pPr>
        <w:numPr>
          <w:ilvl w:val="0"/>
          <w:numId w:val="12"/>
        </w:numPr>
        <w:tabs>
          <w:tab w:val="clear" w:pos="911"/>
          <w:tab w:val="left" w:pos="284"/>
        </w:tabs>
        <w:ind w:left="993" w:hanging="425"/>
        <w:jc w:val="both"/>
        <w:rPr>
          <w:rFonts w:ascii="Arial" w:hAnsi="Arial" w:cs="Arial"/>
        </w:rPr>
      </w:pPr>
      <w:r w:rsidRPr="001C4E43">
        <w:rPr>
          <w:rFonts w:ascii="Arial" w:hAnsi="Arial" w:cs="Arial"/>
        </w:rPr>
        <w:t xml:space="preserve"> przyjęciu adekwatnych metod nauczania i sprawdzania wiadomości i umiejętności ucznia,</w:t>
      </w:r>
    </w:p>
    <w:p w:rsidR="00E57631" w:rsidRPr="001C4E43" w:rsidRDefault="00E57631" w:rsidP="00EE01AB">
      <w:pPr>
        <w:numPr>
          <w:ilvl w:val="0"/>
          <w:numId w:val="12"/>
        </w:numPr>
        <w:tabs>
          <w:tab w:val="clear" w:pos="911"/>
          <w:tab w:val="left" w:pos="284"/>
        </w:tabs>
        <w:ind w:left="993" w:hanging="425"/>
        <w:jc w:val="both"/>
        <w:rPr>
          <w:rFonts w:ascii="Arial" w:hAnsi="Arial" w:cs="Arial"/>
        </w:rPr>
      </w:pPr>
      <w:r w:rsidRPr="001C4E43">
        <w:rPr>
          <w:rFonts w:ascii="Arial" w:hAnsi="Arial" w:cs="Arial"/>
        </w:rPr>
        <w:t>umożliwianiu uczniowi z niepełnosprawnością korzystania ze specjalistycznego wyposażenia i środków dydaktycznych,</w:t>
      </w:r>
    </w:p>
    <w:p w:rsidR="00D06B98" w:rsidRPr="001C4E43" w:rsidRDefault="00E57631" w:rsidP="00EE01AB">
      <w:pPr>
        <w:numPr>
          <w:ilvl w:val="0"/>
          <w:numId w:val="12"/>
        </w:numPr>
        <w:tabs>
          <w:tab w:val="clear" w:pos="911"/>
        </w:tabs>
        <w:ind w:left="993" w:hanging="425"/>
        <w:jc w:val="both"/>
        <w:rPr>
          <w:rFonts w:ascii="Arial" w:hAnsi="Arial" w:cs="Arial"/>
        </w:rPr>
      </w:pPr>
      <w:r w:rsidRPr="001C4E43">
        <w:rPr>
          <w:rFonts w:ascii="Arial" w:hAnsi="Arial" w:cs="Arial"/>
        </w:rPr>
        <w:t xml:space="preserve">różnicowaniu stopnia trudności i form prac domowych;  </w:t>
      </w:r>
    </w:p>
    <w:p w:rsidR="00E57631" w:rsidRPr="001C4E43" w:rsidRDefault="00E57631" w:rsidP="00EE01AB">
      <w:pPr>
        <w:ind w:left="993"/>
        <w:jc w:val="both"/>
        <w:rPr>
          <w:rFonts w:ascii="Arial" w:hAnsi="Arial" w:cs="Arial"/>
        </w:rPr>
      </w:pPr>
    </w:p>
    <w:p w:rsidR="00D06B98" w:rsidRPr="001C4E43" w:rsidRDefault="00A352D2" w:rsidP="0066778E">
      <w:pPr>
        <w:numPr>
          <w:ilvl w:val="0"/>
          <w:numId w:val="191"/>
        </w:numPr>
        <w:tabs>
          <w:tab w:val="left" w:pos="284"/>
          <w:tab w:val="left" w:pos="426"/>
        </w:tabs>
        <w:spacing w:after="160"/>
        <w:ind w:left="0" w:firstLine="0"/>
        <w:jc w:val="both"/>
        <w:rPr>
          <w:rFonts w:ascii="Arial" w:eastAsia="Times New Roman" w:hAnsi="Arial" w:cs="Arial"/>
          <w:lang w:eastAsia="pl-PL"/>
        </w:rPr>
      </w:pPr>
      <w:r>
        <w:rPr>
          <w:rFonts w:ascii="Arial" w:hAnsi="Arial" w:cs="Arial"/>
        </w:rPr>
        <w:lastRenderedPageBreak/>
        <w:t xml:space="preserve">prowadzenie dokumentacji: </w:t>
      </w:r>
      <w:r w:rsidR="009257F5">
        <w:rPr>
          <w:rFonts w:ascii="Arial" w:hAnsi="Arial" w:cs="Arial"/>
        </w:rPr>
        <w:t>Dziennika Wychowawcy, D</w:t>
      </w:r>
      <w:r w:rsidR="00965493">
        <w:rPr>
          <w:rFonts w:ascii="Arial" w:hAnsi="Arial" w:cs="Arial"/>
        </w:rPr>
        <w:t>ziennika Pomocy Psychologiczno - Pedagogicznej;</w:t>
      </w:r>
      <w:r w:rsidR="00D06B98" w:rsidRPr="001C4E43">
        <w:rPr>
          <w:rFonts w:ascii="Arial" w:hAnsi="Arial" w:cs="Arial"/>
          <w:i/>
        </w:rPr>
        <w:t xml:space="preserve"> </w:t>
      </w:r>
    </w:p>
    <w:p w:rsidR="00D06B98" w:rsidRPr="001C4E43" w:rsidRDefault="00D06B98" w:rsidP="0066778E">
      <w:pPr>
        <w:numPr>
          <w:ilvl w:val="0"/>
          <w:numId w:val="191"/>
        </w:numPr>
        <w:tabs>
          <w:tab w:val="left" w:pos="284"/>
          <w:tab w:val="left" w:pos="426"/>
        </w:tabs>
        <w:spacing w:after="160"/>
        <w:ind w:left="0" w:firstLine="0"/>
        <w:jc w:val="both"/>
        <w:rPr>
          <w:rFonts w:ascii="Arial" w:eastAsia="Times New Roman" w:hAnsi="Arial" w:cs="Arial"/>
          <w:lang w:eastAsia="pl-PL"/>
        </w:rPr>
      </w:pPr>
      <w:r w:rsidRPr="001C4E43">
        <w:rPr>
          <w:rFonts w:ascii="Arial" w:hAnsi="Arial" w:cs="Arial"/>
        </w:rPr>
        <w:t>współdziałanie z innymi nauczycielami uczącymi w klasie w c</w:t>
      </w:r>
      <w:r w:rsidR="00E47E09">
        <w:rPr>
          <w:rFonts w:ascii="Arial" w:hAnsi="Arial" w:cs="Arial"/>
        </w:rPr>
        <w:t>elu zintegrowania</w:t>
      </w:r>
      <w:r w:rsidR="00E47E09">
        <w:rPr>
          <w:rFonts w:ascii="Arial" w:hAnsi="Arial" w:cs="Arial"/>
        </w:rPr>
        <w:br/>
      </w:r>
      <w:r w:rsidRPr="001C4E43">
        <w:rPr>
          <w:rFonts w:ascii="Arial" w:hAnsi="Arial" w:cs="Arial"/>
        </w:rPr>
        <w:t>i ujednolicenia oddziaływań na ucznia oraz wymiany doświadczeń i komunikowania postępów ucznia;</w:t>
      </w:r>
    </w:p>
    <w:p w:rsidR="00D06B98" w:rsidRPr="001C4E43" w:rsidRDefault="00D06B98" w:rsidP="0066778E">
      <w:pPr>
        <w:numPr>
          <w:ilvl w:val="0"/>
          <w:numId w:val="191"/>
        </w:numPr>
        <w:tabs>
          <w:tab w:val="left" w:pos="284"/>
          <w:tab w:val="left" w:pos="426"/>
        </w:tabs>
        <w:spacing w:after="160"/>
        <w:ind w:left="0" w:firstLine="0"/>
        <w:jc w:val="both"/>
        <w:rPr>
          <w:rFonts w:ascii="Arial" w:eastAsia="Times New Roman" w:hAnsi="Arial" w:cs="Arial"/>
          <w:lang w:eastAsia="pl-PL"/>
        </w:rPr>
      </w:pPr>
      <w:r w:rsidRPr="001C4E43">
        <w:rPr>
          <w:rFonts w:ascii="Arial" w:hAnsi="Arial" w:cs="Arial"/>
        </w:rPr>
        <w:t>udzielanie doraźnej pomocy uczniom w sytuacjach kryzysowych z wykorzystaniem zasobów ucznia, jego rodziny, otoczenia społecznego i instytucji pomocowych;</w:t>
      </w:r>
    </w:p>
    <w:p w:rsidR="00D06B98" w:rsidRPr="001C4E43" w:rsidRDefault="00D06B98" w:rsidP="0066778E">
      <w:pPr>
        <w:numPr>
          <w:ilvl w:val="0"/>
          <w:numId w:val="191"/>
        </w:numPr>
        <w:tabs>
          <w:tab w:val="left" w:pos="284"/>
          <w:tab w:val="left" w:pos="426"/>
        </w:tabs>
        <w:spacing w:after="160"/>
        <w:ind w:left="0" w:firstLine="0"/>
        <w:jc w:val="both"/>
        <w:rPr>
          <w:rFonts w:ascii="Arial" w:eastAsia="Times New Roman" w:hAnsi="Arial" w:cs="Arial"/>
          <w:lang w:eastAsia="pl-PL"/>
        </w:rPr>
      </w:pPr>
      <w:r w:rsidRPr="001C4E43">
        <w:rPr>
          <w:rFonts w:ascii="Arial" w:hAnsi="Arial" w:cs="Arial"/>
        </w:rPr>
        <w:t xml:space="preserve">komunikowanie rodzicom postępów ucznia oraz </w:t>
      </w:r>
      <w:r w:rsidR="001D71DC" w:rsidRPr="001C4E43">
        <w:rPr>
          <w:rFonts w:ascii="Arial" w:hAnsi="Arial" w:cs="Arial"/>
        </w:rPr>
        <w:t>efektywności świadczonej pomocy.</w:t>
      </w:r>
    </w:p>
    <w:p w:rsidR="003F5D73" w:rsidRPr="001C4E43" w:rsidRDefault="003F5D73" w:rsidP="00D06B98">
      <w:pPr>
        <w:tabs>
          <w:tab w:val="left" w:pos="284"/>
        </w:tabs>
        <w:jc w:val="both"/>
        <w:rPr>
          <w:rFonts w:ascii="Arial" w:eastAsia="Times New Roman" w:hAnsi="Arial" w:cs="Arial"/>
          <w:lang w:eastAsia="pl-PL"/>
        </w:rPr>
      </w:pPr>
    </w:p>
    <w:p w:rsidR="00686246" w:rsidRPr="001C4E43" w:rsidRDefault="003F5D73" w:rsidP="0066778E">
      <w:pPr>
        <w:pStyle w:val="Akapitzlist"/>
        <w:numPr>
          <w:ilvl w:val="0"/>
          <w:numId w:val="199"/>
        </w:numPr>
        <w:tabs>
          <w:tab w:val="left" w:pos="851"/>
        </w:tabs>
        <w:spacing w:after="0" w:line="240" w:lineRule="auto"/>
        <w:ind w:left="0" w:firstLine="567"/>
        <w:jc w:val="both"/>
        <w:rPr>
          <w:rFonts w:ascii="Arial" w:hAnsi="Arial" w:cs="Arial"/>
          <w:b/>
        </w:rPr>
      </w:pPr>
      <w:r w:rsidRPr="001C4E43">
        <w:rPr>
          <w:rFonts w:ascii="Arial" w:hAnsi="Arial" w:cs="Arial"/>
          <w:b/>
        </w:rPr>
        <w:t>Obowiązki wychowawcy klasy  w zakresie wspierania uczniów</w:t>
      </w:r>
      <w:r w:rsidR="001D71DC" w:rsidRPr="001C4E43">
        <w:rPr>
          <w:rFonts w:ascii="Arial" w:hAnsi="Arial" w:cs="Arial"/>
          <w:b/>
        </w:rPr>
        <w:t>:</w:t>
      </w:r>
    </w:p>
    <w:p w:rsidR="003F5D73" w:rsidRPr="001C4E43" w:rsidRDefault="003F5D73" w:rsidP="003F5D73">
      <w:pPr>
        <w:tabs>
          <w:tab w:val="left" w:pos="426"/>
        </w:tabs>
        <w:autoSpaceDE w:val="0"/>
        <w:autoSpaceDN w:val="0"/>
        <w:adjustRightInd w:val="0"/>
        <w:ind w:left="426"/>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przyjmowanie uwag i opinii nauczycieli pracujących z daną klasą o specjalnych potrzebach edukacyjnych uczniów;</w:t>
      </w:r>
    </w:p>
    <w:p w:rsidR="003F5D73" w:rsidRPr="001C4E43" w:rsidRDefault="003F5D73" w:rsidP="003F5D73">
      <w:pPr>
        <w:tabs>
          <w:tab w:val="left" w:pos="0"/>
        </w:tabs>
        <w:autoSpaceDE w:val="0"/>
        <w:autoSpaceDN w:val="0"/>
        <w:adjustRightInd w:val="0"/>
        <w:jc w:val="both"/>
        <w:rPr>
          <w:rFonts w:ascii="Arial" w:hAnsi="Arial" w:cs="Arial"/>
        </w:rPr>
      </w:pPr>
    </w:p>
    <w:p w:rsidR="003C3BFA" w:rsidRPr="001C4E43" w:rsidRDefault="003F5D73" w:rsidP="004B0FCD">
      <w:pPr>
        <w:numPr>
          <w:ilvl w:val="0"/>
          <w:numId w:val="50"/>
        </w:numPr>
        <w:tabs>
          <w:tab w:val="left" w:pos="0"/>
          <w:tab w:val="left" w:pos="426"/>
        </w:tabs>
        <w:autoSpaceDE w:val="0"/>
        <w:autoSpaceDN w:val="0"/>
        <w:adjustRightInd w:val="0"/>
        <w:spacing w:line="276" w:lineRule="auto"/>
        <w:ind w:left="0" w:firstLine="0"/>
        <w:jc w:val="both"/>
        <w:rPr>
          <w:rFonts w:ascii="Arial" w:hAnsi="Arial" w:cs="Arial"/>
        </w:rPr>
      </w:pPr>
      <w:r w:rsidRPr="001C4E43">
        <w:rPr>
          <w:rFonts w:ascii="Arial" w:hAnsi="Arial" w:cs="Arial"/>
        </w:rPr>
        <w:t>zdobycie rzetelnej wiedzy o uczniu i jego środowisku;</w:t>
      </w: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określenie specjalnych potrzeb ucznia samodzielnie lub we współpracy z grupą nauczycieli prowadzących zajęcia w klasie;</w:t>
      </w:r>
    </w:p>
    <w:p w:rsidR="00885857" w:rsidRPr="001C4E43" w:rsidRDefault="00885857" w:rsidP="003C3BFA">
      <w:pPr>
        <w:tabs>
          <w:tab w:val="left" w:pos="0"/>
          <w:tab w:val="left" w:pos="426"/>
        </w:tabs>
        <w:autoSpaceDE w:val="0"/>
        <w:autoSpaceDN w:val="0"/>
        <w:adjustRightInd w:val="0"/>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monitorowanie organizacji pomocy i obecności ucznia na zajęciach;</w:t>
      </w:r>
    </w:p>
    <w:p w:rsidR="003F5D73" w:rsidRPr="001C4E43" w:rsidRDefault="003F5D73" w:rsidP="003C3BFA">
      <w:pPr>
        <w:tabs>
          <w:tab w:val="left" w:pos="0"/>
        </w:tabs>
        <w:autoSpaceDE w:val="0"/>
        <w:autoSpaceDN w:val="0"/>
        <w:adjustRightInd w:val="0"/>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informowanie rodziców i innych nauczycieli o efektywności pomocy psychologiczno–pedagogicznej  i postępach ucznia;</w:t>
      </w:r>
    </w:p>
    <w:p w:rsidR="003F5D73" w:rsidRPr="001C4E43" w:rsidRDefault="003F5D73" w:rsidP="003C3BFA">
      <w:pPr>
        <w:tabs>
          <w:tab w:val="left" w:pos="0"/>
        </w:tabs>
        <w:autoSpaceDE w:val="0"/>
        <w:autoSpaceDN w:val="0"/>
        <w:adjustRightInd w:val="0"/>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angażowanie rodziców w działania pomocowe swoim dzieciom;</w:t>
      </w:r>
    </w:p>
    <w:p w:rsidR="003F5D73" w:rsidRPr="001C4E43" w:rsidRDefault="003F5D73" w:rsidP="003C3BFA">
      <w:pPr>
        <w:tabs>
          <w:tab w:val="left" w:pos="0"/>
        </w:tabs>
        <w:autoSpaceDE w:val="0"/>
        <w:autoSpaceDN w:val="0"/>
        <w:adjustRightInd w:val="0"/>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prowadzenie dokumentacji rejestrującej podejmowane działania w zakresie organizacji pomocy psychologiczno – peda</w:t>
      </w:r>
      <w:r w:rsidR="000E061A" w:rsidRPr="001C4E43">
        <w:rPr>
          <w:rFonts w:ascii="Arial" w:hAnsi="Arial" w:cs="Arial"/>
        </w:rPr>
        <w:t>gogicznej uczniom swojej klasy w Dzienniku Wychowawcy;</w:t>
      </w:r>
    </w:p>
    <w:p w:rsidR="000E061A" w:rsidRPr="001C4E43" w:rsidRDefault="000E061A" w:rsidP="00E47E09">
      <w:pPr>
        <w:pStyle w:val="Akapitzlist"/>
        <w:spacing w:after="0" w:line="240" w:lineRule="auto"/>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stałe kontaktowanie się z nauczycielami prowadzącymi zajęcia w klasie w celu ewentualnego wprowadzenia zmian w oddziaływaniach pedagogicznych  i psychologicznych;</w:t>
      </w:r>
    </w:p>
    <w:p w:rsidR="003F5D73" w:rsidRPr="001C4E43" w:rsidRDefault="003F5D73" w:rsidP="003C3BFA">
      <w:pPr>
        <w:tabs>
          <w:tab w:val="left" w:pos="0"/>
        </w:tabs>
        <w:autoSpaceDE w:val="0"/>
        <w:autoSpaceDN w:val="0"/>
        <w:adjustRightInd w:val="0"/>
        <w:jc w:val="both"/>
        <w:rPr>
          <w:rFonts w:ascii="Arial" w:hAnsi="Arial" w:cs="Arial"/>
        </w:rPr>
      </w:pPr>
    </w:p>
    <w:p w:rsidR="003F5D73" w:rsidRPr="001C4E43" w:rsidRDefault="003F5D73" w:rsidP="004B0FCD">
      <w:pPr>
        <w:numPr>
          <w:ilvl w:val="0"/>
          <w:numId w:val="50"/>
        </w:numPr>
        <w:tabs>
          <w:tab w:val="left" w:pos="0"/>
          <w:tab w:val="left" w:pos="426"/>
        </w:tabs>
        <w:autoSpaceDE w:val="0"/>
        <w:autoSpaceDN w:val="0"/>
        <w:adjustRightInd w:val="0"/>
        <w:ind w:left="0" w:firstLine="0"/>
        <w:jc w:val="both"/>
        <w:rPr>
          <w:rFonts w:ascii="Arial" w:hAnsi="Arial" w:cs="Arial"/>
        </w:rPr>
      </w:pPr>
      <w:r w:rsidRPr="001C4E43">
        <w:rPr>
          <w:rFonts w:ascii="Arial" w:hAnsi="Arial" w:cs="Arial"/>
        </w:rPr>
        <w:t>udzielanie doraźnej pomocy uczniom w sytuacjach kryzysowych z wykorzystaniem zasobów ucznia, jego rodziny, otoczenia społecznego i instytucji pomocowych.</w:t>
      </w:r>
    </w:p>
    <w:p w:rsidR="003F5D73" w:rsidRPr="001C4E43" w:rsidRDefault="003F5D73" w:rsidP="003F5D73">
      <w:pPr>
        <w:tabs>
          <w:tab w:val="left" w:pos="426"/>
        </w:tabs>
        <w:autoSpaceDE w:val="0"/>
        <w:autoSpaceDN w:val="0"/>
        <w:adjustRightInd w:val="0"/>
        <w:ind w:left="426"/>
        <w:jc w:val="both"/>
        <w:rPr>
          <w:rFonts w:ascii="Arial" w:hAnsi="Arial" w:cs="Arial"/>
        </w:rPr>
      </w:pPr>
    </w:p>
    <w:p w:rsidR="003F5D73" w:rsidRPr="001C4E43" w:rsidRDefault="003F5D73" w:rsidP="0066778E">
      <w:pPr>
        <w:numPr>
          <w:ilvl w:val="0"/>
          <w:numId w:val="200"/>
        </w:numPr>
        <w:tabs>
          <w:tab w:val="clear" w:pos="1440"/>
          <w:tab w:val="left" w:pos="851"/>
        </w:tabs>
        <w:ind w:left="0" w:firstLine="567"/>
        <w:jc w:val="both"/>
        <w:rPr>
          <w:rFonts w:ascii="Arial" w:hAnsi="Arial" w:cs="Arial"/>
          <w:b/>
        </w:rPr>
      </w:pPr>
      <w:r w:rsidRPr="001C4E43">
        <w:rPr>
          <w:rFonts w:ascii="Arial" w:hAnsi="Arial" w:cs="Arial"/>
          <w:b/>
        </w:rPr>
        <w:t xml:space="preserve">Wychowawca realizuje zadania poprzez: </w:t>
      </w:r>
    </w:p>
    <w:p w:rsidR="003F5D73" w:rsidRPr="001C4E43" w:rsidRDefault="003F5D73" w:rsidP="003F5D73">
      <w:pPr>
        <w:tabs>
          <w:tab w:val="left" w:pos="360"/>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bliższe poznanie uczniów, ich zdrowia, cech osobowościowych, warunków rodzinnych i bytowych, ich  potrzeb i oczekiwań;</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rozpoznawanie i diagnozowanie możliwości psychofizycznych oraz indywidualnych potrzeb rozwojowych wychowanków;</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wnioskowanie o objęcie wychowanka pomocą psychologiczno-pedagogiczną;</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udział w pracach Zespołu</w:t>
      </w:r>
      <w:r w:rsidR="008134BC" w:rsidRPr="001C4E43">
        <w:rPr>
          <w:rFonts w:ascii="Arial" w:hAnsi="Arial" w:cs="Arial"/>
        </w:rPr>
        <w:t xml:space="preserve"> ( o którym mowa w § 35)</w:t>
      </w:r>
      <w:r w:rsidRPr="001C4E43">
        <w:rPr>
          <w:rFonts w:ascii="Arial" w:hAnsi="Arial" w:cs="Arial"/>
        </w:rPr>
        <w:t xml:space="preserve"> dla uczniów z orzeczeniami;</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 xml:space="preserve">tworzenie środowiska zapewniającego wychowankom prawidłowy rozwój fizyczny </w:t>
      </w:r>
      <w:r w:rsidRPr="001C4E43">
        <w:rPr>
          <w:rFonts w:ascii="Arial" w:hAnsi="Arial" w:cs="Arial"/>
        </w:rPr>
        <w:br/>
        <w:t>i psychiczny, opiekę wychowawczą oraz atmosferę bezpieczeństwa i zaufania;</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ułatwianie adaptacji w środowisku rówieśniczym oraz pomoc w rozwiązywaniu konfliktów  z rówieśnikami;</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lastRenderedPageBreak/>
        <w:t>pomoc w rozwiązywaniu napięć powstałych na tle konfliktów rodzinnych, niepowodzeń szkolnych  spowodowanych trudnościami w nauce;</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utrzymywanie systematycznego kontaktu z nauczycielami uczącymi w powierzonej mu klasie w celu ustalenia zróżnicowanych wymagań wobec uczniów i sposobu udzielania im pomocy w nauce;</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 xml:space="preserve">rozwijanie pozytywnej motywacji uczenia się, wdrażanie efektywnych technik uczenia się; </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wdrażanie uczniów do wysiłku, rzetelnej pracy, cierpliwości, pokonywania trudności, odporności na niepowodzenia, porządku i punktualności, do prawidłowego i efektywnego organizowania sobie pracy;</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w:t>
      </w:r>
      <w:r w:rsidR="00E47E09">
        <w:rPr>
          <w:rFonts w:ascii="Arial" w:hAnsi="Arial" w:cs="Arial"/>
        </w:rPr>
        <w:t xml:space="preserve">nie wskazówek i pomocy tym, </w:t>
      </w:r>
      <w:r w:rsidRPr="001C4E43">
        <w:rPr>
          <w:rFonts w:ascii="Arial" w:hAnsi="Arial" w:cs="Arial"/>
        </w:rPr>
        <w:t xml:space="preserve">którzy </w:t>
      </w:r>
      <w:r w:rsidR="00E47E09">
        <w:rPr>
          <w:rFonts w:ascii="Arial" w:hAnsi="Arial" w:cs="Arial"/>
        </w:rPr>
        <w:br/>
      </w:r>
      <w:r w:rsidRPr="001C4E43">
        <w:rPr>
          <w:rFonts w:ascii="Arial" w:hAnsi="Arial" w:cs="Arial"/>
        </w:rPr>
        <w:t>(z przyczyn obiektywnych) opuścili znaczną ilość zaj</w:t>
      </w:r>
      <w:r w:rsidR="000E061A" w:rsidRPr="001C4E43">
        <w:rPr>
          <w:rFonts w:ascii="Arial" w:hAnsi="Arial" w:cs="Arial"/>
        </w:rPr>
        <w:t xml:space="preserve">ęć szkolnych i mają trudności </w:t>
      </w:r>
      <w:r w:rsidR="00E47E09">
        <w:rPr>
          <w:rFonts w:ascii="Arial" w:hAnsi="Arial" w:cs="Arial"/>
        </w:rPr>
        <w:br/>
      </w:r>
      <w:r w:rsidRPr="001C4E43">
        <w:rPr>
          <w:rFonts w:ascii="Arial" w:hAnsi="Arial" w:cs="Arial"/>
        </w:rPr>
        <w:t>w uzupełnieniu materiału;</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 xml:space="preserve">tworzenie poprawnych relacji interpersonalnych opartych na życzliwości i zaufaniu, m.in. poprzez organizację  zajęć pozalekcyjnych, wycieczek, biwaków, rajdów, obozów wakacyjnych, zimowisk, wyjazdów na „ zielone szkoły”; </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współpracę z pielęgniarką szkolną, rodzicami, opiekunami uczniów w sprawachich zdrowia,  organizowanie opieki i pomocy materialnej  uczniom;</w:t>
      </w:r>
    </w:p>
    <w:p w:rsidR="003F5D73" w:rsidRPr="001C4E43" w:rsidRDefault="003F5D73" w:rsidP="003C3BFA">
      <w:pPr>
        <w:tabs>
          <w:tab w:val="left" w:pos="426"/>
        </w:tabs>
        <w:jc w:val="both"/>
        <w:rPr>
          <w:rFonts w:ascii="Arial" w:hAnsi="Arial" w:cs="Arial"/>
        </w:rPr>
      </w:pPr>
    </w:p>
    <w:p w:rsidR="003F5D73" w:rsidRPr="001C4E43" w:rsidRDefault="003F5D73" w:rsidP="004B0FCD">
      <w:pPr>
        <w:numPr>
          <w:ilvl w:val="0"/>
          <w:numId w:val="52"/>
        </w:numPr>
        <w:tabs>
          <w:tab w:val="left" w:pos="426"/>
        </w:tabs>
        <w:ind w:left="0" w:firstLine="0"/>
        <w:jc w:val="both"/>
        <w:rPr>
          <w:rFonts w:ascii="Arial" w:hAnsi="Arial" w:cs="Arial"/>
        </w:rPr>
      </w:pPr>
      <w:r w:rsidRPr="001C4E43">
        <w:rPr>
          <w:rFonts w:ascii="Arial" w:hAnsi="Arial" w:cs="Arial"/>
        </w:rPr>
        <w:t xml:space="preserve">udzielanie pomocy, rad i wskazówek uczniom znajdującym się w trudnych sytuacjach życiowych, występowanie do organów Szkoły i innych instytucji z wnioskami o udzielenie pomocy. </w:t>
      </w:r>
    </w:p>
    <w:p w:rsidR="003F5D73" w:rsidRPr="001C4E43" w:rsidRDefault="003F5D73" w:rsidP="00D06B98">
      <w:pPr>
        <w:tabs>
          <w:tab w:val="left" w:pos="284"/>
        </w:tabs>
        <w:jc w:val="both"/>
        <w:rPr>
          <w:rFonts w:ascii="Arial" w:eastAsia="Times New Roman" w:hAnsi="Arial" w:cs="Arial"/>
          <w:lang w:eastAsia="pl-PL"/>
        </w:rPr>
      </w:pPr>
    </w:p>
    <w:p w:rsidR="000153D8" w:rsidRPr="001C4E43" w:rsidRDefault="00D06B98" w:rsidP="0066778E">
      <w:pPr>
        <w:numPr>
          <w:ilvl w:val="0"/>
          <w:numId w:val="200"/>
        </w:numPr>
        <w:tabs>
          <w:tab w:val="clear" w:pos="1440"/>
          <w:tab w:val="left" w:pos="851"/>
        </w:tabs>
        <w:ind w:left="0" w:firstLine="567"/>
        <w:jc w:val="both"/>
        <w:rPr>
          <w:rFonts w:ascii="Arial" w:hAnsi="Arial" w:cs="Arial"/>
          <w:b/>
        </w:rPr>
      </w:pPr>
      <w:r w:rsidRPr="001C4E43">
        <w:rPr>
          <w:rFonts w:ascii="Arial" w:hAnsi="Arial" w:cs="Arial"/>
          <w:b/>
        </w:rPr>
        <w:t>Zadania i obowiąz</w:t>
      </w:r>
      <w:r w:rsidR="000153D8" w:rsidRPr="001C4E43">
        <w:rPr>
          <w:rFonts w:ascii="Arial" w:hAnsi="Arial" w:cs="Arial"/>
          <w:b/>
        </w:rPr>
        <w:t>ki pedagoga szkolnego</w:t>
      </w:r>
      <w:r w:rsidR="0017797F" w:rsidRPr="001C4E43">
        <w:rPr>
          <w:rFonts w:ascii="Arial" w:hAnsi="Arial" w:cs="Arial"/>
          <w:b/>
        </w:rPr>
        <w:t>:</w:t>
      </w:r>
    </w:p>
    <w:p w:rsidR="00D06B98" w:rsidRPr="001C4E43" w:rsidRDefault="00D06B98" w:rsidP="00D06B98">
      <w:pPr>
        <w:tabs>
          <w:tab w:val="left" w:pos="567"/>
        </w:tabs>
        <w:autoSpaceDE w:val="0"/>
        <w:autoSpaceDN w:val="0"/>
        <w:adjustRightInd w:val="0"/>
        <w:jc w:val="both"/>
        <w:rPr>
          <w:rFonts w:ascii="Arial" w:hAnsi="Arial" w:cs="Arial"/>
        </w:rPr>
      </w:pPr>
    </w:p>
    <w:p w:rsidR="00BB7C8D" w:rsidRPr="001C4E43" w:rsidRDefault="00BB7C8D"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przeanalizowanie opinii poradni psychologiczno–pedagogicznej i wstępne zdefiniowanie trudności /zdolności uczniów;</w:t>
      </w:r>
    </w:p>
    <w:p w:rsidR="00BB7C8D" w:rsidRDefault="00BB7C8D"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diagnozowanie przyczyn niepowodzeń edukacyjnych lub trudności w funkcjonowaniu uczniów, w tym barier i ograniczeń utrudniających funkcjonowan</w:t>
      </w:r>
      <w:r w:rsidR="00E47E09">
        <w:rPr>
          <w:rFonts w:ascii="Arial" w:hAnsi="Arial" w:cs="Arial"/>
        </w:rPr>
        <w:t>ie ucznia i jego uczestnictwo</w:t>
      </w:r>
      <w:r w:rsidRPr="001C4E43">
        <w:rPr>
          <w:rFonts w:ascii="Arial" w:hAnsi="Arial" w:cs="Arial"/>
        </w:rPr>
        <w:t xml:space="preserve"> w życiu szkoły;</w:t>
      </w:r>
    </w:p>
    <w:p w:rsidR="00D06B98" w:rsidRPr="001C4E43" w:rsidRDefault="00D06B98" w:rsidP="00EE01AB">
      <w:pPr>
        <w:pStyle w:val="Akapitzlist"/>
        <w:tabs>
          <w:tab w:val="left" w:pos="426"/>
        </w:tabs>
        <w:spacing w:after="0"/>
        <w:ind w:left="0"/>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diagnozowanie sytuacji wychowawczych w szkole w celu rozwiązywania problemów wychowawczych stanowiących barierę ograniczającą</w:t>
      </w:r>
      <w:r w:rsidR="004854E5" w:rsidRPr="001C4E43">
        <w:rPr>
          <w:rFonts w:ascii="Arial" w:hAnsi="Arial" w:cs="Arial"/>
        </w:rPr>
        <w:t xml:space="preserve"> aktywne </w:t>
      </w:r>
      <w:r w:rsidRPr="001C4E43">
        <w:rPr>
          <w:rFonts w:ascii="Arial" w:hAnsi="Arial" w:cs="Arial"/>
        </w:rPr>
        <w:t>i pełne uczestnictwo w życiu szkoły, klasy lub zespołu uczniowskiego;</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udzielanie pomocy psychologiczno–pedagogicznej;</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podejmowanie działań z zakresu profilaktyki uzależnień i innych problemów uczniów;</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minimalizowanie skutków zaburzeń rozwojowych, zapobieganie zaburzeniom zachowania oraz inicjowanie i organizowanie różnych form pomocy psychologiczno-pedagogicznej w środowisku szkolnym i pozaszkolnym ucznia;</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wspieranie nauczycieli i innych specjalistów w udzielaniu pomocy psychologiczno–pedagogicznej;</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inicjowanie i prowadzenie działań mediacyjnych i interwencyjnych w sytuacjach kryzysowych;</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pomoc rodzicom i nauczycielom w rozpoznawaniu indywidualnych możliwości, predyspozycji i uzdolnień uczniów;</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 xml:space="preserve">podejmowanie działań wychowawczych i profilaktycznych wynikających z programu wychowawczo -profilaktycznego w stosunku </w:t>
      </w:r>
      <w:r w:rsidR="00E47E09">
        <w:rPr>
          <w:rFonts w:ascii="Arial" w:hAnsi="Arial" w:cs="Arial"/>
        </w:rPr>
        <w:t xml:space="preserve">do uczniów z udziałem rodziców </w:t>
      </w:r>
      <w:r w:rsidR="00E47E09">
        <w:rPr>
          <w:rFonts w:ascii="Arial" w:hAnsi="Arial" w:cs="Arial"/>
        </w:rPr>
        <w:br/>
      </w:r>
      <w:r w:rsidRPr="001C4E43">
        <w:rPr>
          <w:rFonts w:ascii="Arial" w:hAnsi="Arial" w:cs="Arial"/>
        </w:rPr>
        <w:t>i wychowawców;</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działanie na rzecz zorganizowania opieki i pomocy materialnej uczniom znajdującym się w trudnej sytuacji życiowej;</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4854E5"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organizowanie</w:t>
      </w:r>
      <w:r w:rsidR="00D06B98" w:rsidRPr="001C4E43">
        <w:rPr>
          <w:rFonts w:ascii="Arial" w:hAnsi="Arial" w:cs="Arial"/>
        </w:rPr>
        <w:t xml:space="preserve"> warsztatów dla rodziców oraz udziela</w:t>
      </w:r>
      <w:r w:rsidR="00E47E09">
        <w:rPr>
          <w:rFonts w:ascii="Arial" w:hAnsi="Arial" w:cs="Arial"/>
        </w:rPr>
        <w:t>nie im indywidualnych  porad</w:t>
      </w:r>
      <w:r w:rsidR="00E47E09">
        <w:rPr>
          <w:rFonts w:ascii="Arial" w:hAnsi="Arial" w:cs="Arial"/>
        </w:rPr>
        <w:br/>
      </w:r>
      <w:r w:rsidR="00D06B98" w:rsidRPr="001C4E43">
        <w:rPr>
          <w:rFonts w:ascii="Arial" w:hAnsi="Arial" w:cs="Arial"/>
        </w:rPr>
        <w:t>w zakresie wychowania;</w:t>
      </w:r>
    </w:p>
    <w:p w:rsidR="00D06B98" w:rsidRPr="001C4E43" w:rsidRDefault="00D06B98" w:rsidP="00EE01AB">
      <w:pPr>
        <w:tabs>
          <w:tab w:val="left" w:pos="426"/>
        </w:tabs>
        <w:autoSpaceDE w:val="0"/>
        <w:autoSpaceDN w:val="0"/>
        <w:adjustRightInd w:val="0"/>
        <w:jc w:val="both"/>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wspomaganie i pomoc nauczycielom w rozpoznawaniu potrzeb edukacyjnych, rozwojowych i możliwości uczniów w ramach konsultacji i porad indywi</w:t>
      </w:r>
      <w:r w:rsidR="00E47E09">
        <w:rPr>
          <w:rFonts w:ascii="Arial" w:hAnsi="Arial" w:cs="Arial"/>
        </w:rPr>
        <w:t xml:space="preserve">dualnych, szkoleń wewnętrznych </w:t>
      </w:r>
      <w:r w:rsidRPr="001C4E43">
        <w:rPr>
          <w:rFonts w:ascii="Arial" w:hAnsi="Arial" w:cs="Arial"/>
        </w:rPr>
        <w:t>WDN i udział w pracach zespołów wychowawczych;</w:t>
      </w:r>
    </w:p>
    <w:p w:rsidR="00D06B98" w:rsidRPr="001C4E43" w:rsidRDefault="00D06B98" w:rsidP="00EE01AB">
      <w:pPr>
        <w:pStyle w:val="Akapitzlist"/>
        <w:tabs>
          <w:tab w:val="left" w:pos="426"/>
        </w:tabs>
        <w:spacing w:after="0"/>
        <w:ind w:left="0"/>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współpraca z poradnią psychologiczno-pedagogiczną oraz instytucjami</w:t>
      </w:r>
      <w:r w:rsidR="00E47E09">
        <w:rPr>
          <w:rFonts w:ascii="Arial" w:hAnsi="Arial" w:cs="Arial"/>
        </w:rPr>
        <w:br/>
      </w:r>
      <w:r w:rsidRPr="001C4E43">
        <w:rPr>
          <w:rFonts w:ascii="Arial" w:hAnsi="Arial" w:cs="Arial"/>
        </w:rPr>
        <w:t>i stowarzyszeniami działającymi na rzecz dziecka i ucznia;</w:t>
      </w:r>
    </w:p>
    <w:p w:rsidR="00D06B98" w:rsidRPr="001C4E43" w:rsidRDefault="00D06B98" w:rsidP="00EE01AB">
      <w:pPr>
        <w:pStyle w:val="Akapitzlist"/>
        <w:tabs>
          <w:tab w:val="left" w:pos="426"/>
        </w:tabs>
        <w:spacing w:after="0"/>
        <w:ind w:left="0"/>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pomoc w realizacji wybranych zagadnień z programu wychowawczo-profilaktycznego;</w:t>
      </w:r>
    </w:p>
    <w:p w:rsidR="00D06B98" w:rsidRPr="001C4E43" w:rsidRDefault="00D06B98" w:rsidP="00EE01AB">
      <w:pPr>
        <w:pStyle w:val="Akapitzlist"/>
        <w:tabs>
          <w:tab w:val="left" w:pos="426"/>
        </w:tabs>
        <w:spacing w:after="0"/>
        <w:ind w:left="0"/>
        <w:rPr>
          <w:rFonts w:ascii="Arial" w:hAnsi="Arial" w:cs="Arial"/>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rPr>
      </w:pPr>
      <w:r w:rsidRPr="001C4E43">
        <w:rPr>
          <w:rFonts w:ascii="Arial" w:hAnsi="Arial" w:cs="Arial"/>
        </w:rPr>
        <w:t>nadzór i pomoc w przygotowywaniu opinii o uczniach do Sądu Rodzinnego, poradni psychologiczno-pedagogicznych lub innych instytucji;</w:t>
      </w:r>
    </w:p>
    <w:p w:rsidR="00D06B98" w:rsidRPr="001C4E43" w:rsidRDefault="00D06B98" w:rsidP="00EE01AB">
      <w:pPr>
        <w:tabs>
          <w:tab w:val="left" w:pos="426"/>
        </w:tabs>
        <w:autoSpaceDE w:val="0"/>
        <w:autoSpaceDN w:val="0"/>
        <w:adjustRightInd w:val="0"/>
        <w:jc w:val="both"/>
        <w:rPr>
          <w:rFonts w:ascii="Arial" w:hAnsi="Arial" w:cs="Arial"/>
          <w:i/>
        </w:rPr>
      </w:pPr>
    </w:p>
    <w:p w:rsidR="00D06B98" w:rsidRPr="001C4E43" w:rsidRDefault="00D06B98" w:rsidP="00EE01AB">
      <w:pPr>
        <w:numPr>
          <w:ilvl w:val="0"/>
          <w:numId w:val="51"/>
        </w:numPr>
        <w:tabs>
          <w:tab w:val="left" w:pos="426"/>
        </w:tabs>
        <w:autoSpaceDE w:val="0"/>
        <w:autoSpaceDN w:val="0"/>
        <w:adjustRightInd w:val="0"/>
        <w:ind w:left="0" w:firstLine="0"/>
        <w:jc w:val="both"/>
        <w:rPr>
          <w:rFonts w:ascii="Arial" w:hAnsi="Arial" w:cs="Arial"/>
          <w:i/>
        </w:rPr>
      </w:pPr>
      <w:r w:rsidRPr="001C4E43">
        <w:rPr>
          <w:rFonts w:ascii="Arial" w:hAnsi="Arial" w:cs="Arial"/>
        </w:rPr>
        <w:t>przewodniczenie Zespołowi powołanego do opracowania Indywidualnych Programów edukacyjno – terapeutycznych;</w:t>
      </w:r>
    </w:p>
    <w:p w:rsidR="00D06B98" w:rsidRPr="001C4E43" w:rsidRDefault="00D06B98" w:rsidP="00EE01AB">
      <w:pPr>
        <w:tabs>
          <w:tab w:val="left" w:pos="426"/>
        </w:tabs>
        <w:autoSpaceDE w:val="0"/>
        <w:autoSpaceDN w:val="0"/>
        <w:adjustRightInd w:val="0"/>
        <w:jc w:val="both"/>
        <w:rPr>
          <w:rFonts w:ascii="Arial" w:hAnsi="Arial" w:cs="Arial"/>
          <w:i/>
        </w:rPr>
      </w:pPr>
    </w:p>
    <w:p w:rsidR="00E45D40" w:rsidRPr="001C4E43" w:rsidRDefault="00D06B98" w:rsidP="00EE01AB">
      <w:pPr>
        <w:numPr>
          <w:ilvl w:val="0"/>
          <w:numId w:val="51"/>
        </w:numPr>
        <w:tabs>
          <w:tab w:val="left" w:pos="426"/>
        </w:tabs>
        <w:autoSpaceDE w:val="0"/>
        <w:autoSpaceDN w:val="0"/>
        <w:adjustRightInd w:val="0"/>
        <w:ind w:left="0" w:firstLine="0"/>
        <w:jc w:val="both"/>
        <w:rPr>
          <w:rFonts w:ascii="Arial" w:hAnsi="Arial" w:cs="Arial"/>
          <w:i/>
        </w:rPr>
      </w:pPr>
      <w:r w:rsidRPr="001C4E43">
        <w:rPr>
          <w:rFonts w:ascii="Arial" w:hAnsi="Arial" w:cs="Arial"/>
        </w:rPr>
        <w:t>prowadzenie dokumentacji pracy, zgodnie z odrębnymi przepisami.</w:t>
      </w:r>
    </w:p>
    <w:p w:rsidR="00E45D40" w:rsidRPr="001C4E43" w:rsidRDefault="00E45D40" w:rsidP="00E45D40">
      <w:pPr>
        <w:tabs>
          <w:tab w:val="left" w:pos="426"/>
        </w:tabs>
        <w:autoSpaceDE w:val="0"/>
        <w:autoSpaceDN w:val="0"/>
        <w:adjustRightInd w:val="0"/>
        <w:jc w:val="both"/>
        <w:rPr>
          <w:rFonts w:ascii="Arial" w:hAnsi="Arial" w:cs="Arial"/>
          <w:i/>
        </w:rPr>
      </w:pPr>
    </w:p>
    <w:p w:rsidR="00A37A3A" w:rsidRPr="001C4E43" w:rsidRDefault="00A37A3A" w:rsidP="00E45D40">
      <w:pPr>
        <w:tabs>
          <w:tab w:val="left" w:pos="993"/>
        </w:tabs>
        <w:jc w:val="both"/>
        <w:rPr>
          <w:rFonts w:ascii="Arial" w:hAnsi="Arial" w:cs="Arial"/>
        </w:rPr>
      </w:pPr>
      <w:r w:rsidRPr="001C4E43">
        <w:rPr>
          <w:rFonts w:ascii="Arial" w:hAnsi="Arial" w:cs="Arial"/>
        </w:rPr>
        <w:t>Na drzwiach wejściowych umieszcza się godziny dyżuru pedagoga</w:t>
      </w:r>
      <w:r w:rsidR="000E061A" w:rsidRPr="001C4E43">
        <w:rPr>
          <w:rFonts w:ascii="Arial" w:hAnsi="Arial" w:cs="Arial"/>
        </w:rPr>
        <w:t>.  Wszelkie informacje dla</w:t>
      </w:r>
      <w:r w:rsidRPr="001C4E43">
        <w:rPr>
          <w:rFonts w:ascii="Arial" w:hAnsi="Arial" w:cs="Arial"/>
        </w:rPr>
        <w:t xml:space="preserve"> rodziców widnieją na stronie internetowej szkoły</w:t>
      </w:r>
      <w:r w:rsidR="000E061A" w:rsidRPr="001C4E43">
        <w:rPr>
          <w:rFonts w:ascii="Arial" w:hAnsi="Arial" w:cs="Arial"/>
        </w:rPr>
        <w:t>.</w:t>
      </w:r>
    </w:p>
    <w:p w:rsidR="00D06B98" w:rsidRPr="001C4E43" w:rsidRDefault="00D06B98" w:rsidP="00D06B98">
      <w:pPr>
        <w:autoSpaceDE w:val="0"/>
        <w:autoSpaceDN w:val="0"/>
        <w:adjustRightInd w:val="0"/>
        <w:jc w:val="both"/>
        <w:rPr>
          <w:rFonts w:ascii="Arial" w:hAnsi="Arial" w:cs="Arial"/>
          <w:i/>
        </w:rPr>
      </w:pPr>
    </w:p>
    <w:p w:rsidR="00C158FA" w:rsidRPr="001C4E43" w:rsidRDefault="00D06B98" w:rsidP="0066778E">
      <w:pPr>
        <w:pStyle w:val="Akapitzlist"/>
        <w:numPr>
          <w:ilvl w:val="0"/>
          <w:numId w:val="220"/>
        </w:numPr>
        <w:tabs>
          <w:tab w:val="clear" w:pos="1440"/>
        </w:tabs>
        <w:ind w:left="567" w:hanging="283"/>
        <w:jc w:val="both"/>
        <w:rPr>
          <w:rFonts w:ascii="Arial" w:hAnsi="Arial" w:cs="Arial"/>
        </w:rPr>
      </w:pPr>
      <w:r w:rsidRPr="001C4E43">
        <w:rPr>
          <w:rFonts w:ascii="Arial" w:hAnsi="Arial" w:cs="Arial"/>
          <w:b/>
        </w:rPr>
        <w:t>Zadania i obowiązki logopedy</w:t>
      </w:r>
    </w:p>
    <w:p w:rsidR="00D06B98" w:rsidRPr="001C4E43" w:rsidRDefault="00D06B98" w:rsidP="0066778E">
      <w:pPr>
        <w:numPr>
          <w:ilvl w:val="0"/>
          <w:numId w:val="192"/>
        </w:numPr>
        <w:tabs>
          <w:tab w:val="left" w:pos="0"/>
          <w:tab w:val="left" w:pos="284"/>
        </w:tabs>
        <w:spacing w:after="100" w:afterAutospacing="1"/>
        <w:ind w:left="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diagnozowanie logopedyczne, w tym prowadzenie badań przesiewowych w celu ustalenia stanu mowy oraz poziomu rozwoju językowego uczniów; </w:t>
      </w:r>
    </w:p>
    <w:p w:rsidR="00D06B98" w:rsidRPr="001C4E43" w:rsidRDefault="00D06B98" w:rsidP="0066778E">
      <w:pPr>
        <w:numPr>
          <w:ilvl w:val="0"/>
          <w:numId w:val="192"/>
        </w:numPr>
        <w:tabs>
          <w:tab w:val="left" w:pos="284"/>
        </w:tabs>
        <w:spacing w:after="100" w:afterAutospacing="1"/>
        <w:ind w:left="0"/>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zajęć logopedycznych dla uczniów oraz porad i konsultacji dla rodziców</w:t>
      </w:r>
      <w:r w:rsidR="00E47E09">
        <w:rPr>
          <w:rFonts w:ascii="Arial" w:eastAsia="Times New Roman" w:hAnsi="Arial" w:cs="Arial"/>
          <w:color w:val="000000"/>
          <w:lang w:eastAsia="pl-PL"/>
        </w:rPr>
        <w:br/>
      </w:r>
      <w:r w:rsidRPr="001C4E43">
        <w:rPr>
          <w:rFonts w:ascii="Arial" w:eastAsia="Times New Roman" w:hAnsi="Arial" w:cs="Arial"/>
          <w:color w:val="000000"/>
          <w:lang w:eastAsia="pl-PL"/>
        </w:rPr>
        <w:t xml:space="preserve">i nauczycieli w zakresie stymulacji rozwoju mowy uczniów i eliminowania jej zaburzeń; </w:t>
      </w:r>
    </w:p>
    <w:p w:rsidR="00D06B98" w:rsidRPr="001C4E43" w:rsidRDefault="00D06B98" w:rsidP="0066778E">
      <w:pPr>
        <w:numPr>
          <w:ilvl w:val="0"/>
          <w:numId w:val="192"/>
        </w:numPr>
        <w:tabs>
          <w:tab w:val="left" w:pos="284"/>
        </w:tabs>
        <w:spacing w:after="12"/>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podejmowanie działań profilaktycznych zapobiegających powstawaniu zaburzeń komunikacji językowej we współpracy z rodzicami uczniów; </w:t>
      </w:r>
    </w:p>
    <w:p w:rsidR="00D06B98" w:rsidRPr="001C4E43" w:rsidRDefault="00343575" w:rsidP="0066778E">
      <w:pPr>
        <w:numPr>
          <w:ilvl w:val="0"/>
          <w:numId w:val="192"/>
        </w:numPr>
        <w:tabs>
          <w:tab w:val="left" w:pos="284"/>
        </w:tabs>
        <w:spacing w:after="119"/>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wspieranie nauczycieli </w:t>
      </w:r>
      <w:r w:rsidR="00D06B98" w:rsidRPr="001C4E43">
        <w:rPr>
          <w:rFonts w:ascii="Arial" w:eastAsia="Times New Roman" w:hAnsi="Arial" w:cs="Arial"/>
          <w:color w:val="000000"/>
          <w:lang w:eastAsia="pl-PL"/>
        </w:rPr>
        <w:t xml:space="preserve">i innych specjalistów w: </w:t>
      </w:r>
    </w:p>
    <w:p w:rsidR="00D06B98" w:rsidRPr="001C4E43" w:rsidRDefault="00D06B98" w:rsidP="0066778E">
      <w:pPr>
        <w:numPr>
          <w:ilvl w:val="1"/>
          <w:numId w:val="192"/>
        </w:numPr>
        <w:spacing w:after="12"/>
        <w:ind w:left="993" w:right="10" w:hanging="426"/>
        <w:jc w:val="both"/>
        <w:rPr>
          <w:rFonts w:ascii="Arial" w:eastAsia="Times New Roman" w:hAnsi="Arial" w:cs="Arial"/>
          <w:color w:val="000000"/>
          <w:lang w:eastAsia="pl-PL"/>
        </w:rPr>
      </w:pPr>
      <w:r w:rsidRPr="001C4E43">
        <w:rPr>
          <w:rFonts w:ascii="Arial" w:eastAsia="Times New Roman" w:hAnsi="Arial" w:cs="Arial"/>
          <w:color w:val="000000"/>
          <w:lang w:eastAsia="pl-PL"/>
        </w:rPr>
        <w:lastRenderedPageBreak/>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uczniai jego uczestnictwo w życiu szkoły</w:t>
      </w:r>
      <w:r w:rsidR="00D93999"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D06B98" w:rsidRPr="001C4E43" w:rsidRDefault="00D06B98" w:rsidP="0066778E">
      <w:pPr>
        <w:numPr>
          <w:ilvl w:val="1"/>
          <w:numId w:val="192"/>
        </w:numPr>
        <w:spacing w:after="280"/>
        <w:ind w:left="993" w:right="10" w:hanging="426"/>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udzielaniu pomocy psychologiczno-pedagogicznej. </w:t>
      </w:r>
    </w:p>
    <w:p w:rsidR="00D06B98" w:rsidRPr="001C4E43" w:rsidRDefault="00D06B98" w:rsidP="0066778E">
      <w:pPr>
        <w:pStyle w:val="Akapitzlist"/>
        <w:numPr>
          <w:ilvl w:val="0"/>
          <w:numId w:val="220"/>
        </w:numPr>
        <w:tabs>
          <w:tab w:val="clear" w:pos="1440"/>
          <w:tab w:val="left" w:pos="851"/>
        </w:tabs>
        <w:spacing w:after="0"/>
        <w:ind w:left="0" w:right="10" w:firstLine="567"/>
        <w:jc w:val="both"/>
        <w:rPr>
          <w:rFonts w:ascii="Arial" w:eastAsia="Times New Roman" w:hAnsi="Arial" w:cs="Arial"/>
          <w:color w:val="000000"/>
          <w:lang w:eastAsia="pl-PL"/>
        </w:rPr>
      </w:pPr>
      <w:r w:rsidRPr="001C4E43">
        <w:rPr>
          <w:rFonts w:ascii="Arial" w:eastAsia="Times New Roman" w:hAnsi="Arial" w:cs="Arial"/>
          <w:b/>
          <w:color w:val="000000"/>
          <w:lang w:eastAsia="pl-PL"/>
        </w:rPr>
        <w:t>Zadania i obowiązki doradcy zawodowego</w:t>
      </w:r>
      <w:r w:rsidR="0017797F" w:rsidRPr="001C4E43">
        <w:rPr>
          <w:rFonts w:ascii="Arial" w:eastAsia="Times New Roman" w:hAnsi="Arial" w:cs="Arial"/>
          <w:b/>
          <w:color w:val="000000"/>
          <w:lang w:eastAsia="pl-PL"/>
        </w:rPr>
        <w:t>:</w:t>
      </w: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systematyczne diagnozowanie zapotrzebowania uczniów na informacje edukacyjne</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 xml:space="preserve">i zawodowe oraz pomoc w planowaniu kształcenia i kariery zawodowej;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gromadzenie, aktualizacja i udostępnianie informacji edukacyjnych i zawodowych właściwych dla danego poziomu kształcenia;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zajęć związanych z wyborem kierunku kształcenia i zawodu</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z uwzględnieniem rozpoznanych mocnych stron, predyspozycji, zainteresowań</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 xml:space="preserve"> i uzdolnień uczniów;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koordynowanie działalności informacyjno-doradczej prowadzonej przez szkołę</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 xml:space="preserve">placówkę;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współpraca z innymi nauczycielami w tworzeniu i zapewnieniu ciągłości działań</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 xml:space="preserve">w zakresie zajęć związanych z wyborem kierunku kształcenia i zawodu;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wspieranie nauczycieli, wychowawców grup wycho</w:t>
      </w:r>
      <w:r w:rsidR="00E967CC">
        <w:rPr>
          <w:rFonts w:ascii="Arial" w:eastAsia="Times New Roman" w:hAnsi="Arial" w:cs="Arial"/>
          <w:color w:val="000000"/>
          <w:lang w:eastAsia="pl-PL"/>
        </w:rPr>
        <w:t>wawczych i innych specjalistów</w:t>
      </w:r>
      <w:r w:rsidR="00E967CC">
        <w:rPr>
          <w:rFonts w:ascii="Arial" w:eastAsia="Times New Roman" w:hAnsi="Arial" w:cs="Arial"/>
          <w:color w:val="000000"/>
          <w:lang w:eastAsia="pl-PL"/>
        </w:rPr>
        <w:br/>
      </w:r>
      <w:r w:rsidRPr="001C4E43">
        <w:rPr>
          <w:rFonts w:ascii="Arial" w:eastAsia="Times New Roman" w:hAnsi="Arial" w:cs="Arial"/>
          <w:color w:val="000000"/>
          <w:lang w:eastAsia="pl-PL"/>
        </w:rPr>
        <w:t xml:space="preserve"> w udzielaniu pomo</w:t>
      </w:r>
      <w:r w:rsidR="00343575" w:rsidRPr="001C4E43">
        <w:rPr>
          <w:rFonts w:ascii="Arial" w:eastAsia="Times New Roman" w:hAnsi="Arial" w:cs="Arial"/>
          <w:color w:val="000000"/>
          <w:lang w:eastAsia="pl-PL"/>
        </w:rPr>
        <w:t>cy psychologiczno-pedagogicznej;</w:t>
      </w:r>
      <w:r w:rsidRPr="001C4E43">
        <w:rPr>
          <w:rFonts w:ascii="Arial" w:eastAsia="Times New Roman" w:hAnsi="Arial" w:cs="Arial"/>
          <w:color w:val="000000"/>
          <w:lang w:eastAsia="pl-PL"/>
        </w:rPr>
        <w:t xml:space="preserve">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opracowanie systemu doradztwa zawodowego w szkole;</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zajęć edukacyjnych zgodnie z planem zajęć;</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5"/>
        </w:numPr>
        <w:tabs>
          <w:tab w:val="left" w:pos="426"/>
        </w:tabs>
        <w:spacing w:after="12"/>
        <w:ind w:left="0" w:right="10" w:firstLine="0"/>
        <w:jc w:val="both"/>
        <w:rPr>
          <w:rFonts w:ascii="Arial" w:eastAsia="Times New Roman" w:hAnsi="Arial" w:cs="Arial"/>
          <w:color w:val="000000"/>
          <w:lang w:eastAsia="pl-PL"/>
        </w:rPr>
      </w:pPr>
      <w:bookmarkStart w:id="7" w:name="_Hlk485559771"/>
      <w:r w:rsidRPr="001C4E43">
        <w:rPr>
          <w:rFonts w:ascii="Arial" w:eastAsia="Times New Roman" w:hAnsi="Arial" w:cs="Arial"/>
          <w:color w:val="000000"/>
          <w:lang w:eastAsia="pl-PL"/>
        </w:rPr>
        <w:t>prowadzenie dokumentacji zajęć</w:t>
      </w:r>
      <w:bookmarkEnd w:id="7"/>
      <w:r w:rsidR="00D73B60" w:rsidRPr="001C4E43">
        <w:rPr>
          <w:rFonts w:ascii="Arial" w:eastAsia="Times New Roman" w:hAnsi="Arial" w:cs="Arial"/>
          <w:color w:val="000000"/>
          <w:lang w:eastAsia="pl-PL"/>
        </w:rPr>
        <w:t>.</w:t>
      </w:r>
    </w:p>
    <w:p w:rsidR="00C02199" w:rsidRPr="001C4E43" w:rsidRDefault="00C02199" w:rsidP="00C02199">
      <w:pPr>
        <w:spacing w:after="130"/>
        <w:ind w:left="-15" w:firstLine="511"/>
        <w:jc w:val="both"/>
        <w:rPr>
          <w:rFonts w:ascii="Arial" w:eastAsia="Times New Roman" w:hAnsi="Arial" w:cs="Arial"/>
          <w:color w:val="000000"/>
          <w:lang w:eastAsia="pl-PL"/>
        </w:rPr>
      </w:pPr>
    </w:p>
    <w:p w:rsidR="00D06B98" w:rsidRPr="001C4E43" w:rsidRDefault="00D06B98" w:rsidP="0066778E">
      <w:pPr>
        <w:pStyle w:val="Akapitzlist"/>
        <w:numPr>
          <w:ilvl w:val="0"/>
          <w:numId w:val="220"/>
        </w:numPr>
        <w:tabs>
          <w:tab w:val="clear" w:pos="1440"/>
        </w:tabs>
        <w:spacing w:after="162"/>
        <w:ind w:left="851" w:hanging="284"/>
        <w:jc w:val="both"/>
        <w:rPr>
          <w:rFonts w:ascii="Arial" w:eastAsia="Times New Roman" w:hAnsi="Arial" w:cs="Arial"/>
          <w:color w:val="000000"/>
          <w:lang w:eastAsia="pl-PL"/>
        </w:rPr>
      </w:pPr>
      <w:r w:rsidRPr="001C4E43">
        <w:rPr>
          <w:rFonts w:ascii="Arial" w:eastAsia="Times New Roman" w:hAnsi="Arial" w:cs="Arial"/>
          <w:b/>
          <w:color w:val="000000"/>
          <w:lang w:eastAsia="pl-PL"/>
        </w:rPr>
        <w:t>Zadania i obowiązki terapeuty pedagogicznego</w:t>
      </w:r>
      <w:r w:rsidR="0017797F" w:rsidRPr="001C4E43">
        <w:rPr>
          <w:rFonts w:ascii="Arial" w:eastAsia="Times New Roman" w:hAnsi="Arial" w:cs="Arial"/>
          <w:b/>
          <w:color w:val="000000"/>
          <w:lang w:eastAsia="pl-PL"/>
        </w:rPr>
        <w:t>:</w:t>
      </w:r>
    </w:p>
    <w:p w:rsidR="00D06B98" w:rsidRPr="001C4E43" w:rsidRDefault="00D06B98" w:rsidP="0066778E">
      <w:pPr>
        <w:numPr>
          <w:ilvl w:val="0"/>
          <w:numId w:val="256"/>
        </w:numPr>
        <w:tabs>
          <w:tab w:val="left" w:pos="426"/>
        </w:tabs>
        <w:spacing w:after="12"/>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6"/>
        </w:numPr>
        <w:tabs>
          <w:tab w:val="left" w:pos="426"/>
        </w:tabs>
        <w:spacing w:after="12"/>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rozpoznawanie przyczyn utrudniających uczniom aktywne i pełne uczestnictwo w życiu szkoły;  </w:t>
      </w:r>
    </w:p>
    <w:p w:rsidR="00D06B98" w:rsidRPr="001C4E43" w:rsidRDefault="00D06B98" w:rsidP="00EC1442">
      <w:pPr>
        <w:tabs>
          <w:tab w:val="left" w:pos="426"/>
        </w:tabs>
        <w:spacing w:after="12"/>
        <w:ind w:right="10"/>
        <w:jc w:val="both"/>
        <w:rPr>
          <w:rFonts w:ascii="Arial" w:eastAsia="Times New Roman" w:hAnsi="Arial" w:cs="Arial"/>
          <w:color w:val="000000"/>
          <w:lang w:eastAsia="pl-PL"/>
        </w:rPr>
      </w:pPr>
    </w:p>
    <w:p w:rsidR="00D06B98" w:rsidRPr="001C4E43" w:rsidRDefault="00D06B98" w:rsidP="0066778E">
      <w:pPr>
        <w:numPr>
          <w:ilvl w:val="0"/>
          <w:numId w:val="256"/>
        </w:numPr>
        <w:tabs>
          <w:tab w:val="left" w:pos="426"/>
        </w:tabs>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prowadzenie zajęć korekcyjno-kompensacyjnych oraz innych zajęć o charakterze terapeutycznym;  </w:t>
      </w:r>
    </w:p>
    <w:p w:rsidR="00D06B98" w:rsidRPr="001C4E43" w:rsidRDefault="00D06B98" w:rsidP="00EC1442">
      <w:pPr>
        <w:tabs>
          <w:tab w:val="left" w:pos="426"/>
        </w:tabs>
        <w:ind w:right="10"/>
        <w:jc w:val="both"/>
        <w:rPr>
          <w:rFonts w:ascii="Arial" w:eastAsia="Times New Roman" w:hAnsi="Arial" w:cs="Arial"/>
          <w:color w:val="000000"/>
          <w:lang w:eastAsia="pl-PL"/>
        </w:rPr>
      </w:pPr>
    </w:p>
    <w:p w:rsidR="00D06B98" w:rsidRPr="001C4E43" w:rsidRDefault="00D06B98" w:rsidP="0066778E">
      <w:pPr>
        <w:numPr>
          <w:ilvl w:val="0"/>
          <w:numId w:val="256"/>
        </w:numPr>
        <w:tabs>
          <w:tab w:val="left" w:pos="426"/>
        </w:tabs>
        <w:spacing w:after="12"/>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podejmowanie działań profilaktycznych zapobiegających niepowodzeniom edukacyjnym uczniów, we współpracy z rodzicami uczniów; </w:t>
      </w:r>
    </w:p>
    <w:p w:rsidR="00D06B98" w:rsidRPr="001C4E43" w:rsidRDefault="00D06B98" w:rsidP="00EC1442">
      <w:pPr>
        <w:pStyle w:val="Akapitzlist"/>
        <w:tabs>
          <w:tab w:val="left" w:pos="426"/>
        </w:tabs>
        <w:spacing w:after="0"/>
        <w:ind w:left="0"/>
        <w:rPr>
          <w:rFonts w:ascii="Arial" w:eastAsia="Times New Roman" w:hAnsi="Arial" w:cs="Arial"/>
          <w:color w:val="000000"/>
          <w:lang w:eastAsia="pl-PL"/>
        </w:rPr>
      </w:pPr>
    </w:p>
    <w:p w:rsidR="00D06B98" w:rsidRPr="001C4E43" w:rsidRDefault="00343575" w:rsidP="0066778E">
      <w:pPr>
        <w:numPr>
          <w:ilvl w:val="0"/>
          <w:numId w:val="256"/>
        </w:numPr>
        <w:tabs>
          <w:tab w:val="left" w:pos="426"/>
        </w:tabs>
        <w:spacing w:after="12"/>
        <w:ind w:left="0" w:right="1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wspieranie nauczycieli </w:t>
      </w:r>
      <w:r w:rsidR="00D06B98" w:rsidRPr="001C4E43">
        <w:rPr>
          <w:rFonts w:ascii="Arial" w:eastAsia="Times New Roman" w:hAnsi="Arial" w:cs="Arial"/>
          <w:color w:val="000000"/>
          <w:lang w:eastAsia="pl-PL"/>
        </w:rPr>
        <w:t xml:space="preserve">i innych specjalistów w: </w:t>
      </w:r>
    </w:p>
    <w:p w:rsidR="00D06B98" w:rsidRPr="001C4E43" w:rsidRDefault="00D06B98" w:rsidP="0066778E">
      <w:pPr>
        <w:numPr>
          <w:ilvl w:val="1"/>
          <w:numId w:val="193"/>
        </w:numPr>
        <w:tabs>
          <w:tab w:val="left" w:pos="993"/>
        </w:tabs>
        <w:spacing w:after="12"/>
        <w:ind w:left="993" w:right="10" w:hanging="426"/>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rozpoznawaniu indywidualnych potrzeb rozwojowych i edukacyjnych oraz możliwości psychofizycznych uczniów w celu określenia mocnych stron, predyspozycji, zainteresowań i uzdolnień uczniów oraz przyczyn niepowodzeń </w:t>
      </w:r>
      <w:r w:rsidRPr="001C4E43">
        <w:rPr>
          <w:rFonts w:ascii="Arial" w:eastAsia="Times New Roman" w:hAnsi="Arial" w:cs="Arial"/>
          <w:color w:val="000000"/>
          <w:lang w:eastAsia="pl-PL"/>
        </w:rPr>
        <w:lastRenderedPageBreak/>
        <w:t>edukacyjnych lub trudności w funkcjonowaniu uczniów, w tym barier i ograniczeń utrudniających funkcjonowanie ucznia i jego uczestnictwo w życiu szkoły</w:t>
      </w:r>
      <w:r w:rsidR="00D93999"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D06B98" w:rsidRPr="001C4E43" w:rsidRDefault="00D06B98" w:rsidP="0066778E">
      <w:pPr>
        <w:numPr>
          <w:ilvl w:val="1"/>
          <w:numId w:val="193"/>
        </w:numPr>
        <w:spacing w:after="239"/>
        <w:ind w:left="993" w:right="10" w:hanging="426"/>
        <w:jc w:val="both"/>
        <w:rPr>
          <w:rFonts w:ascii="Arial" w:eastAsia="Times New Roman" w:hAnsi="Arial" w:cs="Arial"/>
          <w:color w:val="000000"/>
          <w:lang w:eastAsia="pl-PL"/>
        </w:rPr>
      </w:pPr>
      <w:r w:rsidRPr="001C4E43">
        <w:rPr>
          <w:rFonts w:ascii="Arial" w:eastAsia="Times New Roman" w:hAnsi="Arial" w:cs="Arial"/>
          <w:color w:val="000000"/>
          <w:lang w:eastAsia="pl-PL"/>
        </w:rPr>
        <w:t>udzielaniu pomo</w:t>
      </w:r>
      <w:r w:rsidR="0017797F" w:rsidRPr="001C4E43">
        <w:rPr>
          <w:rFonts w:ascii="Arial" w:eastAsia="Times New Roman" w:hAnsi="Arial" w:cs="Arial"/>
          <w:color w:val="000000"/>
          <w:lang w:eastAsia="pl-PL"/>
        </w:rPr>
        <w:t>cy psychologiczno-pedagogicznej;</w:t>
      </w:r>
      <w:r w:rsidRPr="001C4E43">
        <w:rPr>
          <w:rFonts w:ascii="Arial" w:eastAsia="Times New Roman" w:hAnsi="Arial" w:cs="Arial"/>
          <w:color w:val="000000"/>
          <w:lang w:eastAsia="pl-PL"/>
        </w:rPr>
        <w:t xml:space="preserve"> </w:t>
      </w:r>
    </w:p>
    <w:p w:rsidR="00D06B98" w:rsidRPr="001C4E43" w:rsidRDefault="00D06B98" w:rsidP="0066778E">
      <w:pPr>
        <w:numPr>
          <w:ilvl w:val="0"/>
          <w:numId w:val="256"/>
        </w:numPr>
        <w:tabs>
          <w:tab w:val="left" w:pos="284"/>
        </w:tabs>
        <w:spacing w:line="259" w:lineRule="auto"/>
        <w:ind w:left="0"/>
        <w:jc w:val="both"/>
        <w:rPr>
          <w:rFonts w:ascii="Arial" w:hAnsi="Arial" w:cs="Arial"/>
        </w:rPr>
      </w:pPr>
      <w:r w:rsidRPr="001C4E43">
        <w:rPr>
          <w:rFonts w:ascii="Arial" w:hAnsi="Arial" w:cs="Arial"/>
        </w:rPr>
        <w:t>udział w posiedzeniach zespołów wychowawczych;</w:t>
      </w:r>
    </w:p>
    <w:p w:rsidR="00D06B98" w:rsidRPr="001C4E43" w:rsidRDefault="00D06B98" w:rsidP="00EC1442">
      <w:pPr>
        <w:tabs>
          <w:tab w:val="left" w:pos="284"/>
        </w:tabs>
        <w:jc w:val="both"/>
        <w:rPr>
          <w:rFonts w:ascii="Arial" w:hAnsi="Arial" w:cs="Arial"/>
        </w:rPr>
      </w:pPr>
    </w:p>
    <w:p w:rsidR="00D06B98" w:rsidRPr="001C4E43" w:rsidRDefault="00D06B98" w:rsidP="0066778E">
      <w:pPr>
        <w:numPr>
          <w:ilvl w:val="0"/>
          <w:numId w:val="256"/>
        </w:numPr>
        <w:tabs>
          <w:tab w:val="left" w:pos="284"/>
        </w:tabs>
        <w:ind w:left="0"/>
        <w:jc w:val="both"/>
        <w:rPr>
          <w:rFonts w:ascii="Arial" w:hAnsi="Arial" w:cs="Arial"/>
        </w:rPr>
      </w:pPr>
      <w:r w:rsidRPr="001C4E43">
        <w:rPr>
          <w:rFonts w:ascii="Arial" w:hAnsi="Arial" w:cs="Arial"/>
        </w:rPr>
        <w:t>pomoc rodzicom i nauczycielom w rozpoznawaniu indywidualnych możliwości, predyspozycji i uzdolnień uczniów;</w:t>
      </w:r>
    </w:p>
    <w:p w:rsidR="00D06B98" w:rsidRPr="001C4E43" w:rsidRDefault="00D06B98" w:rsidP="00EC1442">
      <w:pPr>
        <w:tabs>
          <w:tab w:val="left" w:pos="284"/>
        </w:tabs>
        <w:jc w:val="both"/>
        <w:rPr>
          <w:rFonts w:ascii="Arial" w:hAnsi="Arial" w:cs="Arial"/>
        </w:rPr>
      </w:pPr>
    </w:p>
    <w:p w:rsidR="00D06B98" w:rsidRPr="001C4E43" w:rsidRDefault="00D06B98" w:rsidP="0066778E">
      <w:pPr>
        <w:numPr>
          <w:ilvl w:val="0"/>
          <w:numId w:val="256"/>
        </w:numPr>
        <w:tabs>
          <w:tab w:val="left" w:pos="284"/>
        </w:tabs>
        <w:spacing w:after="160"/>
        <w:ind w:left="0"/>
        <w:jc w:val="both"/>
        <w:rPr>
          <w:rFonts w:ascii="Arial" w:hAnsi="Arial" w:cs="Arial"/>
        </w:rPr>
      </w:pPr>
      <w:r w:rsidRPr="001C4E43">
        <w:rPr>
          <w:rFonts w:ascii="Arial" w:hAnsi="Arial" w:cs="Arial"/>
        </w:rPr>
        <w:t>podejmowanie działań wychowawczych i profilaktycznych wynikają</w:t>
      </w:r>
      <w:r w:rsidR="00E967CC">
        <w:rPr>
          <w:rFonts w:ascii="Arial" w:hAnsi="Arial" w:cs="Arial"/>
        </w:rPr>
        <w:t>cych z programu</w:t>
      </w:r>
      <w:r w:rsidR="00E967CC">
        <w:rPr>
          <w:rFonts w:ascii="Arial" w:hAnsi="Arial" w:cs="Arial"/>
        </w:rPr>
        <w:br/>
      </w:r>
      <w:r w:rsidR="00343575" w:rsidRPr="001C4E43">
        <w:rPr>
          <w:rFonts w:ascii="Arial" w:hAnsi="Arial" w:cs="Arial"/>
        </w:rPr>
        <w:t xml:space="preserve">Wychowawczo </w:t>
      </w:r>
      <w:r w:rsidRPr="001C4E43">
        <w:rPr>
          <w:rFonts w:ascii="Arial" w:hAnsi="Arial" w:cs="Arial"/>
        </w:rPr>
        <w:t>-</w:t>
      </w:r>
      <w:r w:rsidR="00343575" w:rsidRPr="001C4E43">
        <w:rPr>
          <w:rFonts w:ascii="Arial" w:hAnsi="Arial" w:cs="Arial"/>
        </w:rPr>
        <w:t xml:space="preserve"> P</w:t>
      </w:r>
      <w:r w:rsidRPr="001C4E43">
        <w:rPr>
          <w:rFonts w:ascii="Arial" w:hAnsi="Arial" w:cs="Arial"/>
        </w:rPr>
        <w:t xml:space="preserve">rofilaktycznego w stosunku do uczniów z </w:t>
      </w:r>
      <w:r w:rsidR="0017797F" w:rsidRPr="001C4E43">
        <w:rPr>
          <w:rFonts w:ascii="Arial" w:hAnsi="Arial" w:cs="Arial"/>
        </w:rPr>
        <w:t>udziałem rodziców</w:t>
      </w:r>
      <w:r w:rsidR="00E967CC">
        <w:rPr>
          <w:rFonts w:ascii="Arial" w:hAnsi="Arial" w:cs="Arial"/>
        </w:rPr>
        <w:br/>
      </w:r>
      <w:r w:rsidR="0017797F" w:rsidRPr="001C4E43">
        <w:rPr>
          <w:rFonts w:ascii="Arial" w:hAnsi="Arial" w:cs="Arial"/>
        </w:rPr>
        <w:t>i wychowawców.</w:t>
      </w:r>
    </w:p>
    <w:p w:rsidR="0023137D" w:rsidRPr="001C4E43" w:rsidRDefault="0023137D" w:rsidP="004E6688">
      <w:pPr>
        <w:pStyle w:val="Nagwek2"/>
        <w:rPr>
          <w:rFonts w:ascii="Arial" w:hAnsi="Arial" w:cs="Arial"/>
          <w:b w:val="0"/>
          <w:bCs w:val="0"/>
          <w:color w:val="264FAA"/>
          <w:sz w:val="22"/>
          <w:szCs w:val="22"/>
        </w:rPr>
      </w:pPr>
      <w:bookmarkStart w:id="8" w:name="_Toc507424043"/>
      <w:r w:rsidRPr="001C4E43">
        <w:rPr>
          <w:rFonts w:ascii="Arial" w:hAnsi="Arial" w:cs="Arial"/>
          <w:color w:val="264FAA"/>
          <w:sz w:val="22"/>
          <w:szCs w:val="22"/>
        </w:rPr>
        <w:t>Rozdział 4</w:t>
      </w:r>
      <w:r w:rsidR="004E6688" w:rsidRPr="001C4E43">
        <w:rPr>
          <w:rFonts w:ascii="Arial" w:hAnsi="Arial" w:cs="Arial"/>
          <w:b w:val="0"/>
          <w:bCs w:val="0"/>
          <w:color w:val="264FAA"/>
          <w:sz w:val="22"/>
          <w:szCs w:val="22"/>
        </w:rPr>
        <w:br/>
      </w:r>
      <w:r w:rsidRPr="001C4E43">
        <w:rPr>
          <w:rFonts w:ascii="Arial" w:hAnsi="Arial" w:cs="Arial"/>
          <w:color w:val="264FAA"/>
          <w:sz w:val="22"/>
          <w:szCs w:val="22"/>
        </w:rPr>
        <w:t>Organizacja nauczania, wychowania i opieki uczniom niepełnosprawnym,                                      niedostosowanym społecznie i zagrożonym niedostosowaniem społecznym</w:t>
      </w:r>
      <w:bookmarkEnd w:id="8"/>
    </w:p>
    <w:p w:rsidR="0023137D" w:rsidRPr="001C4E43" w:rsidRDefault="0023137D" w:rsidP="0023137D">
      <w:pPr>
        <w:rPr>
          <w:rFonts w:ascii="Arial" w:hAnsi="Arial" w:cs="Arial"/>
        </w:rPr>
      </w:pPr>
    </w:p>
    <w:p w:rsidR="0023137D" w:rsidRPr="001C4E43" w:rsidRDefault="00343575" w:rsidP="00D3467C">
      <w:pPr>
        <w:tabs>
          <w:tab w:val="left" w:pos="567"/>
        </w:tabs>
        <w:ind w:firstLine="426"/>
        <w:jc w:val="both"/>
        <w:rPr>
          <w:rFonts w:ascii="Arial" w:hAnsi="Arial" w:cs="Arial"/>
        </w:rPr>
      </w:pPr>
      <w:r w:rsidRPr="001C4E43">
        <w:rPr>
          <w:rFonts w:ascii="Arial" w:hAnsi="Arial" w:cs="Arial"/>
          <w:b/>
        </w:rPr>
        <w:t>§ 27</w:t>
      </w:r>
      <w:r w:rsidR="0023137D" w:rsidRPr="001C4E43">
        <w:rPr>
          <w:rFonts w:ascii="Arial" w:hAnsi="Arial" w:cs="Arial"/>
          <w:b/>
        </w:rPr>
        <w:t>.</w:t>
      </w:r>
      <w:r w:rsidR="0023137D" w:rsidRPr="001C4E43">
        <w:rPr>
          <w:rFonts w:ascii="Arial" w:hAnsi="Arial" w:cs="Arial"/>
        </w:rPr>
        <w:t>W szkole kształcenie specjalnym obejmuje się uczniów posiadających orzeczenie poradni psychologiczno-pedagogicznej o potrzebie kształcenia specjalnego</w:t>
      </w:r>
      <w:r w:rsidRPr="001C4E43">
        <w:rPr>
          <w:rFonts w:ascii="Arial" w:hAnsi="Arial" w:cs="Arial"/>
        </w:rPr>
        <w:t>.</w:t>
      </w:r>
      <w:r w:rsidR="0023137D" w:rsidRPr="001C4E43">
        <w:rPr>
          <w:rFonts w:ascii="Arial" w:hAnsi="Arial" w:cs="Arial"/>
        </w:rPr>
        <w:t xml:space="preserve"> Nauczanie specjalne prowadzone jes</w:t>
      </w:r>
      <w:r w:rsidR="00292C71" w:rsidRPr="001C4E43">
        <w:rPr>
          <w:rFonts w:ascii="Arial" w:hAnsi="Arial" w:cs="Arial"/>
        </w:rPr>
        <w:t>t w oddziałach ogólnodostępnych</w:t>
      </w:r>
      <w:r w:rsidR="0023137D" w:rsidRPr="001C4E43">
        <w:rPr>
          <w:rFonts w:ascii="Arial" w:hAnsi="Arial" w:cs="Arial"/>
        </w:rPr>
        <w:t xml:space="preserve"> na każdym etapie edukacyjnym. </w:t>
      </w:r>
    </w:p>
    <w:p w:rsidR="0023137D" w:rsidRPr="001C4E43" w:rsidRDefault="0023137D" w:rsidP="0023137D">
      <w:pPr>
        <w:tabs>
          <w:tab w:val="left" w:pos="567"/>
        </w:tabs>
        <w:ind w:left="720"/>
        <w:jc w:val="both"/>
        <w:rPr>
          <w:rFonts w:ascii="Arial" w:hAnsi="Arial" w:cs="Arial"/>
        </w:rPr>
      </w:pPr>
    </w:p>
    <w:p w:rsidR="0017797F" w:rsidRPr="001C4E43" w:rsidRDefault="00343575" w:rsidP="00D3467C">
      <w:pPr>
        <w:tabs>
          <w:tab w:val="left" w:pos="567"/>
        </w:tabs>
        <w:autoSpaceDE w:val="0"/>
        <w:autoSpaceDN w:val="0"/>
        <w:adjustRightInd w:val="0"/>
        <w:ind w:firstLine="426"/>
        <w:jc w:val="both"/>
        <w:rPr>
          <w:rFonts w:ascii="Arial" w:hAnsi="Arial" w:cs="Arial"/>
          <w:b/>
        </w:rPr>
      </w:pPr>
      <w:r w:rsidRPr="001C4E43">
        <w:rPr>
          <w:rFonts w:ascii="Arial" w:hAnsi="Arial" w:cs="Arial"/>
          <w:b/>
        </w:rPr>
        <w:t xml:space="preserve"> § 28</w:t>
      </w:r>
      <w:r w:rsidR="0023137D" w:rsidRPr="001C4E43">
        <w:rPr>
          <w:rFonts w:ascii="Arial" w:hAnsi="Arial" w:cs="Arial"/>
          <w:b/>
        </w:rPr>
        <w:t xml:space="preserve">. </w:t>
      </w:r>
    </w:p>
    <w:p w:rsidR="0023137D" w:rsidRPr="001C4E43" w:rsidRDefault="0023137D" w:rsidP="00EC1442">
      <w:pPr>
        <w:numPr>
          <w:ilvl w:val="6"/>
          <w:numId w:val="97"/>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Szkoła zapewnia uczniom z orzeczoną niepełnosprawnością lub niedostosowaniem społecznym:</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realizację zaleceń zawartych w orzeczeniu o potrzebie kształcenia specjalnego;</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odpowiednie warunki do nauki;</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 xml:space="preserve">realizację programów nauczania dostosowanych do indywidualnych potrzeb edukacyjnych </w:t>
      </w:r>
      <w:r w:rsidRPr="001C4E43">
        <w:rPr>
          <w:rFonts w:ascii="Arial" w:hAnsi="Arial" w:cs="Arial"/>
        </w:rPr>
        <w:br/>
        <w:t>i możliwości psychofizycznych ucznia;</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zajęcia specjalistyczne, stosownie do zaleceń w orzeczeniach pp i możliwości organizacyjnych szkoły;</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zajęcia r</w:t>
      </w:r>
      <w:r w:rsidR="00FE1003" w:rsidRPr="001C4E43">
        <w:rPr>
          <w:rFonts w:ascii="Arial" w:hAnsi="Arial" w:cs="Arial"/>
        </w:rPr>
        <w:t>ewalidacyjne, resocjalizacyjne lub</w:t>
      </w:r>
      <w:r w:rsidRPr="001C4E43">
        <w:rPr>
          <w:rFonts w:ascii="Arial" w:hAnsi="Arial" w:cs="Arial"/>
        </w:rPr>
        <w:t xml:space="preserve"> socjoterapeutyczne stosownie do potrzeb;</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integrację ze środowiskiem rówieśniczym;</w:t>
      </w:r>
    </w:p>
    <w:p w:rsidR="0023137D" w:rsidRPr="001C4E43" w:rsidRDefault="0023137D" w:rsidP="00EC1442">
      <w:pPr>
        <w:numPr>
          <w:ilvl w:val="0"/>
          <w:numId w:val="168"/>
        </w:numPr>
        <w:tabs>
          <w:tab w:val="left" w:pos="426"/>
        </w:tabs>
        <w:spacing w:line="276" w:lineRule="auto"/>
        <w:ind w:left="0" w:firstLine="0"/>
        <w:jc w:val="both"/>
        <w:rPr>
          <w:rFonts w:ascii="Arial" w:hAnsi="Arial" w:cs="Arial"/>
        </w:rPr>
      </w:pPr>
      <w:r w:rsidRPr="001C4E43">
        <w:rPr>
          <w:rFonts w:ascii="Arial" w:hAnsi="Arial" w:cs="Arial"/>
        </w:rPr>
        <w:t>dla uczniów niesłyszących, z afazją lub z autyzmem w ramach zajęć rewalidacyjnych naukę języka migowego lub zajęcia z innych alternatywnych metod komunikacji.</w:t>
      </w:r>
    </w:p>
    <w:p w:rsidR="0023137D" w:rsidRPr="001C4E43" w:rsidRDefault="0023137D" w:rsidP="0023137D">
      <w:pPr>
        <w:ind w:left="284"/>
        <w:jc w:val="both"/>
        <w:rPr>
          <w:rFonts w:ascii="Arial" w:hAnsi="Arial" w:cs="Arial"/>
          <w:b/>
          <w:color w:val="FF0000"/>
        </w:rPr>
      </w:pPr>
    </w:p>
    <w:p w:rsidR="0023137D" w:rsidRPr="001C4E43" w:rsidRDefault="0023137D" w:rsidP="00EC1442">
      <w:pPr>
        <w:numPr>
          <w:ilvl w:val="6"/>
          <w:numId w:val="97"/>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 xml:space="preserve">Szkoła organizuje zajęcia zgodnie z zaleceniami zawartymi w orzeczeniu </w:t>
      </w:r>
      <w:r w:rsidR="00EC1442">
        <w:rPr>
          <w:rFonts w:ascii="Arial" w:hAnsi="Arial" w:cs="Arial"/>
        </w:rPr>
        <w:br/>
      </w:r>
      <w:r w:rsidRPr="001C4E43">
        <w:rPr>
          <w:rFonts w:ascii="Arial" w:hAnsi="Arial" w:cs="Arial"/>
        </w:rPr>
        <w:t xml:space="preserve">o potrzebie </w:t>
      </w:r>
      <w:r w:rsidR="00EC1442">
        <w:rPr>
          <w:rFonts w:ascii="Arial" w:hAnsi="Arial" w:cs="Arial"/>
        </w:rPr>
        <w:t>k</w:t>
      </w:r>
      <w:r w:rsidRPr="001C4E43">
        <w:rPr>
          <w:rFonts w:ascii="Arial" w:hAnsi="Arial" w:cs="Arial"/>
        </w:rPr>
        <w:t>ształcenia specjalnego.</w:t>
      </w:r>
    </w:p>
    <w:p w:rsidR="00A242CA" w:rsidRPr="001C4E43" w:rsidRDefault="00A242CA" w:rsidP="00A242CA">
      <w:pPr>
        <w:tabs>
          <w:tab w:val="left" w:pos="567"/>
        </w:tabs>
        <w:autoSpaceDE w:val="0"/>
        <w:autoSpaceDN w:val="0"/>
        <w:adjustRightInd w:val="0"/>
        <w:jc w:val="both"/>
        <w:rPr>
          <w:rFonts w:ascii="Arial" w:hAnsi="Arial" w:cs="Arial"/>
          <w:b/>
        </w:rPr>
      </w:pPr>
    </w:p>
    <w:p w:rsidR="0017797F" w:rsidRPr="001C4E43" w:rsidRDefault="00343575" w:rsidP="00D3467C">
      <w:pPr>
        <w:tabs>
          <w:tab w:val="left" w:pos="567"/>
        </w:tabs>
        <w:autoSpaceDE w:val="0"/>
        <w:autoSpaceDN w:val="0"/>
        <w:adjustRightInd w:val="0"/>
        <w:ind w:firstLine="426"/>
        <w:jc w:val="both"/>
        <w:rPr>
          <w:rFonts w:ascii="Arial" w:hAnsi="Arial" w:cs="Arial"/>
          <w:b/>
        </w:rPr>
      </w:pPr>
      <w:r w:rsidRPr="001C4E43">
        <w:rPr>
          <w:rFonts w:ascii="Arial" w:hAnsi="Arial" w:cs="Arial"/>
          <w:b/>
        </w:rPr>
        <w:t>§ 29</w:t>
      </w:r>
      <w:r w:rsidR="00A242CA" w:rsidRPr="001C4E43">
        <w:rPr>
          <w:rFonts w:ascii="Arial" w:hAnsi="Arial" w:cs="Arial"/>
          <w:b/>
        </w:rPr>
        <w:t xml:space="preserve">. </w:t>
      </w:r>
    </w:p>
    <w:p w:rsidR="00A242CA" w:rsidRPr="001C4E43" w:rsidRDefault="00A242CA" w:rsidP="00EC1442">
      <w:pPr>
        <w:numPr>
          <w:ilvl w:val="6"/>
          <w:numId w:val="96"/>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Uczniowi niepełnosprawnemu można</w:t>
      </w:r>
      <w:r w:rsidR="006A209C" w:rsidRPr="001C4E43">
        <w:rPr>
          <w:rFonts w:ascii="Arial" w:hAnsi="Arial" w:cs="Arial"/>
        </w:rPr>
        <w:t xml:space="preserve"> </w:t>
      </w:r>
      <w:r w:rsidRPr="001C4E43">
        <w:rPr>
          <w:rFonts w:ascii="Arial" w:hAnsi="Arial" w:cs="Arial"/>
        </w:rPr>
        <w:t>przedłużyć o jeden rok w cyklu edukacyjnym okres nauki, zwiększając proporcjonalnie wymiar godzin zajęć obowiązkowych.</w:t>
      </w:r>
    </w:p>
    <w:p w:rsidR="00A242CA" w:rsidRPr="001C4E43" w:rsidRDefault="00A242CA" w:rsidP="00EC1442">
      <w:pPr>
        <w:tabs>
          <w:tab w:val="left" w:pos="993"/>
        </w:tabs>
        <w:autoSpaceDE w:val="0"/>
        <w:autoSpaceDN w:val="0"/>
        <w:adjustRightInd w:val="0"/>
        <w:ind w:firstLine="567"/>
        <w:jc w:val="both"/>
        <w:rPr>
          <w:rFonts w:ascii="Arial" w:hAnsi="Arial" w:cs="Arial"/>
        </w:rPr>
      </w:pPr>
    </w:p>
    <w:p w:rsidR="00A242CA" w:rsidRPr="001C4E43" w:rsidRDefault="00A242CA" w:rsidP="00EC1442">
      <w:pPr>
        <w:numPr>
          <w:ilvl w:val="6"/>
          <w:numId w:val="96"/>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 xml:space="preserve">Decyzję o przedłużeniu okresu nauki uczniowi niepełnosprawnemu podejmuje </w:t>
      </w:r>
      <w:r w:rsidR="00EC1442">
        <w:rPr>
          <w:rFonts w:ascii="Arial" w:hAnsi="Arial" w:cs="Arial"/>
        </w:rPr>
        <w:br/>
      </w:r>
      <w:r w:rsidRPr="001C4E43">
        <w:rPr>
          <w:rFonts w:ascii="Arial" w:hAnsi="Arial" w:cs="Arial"/>
        </w:rPr>
        <w:t xml:space="preserve">w formie uchwały stanowiącej rada pedagogiczna, po uzyskaniu pozytywnej opinii Zespołu, </w:t>
      </w:r>
      <w:r w:rsidR="00EC1442">
        <w:rPr>
          <w:rFonts w:ascii="Arial" w:hAnsi="Arial" w:cs="Arial"/>
        </w:rPr>
        <w:br/>
      </w:r>
      <w:r w:rsidRPr="001C4E43">
        <w:rPr>
          <w:rFonts w:ascii="Arial" w:hAnsi="Arial" w:cs="Arial"/>
        </w:rPr>
        <w:t xml:space="preserve">o którym mowa w </w:t>
      </w:r>
      <w:r w:rsidR="007138D3" w:rsidRPr="001C4E43">
        <w:rPr>
          <w:rFonts w:ascii="Arial" w:hAnsi="Arial" w:cs="Arial"/>
        </w:rPr>
        <w:t>§ 35</w:t>
      </w:r>
      <w:r w:rsidRPr="001C4E43">
        <w:rPr>
          <w:rFonts w:ascii="Arial" w:hAnsi="Arial" w:cs="Arial"/>
        </w:rPr>
        <w:t xml:space="preserve"> statutu oraz zgody rodziców.</w:t>
      </w:r>
    </w:p>
    <w:p w:rsidR="00A242CA" w:rsidRPr="001C4E43" w:rsidRDefault="00A242CA" w:rsidP="00EC1442">
      <w:pPr>
        <w:tabs>
          <w:tab w:val="left" w:pos="993"/>
        </w:tabs>
        <w:autoSpaceDE w:val="0"/>
        <w:autoSpaceDN w:val="0"/>
        <w:adjustRightInd w:val="0"/>
        <w:ind w:firstLine="567"/>
        <w:jc w:val="both"/>
        <w:rPr>
          <w:rFonts w:ascii="Arial" w:hAnsi="Arial" w:cs="Arial"/>
        </w:rPr>
      </w:pPr>
    </w:p>
    <w:p w:rsidR="00A242CA" w:rsidRPr="001C4E43" w:rsidRDefault="00A242CA" w:rsidP="00EC1442">
      <w:pPr>
        <w:numPr>
          <w:ilvl w:val="6"/>
          <w:numId w:val="96"/>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Opinię, o której mowa w ust. 2 sporządza się na piśmie.</w:t>
      </w:r>
    </w:p>
    <w:p w:rsidR="00A242CA" w:rsidRPr="001C4E43" w:rsidRDefault="00A242CA" w:rsidP="00EC1442">
      <w:pPr>
        <w:tabs>
          <w:tab w:val="left" w:pos="993"/>
        </w:tabs>
        <w:autoSpaceDE w:val="0"/>
        <w:autoSpaceDN w:val="0"/>
        <w:adjustRightInd w:val="0"/>
        <w:ind w:firstLine="567"/>
        <w:jc w:val="both"/>
        <w:rPr>
          <w:rFonts w:ascii="Arial" w:hAnsi="Arial" w:cs="Arial"/>
        </w:rPr>
      </w:pPr>
    </w:p>
    <w:p w:rsidR="00A242CA" w:rsidRPr="001C4E43" w:rsidRDefault="00A242CA" w:rsidP="00EC1442">
      <w:pPr>
        <w:numPr>
          <w:ilvl w:val="6"/>
          <w:numId w:val="96"/>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Zgodę na przedłużenie o rok nauki rodzice ucznia składają w formie pisemnej do wychowawcy oddziału, nie później niż do 15 lutego danego roku szkolnego.</w:t>
      </w:r>
    </w:p>
    <w:p w:rsidR="00A242CA" w:rsidRPr="001C4E43" w:rsidRDefault="00A242CA" w:rsidP="00EC1442">
      <w:pPr>
        <w:numPr>
          <w:ilvl w:val="6"/>
          <w:numId w:val="96"/>
        </w:numPr>
        <w:tabs>
          <w:tab w:val="clear" w:pos="2520"/>
          <w:tab w:val="left" w:pos="993"/>
        </w:tabs>
        <w:autoSpaceDE w:val="0"/>
        <w:autoSpaceDN w:val="0"/>
        <w:adjustRightInd w:val="0"/>
        <w:ind w:left="0" w:firstLine="567"/>
        <w:jc w:val="both"/>
        <w:rPr>
          <w:rFonts w:ascii="Arial" w:hAnsi="Arial" w:cs="Arial"/>
        </w:rPr>
      </w:pPr>
      <w:r w:rsidRPr="001C4E43">
        <w:rPr>
          <w:rFonts w:ascii="Arial" w:hAnsi="Arial" w:cs="Arial"/>
        </w:rPr>
        <w:t>Decyzję o przedłużeniu okresu nauki podejmuje dyrektor szkoły nie później niż do końca lutego w ostatnim roku nauki w szkole podstawowej.</w:t>
      </w:r>
    </w:p>
    <w:p w:rsidR="00A242CA" w:rsidRPr="001C4E43" w:rsidRDefault="00A242CA" w:rsidP="00A242CA">
      <w:pPr>
        <w:autoSpaceDE w:val="0"/>
        <w:autoSpaceDN w:val="0"/>
        <w:adjustRightInd w:val="0"/>
        <w:ind w:left="360"/>
        <w:jc w:val="both"/>
        <w:rPr>
          <w:rFonts w:ascii="Arial" w:hAnsi="Arial" w:cs="Arial"/>
        </w:rPr>
      </w:pPr>
    </w:p>
    <w:p w:rsidR="00A242CA" w:rsidRPr="001C4E43" w:rsidRDefault="00A242CA" w:rsidP="00A242CA">
      <w:pPr>
        <w:tabs>
          <w:tab w:val="left" w:pos="567"/>
        </w:tabs>
        <w:autoSpaceDE w:val="0"/>
        <w:autoSpaceDN w:val="0"/>
        <w:adjustRightInd w:val="0"/>
        <w:jc w:val="both"/>
        <w:rPr>
          <w:rFonts w:ascii="Arial" w:hAnsi="Arial" w:cs="Arial"/>
        </w:rPr>
      </w:pPr>
      <w:r w:rsidRPr="001C4E43">
        <w:rPr>
          <w:rFonts w:ascii="Arial" w:hAnsi="Arial" w:cs="Arial"/>
          <w:b/>
        </w:rPr>
        <w:t>6</w:t>
      </w:r>
      <w:r w:rsidRPr="001C4E43">
        <w:rPr>
          <w:rFonts w:ascii="Arial" w:hAnsi="Arial" w:cs="Arial"/>
        </w:rPr>
        <w:t>. Przedłużenie nauki uczniowi niepełnosprawnemu może być dokonane w przypadkach:</w:t>
      </w:r>
    </w:p>
    <w:p w:rsidR="00A242CA" w:rsidRPr="001C4E43" w:rsidRDefault="00A242CA" w:rsidP="00A242CA">
      <w:pPr>
        <w:autoSpaceDE w:val="0"/>
        <w:autoSpaceDN w:val="0"/>
        <w:adjustRightInd w:val="0"/>
        <w:jc w:val="both"/>
        <w:rPr>
          <w:rFonts w:ascii="Arial" w:hAnsi="Arial" w:cs="Arial"/>
        </w:rPr>
      </w:pPr>
    </w:p>
    <w:p w:rsidR="00A242CA" w:rsidRPr="001C4E43" w:rsidRDefault="00A242CA" w:rsidP="008F5ECF">
      <w:pPr>
        <w:numPr>
          <w:ilvl w:val="0"/>
          <w:numId w:val="16"/>
        </w:numPr>
        <w:tabs>
          <w:tab w:val="left" w:pos="284"/>
        </w:tabs>
        <w:autoSpaceDE w:val="0"/>
        <w:autoSpaceDN w:val="0"/>
        <w:adjustRightInd w:val="0"/>
        <w:ind w:left="0" w:firstLine="0"/>
        <w:jc w:val="both"/>
        <w:rPr>
          <w:rFonts w:ascii="Arial" w:hAnsi="Arial" w:cs="Arial"/>
        </w:rPr>
      </w:pPr>
      <w:r w:rsidRPr="001C4E43">
        <w:rPr>
          <w:rFonts w:ascii="Arial" w:hAnsi="Arial" w:cs="Arial"/>
        </w:rPr>
        <w:t>braków w opanowaniu wiedzy i umiejętności z zakresu podstawy programowej, utrudniającej kontynuowanie nauki w kolejnym etapie edukacyjnym, spowodowanych dysfunkcją ucznia lub usprawiedliwionymi nieobecnościami;</w:t>
      </w:r>
    </w:p>
    <w:p w:rsidR="00A242CA" w:rsidRPr="001C4E43" w:rsidRDefault="00A242CA" w:rsidP="00A242CA">
      <w:pPr>
        <w:tabs>
          <w:tab w:val="left" w:pos="284"/>
        </w:tabs>
        <w:autoSpaceDE w:val="0"/>
        <w:autoSpaceDN w:val="0"/>
        <w:adjustRightInd w:val="0"/>
        <w:jc w:val="both"/>
        <w:rPr>
          <w:rFonts w:ascii="Arial" w:hAnsi="Arial" w:cs="Arial"/>
        </w:rPr>
      </w:pPr>
    </w:p>
    <w:p w:rsidR="00A242CA" w:rsidRPr="001C4E43" w:rsidRDefault="00A242CA" w:rsidP="008F5ECF">
      <w:pPr>
        <w:numPr>
          <w:ilvl w:val="0"/>
          <w:numId w:val="16"/>
        </w:numPr>
        <w:tabs>
          <w:tab w:val="left" w:pos="284"/>
        </w:tabs>
        <w:autoSpaceDE w:val="0"/>
        <w:autoSpaceDN w:val="0"/>
        <w:adjustRightInd w:val="0"/>
        <w:ind w:left="0" w:firstLine="0"/>
        <w:jc w:val="both"/>
        <w:rPr>
          <w:rFonts w:ascii="Arial" w:hAnsi="Arial" w:cs="Arial"/>
        </w:rPr>
      </w:pPr>
      <w:r w:rsidRPr="001C4E43">
        <w:rPr>
          <w:rFonts w:ascii="Arial" w:hAnsi="Arial" w:cs="Arial"/>
        </w:rPr>
        <w:t xml:space="preserve">psychoemocjonalnej niegotowości ucznia do zmiany szkoły. </w:t>
      </w:r>
    </w:p>
    <w:p w:rsidR="0023137D" w:rsidRPr="001C4E43" w:rsidRDefault="0023137D" w:rsidP="0023137D">
      <w:pPr>
        <w:tabs>
          <w:tab w:val="left" w:pos="284"/>
        </w:tabs>
        <w:autoSpaceDE w:val="0"/>
        <w:autoSpaceDN w:val="0"/>
        <w:adjustRightInd w:val="0"/>
        <w:jc w:val="both"/>
        <w:rPr>
          <w:rFonts w:ascii="Arial" w:hAnsi="Arial" w:cs="Arial"/>
        </w:rPr>
      </w:pPr>
    </w:p>
    <w:p w:rsidR="0017797F" w:rsidRPr="001C4E43" w:rsidRDefault="00343575" w:rsidP="0023137D">
      <w:pPr>
        <w:tabs>
          <w:tab w:val="left" w:pos="567"/>
        </w:tabs>
        <w:jc w:val="both"/>
        <w:rPr>
          <w:rFonts w:ascii="Arial" w:hAnsi="Arial" w:cs="Arial"/>
          <w:b/>
        </w:rPr>
      </w:pPr>
      <w:r w:rsidRPr="001C4E43">
        <w:rPr>
          <w:rFonts w:ascii="Arial" w:hAnsi="Arial" w:cs="Arial"/>
          <w:b/>
        </w:rPr>
        <w:t xml:space="preserve">       § 30</w:t>
      </w:r>
      <w:r w:rsidR="009552F3" w:rsidRPr="001C4E43">
        <w:rPr>
          <w:rFonts w:ascii="Arial" w:hAnsi="Arial" w:cs="Arial"/>
          <w:b/>
        </w:rPr>
        <w:t>.</w:t>
      </w:r>
    </w:p>
    <w:p w:rsidR="0023137D" w:rsidRPr="001C4E43" w:rsidRDefault="0023137D" w:rsidP="00EC1442">
      <w:pPr>
        <w:numPr>
          <w:ilvl w:val="6"/>
          <w:numId w:val="95"/>
        </w:numPr>
        <w:tabs>
          <w:tab w:val="clear" w:pos="2520"/>
          <w:tab w:val="left" w:pos="567"/>
          <w:tab w:val="left" w:pos="993"/>
        </w:tabs>
        <w:ind w:left="0" w:firstLine="567"/>
        <w:jc w:val="both"/>
        <w:rPr>
          <w:rFonts w:ascii="Arial" w:hAnsi="Arial" w:cs="Arial"/>
          <w:b/>
        </w:rPr>
      </w:pPr>
      <w:r w:rsidRPr="001C4E43">
        <w:rPr>
          <w:rFonts w:ascii="Arial" w:hAnsi="Arial" w:cs="Arial"/>
        </w:rPr>
        <w:t xml:space="preserve">Dyrektor szkoły, na wniosek rodziców oraz na podstawie orzeczenia poradni psychologiczno – pedagogicznej, w tym specjalistycznej, zwalnia ucznia z wadą słuchu lub </w:t>
      </w:r>
      <w:r w:rsidR="00C00E8D" w:rsidRPr="001C4E43">
        <w:rPr>
          <w:rFonts w:ascii="Arial" w:hAnsi="Arial" w:cs="Arial"/>
        </w:rPr>
        <w:br/>
      </w:r>
      <w:r w:rsidRPr="001C4E43">
        <w:rPr>
          <w:rFonts w:ascii="Arial" w:hAnsi="Arial" w:cs="Arial"/>
        </w:rPr>
        <w:t>z głęboką dysleksją rozwojową, z afazją ze sprzężonymi niepeł</w:t>
      </w:r>
      <w:r w:rsidR="00E967CC">
        <w:rPr>
          <w:rFonts w:ascii="Arial" w:hAnsi="Arial" w:cs="Arial"/>
        </w:rPr>
        <w:t xml:space="preserve">nosprawnościami lub autyzmem </w:t>
      </w:r>
      <w:r w:rsidRPr="001C4E43">
        <w:rPr>
          <w:rFonts w:ascii="Arial" w:hAnsi="Arial" w:cs="Arial"/>
        </w:rPr>
        <w:t>z nauki drugiego języka obcego do końca danego etapu edukacyjnego.</w:t>
      </w:r>
    </w:p>
    <w:p w:rsidR="0023137D" w:rsidRPr="001C4E43" w:rsidRDefault="0023137D" w:rsidP="00EC1442">
      <w:pPr>
        <w:tabs>
          <w:tab w:val="left" w:pos="993"/>
        </w:tabs>
        <w:ind w:firstLine="567"/>
        <w:jc w:val="both"/>
        <w:rPr>
          <w:rFonts w:ascii="Arial" w:hAnsi="Arial" w:cs="Arial"/>
          <w:b/>
        </w:rPr>
      </w:pPr>
    </w:p>
    <w:p w:rsidR="0023137D" w:rsidRPr="001C4E43" w:rsidRDefault="0023137D" w:rsidP="00EC1442">
      <w:pPr>
        <w:numPr>
          <w:ilvl w:val="6"/>
          <w:numId w:val="95"/>
        </w:numPr>
        <w:tabs>
          <w:tab w:val="clear" w:pos="2520"/>
          <w:tab w:val="left" w:pos="567"/>
          <w:tab w:val="left" w:pos="993"/>
        </w:tabs>
        <w:ind w:left="0" w:firstLine="567"/>
        <w:jc w:val="both"/>
        <w:rPr>
          <w:rFonts w:ascii="Arial" w:hAnsi="Arial" w:cs="Arial"/>
        </w:rPr>
      </w:pPr>
      <w:r w:rsidRPr="001C4E43">
        <w:rPr>
          <w:rFonts w:ascii="Arial" w:hAnsi="Arial" w:cs="Arial"/>
        </w:rPr>
        <w:t>Dyrektor szkoły zwalnia ucznia z orzeczeniem o potrzebie kształcenia specjalnego  z drugiego języka obcego na podstawie tego orzeczenia do zakończenia cyklu edukacyjnego</w:t>
      </w:r>
      <w:r w:rsidR="0017797F" w:rsidRPr="001C4E43">
        <w:rPr>
          <w:rFonts w:ascii="Arial" w:hAnsi="Arial" w:cs="Arial"/>
        </w:rPr>
        <w:t>.</w:t>
      </w:r>
    </w:p>
    <w:p w:rsidR="0023137D" w:rsidRPr="001C4E43" w:rsidRDefault="0023137D" w:rsidP="0023137D">
      <w:pPr>
        <w:tabs>
          <w:tab w:val="left" w:pos="567"/>
        </w:tabs>
        <w:jc w:val="both"/>
        <w:rPr>
          <w:rFonts w:ascii="Arial" w:hAnsi="Arial" w:cs="Arial"/>
        </w:rPr>
      </w:pPr>
    </w:p>
    <w:p w:rsidR="0017797F" w:rsidRPr="001C4E43" w:rsidRDefault="000F64CD" w:rsidP="00D3467C">
      <w:pPr>
        <w:ind w:firstLine="426"/>
        <w:jc w:val="both"/>
        <w:rPr>
          <w:rFonts w:ascii="Arial" w:hAnsi="Arial" w:cs="Arial"/>
          <w:b/>
        </w:rPr>
      </w:pPr>
      <w:r w:rsidRPr="001C4E43">
        <w:rPr>
          <w:rFonts w:ascii="Arial" w:hAnsi="Arial" w:cs="Arial"/>
          <w:b/>
        </w:rPr>
        <w:t xml:space="preserve">§ </w:t>
      </w:r>
      <w:r w:rsidR="00343575" w:rsidRPr="001C4E43">
        <w:rPr>
          <w:rFonts w:ascii="Arial" w:hAnsi="Arial" w:cs="Arial"/>
          <w:b/>
        </w:rPr>
        <w:t>31</w:t>
      </w:r>
      <w:r w:rsidR="0023137D" w:rsidRPr="001C4E43">
        <w:rPr>
          <w:rFonts w:ascii="Arial" w:hAnsi="Arial" w:cs="Arial"/>
          <w:b/>
        </w:rPr>
        <w:t>.</w:t>
      </w:r>
    </w:p>
    <w:p w:rsidR="0023137D" w:rsidRPr="001C4E43" w:rsidRDefault="0023137D" w:rsidP="00EC1442">
      <w:pPr>
        <w:numPr>
          <w:ilvl w:val="1"/>
          <w:numId w:val="13"/>
        </w:numPr>
        <w:tabs>
          <w:tab w:val="left" w:pos="993"/>
        </w:tabs>
        <w:ind w:left="0" w:firstLine="567"/>
        <w:jc w:val="both"/>
        <w:rPr>
          <w:rFonts w:ascii="Arial" w:hAnsi="Arial" w:cs="Arial"/>
        </w:rPr>
      </w:pPr>
      <w:r w:rsidRPr="001C4E43">
        <w:rPr>
          <w:rFonts w:ascii="Arial" w:hAnsi="Arial" w:cs="Arial"/>
        </w:rPr>
        <w:t>Uczniowi niepełnosprawnemu szkoła organizuje</w:t>
      </w:r>
      <w:r w:rsidR="002771EF" w:rsidRPr="001C4E43">
        <w:rPr>
          <w:rFonts w:ascii="Arial" w:hAnsi="Arial" w:cs="Arial"/>
        </w:rPr>
        <w:t xml:space="preserve"> zajęcia rewalidacyjne, zgodnie </w:t>
      </w:r>
      <w:r w:rsidRPr="001C4E43">
        <w:rPr>
          <w:rFonts w:ascii="Arial" w:hAnsi="Arial" w:cs="Arial"/>
        </w:rPr>
        <w:t xml:space="preserve"> </w:t>
      </w:r>
      <w:r w:rsidR="00EC1442">
        <w:rPr>
          <w:rFonts w:ascii="Arial" w:hAnsi="Arial" w:cs="Arial"/>
        </w:rPr>
        <w:br/>
      </w:r>
      <w:r w:rsidRPr="001C4E43">
        <w:rPr>
          <w:rFonts w:ascii="Arial" w:hAnsi="Arial" w:cs="Arial"/>
        </w:rPr>
        <w:t>z zaleceniami poradni psychologiczno – pedagogicznej. Tygodniowy wymiar zajęć rewalidacyjnych w każdym roku szkolnym wynosi w oddziale ogólnodostępnym po 2 godziny tygodniowo na ucznia.</w:t>
      </w:r>
    </w:p>
    <w:p w:rsidR="0023137D" w:rsidRPr="001C4E43" w:rsidRDefault="0023137D" w:rsidP="00EC1442">
      <w:pPr>
        <w:tabs>
          <w:tab w:val="left" w:pos="993"/>
        </w:tabs>
        <w:ind w:firstLine="567"/>
        <w:jc w:val="both"/>
        <w:rPr>
          <w:rFonts w:ascii="Arial" w:hAnsi="Arial" w:cs="Arial"/>
        </w:rPr>
      </w:pPr>
    </w:p>
    <w:p w:rsidR="0023137D" w:rsidRPr="001C4E43" w:rsidRDefault="0023137D" w:rsidP="00EC1442">
      <w:pPr>
        <w:numPr>
          <w:ilvl w:val="1"/>
          <w:numId w:val="13"/>
        </w:numPr>
        <w:tabs>
          <w:tab w:val="left" w:pos="567"/>
          <w:tab w:val="left" w:pos="993"/>
        </w:tabs>
        <w:ind w:left="0" w:firstLine="567"/>
        <w:jc w:val="both"/>
        <w:rPr>
          <w:rFonts w:ascii="Arial" w:hAnsi="Arial" w:cs="Arial"/>
        </w:rPr>
      </w:pPr>
      <w:r w:rsidRPr="001C4E43">
        <w:rPr>
          <w:rFonts w:ascii="Arial" w:hAnsi="Arial" w:cs="Arial"/>
        </w:rPr>
        <w:t>Liczba godzin zajęć rewalidacyjnych dyrektor szkoły umieszcza w szkolnym planie nauczania i arkuszu organizacyjnym.</w:t>
      </w:r>
    </w:p>
    <w:p w:rsidR="00F2008F" w:rsidRPr="001C4E43" w:rsidRDefault="00F2008F" w:rsidP="00EC1442">
      <w:pPr>
        <w:tabs>
          <w:tab w:val="left" w:pos="567"/>
          <w:tab w:val="left" w:pos="993"/>
        </w:tabs>
        <w:ind w:firstLine="567"/>
        <w:jc w:val="both"/>
        <w:rPr>
          <w:rFonts w:ascii="Arial" w:hAnsi="Arial" w:cs="Arial"/>
        </w:rPr>
      </w:pPr>
    </w:p>
    <w:p w:rsidR="0023137D" w:rsidRPr="001C4E43" w:rsidRDefault="0023137D" w:rsidP="00EC1442">
      <w:pPr>
        <w:numPr>
          <w:ilvl w:val="1"/>
          <w:numId w:val="13"/>
        </w:numPr>
        <w:tabs>
          <w:tab w:val="left" w:pos="993"/>
        </w:tabs>
        <w:ind w:left="0" w:firstLine="567"/>
        <w:jc w:val="both"/>
        <w:rPr>
          <w:rFonts w:ascii="Arial" w:hAnsi="Arial" w:cs="Arial"/>
        </w:rPr>
      </w:pPr>
      <w:r w:rsidRPr="001C4E43">
        <w:rPr>
          <w:rFonts w:ascii="Arial" w:hAnsi="Arial" w:cs="Aria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1C4E43" w:rsidRDefault="0023137D" w:rsidP="0023137D">
      <w:pPr>
        <w:tabs>
          <w:tab w:val="left" w:pos="426"/>
        </w:tabs>
        <w:jc w:val="both"/>
        <w:rPr>
          <w:rFonts w:ascii="Arial" w:hAnsi="Arial" w:cs="Arial"/>
        </w:rPr>
      </w:pPr>
    </w:p>
    <w:p w:rsidR="0017797F" w:rsidRPr="001C4E43" w:rsidRDefault="000F64CD" w:rsidP="00D3467C">
      <w:pPr>
        <w:tabs>
          <w:tab w:val="left" w:pos="426"/>
        </w:tabs>
        <w:ind w:firstLine="426"/>
        <w:jc w:val="both"/>
        <w:rPr>
          <w:rFonts w:ascii="Arial" w:hAnsi="Arial" w:cs="Arial"/>
          <w:b/>
        </w:rPr>
      </w:pPr>
      <w:r w:rsidRPr="001C4E43">
        <w:rPr>
          <w:rFonts w:ascii="Arial" w:hAnsi="Arial" w:cs="Arial"/>
          <w:b/>
        </w:rPr>
        <w:t>§ </w:t>
      </w:r>
      <w:r w:rsidR="00343575" w:rsidRPr="001C4E43">
        <w:rPr>
          <w:rFonts w:ascii="Arial" w:hAnsi="Arial" w:cs="Arial"/>
          <w:b/>
        </w:rPr>
        <w:t>32</w:t>
      </w:r>
      <w:r w:rsidR="0023137D" w:rsidRPr="001C4E43">
        <w:rPr>
          <w:rFonts w:ascii="Arial" w:hAnsi="Arial" w:cs="Arial"/>
          <w:b/>
        </w:rPr>
        <w:t xml:space="preserve">. </w:t>
      </w:r>
    </w:p>
    <w:p w:rsidR="0023137D" w:rsidRPr="001C4E43" w:rsidRDefault="0023137D" w:rsidP="0066778E">
      <w:pPr>
        <w:numPr>
          <w:ilvl w:val="6"/>
          <w:numId w:val="214"/>
        </w:numPr>
        <w:tabs>
          <w:tab w:val="clear" w:pos="2520"/>
          <w:tab w:val="left" w:pos="426"/>
          <w:tab w:val="left" w:pos="993"/>
        </w:tabs>
        <w:ind w:left="0" w:firstLine="567"/>
        <w:jc w:val="both"/>
        <w:rPr>
          <w:rFonts w:ascii="Arial" w:hAnsi="Arial" w:cs="Arial"/>
        </w:rPr>
      </w:pPr>
      <w:r w:rsidRPr="001C4E43">
        <w:rPr>
          <w:rFonts w:ascii="Arial" w:hAnsi="Arial" w:cs="Arial"/>
        </w:rPr>
        <w:t>W szkole d</w:t>
      </w:r>
      <w:r w:rsidR="00343575" w:rsidRPr="001C4E43">
        <w:rPr>
          <w:rFonts w:ascii="Arial" w:hAnsi="Arial" w:cs="Arial"/>
        </w:rPr>
        <w:t>l</w:t>
      </w:r>
      <w:r w:rsidRPr="001C4E43">
        <w:rPr>
          <w:rFonts w:ascii="Arial" w:hAnsi="Arial" w:cs="Arial"/>
        </w:rPr>
        <w:t>a uczniów o potrzebie kształcenia specjalnego</w:t>
      </w:r>
      <w:r w:rsidR="00FE1003" w:rsidRPr="001C4E43">
        <w:rPr>
          <w:rFonts w:ascii="Arial" w:hAnsi="Arial" w:cs="Arial"/>
        </w:rPr>
        <w:t xml:space="preserve"> mogą być organizowane</w:t>
      </w:r>
      <w:r w:rsidRPr="001C4E43">
        <w:rPr>
          <w:rFonts w:ascii="Arial" w:hAnsi="Arial" w:cs="Arial"/>
        </w:rPr>
        <w:t>:</w:t>
      </w:r>
    </w:p>
    <w:p w:rsidR="00343575" w:rsidRPr="001C4E43" w:rsidRDefault="00343575" w:rsidP="0023137D">
      <w:pPr>
        <w:tabs>
          <w:tab w:val="left" w:pos="426"/>
        </w:tabs>
        <w:jc w:val="both"/>
        <w:rPr>
          <w:rFonts w:ascii="Arial" w:hAnsi="Arial" w:cs="Arial"/>
        </w:rPr>
      </w:pPr>
    </w:p>
    <w:p w:rsidR="0023137D" w:rsidRPr="001C4E43" w:rsidRDefault="0023137D" w:rsidP="008F5ECF">
      <w:pPr>
        <w:numPr>
          <w:ilvl w:val="0"/>
          <w:numId w:val="17"/>
        </w:numPr>
        <w:tabs>
          <w:tab w:val="left" w:pos="426"/>
        </w:tabs>
        <w:spacing w:after="160" w:line="259" w:lineRule="auto"/>
        <w:ind w:hanging="780"/>
        <w:jc w:val="both"/>
        <w:rPr>
          <w:rFonts w:ascii="Arial" w:hAnsi="Arial" w:cs="Arial"/>
        </w:rPr>
      </w:pPr>
      <w:r w:rsidRPr="001C4E43">
        <w:rPr>
          <w:rFonts w:ascii="Arial" w:hAnsi="Arial" w:cs="Arial"/>
        </w:rPr>
        <w:t xml:space="preserve"> zajęcia rewalidacyjne dla uczniów niepełnosprawnych w zakresie:</w:t>
      </w:r>
    </w:p>
    <w:p w:rsidR="0023137D" w:rsidRPr="001C4E43" w:rsidRDefault="0023137D" w:rsidP="00EC1442">
      <w:pPr>
        <w:ind w:left="993" w:hanging="426"/>
        <w:jc w:val="both"/>
        <w:rPr>
          <w:rFonts w:ascii="Arial" w:hAnsi="Arial" w:cs="Arial"/>
        </w:rPr>
      </w:pPr>
      <w:r w:rsidRPr="001C4E43">
        <w:rPr>
          <w:rFonts w:ascii="Arial" w:hAnsi="Arial" w:cs="Arial"/>
        </w:rPr>
        <w:t xml:space="preserve">a) korekcji wad </w:t>
      </w:r>
      <w:r w:rsidR="00D93999" w:rsidRPr="001C4E43">
        <w:rPr>
          <w:rFonts w:ascii="Arial" w:hAnsi="Arial" w:cs="Arial"/>
        </w:rPr>
        <w:t>postawy (gimnastyka korekcyjna),</w:t>
      </w:r>
    </w:p>
    <w:p w:rsidR="0023137D" w:rsidRPr="001C4E43" w:rsidRDefault="0023137D" w:rsidP="00EC1442">
      <w:pPr>
        <w:ind w:left="993" w:hanging="426"/>
        <w:jc w:val="both"/>
        <w:rPr>
          <w:rFonts w:ascii="Arial" w:hAnsi="Arial" w:cs="Arial"/>
        </w:rPr>
      </w:pPr>
      <w:r w:rsidRPr="001C4E43">
        <w:rPr>
          <w:rFonts w:ascii="Arial" w:hAnsi="Arial" w:cs="Arial"/>
        </w:rPr>
        <w:t>b) korygujące wady mowy (za</w:t>
      </w:r>
      <w:r w:rsidR="00D93999" w:rsidRPr="001C4E43">
        <w:rPr>
          <w:rFonts w:ascii="Arial" w:hAnsi="Arial" w:cs="Arial"/>
        </w:rPr>
        <w:t>jęcia logopedyczne</w:t>
      </w:r>
      <w:r w:rsidR="004D2BCD" w:rsidRPr="001C4E43">
        <w:rPr>
          <w:rFonts w:ascii="Arial" w:hAnsi="Arial" w:cs="Arial"/>
        </w:rPr>
        <w:t>)</w:t>
      </w:r>
      <w:r w:rsidR="00D93999" w:rsidRPr="001C4E43">
        <w:rPr>
          <w:rFonts w:ascii="Arial" w:hAnsi="Arial" w:cs="Arial"/>
        </w:rPr>
        <w:t xml:space="preserve"> </w:t>
      </w:r>
    </w:p>
    <w:p w:rsidR="0023137D" w:rsidRPr="001C4E43" w:rsidRDefault="00D93999" w:rsidP="00EC1442">
      <w:pPr>
        <w:tabs>
          <w:tab w:val="left" w:pos="567"/>
        </w:tabs>
        <w:ind w:left="993" w:hanging="426"/>
        <w:jc w:val="both"/>
        <w:rPr>
          <w:rFonts w:ascii="Arial" w:hAnsi="Arial" w:cs="Arial"/>
        </w:rPr>
      </w:pPr>
      <w:r w:rsidRPr="001C4E43">
        <w:rPr>
          <w:rFonts w:ascii="Arial" w:hAnsi="Arial" w:cs="Arial"/>
        </w:rPr>
        <w:t>c) korekcyjno – kompensacyjne,</w:t>
      </w:r>
    </w:p>
    <w:p w:rsidR="00E967CC" w:rsidRDefault="0023137D" w:rsidP="00EC1442">
      <w:pPr>
        <w:tabs>
          <w:tab w:val="left" w:pos="567"/>
        </w:tabs>
        <w:ind w:left="993" w:hanging="426"/>
        <w:jc w:val="both"/>
        <w:rPr>
          <w:rFonts w:ascii="Arial" w:hAnsi="Arial" w:cs="Arial"/>
        </w:rPr>
      </w:pPr>
      <w:r w:rsidRPr="001C4E43">
        <w:rPr>
          <w:rFonts w:ascii="Arial" w:hAnsi="Arial" w:cs="Arial"/>
        </w:rPr>
        <w:t xml:space="preserve">d) nauka języka migowego lub inne </w:t>
      </w:r>
      <w:r w:rsidR="00D93999" w:rsidRPr="001C4E43">
        <w:rPr>
          <w:rFonts w:ascii="Arial" w:hAnsi="Arial" w:cs="Arial"/>
        </w:rPr>
        <w:t>alternatywne metody komunikacji,</w:t>
      </w:r>
    </w:p>
    <w:p w:rsidR="00E967CC" w:rsidRDefault="00D93999" w:rsidP="00EC1442">
      <w:pPr>
        <w:tabs>
          <w:tab w:val="left" w:pos="567"/>
        </w:tabs>
        <w:ind w:left="993" w:hanging="426"/>
        <w:jc w:val="both"/>
        <w:rPr>
          <w:rFonts w:ascii="Arial" w:hAnsi="Arial" w:cs="Arial"/>
        </w:rPr>
      </w:pPr>
      <w:r w:rsidRPr="001C4E43">
        <w:rPr>
          <w:rFonts w:ascii="Arial" w:hAnsi="Arial" w:cs="Arial"/>
        </w:rPr>
        <w:t>e</w:t>
      </w:r>
      <w:r w:rsidR="0023137D" w:rsidRPr="001C4E43">
        <w:rPr>
          <w:rFonts w:ascii="Arial" w:hAnsi="Arial" w:cs="Arial"/>
        </w:rPr>
        <w:t>) zajęcia specjalistyczne</w:t>
      </w:r>
      <w:r w:rsidR="0023137D" w:rsidRPr="001C4E43">
        <w:rPr>
          <w:rFonts w:ascii="Arial" w:hAnsi="Arial" w:cs="Arial"/>
          <w:i/>
        </w:rPr>
        <w:t xml:space="preserve">, </w:t>
      </w:r>
      <w:r w:rsidR="0023137D" w:rsidRPr="001C4E43">
        <w:rPr>
          <w:rFonts w:ascii="Arial" w:hAnsi="Arial" w:cs="Arial"/>
        </w:rPr>
        <w:t>terapia psychologiczna</w:t>
      </w:r>
      <w:r w:rsidRPr="001C4E43">
        <w:rPr>
          <w:rFonts w:ascii="Arial" w:hAnsi="Arial" w:cs="Arial"/>
        </w:rPr>
        <w:t>,</w:t>
      </w:r>
    </w:p>
    <w:p w:rsidR="0023137D" w:rsidRPr="001C4E43" w:rsidRDefault="006F658B" w:rsidP="00EC1442">
      <w:pPr>
        <w:tabs>
          <w:tab w:val="left" w:pos="567"/>
        </w:tabs>
        <w:ind w:left="993" w:hanging="426"/>
        <w:jc w:val="both"/>
        <w:rPr>
          <w:rFonts w:ascii="Arial" w:hAnsi="Arial" w:cs="Arial"/>
        </w:rPr>
      </w:pPr>
      <w:r>
        <w:rPr>
          <w:rFonts w:ascii="Arial" w:hAnsi="Arial" w:cs="Arial"/>
        </w:rPr>
        <w:t xml:space="preserve">f) </w:t>
      </w:r>
      <w:r w:rsidR="0023137D" w:rsidRPr="001C4E43">
        <w:rPr>
          <w:rFonts w:ascii="Arial" w:hAnsi="Arial" w:cs="Arial"/>
        </w:rPr>
        <w:t>inne, które wynikają z konieczności realizacji zale</w:t>
      </w:r>
      <w:r w:rsidR="00FC0C69" w:rsidRPr="001C4E43">
        <w:rPr>
          <w:rFonts w:ascii="Arial" w:hAnsi="Arial" w:cs="Arial"/>
        </w:rPr>
        <w:t>ceń w orzeczeniu poradni pp;</w:t>
      </w:r>
    </w:p>
    <w:p w:rsidR="0023137D" w:rsidRPr="001C4E43" w:rsidRDefault="0023137D" w:rsidP="0023137D">
      <w:pPr>
        <w:ind w:left="780"/>
        <w:jc w:val="both"/>
        <w:rPr>
          <w:rFonts w:ascii="Arial" w:hAnsi="Arial" w:cs="Arial"/>
        </w:rPr>
      </w:pPr>
    </w:p>
    <w:p w:rsidR="0023137D" w:rsidRPr="001C4E43" w:rsidRDefault="0023137D" w:rsidP="008F5ECF">
      <w:pPr>
        <w:numPr>
          <w:ilvl w:val="0"/>
          <w:numId w:val="17"/>
        </w:numPr>
        <w:spacing w:after="160" w:line="259" w:lineRule="auto"/>
        <w:ind w:left="567" w:hanging="567"/>
        <w:jc w:val="both"/>
        <w:rPr>
          <w:rFonts w:ascii="Arial" w:hAnsi="Arial" w:cs="Arial"/>
        </w:rPr>
      </w:pPr>
      <w:r w:rsidRPr="001C4E43">
        <w:rPr>
          <w:rFonts w:ascii="Arial" w:hAnsi="Arial" w:cs="Arial"/>
        </w:rPr>
        <w:t>zajęcia socjoterapeutyczne dla uczniów zagrożonych niedostosowaniem społecznym;</w:t>
      </w:r>
    </w:p>
    <w:p w:rsidR="0023137D" w:rsidRPr="001C4E43" w:rsidRDefault="0023137D" w:rsidP="006F658B">
      <w:pPr>
        <w:numPr>
          <w:ilvl w:val="0"/>
          <w:numId w:val="17"/>
        </w:numPr>
        <w:ind w:left="567" w:hanging="567"/>
        <w:jc w:val="both"/>
        <w:rPr>
          <w:rFonts w:ascii="Arial" w:hAnsi="Arial" w:cs="Arial"/>
        </w:rPr>
      </w:pPr>
      <w:r w:rsidRPr="001C4E43">
        <w:rPr>
          <w:rFonts w:ascii="Arial" w:hAnsi="Arial" w:cs="Arial"/>
        </w:rPr>
        <w:t>w ramach pomocy psychologiczno-pedagogicznej zajęcia związane z wyborem kierunku kształcenia i zawodu.</w:t>
      </w:r>
    </w:p>
    <w:p w:rsidR="0023137D" w:rsidRPr="001C4E43" w:rsidRDefault="0023137D" w:rsidP="0023137D">
      <w:pPr>
        <w:ind w:left="426"/>
        <w:jc w:val="both"/>
        <w:rPr>
          <w:rFonts w:ascii="Arial" w:hAnsi="Arial" w:cs="Arial"/>
        </w:rPr>
      </w:pPr>
    </w:p>
    <w:p w:rsidR="00FC0C69" w:rsidRPr="001C4E43" w:rsidRDefault="000F64CD" w:rsidP="00D3467C">
      <w:pPr>
        <w:tabs>
          <w:tab w:val="left" w:pos="426"/>
        </w:tabs>
        <w:ind w:firstLine="426"/>
        <w:jc w:val="both"/>
        <w:rPr>
          <w:rFonts w:ascii="Arial" w:hAnsi="Arial" w:cs="Arial"/>
          <w:b/>
        </w:rPr>
      </w:pPr>
      <w:r w:rsidRPr="001C4E43">
        <w:rPr>
          <w:rFonts w:ascii="Arial" w:hAnsi="Arial" w:cs="Arial"/>
          <w:b/>
        </w:rPr>
        <w:t>§ </w:t>
      </w:r>
      <w:r w:rsidR="00343575" w:rsidRPr="001C4E43">
        <w:rPr>
          <w:rFonts w:ascii="Arial" w:hAnsi="Arial" w:cs="Arial"/>
          <w:b/>
        </w:rPr>
        <w:t>33</w:t>
      </w:r>
      <w:r w:rsidR="0023137D" w:rsidRPr="001C4E43">
        <w:rPr>
          <w:rFonts w:ascii="Arial" w:hAnsi="Arial" w:cs="Arial"/>
          <w:b/>
        </w:rPr>
        <w:t xml:space="preserve">. </w:t>
      </w:r>
    </w:p>
    <w:p w:rsidR="0023137D" w:rsidRPr="001C4E43" w:rsidRDefault="0023137D" w:rsidP="0066778E">
      <w:pPr>
        <w:numPr>
          <w:ilvl w:val="0"/>
          <w:numId w:val="294"/>
        </w:numPr>
        <w:tabs>
          <w:tab w:val="left" w:pos="993"/>
        </w:tabs>
        <w:ind w:left="0" w:firstLine="567"/>
        <w:jc w:val="both"/>
        <w:rPr>
          <w:rFonts w:ascii="Arial" w:hAnsi="Arial" w:cs="Arial"/>
          <w:i/>
        </w:rPr>
      </w:pPr>
      <w:r w:rsidRPr="006F658B">
        <w:rPr>
          <w:rFonts w:ascii="Arial" w:hAnsi="Arial" w:cs="Arial"/>
        </w:rPr>
        <w:t>W szkole za zgodą organu prowadzącego można zatrudniać dodatkowo nauczycieli</w:t>
      </w:r>
      <w:r w:rsidRPr="001C4E43">
        <w:rPr>
          <w:rFonts w:ascii="Arial" w:hAnsi="Arial" w:cs="Arial"/>
        </w:rPr>
        <w:t xml:space="preserve"> posiadających kwalifikacje w zakresie pedagogiki specjalnej w celu współorganizowania kształcenia uczniów niepełnosprawnych</w:t>
      </w:r>
      <w:r w:rsidRPr="001C4E43">
        <w:rPr>
          <w:rFonts w:ascii="Arial" w:hAnsi="Arial" w:cs="Arial"/>
          <w:i/>
        </w:rPr>
        <w:t>, niedostosowanych społecznie oraz zagrożonych niedostosowaniem społecznym.</w:t>
      </w:r>
    </w:p>
    <w:p w:rsidR="0023137D" w:rsidRPr="001C4E43" w:rsidRDefault="0023137D" w:rsidP="0023137D">
      <w:pPr>
        <w:jc w:val="both"/>
        <w:rPr>
          <w:rFonts w:ascii="Arial" w:hAnsi="Arial" w:cs="Arial"/>
        </w:rPr>
      </w:pPr>
    </w:p>
    <w:p w:rsidR="0023137D" w:rsidRPr="001C4E43" w:rsidRDefault="0023137D" w:rsidP="0066778E">
      <w:pPr>
        <w:numPr>
          <w:ilvl w:val="0"/>
          <w:numId w:val="294"/>
        </w:numPr>
        <w:tabs>
          <w:tab w:val="left" w:pos="993"/>
        </w:tabs>
        <w:ind w:left="0" w:firstLine="567"/>
        <w:jc w:val="both"/>
        <w:rPr>
          <w:rFonts w:ascii="Arial" w:hAnsi="Arial" w:cs="Arial"/>
        </w:rPr>
      </w:pPr>
      <w:r w:rsidRPr="001C4E43">
        <w:rPr>
          <w:rFonts w:ascii="Arial" w:hAnsi="Arial" w:cs="Arial"/>
        </w:rPr>
        <w:t>Nauczyciele, o których mowa w ust. 1:</w:t>
      </w:r>
    </w:p>
    <w:p w:rsidR="0023137D" w:rsidRPr="001C4E43" w:rsidRDefault="0023137D" w:rsidP="0023137D">
      <w:pPr>
        <w:jc w:val="both"/>
        <w:rPr>
          <w:rFonts w:ascii="Arial" w:hAnsi="Arial" w:cs="Arial"/>
        </w:rPr>
      </w:pPr>
      <w:r w:rsidRPr="001C4E43">
        <w:rPr>
          <w:rFonts w:ascii="Arial" w:hAnsi="Arial" w:cs="Arial"/>
        </w:rPr>
        <w:t>1) prowadzą wspólnie z innymi nauczycielami zajęcia edukacyjne oraz wspólnie z innymi nauczycielami i ze specjalistami realizują zintegrowane działania i zajęcia, określone                              w programie;</w:t>
      </w:r>
    </w:p>
    <w:p w:rsidR="0023137D" w:rsidRPr="001C4E43" w:rsidRDefault="0023137D" w:rsidP="0023137D">
      <w:pPr>
        <w:jc w:val="both"/>
        <w:rPr>
          <w:rFonts w:ascii="Arial" w:hAnsi="Arial" w:cs="Arial"/>
          <w:i/>
        </w:rPr>
      </w:pPr>
      <w:r w:rsidRPr="001C4E43">
        <w:rPr>
          <w:rFonts w:ascii="Arial" w:hAnsi="Arial" w:cs="Arial"/>
        </w:rPr>
        <w:t xml:space="preserve">2) prowadzą wspólnie z innymi nauczycielami i ze specjalistami pracę wychowawczą </w:t>
      </w:r>
      <w:r w:rsidR="006F658B">
        <w:rPr>
          <w:rFonts w:ascii="Arial" w:hAnsi="Arial" w:cs="Arial"/>
        </w:rPr>
        <w:br/>
      </w:r>
      <w:r w:rsidRPr="001C4E43">
        <w:rPr>
          <w:rFonts w:ascii="Arial" w:hAnsi="Arial" w:cs="Arial"/>
        </w:rPr>
        <w:t xml:space="preserve">z uczniami niepełnosprawnymi, </w:t>
      </w:r>
      <w:r w:rsidRPr="001C4E43">
        <w:rPr>
          <w:rFonts w:ascii="Arial" w:hAnsi="Arial" w:cs="Arial"/>
          <w:i/>
        </w:rPr>
        <w:t>niedostosowanymi społecznie oraz zagrożonymi niedostosowaniem społecznym;</w:t>
      </w:r>
    </w:p>
    <w:p w:rsidR="0023137D" w:rsidRPr="001C4E43" w:rsidRDefault="0023137D" w:rsidP="0023137D">
      <w:pPr>
        <w:jc w:val="both"/>
        <w:rPr>
          <w:rFonts w:ascii="Arial" w:hAnsi="Arial" w:cs="Arial"/>
        </w:rPr>
      </w:pPr>
      <w:r w:rsidRPr="001C4E43">
        <w:rPr>
          <w:rFonts w:ascii="Arial" w:hAnsi="Arial" w:cs="Arial"/>
        </w:rPr>
        <w:t>3) uczestniczą, w miarę potrzeb, w zajęciach edukacyjnych prowadzonych przez nauczycieli oraz w zintegrowanych działaniach i zajęciach, określonych w programie, realizowanych przez nauczycieli i specjalistów;</w:t>
      </w:r>
    </w:p>
    <w:p w:rsidR="0023137D" w:rsidRPr="001C4E43" w:rsidRDefault="0023137D" w:rsidP="0023137D">
      <w:pPr>
        <w:jc w:val="both"/>
        <w:rPr>
          <w:rFonts w:ascii="Arial" w:hAnsi="Arial" w:cs="Arial"/>
          <w:i/>
        </w:rPr>
      </w:pPr>
      <w:r w:rsidRPr="001C4E43">
        <w:rPr>
          <w:rFonts w:ascii="Arial" w:hAnsi="Arial" w:cs="Arial"/>
        </w:rPr>
        <w:t xml:space="preserve">4) udzielają pomocy nauczycielom prowadzącym zajęcia edukacyjne oraz nauczycielom                          i specjalistom realizującym zintegrowane działania i zajęcia, określone w programie, </w:t>
      </w:r>
      <w:r w:rsidR="006F658B">
        <w:rPr>
          <w:rFonts w:ascii="Arial" w:hAnsi="Arial" w:cs="Arial"/>
        </w:rPr>
        <w:br/>
      </w:r>
      <w:r w:rsidRPr="001C4E43">
        <w:rPr>
          <w:rFonts w:ascii="Arial" w:hAnsi="Arial" w:cs="Arial"/>
        </w:rPr>
        <w:t xml:space="preserve">w doborze form i metod pracy z uczniami niepełnosprawnymi, </w:t>
      </w:r>
      <w:r w:rsidRPr="001C4E43">
        <w:rPr>
          <w:rFonts w:ascii="Arial" w:hAnsi="Arial" w:cs="Arial"/>
          <w:i/>
        </w:rPr>
        <w:t>niedostosowanymi społecznie oraz zagrożonymi niedostosowaniem społecznym.</w:t>
      </w:r>
    </w:p>
    <w:p w:rsidR="00794BE4" w:rsidRPr="001C4E43" w:rsidRDefault="00794BE4" w:rsidP="0023137D">
      <w:pPr>
        <w:jc w:val="both"/>
        <w:rPr>
          <w:rFonts w:ascii="Arial" w:hAnsi="Arial" w:cs="Arial"/>
          <w:i/>
        </w:rPr>
      </w:pPr>
    </w:p>
    <w:p w:rsidR="0023137D" w:rsidRPr="001C4E43" w:rsidRDefault="0023137D" w:rsidP="0066778E">
      <w:pPr>
        <w:numPr>
          <w:ilvl w:val="0"/>
          <w:numId w:val="294"/>
        </w:numPr>
        <w:tabs>
          <w:tab w:val="left" w:pos="993"/>
        </w:tabs>
        <w:ind w:left="0" w:firstLine="567"/>
        <w:jc w:val="both"/>
        <w:rPr>
          <w:rFonts w:ascii="Arial" w:hAnsi="Arial" w:cs="Arial"/>
        </w:rPr>
      </w:pPr>
      <w:r w:rsidRPr="001C4E43">
        <w:rPr>
          <w:rFonts w:ascii="Arial" w:hAnsi="Arial" w:cs="Arial"/>
        </w:rPr>
        <w:t xml:space="preserve">Dyrektor szkoły, uwzględniając indywidualne potrzeby rozwojowe i edukacyjne oraz możliwości psychofizyczne uczniów niepełnosprawnych, </w:t>
      </w:r>
      <w:r w:rsidRPr="001C4E43">
        <w:rPr>
          <w:rFonts w:ascii="Arial" w:hAnsi="Arial" w:cs="Arial"/>
          <w:i/>
        </w:rPr>
        <w:t>niedostosowanych społecznie oraz zagrożonych niedostosowaniem społecznym,</w:t>
      </w:r>
      <w:r w:rsidRPr="001C4E43">
        <w:rPr>
          <w:rFonts w:ascii="Arial" w:hAnsi="Arial" w:cs="Arial"/>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1C4E43" w:rsidRDefault="00794BE4" w:rsidP="00EC1442">
      <w:pPr>
        <w:tabs>
          <w:tab w:val="left" w:pos="993"/>
        </w:tabs>
        <w:ind w:firstLine="567"/>
        <w:jc w:val="both"/>
        <w:rPr>
          <w:rFonts w:ascii="Arial" w:hAnsi="Arial" w:cs="Arial"/>
        </w:rPr>
      </w:pPr>
    </w:p>
    <w:p w:rsidR="0023137D" w:rsidRPr="001C4E43" w:rsidRDefault="0023137D" w:rsidP="0066778E">
      <w:pPr>
        <w:numPr>
          <w:ilvl w:val="0"/>
          <w:numId w:val="294"/>
        </w:numPr>
        <w:tabs>
          <w:tab w:val="left" w:pos="993"/>
        </w:tabs>
        <w:ind w:left="0" w:firstLine="567"/>
        <w:jc w:val="both"/>
        <w:rPr>
          <w:rFonts w:ascii="Arial" w:hAnsi="Arial" w:cs="Arial"/>
        </w:rPr>
      </w:pPr>
      <w:r w:rsidRPr="001C4E43">
        <w:rPr>
          <w:rFonts w:ascii="Arial" w:hAnsi="Arial" w:cs="Arial"/>
        </w:rPr>
        <w:t xml:space="preserve">Rada pedagogiczna wskazuje sposób dostosowania warunków przeprowadzania egzaminu </w:t>
      </w:r>
      <w:r w:rsidR="00A02489" w:rsidRPr="001C4E43">
        <w:rPr>
          <w:rFonts w:ascii="Arial" w:hAnsi="Arial" w:cs="Arial"/>
        </w:rPr>
        <w:t>ósmoklasisty</w:t>
      </w:r>
      <w:bookmarkStart w:id="9" w:name="_GoBack"/>
      <w:bookmarkEnd w:id="9"/>
      <w:r w:rsidRPr="001C4E43">
        <w:rPr>
          <w:rFonts w:ascii="Arial" w:hAnsi="Arial" w:cs="Arial"/>
        </w:rPr>
        <w:t xml:space="preserv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w:t>
      </w:r>
      <w:r w:rsidR="008D72F7" w:rsidRPr="001C4E43">
        <w:rPr>
          <w:rFonts w:ascii="Arial" w:hAnsi="Arial" w:cs="Arial"/>
        </w:rPr>
        <w:t xml:space="preserve">CKE. </w:t>
      </w:r>
    </w:p>
    <w:p w:rsidR="0023137D" w:rsidRPr="001C4E43" w:rsidRDefault="0023137D" w:rsidP="0066778E">
      <w:pPr>
        <w:numPr>
          <w:ilvl w:val="0"/>
          <w:numId w:val="294"/>
        </w:numPr>
        <w:tabs>
          <w:tab w:val="left" w:pos="426"/>
          <w:tab w:val="left" w:pos="993"/>
        </w:tabs>
        <w:ind w:left="0" w:firstLine="567"/>
        <w:jc w:val="both"/>
        <w:rPr>
          <w:rFonts w:ascii="Arial" w:hAnsi="Arial" w:cs="Arial"/>
        </w:rPr>
      </w:pPr>
      <w:r w:rsidRPr="001C4E43">
        <w:rPr>
          <w:rFonts w:ascii="Arial" w:hAnsi="Arial" w:cs="Arial"/>
        </w:rPr>
        <w:t>Zapewnienie warunków, o których mowa w ust. 3 należy do obowiązków przewodniczącego szkolnego zespołu egzaminacyjnego.</w:t>
      </w:r>
    </w:p>
    <w:p w:rsidR="0023137D" w:rsidRPr="001C4E43" w:rsidRDefault="000F64CD" w:rsidP="00D3467C">
      <w:pPr>
        <w:spacing w:before="240"/>
        <w:ind w:firstLine="426"/>
        <w:jc w:val="both"/>
        <w:rPr>
          <w:rFonts w:ascii="Arial" w:hAnsi="Arial" w:cs="Arial"/>
        </w:rPr>
      </w:pPr>
      <w:r w:rsidRPr="001C4E43">
        <w:rPr>
          <w:rFonts w:ascii="Arial" w:hAnsi="Arial" w:cs="Arial"/>
          <w:b/>
        </w:rPr>
        <w:t>§ 3</w:t>
      </w:r>
      <w:r w:rsidR="00FC0C69" w:rsidRPr="001C4E43">
        <w:rPr>
          <w:rFonts w:ascii="Arial" w:hAnsi="Arial" w:cs="Arial"/>
          <w:b/>
        </w:rPr>
        <w:t>4</w:t>
      </w:r>
      <w:r w:rsidR="0023137D" w:rsidRPr="001C4E43">
        <w:rPr>
          <w:rFonts w:ascii="Arial" w:hAnsi="Arial" w:cs="Arial"/>
        </w:rPr>
        <w:t>. Uczeń niepełnosprawny ma prawo do korzystania z wszelkich form pomocy psychologiczno – pedagogicznej organizowanej w szkole w formach i na zasadach określonych</w:t>
      </w:r>
      <w:r w:rsidR="006F658B">
        <w:rPr>
          <w:rFonts w:ascii="Arial" w:hAnsi="Arial" w:cs="Arial"/>
        </w:rPr>
        <w:t xml:space="preserve"> </w:t>
      </w:r>
      <w:r w:rsidR="0023137D" w:rsidRPr="001C4E43">
        <w:rPr>
          <w:rFonts w:ascii="Arial" w:hAnsi="Arial" w:cs="Arial"/>
        </w:rPr>
        <w:t xml:space="preserve"> w Rozdziale 3 statutu szkoły.</w:t>
      </w:r>
    </w:p>
    <w:p w:rsidR="0023137D" w:rsidRPr="001C4E43" w:rsidRDefault="0023137D" w:rsidP="003C3BFA">
      <w:pPr>
        <w:jc w:val="both"/>
        <w:rPr>
          <w:rFonts w:ascii="Arial" w:hAnsi="Arial" w:cs="Arial"/>
        </w:rPr>
      </w:pPr>
    </w:p>
    <w:p w:rsidR="00FC0C69" w:rsidRPr="001C4E43" w:rsidRDefault="000F64CD" w:rsidP="00D3467C">
      <w:pPr>
        <w:tabs>
          <w:tab w:val="left" w:pos="567"/>
        </w:tabs>
        <w:ind w:firstLine="426"/>
        <w:jc w:val="both"/>
        <w:rPr>
          <w:rFonts w:ascii="Arial" w:hAnsi="Arial" w:cs="Arial"/>
          <w:b/>
        </w:rPr>
      </w:pPr>
      <w:r w:rsidRPr="001C4E43">
        <w:rPr>
          <w:rFonts w:ascii="Arial" w:hAnsi="Arial" w:cs="Arial"/>
          <w:b/>
        </w:rPr>
        <w:t xml:space="preserve">§ </w:t>
      </w:r>
      <w:r w:rsidR="00FC0C69" w:rsidRPr="001C4E43">
        <w:rPr>
          <w:rFonts w:ascii="Arial" w:hAnsi="Arial" w:cs="Arial"/>
          <w:b/>
        </w:rPr>
        <w:t>35</w:t>
      </w:r>
      <w:r w:rsidR="0023137D" w:rsidRPr="001C4E43">
        <w:rPr>
          <w:rFonts w:ascii="Arial" w:hAnsi="Arial" w:cs="Arial"/>
          <w:b/>
        </w:rPr>
        <w:t xml:space="preserve">. </w:t>
      </w:r>
    </w:p>
    <w:p w:rsidR="0023137D" w:rsidRPr="001C4E43" w:rsidRDefault="00D25DF9" w:rsidP="0066778E">
      <w:pPr>
        <w:numPr>
          <w:ilvl w:val="3"/>
          <w:numId w:val="307"/>
        </w:numPr>
        <w:tabs>
          <w:tab w:val="left" w:pos="993"/>
        </w:tabs>
        <w:ind w:left="0" w:firstLine="567"/>
        <w:jc w:val="both"/>
        <w:rPr>
          <w:rFonts w:ascii="Arial" w:hAnsi="Arial" w:cs="Arial"/>
        </w:rPr>
      </w:pPr>
      <w:r w:rsidRPr="001C4E43">
        <w:rPr>
          <w:rFonts w:ascii="Arial" w:hAnsi="Arial" w:cs="Arial"/>
        </w:rPr>
        <w:t>W szkole powołuje się z</w:t>
      </w:r>
      <w:r w:rsidR="0023137D" w:rsidRPr="001C4E43">
        <w:rPr>
          <w:rFonts w:ascii="Arial" w:hAnsi="Arial" w:cs="Arial"/>
        </w:rPr>
        <w:t xml:space="preserve">espół ds. pomocy psychologiczno – pedagogicznej uczniom posiadającym orzeczenie o potrzebie kształcenia specjalnego lub orzeczenie </w:t>
      </w:r>
      <w:r w:rsidR="006F658B">
        <w:rPr>
          <w:rFonts w:ascii="Arial" w:hAnsi="Arial" w:cs="Arial"/>
        </w:rPr>
        <w:br/>
      </w:r>
      <w:r w:rsidR="0023137D" w:rsidRPr="001C4E43">
        <w:rPr>
          <w:rFonts w:ascii="Arial" w:hAnsi="Arial" w:cs="Arial"/>
        </w:rPr>
        <w:t>o niedostosowaniu społecznym lub zagrożeniem niedostosowania społecznego</w:t>
      </w:r>
      <w:r w:rsidR="008134BC" w:rsidRPr="001C4E43">
        <w:rPr>
          <w:rFonts w:ascii="Arial" w:hAnsi="Arial" w:cs="Arial"/>
        </w:rPr>
        <w:t>.</w:t>
      </w:r>
    </w:p>
    <w:p w:rsidR="008134BC" w:rsidRPr="001C4E43" w:rsidRDefault="008134BC" w:rsidP="00005689">
      <w:pPr>
        <w:tabs>
          <w:tab w:val="left" w:pos="993"/>
        </w:tabs>
        <w:ind w:firstLine="567"/>
        <w:jc w:val="both"/>
        <w:rPr>
          <w:rFonts w:ascii="Arial" w:hAnsi="Arial" w:cs="Arial"/>
        </w:rPr>
      </w:pPr>
    </w:p>
    <w:p w:rsidR="0023137D" w:rsidRPr="001C4E43" w:rsidRDefault="00D25DF9" w:rsidP="0066778E">
      <w:pPr>
        <w:numPr>
          <w:ilvl w:val="3"/>
          <w:numId w:val="307"/>
        </w:numPr>
        <w:tabs>
          <w:tab w:val="left" w:pos="993"/>
        </w:tabs>
        <w:ind w:left="0" w:firstLine="567"/>
        <w:jc w:val="both"/>
        <w:rPr>
          <w:rFonts w:ascii="Arial" w:hAnsi="Arial" w:cs="Arial"/>
        </w:rPr>
      </w:pPr>
      <w:r w:rsidRPr="001C4E43">
        <w:rPr>
          <w:rFonts w:ascii="Arial" w:hAnsi="Arial" w:cs="Arial"/>
        </w:rPr>
        <w:t>W skład z</w:t>
      </w:r>
      <w:r w:rsidR="0023137D" w:rsidRPr="001C4E43">
        <w:rPr>
          <w:rFonts w:ascii="Arial" w:hAnsi="Arial" w:cs="Arial"/>
        </w:rPr>
        <w:t xml:space="preserve">espołu wchodzą: wychowawca oddziału jako przewodniczący zespołu, pedagog szkolny oraz nauczyciele specjaliści, zatrudnieni w szkole. </w:t>
      </w:r>
    </w:p>
    <w:p w:rsidR="0023137D" w:rsidRPr="001C4E43" w:rsidRDefault="0023137D" w:rsidP="00005689">
      <w:pPr>
        <w:tabs>
          <w:tab w:val="left" w:pos="993"/>
        </w:tabs>
        <w:ind w:firstLine="567"/>
        <w:jc w:val="both"/>
        <w:rPr>
          <w:rFonts w:ascii="Arial" w:hAnsi="Arial" w:cs="Arial"/>
        </w:rPr>
      </w:pPr>
    </w:p>
    <w:p w:rsidR="0023137D" w:rsidRPr="001C4E43" w:rsidRDefault="00D25DF9" w:rsidP="0066778E">
      <w:pPr>
        <w:numPr>
          <w:ilvl w:val="3"/>
          <w:numId w:val="307"/>
        </w:numPr>
        <w:tabs>
          <w:tab w:val="left" w:pos="993"/>
        </w:tabs>
        <w:ind w:left="0" w:firstLine="567"/>
        <w:jc w:val="both"/>
        <w:rPr>
          <w:rFonts w:ascii="Arial" w:hAnsi="Arial" w:cs="Arial"/>
        </w:rPr>
      </w:pPr>
      <w:r w:rsidRPr="001C4E43">
        <w:rPr>
          <w:rFonts w:ascii="Arial" w:hAnsi="Arial" w:cs="Arial"/>
        </w:rPr>
        <w:t>Zebrania z</w:t>
      </w:r>
      <w:r w:rsidR="0023137D" w:rsidRPr="001C4E43">
        <w:rPr>
          <w:rFonts w:ascii="Arial" w:hAnsi="Arial" w:cs="Arial"/>
        </w:rPr>
        <w:t xml:space="preserve">espołu odbywają się w miarę potrzeb, nie rzadziej jednak niż raz </w:t>
      </w:r>
      <w:r w:rsidR="00005689">
        <w:rPr>
          <w:rFonts w:ascii="Arial" w:hAnsi="Arial" w:cs="Arial"/>
        </w:rPr>
        <w:br/>
      </w:r>
      <w:r w:rsidR="0023137D" w:rsidRPr="001C4E43">
        <w:rPr>
          <w:rFonts w:ascii="Arial" w:hAnsi="Arial" w:cs="Arial"/>
        </w:rPr>
        <w:t xml:space="preserve">w okresie. Zebrania zwołuje wychowawca oddziału, co najmniej z jednotygodniowym wyprzedzeniem. </w:t>
      </w:r>
    </w:p>
    <w:p w:rsidR="00794BE4" w:rsidRPr="001C4E43" w:rsidRDefault="00794BE4" w:rsidP="00005689">
      <w:pPr>
        <w:tabs>
          <w:tab w:val="left" w:pos="993"/>
        </w:tabs>
        <w:ind w:firstLine="567"/>
        <w:jc w:val="both"/>
        <w:rPr>
          <w:rFonts w:ascii="Arial" w:hAnsi="Arial" w:cs="Arial"/>
        </w:rPr>
      </w:pPr>
    </w:p>
    <w:p w:rsidR="0023137D" w:rsidRPr="001C4E43" w:rsidRDefault="0023137D" w:rsidP="0066778E">
      <w:pPr>
        <w:numPr>
          <w:ilvl w:val="3"/>
          <w:numId w:val="307"/>
        </w:numPr>
        <w:tabs>
          <w:tab w:val="left" w:pos="993"/>
        </w:tabs>
        <w:ind w:left="0" w:firstLine="567"/>
        <w:jc w:val="both"/>
        <w:rPr>
          <w:rFonts w:ascii="Arial" w:hAnsi="Arial" w:cs="Arial"/>
        </w:rPr>
      </w:pPr>
      <w:r w:rsidRPr="001C4E43">
        <w:rPr>
          <w:rFonts w:ascii="Arial" w:hAnsi="Arial" w:cs="Arial"/>
        </w:rPr>
        <w:t>W spotkaniach zespołu mogą uczestniczyć:</w:t>
      </w:r>
    </w:p>
    <w:p w:rsidR="0023137D" w:rsidRPr="001C4E43" w:rsidRDefault="0023137D" w:rsidP="004B0FCD">
      <w:pPr>
        <w:numPr>
          <w:ilvl w:val="0"/>
          <w:numId w:val="167"/>
        </w:numPr>
        <w:tabs>
          <w:tab w:val="left" w:pos="284"/>
        </w:tabs>
        <w:ind w:left="0" w:firstLine="0"/>
        <w:jc w:val="both"/>
        <w:rPr>
          <w:rFonts w:ascii="Arial" w:hAnsi="Arial" w:cs="Arial"/>
        </w:rPr>
      </w:pPr>
      <w:r w:rsidRPr="001C4E43">
        <w:rPr>
          <w:rFonts w:ascii="Arial" w:hAnsi="Arial" w:cs="Arial"/>
        </w:rPr>
        <w:t>na wniosek dyrektora szkoły – przedstawiciel poradni psychologiczno-pedagogicznej;</w:t>
      </w:r>
    </w:p>
    <w:p w:rsidR="0023137D" w:rsidRPr="001C4E43" w:rsidRDefault="0023137D" w:rsidP="004B0FCD">
      <w:pPr>
        <w:numPr>
          <w:ilvl w:val="0"/>
          <w:numId w:val="167"/>
        </w:numPr>
        <w:tabs>
          <w:tab w:val="left" w:pos="284"/>
        </w:tabs>
        <w:ind w:left="0" w:firstLine="0"/>
        <w:jc w:val="both"/>
        <w:rPr>
          <w:rFonts w:ascii="Arial" w:hAnsi="Arial" w:cs="Arial"/>
        </w:rPr>
      </w:pPr>
      <w:r w:rsidRPr="001C4E43">
        <w:rPr>
          <w:rFonts w:ascii="Arial" w:hAnsi="Arial" w:cs="Arial"/>
        </w:rPr>
        <w:t>na wniosek lub za zgodą rodziców ucznia – lekarz, psycholog, pedagog, logopeda lub inny specjalista;</w:t>
      </w:r>
    </w:p>
    <w:p w:rsidR="0023137D" w:rsidRPr="001C4E43" w:rsidRDefault="0023137D" w:rsidP="004B0FCD">
      <w:pPr>
        <w:numPr>
          <w:ilvl w:val="0"/>
          <w:numId w:val="167"/>
        </w:numPr>
        <w:tabs>
          <w:tab w:val="left" w:pos="284"/>
        </w:tabs>
        <w:ind w:left="0" w:firstLine="0"/>
        <w:jc w:val="both"/>
        <w:rPr>
          <w:rFonts w:ascii="Arial" w:hAnsi="Arial" w:cs="Arial"/>
        </w:rPr>
      </w:pPr>
      <w:r w:rsidRPr="001C4E43">
        <w:rPr>
          <w:rFonts w:ascii="Arial" w:hAnsi="Arial" w:cs="Arial"/>
        </w:rPr>
        <w:t>asystent lub pomoc nauczyciela.</w:t>
      </w:r>
    </w:p>
    <w:p w:rsidR="0023137D" w:rsidRPr="001C4E43" w:rsidRDefault="0023137D" w:rsidP="0023137D">
      <w:pPr>
        <w:spacing w:line="276" w:lineRule="auto"/>
        <w:jc w:val="both"/>
        <w:rPr>
          <w:rFonts w:ascii="Arial" w:hAnsi="Arial" w:cs="Arial"/>
        </w:rPr>
      </w:pPr>
    </w:p>
    <w:p w:rsidR="0023137D" w:rsidRPr="001C4E43" w:rsidRDefault="0023137D" w:rsidP="0066778E">
      <w:pPr>
        <w:numPr>
          <w:ilvl w:val="0"/>
          <w:numId w:val="194"/>
        </w:numPr>
        <w:tabs>
          <w:tab w:val="left" w:pos="993"/>
        </w:tabs>
        <w:ind w:left="0" w:firstLine="567"/>
        <w:jc w:val="both"/>
        <w:rPr>
          <w:rFonts w:ascii="Arial" w:hAnsi="Arial" w:cs="Arial"/>
        </w:rPr>
      </w:pPr>
      <w:r w:rsidRPr="001C4E43">
        <w:rPr>
          <w:rFonts w:ascii="Arial" w:hAnsi="Arial" w:cs="Arial"/>
        </w:rPr>
        <w:lastRenderedPageBreak/>
        <w:t xml:space="preserve">Osoby zaproszone do udziału w posiedzeniu zespołu, a niezatrudnione w szkole są zobowiązane udokumentować swoje kwalifikacje zawodowe oraz złożyć oświadczenie </w:t>
      </w:r>
      <w:r w:rsidR="00C00E8D" w:rsidRPr="001C4E43">
        <w:rPr>
          <w:rFonts w:ascii="Arial" w:hAnsi="Arial" w:cs="Arial"/>
        </w:rPr>
        <w:br/>
      </w:r>
      <w:r w:rsidRPr="001C4E43">
        <w:rPr>
          <w:rFonts w:ascii="Arial" w:hAnsi="Arial" w:cs="Arial"/>
        </w:rPr>
        <w:t>o obowiązku ochrony danych osobowych ucznia, w tym danych wrażliwych. W przypadku braków</w:t>
      </w:r>
      <w:r w:rsidR="008D72F7" w:rsidRPr="001C4E43">
        <w:rPr>
          <w:rFonts w:ascii="Arial" w:hAnsi="Arial" w:cs="Arial"/>
        </w:rPr>
        <w:t xml:space="preserve"> </w:t>
      </w:r>
      <w:r w:rsidRPr="001C4E43">
        <w:rPr>
          <w:rFonts w:ascii="Arial" w:hAnsi="Arial" w:cs="Arial"/>
        </w:rPr>
        <w:t>w powyższych dokumentach, osoba zgłoszona do udziału w posiedzeniu zespołu przez rodziców nie może uczestniczyć w pracach zespołu.</w:t>
      </w:r>
    </w:p>
    <w:p w:rsidR="0023137D" w:rsidRPr="001C4E43" w:rsidRDefault="0023137D" w:rsidP="00005689">
      <w:pPr>
        <w:tabs>
          <w:tab w:val="left" w:pos="993"/>
        </w:tabs>
        <w:ind w:left="426" w:firstLine="567"/>
        <w:jc w:val="both"/>
        <w:rPr>
          <w:rFonts w:ascii="Arial" w:hAnsi="Arial" w:cs="Arial"/>
        </w:rPr>
      </w:pPr>
    </w:p>
    <w:p w:rsidR="0023137D" w:rsidRPr="001C4E43" w:rsidRDefault="0023137D" w:rsidP="0066778E">
      <w:pPr>
        <w:numPr>
          <w:ilvl w:val="0"/>
          <w:numId w:val="194"/>
        </w:numPr>
        <w:tabs>
          <w:tab w:val="left" w:pos="993"/>
        </w:tabs>
        <w:ind w:left="0" w:firstLine="567"/>
        <w:jc w:val="both"/>
        <w:rPr>
          <w:rFonts w:ascii="Arial" w:hAnsi="Arial" w:cs="Arial"/>
        </w:rPr>
      </w:pPr>
      <w:r w:rsidRPr="001C4E43">
        <w:rPr>
          <w:rFonts w:ascii="Arial" w:hAnsi="Arial" w:cs="Arial"/>
        </w:rPr>
        <w:t xml:space="preserve">Dla uczniów, o których mowa w ust. 1, zespół na podstawie orzeczenia opracowuje indywidualny program edukacyjno – terapeutyczny na okres wskazany </w:t>
      </w:r>
      <w:r w:rsidR="00005689">
        <w:rPr>
          <w:rFonts w:ascii="Arial" w:hAnsi="Arial" w:cs="Arial"/>
        </w:rPr>
        <w:br/>
      </w:r>
      <w:r w:rsidRPr="001C4E43">
        <w:rPr>
          <w:rFonts w:ascii="Arial" w:hAnsi="Arial" w:cs="Arial"/>
        </w:rPr>
        <w:t xml:space="preserve">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3137D" w:rsidRPr="001C4E43" w:rsidRDefault="0023137D" w:rsidP="00005689">
      <w:pPr>
        <w:pStyle w:val="Akapitzlist"/>
        <w:tabs>
          <w:tab w:val="left" w:pos="993"/>
        </w:tabs>
        <w:spacing w:after="0" w:line="240" w:lineRule="auto"/>
        <w:ind w:firstLine="567"/>
        <w:rPr>
          <w:rFonts w:ascii="Arial" w:hAnsi="Arial" w:cs="Arial"/>
        </w:rPr>
      </w:pPr>
    </w:p>
    <w:p w:rsidR="0023137D" w:rsidRPr="001C4E43" w:rsidRDefault="0023137D" w:rsidP="0066778E">
      <w:pPr>
        <w:numPr>
          <w:ilvl w:val="0"/>
          <w:numId w:val="194"/>
        </w:numPr>
        <w:tabs>
          <w:tab w:val="left" w:pos="993"/>
        </w:tabs>
        <w:ind w:left="0" w:firstLine="567"/>
        <w:jc w:val="both"/>
        <w:rPr>
          <w:rFonts w:ascii="Arial" w:hAnsi="Arial" w:cs="Arial"/>
        </w:rPr>
      </w:pPr>
      <w:r w:rsidRPr="001C4E43">
        <w:rPr>
          <w:rFonts w:ascii="Arial" w:hAnsi="Arial" w:cs="Arial"/>
        </w:rPr>
        <w:t xml:space="preserve">Program opracowuje się w terminie 30 dni od dnia złożenia w szkole orzeczenia </w:t>
      </w:r>
      <w:r w:rsidR="00C00E8D" w:rsidRPr="001C4E43">
        <w:rPr>
          <w:rFonts w:ascii="Arial" w:hAnsi="Arial" w:cs="Arial"/>
        </w:rPr>
        <w:br/>
      </w:r>
      <w:r w:rsidRPr="001C4E43">
        <w:rPr>
          <w:rFonts w:ascii="Arial" w:hAnsi="Arial" w:cs="Arial"/>
        </w:rPr>
        <w:t xml:space="preserve">o potrzebie kształcenia specjalnego lub w terminie 30 dni przed upływem okresu, na jaki został opracowany poprzedni program. </w:t>
      </w:r>
    </w:p>
    <w:p w:rsidR="0023137D" w:rsidRPr="001C4E43" w:rsidRDefault="0023137D" w:rsidP="00005689">
      <w:pPr>
        <w:tabs>
          <w:tab w:val="left" w:pos="993"/>
        </w:tabs>
        <w:ind w:firstLine="567"/>
        <w:rPr>
          <w:rFonts w:ascii="Arial" w:hAnsi="Arial" w:cs="Arial"/>
        </w:rPr>
      </w:pPr>
    </w:p>
    <w:p w:rsidR="0023137D" w:rsidRPr="001C4E43" w:rsidRDefault="0023137D" w:rsidP="0066778E">
      <w:pPr>
        <w:numPr>
          <w:ilvl w:val="0"/>
          <w:numId w:val="194"/>
        </w:numPr>
        <w:tabs>
          <w:tab w:val="left" w:pos="993"/>
        </w:tabs>
        <w:ind w:left="0" w:firstLine="567"/>
        <w:jc w:val="both"/>
        <w:rPr>
          <w:rFonts w:ascii="Arial" w:hAnsi="Arial" w:cs="Arial"/>
        </w:rPr>
      </w:pPr>
      <w:r w:rsidRPr="001C4E43">
        <w:rPr>
          <w:rFonts w:ascii="Arial" w:hAnsi="Arial" w:cs="Arial"/>
        </w:rPr>
        <w:t>Indywidualny program edukacyjno-terapeutyczny (IPET)  określa:</w:t>
      </w:r>
    </w:p>
    <w:p w:rsidR="0023137D" w:rsidRPr="001C4E43" w:rsidRDefault="0023137D" w:rsidP="003C3BFA">
      <w:pPr>
        <w:jc w:val="both"/>
        <w:rPr>
          <w:rFonts w:ascii="Arial" w:hAnsi="Arial" w:cs="Arial"/>
        </w:rPr>
      </w:pPr>
    </w:p>
    <w:p w:rsidR="0023137D" w:rsidRPr="001C4E43" w:rsidRDefault="0023137D" w:rsidP="00005689">
      <w:pPr>
        <w:numPr>
          <w:ilvl w:val="0"/>
          <w:numId w:val="47"/>
        </w:numPr>
        <w:tabs>
          <w:tab w:val="left" w:pos="426"/>
        </w:tabs>
        <w:ind w:left="0" w:firstLine="0"/>
        <w:jc w:val="both"/>
        <w:rPr>
          <w:rFonts w:ascii="Arial" w:hAnsi="Arial" w:cs="Arial"/>
        </w:rPr>
      </w:pPr>
      <w:r w:rsidRPr="001C4E43">
        <w:rPr>
          <w:rFonts w:ascii="Arial" w:hAnsi="Arial"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1C4E43" w:rsidRDefault="0023137D" w:rsidP="00005689">
      <w:pPr>
        <w:tabs>
          <w:tab w:val="left" w:pos="426"/>
        </w:tabs>
        <w:jc w:val="both"/>
        <w:rPr>
          <w:rFonts w:ascii="Arial" w:hAnsi="Arial" w:cs="Arial"/>
        </w:rPr>
      </w:pPr>
    </w:p>
    <w:p w:rsidR="0023137D" w:rsidRPr="001C4E43" w:rsidRDefault="0023137D" w:rsidP="00005689">
      <w:pPr>
        <w:numPr>
          <w:ilvl w:val="0"/>
          <w:numId w:val="47"/>
        </w:numPr>
        <w:tabs>
          <w:tab w:val="left" w:pos="426"/>
        </w:tabs>
        <w:ind w:left="0" w:firstLine="0"/>
        <w:jc w:val="both"/>
        <w:rPr>
          <w:rFonts w:ascii="Arial" w:hAnsi="Arial" w:cs="Arial"/>
        </w:rPr>
      </w:pPr>
      <w:r w:rsidRPr="001C4E43">
        <w:rPr>
          <w:rFonts w:ascii="Arial" w:hAnsi="Arial" w:cs="Arial"/>
        </w:rPr>
        <w:t xml:space="preserve">rodzaj i zakres zintegrowanych działań nauczycieli i specjalistów prowadzących zajęcia </w:t>
      </w:r>
      <w:r w:rsidR="00C00E8D" w:rsidRPr="001C4E43">
        <w:rPr>
          <w:rFonts w:ascii="Arial" w:hAnsi="Arial" w:cs="Arial"/>
        </w:rPr>
        <w:br/>
      </w:r>
      <w:r w:rsidRPr="001C4E43">
        <w:rPr>
          <w:rFonts w:ascii="Arial" w:hAnsi="Arial" w:cs="Arial"/>
        </w:rPr>
        <w:t>z uczniem, z tym, że  w przypadku:</w:t>
      </w:r>
    </w:p>
    <w:p w:rsidR="0023137D" w:rsidRPr="001C4E43" w:rsidRDefault="0023137D" w:rsidP="003C3BFA">
      <w:pPr>
        <w:tabs>
          <w:tab w:val="left" w:pos="426"/>
        </w:tabs>
        <w:jc w:val="both"/>
        <w:rPr>
          <w:rFonts w:ascii="Arial" w:hAnsi="Arial" w:cs="Arial"/>
        </w:rPr>
      </w:pPr>
    </w:p>
    <w:p w:rsidR="0023137D" w:rsidRPr="001C4E43" w:rsidRDefault="0023137D" w:rsidP="00005689">
      <w:pPr>
        <w:numPr>
          <w:ilvl w:val="0"/>
          <w:numId w:val="48"/>
        </w:numPr>
        <w:ind w:left="993" w:hanging="426"/>
        <w:jc w:val="both"/>
        <w:rPr>
          <w:rFonts w:ascii="Arial" w:hAnsi="Arial" w:cs="Arial"/>
        </w:rPr>
      </w:pPr>
      <w:r w:rsidRPr="001C4E43">
        <w:rPr>
          <w:rFonts w:ascii="Arial" w:hAnsi="Arial" w:cs="Arial"/>
        </w:rPr>
        <w:t>ucznia niepełnosprawnego — zakres działań o charakterze rewalidacyjnym</w:t>
      </w:r>
      <w:r w:rsidR="00D93999" w:rsidRPr="001C4E43">
        <w:rPr>
          <w:rFonts w:ascii="Arial" w:hAnsi="Arial" w:cs="Arial"/>
        </w:rPr>
        <w:t>,</w:t>
      </w:r>
    </w:p>
    <w:p w:rsidR="0023137D" w:rsidRPr="001C4E43" w:rsidRDefault="0023137D" w:rsidP="00005689">
      <w:pPr>
        <w:numPr>
          <w:ilvl w:val="0"/>
          <w:numId w:val="48"/>
        </w:numPr>
        <w:ind w:left="993" w:hanging="426"/>
        <w:jc w:val="both"/>
        <w:rPr>
          <w:rFonts w:ascii="Arial" w:hAnsi="Arial" w:cs="Arial"/>
        </w:rPr>
      </w:pPr>
      <w:r w:rsidRPr="001C4E43">
        <w:rPr>
          <w:rFonts w:ascii="Arial" w:hAnsi="Arial" w:cs="Arial"/>
        </w:rPr>
        <w:t xml:space="preserve">ucznia niedostosowanego społecznie — zakres działań </w:t>
      </w:r>
      <w:r w:rsidR="00D93999" w:rsidRPr="001C4E43">
        <w:rPr>
          <w:rFonts w:ascii="Arial" w:hAnsi="Arial" w:cs="Arial"/>
        </w:rPr>
        <w:t>o charakterze resocjalizacyjnym,</w:t>
      </w:r>
    </w:p>
    <w:p w:rsidR="0023137D" w:rsidRPr="001C4E43" w:rsidRDefault="0023137D" w:rsidP="00005689">
      <w:pPr>
        <w:numPr>
          <w:ilvl w:val="0"/>
          <w:numId w:val="48"/>
        </w:numPr>
        <w:ind w:left="993" w:hanging="426"/>
        <w:jc w:val="both"/>
        <w:rPr>
          <w:rFonts w:ascii="Arial" w:hAnsi="Arial" w:cs="Arial"/>
        </w:rPr>
      </w:pPr>
      <w:r w:rsidRPr="001C4E43">
        <w:rPr>
          <w:rFonts w:ascii="Arial" w:hAnsi="Arial" w:cs="Arial"/>
        </w:rPr>
        <w:t>ucznia zagrożonego niedostosowaniem społecznym — zakres dzi</w:t>
      </w:r>
      <w:r w:rsidR="006F658B">
        <w:rPr>
          <w:rFonts w:ascii="Arial" w:hAnsi="Arial" w:cs="Arial"/>
        </w:rPr>
        <w:t>ałań</w:t>
      </w:r>
      <w:r w:rsidR="006F658B">
        <w:rPr>
          <w:rFonts w:ascii="Arial" w:hAnsi="Arial" w:cs="Arial"/>
        </w:rPr>
        <w:br/>
      </w:r>
      <w:r w:rsidRPr="001C4E43">
        <w:rPr>
          <w:rFonts w:ascii="Arial" w:hAnsi="Arial" w:cs="Arial"/>
        </w:rPr>
        <w:t xml:space="preserve">o </w:t>
      </w:r>
      <w:r w:rsidR="00D93999" w:rsidRPr="001C4E43">
        <w:rPr>
          <w:rFonts w:ascii="Arial" w:hAnsi="Arial" w:cs="Arial"/>
        </w:rPr>
        <w:t>charakterze socjoterapeutycznym,</w:t>
      </w:r>
    </w:p>
    <w:p w:rsidR="0023137D" w:rsidRPr="001C4E43" w:rsidRDefault="0023137D" w:rsidP="00005689">
      <w:pPr>
        <w:numPr>
          <w:ilvl w:val="0"/>
          <w:numId w:val="48"/>
        </w:numPr>
        <w:ind w:left="993" w:hanging="426"/>
        <w:jc w:val="both"/>
        <w:rPr>
          <w:rFonts w:ascii="Arial" w:hAnsi="Arial" w:cs="Arial"/>
        </w:rPr>
      </w:pPr>
      <w:r w:rsidRPr="001C4E43">
        <w:rPr>
          <w:rFonts w:ascii="Arial" w:hAnsi="Arial" w:cs="Arial"/>
        </w:rPr>
        <w:t>zajęcia związane z wyborem kierunku kształce</w:t>
      </w:r>
      <w:r w:rsidR="00D25DF9" w:rsidRPr="001C4E43">
        <w:rPr>
          <w:rFonts w:ascii="Arial" w:hAnsi="Arial" w:cs="Arial"/>
        </w:rPr>
        <w:t>nia i zawodu;</w:t>
      </w:r>
    </w:p>
    <w:p w:rsidR="0023137D" w:rsidRPr="001C4E43" w:rsidRDefault="0023137D" w:rsidP="00005689">
      <w:pPr>
        <w:ind w:hanging="426"/>
        <w:jc w:val="both"/>
        <w:rPr>
          <w:rFonts w:ascii="Arial" w:hAnsi="Arial" w:cs="Arial"/>
        </w:rPr>
      </w:pPr>
    </w:p>
    <w:p w:rsidR="0023137D" w:rsidRPr="001C4E43" w:rsidRDefault="0023137D" w:rsidP="00005689">
      <w:pPr>
        <w:numPr>
          <w:ilvl w:val="0"/>
          <w:numId w:val="47"/>
        </w:numPr>
        <w:tabs>
          <w:tab w:val="left" w:pos="426"/>
        </w:tabs>
        <w:ind w:left="0" w:firstLine="0"/>
        <w:jc w:val="both"/>
        <w:rPr>
          <w:rFonts w:ascii="Arial" w:hAnsi="Arial" w:cs="Arial"/>
        </w:rPr>
      </w:pPr>
      <w:r w:rsidRPr="001C4E43">
        <w:rPr>
          <w:rFonts w:ascii="Arial" w:hAnsi="Arial" w:cs="Arial"/>
        </w:rPr>
        <w:t xml:space="preserve">formy, sposoby i okres udzielania uczniowi pomocy psychologiczno-pedagogicznej oraz wymiar godzin, w którym poszczególne formy pomocy będą realizowane, ustalone przez dyrektora szkoły zgodnie z przepisami; </w:t>
      </w:r>
    </w:p>
    <w:p w:rsidR="0023137D" w:rsidRPr="001C4E43" w:rsidRDefault="0023137D" w:rsidP="00005689">
      <w:pPr>
        <w:tabs>
          <w:tab w:val="left" w:pos="426"/>
        </w:tabs>
        <w:jc w:val="both"/>
        <w:rPr>
          <w:rFonts w:ascii="Arial" w:hAnsi="Arial" w:cs="Arial"/>
        </w:rPr>
      </w:pPr>
    </w:p>
    <w:p w:rsidR="0023137D" w:rsidRPr="001C4E43" w:rsidRDefault="0023137D" w:rsidP="00005689">
      <w:pPr>
        <w:numPr>
          <w:ilvl w:val="0"/>
          <w:numId w:val="47"/>
        </w:numPr>
        <w:tabs>
          <w:tab w:val="left" w:pos="426"/>
        </w:tabs>
        <w:ind w:left="0" w:firstLine="0"/>
        <w:jc w:val="both"/>
        <w:rPr>
          <w:rFonts w:ascii="Arial" w:hAnsi="Arial" w:cs="Arial"/>
        </w:rPr>
      </w:pPr>
      <w:r w:rsidRPr="001C4E43">
        <w:rPr>
          <w:rFonts w:ascii="Arial" w:hAnsi="Arial"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1C4E43" w:rsidRDefault="0023137D" w:rsidP="00005689">
      <w:pPr>
        <w:tabs>
          <w:tab w:val="left" w:pos="426"/>
        </w:tabs>
        <w:jc w:val="both"/>
        <w:rPr>
          <w:rFonts w:ascii="Arial" w:hAnsi="Arial" w:cs="Arial"/>
        </w:rPr>
      </w:pPr>
    </w:p>
    <w:p w:rsidR="0023137D" w:rsidRPr="001C4E43" w:rsidRDefault="0023137D" w:rsidP="00005689">
      <w:pPr>
        <w:numPr>
          <w:ilvl w:val="0"/>
          <w:numId w:val="47"/>
        </w:numPr>
        <w:tabs>
          <w:tab w:val="left" w:pos="426"/>
        </w:tabs>
        <w:ind w:left="0" w:firstLine="0"/>
        <w:jc w:val="both"/>
        <w:rPr>
          <w:rFonts w:ascii="Arial" w:hAnsi="Arial" w:cs="Arial"/>
        </w:rPr>
      </w:pPr>
      <w:r w:rsidRPr="001C4E43">
        <w:rPr>
          <w:rFonts w:ascii="Arial" w:hAnsi="Arial" w:cs="Arial"/>
        </w:rPr>
        <w:t>zajęcia rewalidacyjne, resocjalizacyjne i socjoterapeutyczne oraz inne zajęcia odpowiednie ze względu na indywidualne potrzeby rozwojowe i edukacyjne oraz możliwości psychofizyczne ucznia;</w:t>
      </w:r>
    </w:p>
    <w:p w:rsidR="0023137D" w:rsidRPr="001C4E43" w:rsidRDefault="0023137D" w:rsidP="00005689">
      <w:pPr>
        <w:tabs>
          <w:tab w:val="left" w:pos="426"/>
        </w:tabs>
        <w:jc w:val="both"/>
        <w:rPr>
          <w:rFonts w:ascii="Arial" w:hAnsi="Arial" w:cs="Arial"/>
        </w:rPr>
      </w:pPr>
    </w:p>
    <w:p w:rsidR="0023137D" w:rsidRPr="001C4E43" w:rsidRDefault="0023137D" w:rsidP="00005689">
      <w:pPr>
        <w:numPr>
          <w:ilvl w:val="0"/>
          <w:numId w:val="47"/>
        </w:numPr>
        <w:tabs>
          <w:tab w:val="left" w:pos="426"/>
        </w:tabs>
        <w:autoSpaceDE w:val="0"/>
        <w:autoSpaceDN w:val="0"/>
        <w:adjustRightInd w:val="0"/>
        <w:ind w:left="0" w:firstLine="0"/>
        <w:jc w:val="both"/>
        <w:rPr>
          <w:rFonts w:ascii="Arial" w:hAnsi="Arial" w:cs="Arial"/>
        </w:rPr>
      </w:pPr>
      <w:r w:rsidRPr="001C4E43">
        <w:rPr>
          <w:rFonts w:ascii="Arial" w:hAnsi="Arial" w:cs="Arial"/>
        </w:rPr>
        <w:t>zakres współpracy nauczycieli i specjalistów z rodzicami ucznia w realizacji zadań;</w:t>
      </w:r>
    </w:p>
    <w:p w:rsidR="0023137D" w:rsidRPr="001C4E43" w:rsidRDefault="0023137D" w:rsidP="00005689">
      <w:pPr>
        <w:pStyle w:val="Akapitzlist"/>
        <w:tabs>
          <w:tab w:val="left" w:pos="426"/>
        </w:tabs>
        <w:spacing w:after="0" w:line="240" w:lineRule="auto"/>
        <w:ind w:left="0"/>
        <w:rPr>
          <w:rFonts w:ascii="Arial" w:hAnsi="Arial" w:cs="Arial"/>
        </w:rPr>
      </w:pPr>
    </w:p>
    <w:p w:rsidR="0023137D" w:rsidRPr="001C4E43" w:rsidRDefault="0023137D" w:rsidP="00005689">
      <w:pPr>
        <w:numPr>
          <w:ilvl w:val="0"/>
          <w:numId w:val="47"/>
        </w:numPr>
        <w:tabs>
          <w:tab w:val="left" w:pos="426"/>
        </w:tabs>
        <w:autoSpaceDE w:val="0"/>
        <w:autoSpaceDN w:val="0"/>
        <w:adjustRightInd w:val="0"/>
        <w:ind w:left="0" w:firstLine="0"/>
        <w:jc w:val="both"/>
        <w:rPr>
          <w:rFonts w:ascii="Arial" w:hAnsi="Arial" w:cs="Arial"/>
        </w:rPr>
      </w:pPr>
      <w:r w:rsidRPr="001C4E43">
        <w:rPr>
          <w:rFonts w:ascii="Arial" w:hAnsi="Arial" w:cs="Arial"/>
        </w:rPr>
        <w:t>wykaz zajęć edukacyjnych realizowanych indywidualnie lub w grupie liczącej do 5 uczniów, jeżeli występuje taka potrzeba.</w:t>
      </w:r>
    </w:p>
    <w:p w:rsidR="0023137D" w:rsidRPr="001C4E43" w:rsidRDefault="0023137D" w:rsidP="0023137D">
      <w:pPr>
        <w:tabs>
          <w:tab w:val="left" w:pos="426"/>
        </w:tabs>
        <w:autoSpaceDE w:val="0"/>
        <w:autoSpaceDN w:val="0"/>
        <w:adjustRightInd w:val="0"/>
        <w:spacing w:line="276" w:lineRule="auto"/>
        <w:jc w:val="both"/>
        <w:rPr>
          <w:rFonts w:ascii="Arial" w:hAnsi="Arial" w:cs="Arial"/>
        </w:rPr>
      </w:pPr>
    </w:p>
    <w:p w:rsidR="0023137D" w:rsidRPr="001C4E43" w:rsidRDefault="0023137D" w:rsidP="0066778E">
      <w:pPr>
        <w:numPr>
          <w:ilvl w:val="0"/>
          <w:numId w:val="194"/>
        </w:numPr>
        <w:tabs>
          <w:tab w:val="left" w:pos="993"/>
        </w:tabs>
        <w:spacing w:after="160"/>
        <w:ind w:left="0" w:firstLine="567"/>
        <w:jc w:val="both"/>
        <w:rPr>
          <w:rFonts w:ascii="Arial" w:hAnsi="Arial" w:cs="Arial"/>
        </w:rPr>
      </w:pPr>
      <w:r w:rsidRPr="001C4E43">
        <w:rPr>
          <w:rFonts w:ascii="Arial" w:hAnsi="Arial" w:cs="Arial"/>
        </w:rPr>
        <w:t xml:space="preserve">Rodzice ucznia maja prawo uczestniczyć w opracowaniu indywidualnego programu edukacyjno – terapeutycznego oraz w dokonywania okresowej wielospecjalistycznej oceny poziomu funkcjonowania ucznia.  Dyrektor szkoły zawiadamia </w:t>
      </w:r>
      <w:r w:rsidRPr="001C4E43">
        <w:rPr>
          <w:rFonts w:ascii="Arial" w:hAnsi="Arial" w:cs="Arial"/>
        </w:rPr>
        <w:lastRenderedPageBreak/>
        <w:t>rodziców o terminie posiedzenia zespołu listownie lub w przypadku prowadzenia dziennika elektronicznego poprzez dokonanie wpisu</w:t>
      </w:r>
      <w:r w:rsidR="00D25DF9" w:rsidRPr="001C4E43">
        <w:rPr>
          <w:rFonts w:ascii="Arial" w:hAnsi="Arial" w:cs="Arial"/>
        </w:rPr>
        <w:t>.</w:t>
      </w:r>
    </w:p>
    <w:p w:rsidR="0023137D" w:rsidRPr="001C4E43" w:rsidRDefault="0023137D" w:rsidP="0066778E">
      <w:pPr>
        <w:numPr>
          <w:ilvl w:val="0"/>
          <w:numId w:val="194"/>
        </w:numPr>
        <w:tabs>
          <w:tab w:val="left" w:pos="851"/>
          <w:tab w:val="left" w:pos="993"/>
        </w:tabs>
        <w:spacing w:after="160"/>
        <w:ind w:left="0" w:firstLine="567"/>
        <w:jc w:val="both"/>
        <w:rPr>
          <w:rFonts w:ascii="Arial" w:hAnsi="Arial" w:cs="Arial"/>
        </w:rPr>
      </w:pPr>
      <w:r w:rsidRPr="001C4E43">
        <w:rPr>
          <w:rFonts w:ascii="Arial" w:hAnsi="Arial" w:cs="Arial"/>
        </w:rPr>
        <w:t>Rodzice otrzymują kopię programu i kop</w:t>
      </w:r>
      <w:r w:rsidR="00005689">
        <w:rPr>
          <w:rFonts w:ascii="Arial" w:hAnsi="Arial" w:cs="Arial"/>
        </w:rPr>
        <w:t xml:space="preserve">ię wielospecjalistycznej oceny </w:t>
      </w:r>
      <w:r w:rsidRPr="001C4E43">
        <w:rPr>
          <w:rFonts w:ascii="Arial" w:hAnsi="Arial" w:cs="Arial"/>
        </w:rPr>
        <w:t>poziomu funkcjonowania ucznia.</w:t>
      </w:r>
    </w:p>
    <w:p w:rsidR="0023137D" w:rsidRPr="001C4E43" w:rsidRDefault="0023137D" w:rsidP="0066778E">
      <w:pPr>
        <w:numPr>
          <w:ilvl w:val="0"/>
          <w:numId w:val="194"/>
        </w:numPr>
        <w:tabs>
          <w:tab w:val="left" w:pos="851"/>
          <w:tab w:val="left" w:pos="993"/>
        </w:tabs>
        <w:autoSpaceDE w:val="0"/>
        <w:autoSpaceDN w:val="0"/>
        <w:adjustRightInd w:val="0"/>
        <w:spacing w:after="160"/>
        <w:ind w:left="0" w:firstLine="567"/>
        <w:jc w:val="both"/>
        <w:rPr>
          <w:rFonts w:ascii="Arial" w:hAnsi="Arial" w:cs="Arial"/>
        </w:rPr>
      </w:pPr>
      <w:r w:rsidRPr="001C4E43">
        <w:rPr>
          <w:rFonts w:ascii="Arial" w:hAnsi="Arial" w:cs="Arial"/>
        </w:rPr>
        <w:t>W przypadku nieobe</w:t>
      </w:r>
      <w:r w:rsidR="00D25DF9" w:rsidRPr="001C4E43">
        <w:rPr>
          <w:rFonts w:ascii="Arial" w:hAnsi="Arial" w:cs="Arial"/>
        </w:rPr>
        <w:t>cności rodziców na posiedzeniu z</w:t>
      </w:r>
      <w:r w:rsidRPr="001C4E43">
        <w:rPr>
          <w:rFonts w:ascii="Arial" w:hAnsi="Arial" w:cs="Arial"/>
        </w:rPr>
        <w:t>espołu, rodzice są niezwłocznie zawiadamiani w formie pisemnej   o ustalonych dla dziecka formach, okresie udzielania pomocy psychologiczno –pedagogicznej oraz wymiarze godzin, w których poszczególne formy będą realizowane.</w:t>
      </w:r>
    </w:p>
    <w:p w:rsidR="0023137D" w:rsidRPr="001C4E43" w:rsidRDefault="0023137D" w:rsidP="0066778E">
      <w:pPr>
        <w:numPr>
          <w:ilvl w:val="0"/>
          <w:numId w:val="194"/>
        </w:numPr>
        <w:tabs>
          <w:tab w:val="left" w:pos="851"/>
          <w:tab w:val="left" w:pos="993"/>
        </w:tabs>
        <w:autoSpaceDE w:val="0"/>
        <w:autoSpaceDN w:val="0"/>
        <w:adjustRightInd w:val="0"/>
        <w:ind w:left="0" w:firstLine="567"/>
        <w:jc w:val="both"/>
        <w:rPr>
          <w:rFonts w:ascii="Arial" w:hAnsi="Arial" w:cs="Arial"/>
        </w:rPr>
      </w:pPr>
      <w:r w:rsidRPr="001C4E43">
        <w:rPr>
          <w:rFonts w:ascii="Arial" w:hAnsi="Arial"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1C4E43" w:rsidRDefault="0023137D" w:rsidP="00005689">
      <w:pPr>
        <w:tabs>
          <w:tab w:val="left" w:pos="993"/>
        </w:tabs>
        <w:autoSpaceDE w:val="0"/>
        <w:autoSpaceDN w:val="0"/>
        <w:adjustRightInd w:val="0"/>
        <w:ind w:firstLine="567"/>
        <w:jc w:val="both"/>
        <w:rPr>
          <w:rFonts w:ascii="Arial" w:hAnsi="Arial" w:cs="Arial"/>
        </w:rPr>
      </w:pPr>
    </w:p>
    <w:p w:rsidR="0023137D" w:rsidRPr="001C4E43" w:rsidRDefault="0023137D" w:rsidP="0066778E">
      <w:pPr>
        <w:numPr>
          <w:ilvl w:val="0"/>
          <w:numId w:val="194"/>
        </w:numPr>
        <w:tabs>
          <w:tab w:val="left" w:pos="851"/>
          <w:tab w:val="left" w:pos="993"/>
        </w:tabs>
        <w:autoSpaceDE w:val="0"/>
        <w:autoSpaceDN w:val="0"/>
        <w:adjustRightInd w:val="0"/>
        <w:spacing w:after="160"/>
        <w:ind w:left="0" w:firstLine="567"/>
        <w:jc w:val="both"/>
        <w:rPr>
          <w:rFonts w:ascii="Arial" w:hAnsi="Arial" w:cs="Arial"/>
        </w:rPr>
      </w:pPr>
      <w:r w:rsidRPr="001C4E43">
        <w:rPr>
          <w:rFonts w:ascii="Arial" w:hAnsi="Arial" w:cs="Arial"/>
        </w:rPr>
        <w:t xml:space="preserve">Nauczyciele pracujący z uczniem, dla którego został opracowany Indywidualny Program edukacyjno – terapeutyczny mają obowiązek znać jego treść oraz stosować się do zaleceń zawartych w nim. Zaleca się, by nauczyciele prowadzili notatki z zapisem postępu </w:t>
      </w:r>
      <w:r w:rsidR="006F658B">
        <w:rPr>
          <w:rFonts w:ascii="Arial" w:hAnsi="Arial" w:cs="Arial"/>
        </w:rPr>
        <w:br/>
      </w:r>
      <w:r w:rsidRPr="001C4E43">
        <w:rPr>
          <w:rFonts w:ascii="Arial" w:hAnsi="Arial" w:cs="Arial"/>
        </w:rPr>
        <w:t>w rozwoju ucznia, w oparciu o które będzie dokonywana ocena efektywności działań.</w:t>
      </w:r>
    </w:p>
    <w:p w:rsidR="00B03105" w:rsidRPr="001C4E43" w:rsidRDefault="00B03105" w:rsidP="00FB3D79">
      <w:pPr>
        <w:ind w:left="426" w:hanging="426"/>
        <w:jc w:val="both"/>
        <w:rPr>
          <w:rFonts w:ascii="Arial" w:hAnsi="Arial" w:cs="Arial"/>
          <w:color w:val="0000FF"/>
        </w:rPr>
      </w:pPr>
    </w:p>
    <w:p w:rsidR="00B03105" w:rsidRPr="001C4E43" w:rsidRDefault="00B03105" w:rsidP="004E6688">
      <w:pPr>
        <w:pStyle w:val="Nagwek2"/>
        <w:rPr>
          <w:rFonts w:ascii="Arial" w:hAnsi="Arial" w:cs="Arial"/>
          <w:b w:val="0"/>
          <w:bCs w:val="0"/>
          <w:color w:val="264FAA"/>
          <w:sz w:val="22"/>
          <w:szCs w:val="22"/>
        </w:rPr>
      </w:pPr>
      <w:bookmarkStart w:id="10" w:name="_Toc507424044"/>
      <w:r w:rsidRPr="001C4E43">
        <w:rPr>
          <w:rFonts w:ascii="Arial" w:hAnsi="Arial" w:cs="Arial"/>
          <w:color w:val="264FAA"/>
          <w:sz w:val="22"/>
          <w:szCs w:val="22"/>
        </w:rPr>
        <w:t>Rozdział 5</w:t>
      </w:r>
      <w:r w:rsidR="004E6688" w:rsidRPr="001C4E43">
        <w:rPr>
          <w:rFonts w:ascii="Arial" w:hAnsi="Arial" w:cs="Arial"/>
          <w:b w:val="0"/>
          <w:bCs w:val="0"/>
          <w:color w:val="264FAA"/>
          <w:sz w:val="22"/>
          <w:szCs w:val="22"/>
        </w:rPr>
        <w:br/>
      </w:r>
      <w:r w:rsidRPr="001C4E43">
        <w:rPr>
          <w:rFonts w:ascii="Arial" w:hAnsi="Arial" w:cs="Arial"/>
          <w:color w:val="264FAA"/>
          <w:sz w:val="22"/>
          <w:szCs w:val="22"/>
        </w:rPr>
        <w:t>Nauczanie indywidualne</w:t>
      </w:r>
      <w:bookmarkEnd w:id="10"/>
    </w:p>
    <w:p w:rsidR="00353E08" w:rsidRPr="001C4E43" w:rsidRDefault="00353E08" w:rsidP="00A66208">
      <w:pPr>
        <w:rPr>
          <w:rFonts w:ascii="Arial" w:hAnsi="Arial" w:cs="Arial"/>
          <w:b/>
        </w:rPr>
      </w:pPr>
    </w:p>
    <w:p w:rsidR="00D25DF9" w:rsidRPr="001C4E43" w:rsidRDefault="000F64CD" w:rsidP="00D3467C">
      <w:pPr>
        <w:tabs>
          <w:tab w:val="left" w:pos="426"/>
        </w:tabs>
        <w:spacing w:after="120"/>
        <w:ind w:firstLine="426"/>
        <w:jc w:val="both"/>
        <w:rPr>
          <w:rFonts w:ascii="Arial" w:hAnsi="Arial" w:cs="Arial"/>
          <w:b/>
        </w:rPr>
      </w:pPr>
      <w:r w:rsidRPr="001C4E43">
        <w:rPr>
          <w:rFonts w:ascii="Arial" w:hAnsi="Arial" w:cs="Arial"/>
          <w:b/>
        </w:rPr>
        <w:t xml:space="preserve">§ </w:t>
      </w:r>
      <w:r w:rsidR="00E004DA" w:rsidRPr="001C4E43">
        <w:rPr>
          <w:rFonts w:ascii="Arial" w:hAnsi="Arial" w:cs="Arial"/>
          <w:b/>
        </w:rPr>
        <w:t>3</w:t>
      </w:r>
      <w:r w:rsidR="00D25DF9" w:rsidRPr="001C4E43">
        <w:rPr>
          <w:rFonts w:ascii="Arial" w:hAnsi="Arial" w:cs="Arial"/>
          <w:b/>
        </w:rPr>
        <w:t>6</w:t>
      </w:r>
      <w:r w:rsidR="006F658B">
        <w:rPr>
          <w:rFonts w:ascii="Arial" w:hAnsi="Arial" w:cs="Arial"/>
          <w:b/>
        </w:rPr>
        <w:t>.</w:t>
      </w:r>
    </w:p>
    <w:p w:rsidR="00A66208" w:rsidRPr="001C4E43" w:rsidRDefault="00A66208" w:rsidP="0066778E">
      <w:pPr>
        <w:numPr>
          <w:ilvl w:val="0"/>
          <w:numId w:val="190"/>
        </w:numPr>
        <w:tabs>
          <w:tab w:val="left" w:pos="567"/>
          <w:tab w:val="left" w:pos="993"/>
        </w:tabs>
        <w:spacing w:after="120"/>
        <w:ind w:left="0" w:firstLine="567"/>
        <w:jc w:val="both"/>
        <w:rPr>
          <w:rFonts w:ascii="Arial" w:hAnsi="Arial" w:cs="Arial"/>
        </w:rPr>
      </w:pPr>
      <w:r w:rsidRPr="001C4E43">
        <w:rPr>
          <w:rFonts w:ascii="Arial" w:hAnsi="Arial" w:cs="Arial"/>
        </w:rPr>
        <w:t>Uczniów, którym stan zdrowia uniemożliwia lub znacznie utrudnia uczęszczanie do szkoły obejmuje się indywidualnym nauczaniem.</w:t>
      </w:r>
    </w:p>
    <w:p w:rsidR="00A66208" w:rsidRPr="001C4E43" w:rsidRDefault="00A66208" w:rsidP="0066778E">
      <w:pPr>
        <w:numPr>
          <w:ilvl w:val="0"/>
          <w:numId w:val="190"/>
        </w:numPr>
        <w:tabs>
          <w:tab w:val="left" w:pos="709"/>
          <w:tab w:val="left" w:pos="993"/>
        </w:tabs>
        <w:spacing w:before="240" w:after="120"/>
        <w:ind w:left="0" w:firstLine="567"/>
        <w:jc w:val="both"/>
        <w:rPr>
          <w:rFonts w:ascii="Arial" w:hAnsi="Arial" w:cs="Arial"/>
        </w:rPr>
      </w:pPr>
      <w:r w:rsidRPr="001C4E43">
        <w:rPr>
          <w:rFonts w:ascii="Arial" w:hAnsi="Arial" w:cs="Arial"/>
        </w:rPr>
        <w:t>Indywidualne nauczanie organizuje dyrektor szkoły. Indywidualne nauczanie organizuje się na czas określony wskazany w orzeczeniu o potr</w:t>
      </w:r>
      <w:r w:rsidR="006F658B">
        <w:rPr>
          <w:rFonts w:ascii="Arial" w:hAnsi="Arial" w:cs="Arial"/>
        </w:rPr>
        <w:t xml:space="preserve">zebie indywidualnego nauczania </w:t>
      </w:r>
      <w:r w:rsidRPr="001C4E43">
        <w:rPr>
          <w:rFonts w:ascii="Arial" w:hAnsi="Arial" w:cs="Arial"/>
        </w:rPr>
        <w:t xml:space="preserve">w porozumieniu z organem prowadzącym szkołę. </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Dyrektor szkoły po ustaleniach zakresu i czasu prowadzenia nauczania indywidualnego z organem prowadzącym zasięga opinii rodziców (prawnych opiekunów) celem ustalenia czasu prowadzenia zajęć. </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Zajęcia indywidualnego nauczania przydziela dyrektor nauczycielom zatrudnionym </w:t>
      </w:r>
      <w:r w:rsidRPr="001C4E43">
        <w:rPr>
          <w:rFonts w:ascii="Arial" w:hAnsi="Arial" w:cs="Arial"/>
        </w:rPr>
        <w:br/>
        <w:t>w szkole zgodnie z posiadanymi kwalifikacjami, zaś w przypadku prowadzenia zajęć indywidualnego nauczania w klasach I -III zajęcia powierza się jednemu lub dwóm nauczycielom.</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W uzasadnionych przypadkach dyrektor może powierzyć prowadzenie zajęć indywidualnego nauczania nauczycielowi zatrudnionemu spoza placówki. Może to nastąpić </w:t>
      </w:r>
      <w:r w:rsidRPr="001C4E43">
        <w:rPr>
          <w:rFonts w:ascii="Arial" w:hAnsi="Arial" w:cs="Arial"/>
        </w:rPr>
        <w:br/>
        <w:t xml:space="preserve">w sytuacji braku nauczyciela do nauczania odpowiedniej edukacji, znacznej odległości miejsca prowadzenia zajęć od siedziby szkoły lub w związku z trudnościami dojazdu nauczyciela na zajęcia. </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Za zajęcia indywidualnego nauczania uważa się zajęcia prowadzone </w:t>
      </w:r>
      <w:r w:rsidR="006F658B">
        <w:rPr>
          <w:rFonts w:ascii="Arial" w:hAnsi="Arial" w:cs="Arial"/>
        </w:rPr>
        <w:br/>
      </w:r>
      <w:r w:rsidRPr="001C4E43">
        <w:rPr>
          <w:rFonts w:ascii="Arial" w:hAnsi="Arial" w:cs="Arial"/>
        </w:rPr>
        <w:t>w indywidualnym i bezpośrednim kontakcie z uczniem.</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Zajęcia indywidualnego nauczania prowadzi się w miejscu pobytu ucznia oraz zgodnie ze wskazaniami w orzeczeniu. </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W indywidualnym nauczaniu realizuje się wszystkie obowiązkowe zajęcia edukacyjne wynikające z ramowych planów nauczania dostosowane do potrzeb i możliwości </w:t>
      </w:r>
      <w:r w:rsidRPr="001C4E43">
        <w:rPr>
          <w:rFonts w:ascii="Arial" w:hAnsi="Arial" w:cs="Arial"/>
        </w:rPr>
        <w:lastRenderedPageBreak/>
        <w:t xml:space="preserve">psychofizycznych ucznia,  z wyjątkiem przedmiotów z których uczeń jest zwolniony, zgodnie z odrębnymi przepisami ( WF, język obcy).  </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5E3746"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Wniosek, o którym mowa w ust. 9 składa się w formi</w:t>
      </w:r>
      <w:r w:rsidR="008D72F7" w:rsidRPr="001C4E43">
        <w:rPr>
          <w:rFonts w:ascii="Arial" w:hAnsi="Arial" w:cs="Arial"/>
        </w:rPr>
        <w:t xml:space="preserve">e pisemnej wraz </w:t>
      </w:r>
      <w:r w:rsidR="00005689">
        <w:rPr>
          <w:rFonts w:ascii="Arial" w:hAnsi="Arial" w:cs="Arial"/>
        </w:rPr>
        <w:br/>
      </w:r>
      <w:r w:rsidR="008D72F7" w:rsidRPr="001C4E43">
        <w:rPr>
          <w:rFonts w:ascii="Arial" w:hAnsi="Arial" w:cs="Arial"/>
        </w:rPr>
        <w:t>z uzasadnieniem.</w:t>
      </w:r>
      <w:r w:rsidRPr="001C4E43">
        <w:rPr>
          <w:rFonts w:ascii="Arial" w:hAnsi="Arial" w:cs="Arial"/>
        </w:rPr>
        <w:t xml:space="preserve"> </w:t>
      </w:r>
    </w:p>
    <w:p w:rsidR="00A66208" w:rsidRPr="001C4E43" w:rsidRDefault="008D72F7"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Dokumentację </w:t>
      </w:r>
      <w:r w:rsidR="00A66208" w:rsidRPr="001C4E43">
        <w:rPr>
          <w:rFonts w:ascii="Arial" w:hAnsi="Arial" w:cs="Arial"/>
        </w:rPr>
        <w:t>indywidualnego nauczania</w:t>
      </w:r>
      <w:r w:rsidRPr="001C4E43">
        <w:rPr>
          <w:rFonts w:ascii="Arial" w:hAnsi="Arial" w:cs="Arial"/>
        </w:rPr>
        <w:t xml:space="preserve"> </w:t>
      </w:r>
      <w:r w:rsidR="00A66208" w:rsidRPr="001C4E43">
        <w:rPr>
          <w:rFonts w:ascii="Arial" w:hAnsi="Arial" w:cs="Arial"/>
        </w:rPr>
        <w:t xml:space="preserve">zakłada się i prowadzi odrębnie dla każdego ucznia. </w:t>
      </w:r>
    </w:p>
    <w:p w:rsidR="004D14E9" w:rsidRPr="001C4E43" w:rsidRDefault="004D14E9"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Tygodniowy wymiar godzin zajęć indywidualnego nauczania realizowanych </w:t>
      </w:r>
      <w:r w:rsidRPr="001C4E43">
        <w:rPr>
          <w:rFonts w:ascii="Arial" w:hAnsi="Arial" w:cs="Arial"/>
        </w:rPr>
        <w:br/>
        <w:t>z uczniem wynosi:</w:t>
      </w:r>
    </w:p>
    <w:p w:rsidR="004D14E9" w:rsidRPr="001C4E43" w:rsidRDefault="004D14E9" w:rsidP="00005689">
      <w:pPr>
        <w:numPr>
          <w:ilvl w:val="1"/>
          <w:numId w:val="45"/>
        </w:numPr>
        <w:tabs>
          <w:tab w:val="left" w:pos="426"/>
        </w:tabs>
        <w:ind w:left="0" w:firstLine="0"/>
        <w:jc w:val="both"/>
        <w:rPr>
          <w:rFonts w:ascii="Arial" w:hAnsi="Arial" w:cs="Arial"/>
        </w:rPr>
      </w:pPr>
      <w:r w:rsidRPr="001C4E43">
        <w:rPr>
          <w:rFonts w:ascii="Arial" w:hAnsi="Arial" w:cs="Arial"/>
        </w:rPr>
        <w:t>dla uczniów klas I–III szkoły podstawowej – od 6 do 8 godzin;</w:t>
      </w:r>
    </w:p>
    <w:p w:rsidR="004D14E9" w:rsidRPr="001C4E43" w:rsidRDefault="004D14E9" w:rsidP="00005689">
      <w:pPr>
        <w:numPr>
          <w:ilvl w:val="1"/>
          <w:numId w:val="45"/>
        </w:numPr>
        <w:tabs>
          <w:tab w:val="left" w:pos="426"/>
        </w:tabs>
        <w:ind w:left="0" w:firstLine="0"/>
        <w:jc w:val="both"/>
        <w:rPr>
          <w:rFonts w:ascii="Arial" w:hAnsi="Arial" w:cs="Arial"/>
        </w:rPr>
      </w:pPr>
      <w:r w:rsidRPr="001C4E43">
        <w:rPr>
          <w:rFonts w:ascii="Arial" w:hAnsi="Arial" w:cs="Arial"/>
        </w:rPr>
        <w:t>dla uczniów klas IV–VI szkoły podstawowej – od 8 do 10 godzin;</w:t>
      </w:r>
    </w:p>
    <w:p w:rsidR="004D14E9" w:rsidRPr="001C4E43" w:rsidRDefault="004D14E9" w:rsidP="00005689">
      <w:pPr>
        <w:numPr>
          <w:ilvl w:val="1"/>
          <w:numId w:val="45"/>
        </w:numPr>
        <w:tabs>
          <w:tab w:val="left" w:pos="426"/>
        </w:tabs>
        <w:ind w:left="0" w:firstLine="0"/>
        <w:jc w:val="both"/>
        <w:rPr>
          <w:rFonts w:ascii="Arial" w:hAnsi="Arial" w:cs="Arial"/>
        </w:rPr>
      </w:pPr>
      <w:r w:rsidRPr="001C4E43">
        <w:rPr>
          <w:rFonts w:ascii="Arial" w:hAnsi="Arial" w:cs="Arial"/>
        </w:rPr>
        <w:t>dla uczniów klas VII i VIII szkoły podstawowej – od 10 do 12 godzin;</w:t>
      </w:r>
    </w:p>
    <w:p w:rsidR="004D14E9" w:rsidRPr="001C4E43" w:rsidRDefault="004D14E9"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 xml:space="preserve"> Tygodniowy wymiar godzin zajęć indywidualnego nauczania dla uczniów, </w:t>
      </w:r>
      <w:r w:rsidR="00005689">
        <w:rPr>
          <w:rFonts w:ascii="Arial" w:hAnsi="Arial" w:cs="Arial"/>
        </w:rPr>
        <w:br/>
      </w:r>
      <w:r w:rsidRPr="001C4E43">
        <w:rPr>
          <w:rFonts w:ascii="Arial" w:hAnsi="Arial" w:cs="Arial"/>
        </w:rPr>
        <w:t>o których mowa w ust. 1 pkt 1, realizuje się w ciągu co najmniej 2 dni, a dla uczniów,</w:t>
      </w:r>
      <w:r w:rsidR="00005689">
        <w:rPr>
          <w:rFonts w:ascii="Arial" w:hAnsi="Arial" w:cs="Arial"/>
        </w:rPr>
        <w:br/>
      </w:r>
      <w:r w:rsidRPr="001C4E43">
        <w:rPr>
          <w:rFonts w:ascii="Arial" w:hAnsi="Arial" w:cs="Arial"/>
        </w:rPr>
        <w:t>o których mowa w ust. 1 pkt 2–3 – w ciągu co najmniej 3 dni.</w:t>
      </w:r>
    </w:p>
    <w:p w:rsidR="00A66208" w:rsidRPr="001C4E43" w:rsidRDefault="00A66208" w:rsidP="0066778E">
      <w:pPr>
        <w:numPr>
          <w:ilvl w:val="0"/>
          <w:numId w:val="190"/>
        </w:numPr>
        <w:tabs>
          <w:tab w:val="left" w:pos="426"/>
          <w:tab w:val="left" w:pos="993"/>
        </w:tabs>
        <w:spacing w:before="240" w:after="120"/>
        <w:ind w:left="0" w:firstLine="567"/>
        <w:jc w:val="both"/>
        <w:rPr>
          <w:rFonts w:ascii="Arial" w:hAnsi="Arial" w:cs="Arial"/>
        </w:rPr>
      </w:pPr>
      <w:r w:rsidRPr="001C4E43">
        <w:rPr>
          <w:rFonts w:ascii="Arial" w:hAnsi="Arial" w:cs="Arial"/>
        </w:rPr>
        <w:t>Do obowiązków nauczycieli prowadzących zajęcia w ramach nauczania indywidualnego należy:</w:t>
      </w:r>
    </w:p>
    <w:p w:rsidR="00A66208" w:rsidRPr="001C4E43" w:rsidRDefault="00A66208" w:rsidP="0066778E">
      <w:pPr>
        <w:numPr>
          <w:ilvl w:val="0"/>
          <w:numId w:val="189"/>
        </w:numPr>
        <w:tabs>
          <w:tab w:val="left" w:pos="426"/>
        </w:tabs>
        <w:spacing w:before="240"/>
        <w:ind w:left="426" w:hanging="426"/>
        <w:jc w:val="both"/>
        <w:rPr>
          <w:rFonts w:ascii="Arial" w:hAnsi="Arial" w:cs="Arial"/>
        </w:rPr>
      </w:pPr>
      <w:r w:rsidRPr="001C4E43">
        <w:rPr>
          <w:rFonts w:ascii="Arial" w:hAnsi="Arial" w:cs="Arial"/>
        </w:rPr>
        <w:t>dostosowanie wymagań edukacyjnych do potrzeb i możliwości ucznia;</w:t>
      </w:r>
    </w:p>
    <w:p w:rsidR="00A66208" w:rsidRPr="001C4E43" w:rsidRDefault="00A66208" w:rsidP="0066778E">
      <w:pPr>
        <w:numPr>
          <w:ilvl w:val="0"/>
          <w:numId w:val="189"/>
        </w:numPr>
        <w:tabs>
          <w:tab w:val="left" w:pos="426"/>
        </w:tabs>
        <w:ind w:left="426" w:hanging="426"/>
        <w:jc w:val="both"/>
        <w:rPr>
          <w:rFonts w:ascii="Arial" w:hAnsi="Arial" w:cs="Arial"/>
        </w:rPr>
      </w:pPr>
      <w:r w:rsidRPr="001C4E43">
        <w:rPr>
          <w:rFonts w:ascii="Arial" w:hAnsi="Arial" w:cs="Arial"/>
        </w:rPr>
        <w:t>udział w posiedzeniach Zespołu Wspierającego;</w:t>
      </w:r>
    </w:p>
    <w:p w:rsidR="00A66208" w:rsidRPr="001C4E43" w:rsidRDefault="00A66208" w:rsidP="0066778E">
      <w:pPr>
        <w:numPr>
          <w:ilvl w:val="0"/>
          <w:numId w:val="189"/>
        </w:numPr>
        <w:tabs>
          <w:tab w:val="left" w:pos="426"/>
        </w:tabs>
        <w:ind w:left="426" w:hanging="426"/>
        <w:jc w:val="both"/>
        <w:rPr>
          <w:rFonts w:ascii="Arial" w:hAnsi="Arial" w:cs="Arial"/>
        </w:rPr>
      </w:pPr>
      <w:r w:rsidRPr="001C4E43">
        <w:rPr>
          <w:rFonts w:ascii="Arial" w:hAnsi="Arial" w:cs="Arial"/>
        </w:rPr>
        <w:t>prowadzenie obserwacji funkcjonowania ucznia w zakresie możliwości uczestniczenia ucznia w życiu szkoły;</w:t>
      </w:r>
    </w:p>
    <w:p w:rsidR="00A66208" w:rsidRPr="001C4E43" w:rsidRDefault="00A66208" w:rsidP="0066778E">
      <w:pPr>
        <w:numPr>
          <w:ilvl w:val="0"/>
          <w:numId w:val="189"/>
        </w:numPr>
        <w:tabs>
          <w:tab w:val="left" w:pos="426"/>
        </w:tabs>
        <w:ind w:left="426" w:hanging="426"/>
        <w:jc w:val="both"/>
        <w:rPr>
          <w:rFonts w:ascii="Arial" w:hAnsi="Arial" w:cs="Arial"/>
        </w:rPr>
      </w:pPr>
      <w:r w:rsidRPr="001C4E43">
        <w:rPr>
          <w:rFonts w:ascii="Arial" w:hAnsi="Arial" w:cs="Arial"/>
        </w:rPr>
        <w:t>podejmowanie  działań umożliwiających kontakt z rówieśnikami;</w:t>
      </w:r>
    </w:p>
    <w:p w:rsidR="00A66208" w:rsidRPr="001C4E43" w:rsidRDefault="00A66208" w:rsidP="0066778E">
      <w:pPr>
        <w:numPr>
          <w:ilvl w:val="0"/>
          <w:numId w:val="189"/>
        </w:numPr>
        <w:tabs>
          <w:tab w:val="left" w:pos="426"/>
        </w:tabs>
        <w:spacing w:after="120"/>
        <w:ind w:left="426" w:hanging="426"/>
        <w:jc w:val="both"/>
        <w:rPr>
          <w:rFonts w:ascii="Arial" w:hAnsi="Arial" w:cs="Arial"/>
        </w:rPr>
      </w:pPr>
      <w:r w:rsidRPr="001C4E43">
        <w:rPr>
          <w:rFonts w:ascii="Arial" w:hAnsi="Arial" w:cs="Arial"/>
        </w:rPr>
        <w:t>systematyczne prowadzenie Dziennika zajęć indywidualnych.</w:t>
      </w:r>
    </w:p>
    <w:p w:rsidR="00A66208" w:rsidRPr="001C4E43" w:rsidRDefault="00A66208" w:rsidP="0066778E">
      <w:pPr>
        <w:numPr>
          <w:ilvl w:val="0"/>
          <w:numId w:val="190"/>
        </w:numPr>
        <w:tabs>
          <w:tab w:val="left" w:pos="0"/>
          <w:tab w:val="left" w:pos="993"/>
        </w:tabs>
        <w:spacing w:before="240" w:after="120"/>
        <w:ind w:left="0" w:firstLine="567"/>
        <w:jc w:val="both"/>
        <w:rPr>
          <w:rFonts w:ascii="Arial" w:hAnsi="Arial" w:cs="Arial"/>
        </w:rPr>
      </w:pPr>
      <w:r w:rsidRPr="001C4E43">
        <w:rPr>
          <w:rFonts w:ascii="Arial" w:hAnsi="Arial"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1C4E43" w:rsidRDefault="00A66208" w:rsidP="0066778E">
      <w:pPr>
        <w:numPr>
          <w:ilvl w:val="0"/>
          <w:numId w:val="190"/>
        </w:numPr>
        <w:tabs>
          <w:tab w:val="left" w:pos="0"/>
          <w:tab w:val="left" w:pos="993"/>
        </w:tabs>
        <w:spacing w:before="240" w:after="120"/>
        <w:ind w:left="0" w:firstLine="567"/>
        <w:jc w:val="both"/>
        <w:rPr>
          <w:rFonts w:ascii="Arial" w:hAnsi="Arial" w:cs="Arial"/>
        </w:rPr>
      </w:pPr>
      <w:r w:rsidRPr="001C4E43">
        <w:rPr>
          <w:rFonts w:ascii="Arial" w:hAnsi="Arial"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w:t>
      </w:r>
      <w:r w:rsidR="006F658B">
        <w:rPr>
          <w:rFonts w:ascii="Arial" w:hAnsi="Arial" w:cs="Arial"/>
        </w:rPr>
        <w:t>częszczanie ucznia do szkoły.</w:t>
      </w:r>
    </w:p>
    <w:p w:rsidR="00A66208" w:rsidRPr="001C4E43" w:rsidRDefault="00A66208" w:rsidP="0066778E">
      <w:pPr>
        <w:numPr>
          <w:ilvl w:val="0"/>
          <w:numId w:val="190"/>
        </w:numPr>
        <w:tabs>
          <w:tab w:val="left" w:pos="0"/>
          <w:tab w:val="left" w:pos="993"/>
        </w:tabs>
        <w:spacing w:before="240" w:after="120"/>
        <w:ind w:left="0" w:firstLine="567"/>
        <w:jc w:val="both"/>
        <w:rPr>
          <w:rFonts w:ascii="Arial" w:hAnsi="Arial" w:cs="Arial"/>
        </w:rPr>
      </w:pPr>
      <w:r w:rsidRPr="001C4E43">
        <w:rPr>
          <w:rFonts w:ascii="Arial" w:hAnsi="Arial"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1C4E43" w:rsidRDefault="00A66208" w:rsidP="0066778E">
      <w:pPr>
        <w:numPr>
          <w:ilvl w:val="0"/>
          <w:numId w:val="190"/>
        </w:numPr>
        <w:tabs>
          <w:tab w:val="left" w:pos="0"/>
          <w:tab w:val="left" w:pos="993"/>
        </w:tabs>
        <w:spacing w:before="240" w:after="120"/>
        <w:ind w:left="0" w:firstLine="567"/>
        <w:jc w:val="both"/>
        <w:rPr>
          <w:rFonts w:ascii="Arial" w:hAnsi="Arial" w:cs="Arial"/>
        </w:rPr>
      </w:pPr>
      <w:r w:rsidRPr="001C4E43">
        <w:rPr>
          <w:rFonts w:ascii="Arial" w:hAnsi="Arial" w:cs="Arial"/>
        </w:rPr>
        <w:t xml:space="preserve">Uczeń podlegający nauczaniu indywidualnemu podlega klasyfikacji i promowaniu  na zasadach określonych w WZO. </w:t>
      </w:r>
    </w:p>
    <w:p w:rsidR="00B03105" w:rsidRPr="001C4E43" w:rsidRDefault="00B03105" w:rsidP="004E6688">
      <w:pPr>
        <w:pStyle w:val="Nagwek2"/>
        <w:rPr>
          <w:rFonts w:ascii="Arial" w:hAnsi="Arial" w:cs="Arial"/>
          <w:bCs w:val="0"/>
          <w:color w:val="0B1DC5"/>
          <w:sz w:val="22"/>
          <w:szCs w:val="22"/>
        </w:rPr>
      </w:pPr>
      <w:bookmarkStart w:id="11" w:name="_Toc507424045"/>
      <w:r w:rsidRPr="001C4E43">
        <w:rPr>
          <w:rFonts w:ascii="Arial" w:hAnsi="Arial" w:cs="Arial"/>
          <w:color w:val="0B1DC5"/>
          <w:sz w:val="22"/>
          <w:szCs w:val="22"/>
        </w:rPr>
        <w:lastRenderedPageBreak/>
        <w:t>Rozdział 6</w:t>
      </w:r>
      <w:r w:rsidR="004E6688" w:rsidRPr="001C4E43">
        <w:rPr>
          <w:rFonts w:ascii="Arial" w:hAnsi="Arial" w:cs="Arial"/>
          <w:color w:val="0B1DC5"/>
          <w:sz w:val="22"/>
          <w:szCs w:val="22"/>
        </w:rPr>
        <w:br/>
      </w:r>
      <w:r w:rsidRPr="001C4E43">
        <w:rPr>
          <w:rFonts w:ascii="Arial" w:hAnsi="Arial" w:cs="Arial"/>
          <w:bCs w:val="0"/>
          <w:color w:val="0B1DC5"/>
          <w:sz w:val="22"/>
          <w:szCs w:val="22"/>
        </w:rPr>
        <w:t>Indywidualny tok nauki, indywidualny program nauki</w:t>
      </w:r>
      <w:bookmarkEnd w:id="11"/>
    </w:p>
    <w:p w:rsidR="00B03105" w:rsidRPr="001C4E43" w:rsidRDefault="00B03105" w:rsidP="00B03105">
      <w:pPr>
        <w:jc w:val="both"/>
        <w:rPr>
          <w:rFonts w:ascii="Arial" w:hAnsi="Arial" w:cs="Arial"/>
          <w:b/>
        </w:rPr>
      </w:pPr>
    </w:p>
    <w:p w:rsidR="00D25DF9" w:rsidRPr="001C4E43" w:rsidRDefault="00D25DF9" w:rsidP="00D3467C">
      <w:pPr>
        <w:tabs>
          <w:tab w:val="left" w:pos="426"/>
        </w:tabs>
        <w:autoSpaceDE w:val="0"/>
        <w:autoSpaceDN w:val="0"/>
        <w:adjustRightInd w:val="0"/>
        <w:ind w:firstLine="426"/>
        <w:jc w:val="both"/>
        <w:rPr>
          <w:rFonts w:ascii="Arial" w:hAnsi="Arial" w:cs="Arial"/>
          <w:b/>
          <w:bCs/>
        </w:rPr>
      </w:pPr>
      <w:r w:rsidRPr="001C4E43">
        <w:rPr>
          <w:rFonts w:ascii="Arial" w:hAnsi="Arial" w:cs="Arial"/>
          <w:b/>
          <w:bCs/>
        </w:rPr>
        <w:t>§ 37</w:t>
      </w:r>
      <w:r w:rsidR="000912CD" w:rsidRPr="001C4E43">
        <w:rPr>
          <w:rFonts w:ascii="Arial" w:hAnsi="Arial" w:cs="Arial"/>
          <w:b/>
          <w:bCs/>
        </w:rPr>
        <w:t>.</w:t>
      </w:r>
    </w:p>
    <w:p w:rsidR="00B03105" w:rsidRPr="001C4E43" w:rsidRDefault="00B03105" w:rsidP="00005689">
      <w:pPr>
        <w:numPr>
          <w:ilvl w:val="1"/>
          <w:numId w:val="18"/>
        </w:numPr>
        <w:tabs>
          <w:tab w:val="clear" w:pos="1440"/>
          <w:tab w:val="left" w:pos="993"/>
        </w:tabs>
        <w:autoSpaceDE w:val="0"/>
        <w:autoSpaceDN w:val="0"/>
        <w:adjustRightInd w:val="0"/>
        <w:ind w:left="0" w:firstLine="567"/>
        <w:jc w:val="both"/>
        <w:rPr>
          <w:rFonts w:ascii="Arial" w:hAnsi="Arial" w:cs="Arial"/>
        </w:rPr>
      </w:pPr>
      <w:r w:rsidRPr="001C4E43">
        <w:rPr>
          <w:rFonts w:ascii="Arial" w:hAnsi="Arial" w:cs="Arial"/>
          <w:bCs/>
        </w:rPr>
        <w:t xml:space="preserve">Szkoła umożliwia realizację indywidualnego toku nauki lub realizację indywidualnego programu nauki </w:t>
      </w:r>
      <w:r w:rsidRPr="001C4E43">
        <w:rPr>
          <w:rFonts w:ascii="Arial" w:hAnsi="Arial" w:cs="Arial"/>
        </w:rPr>
        <w:t>zgodnie z rozporządzeniem Uczeń ubiegający się o ITN powinien wykazać się:</w:t>
      </w:r>
    </w:p>
    <w:p w:rsidR="00B03105" w:rsidRPr="001C4E43" w:rsidRDefault="00B03105" w:rsidP="00B03105">
      <w:pPr>
        <w:tabs>
          <w:tab w:val="left" w:pos="426"/>
        </w:tabs>
        <w:autoSpaceDE w:val="0"/>
        <w:autoSpaceDN w:val="0"/>
        <w:adjustRightInd w:val="0"/>
        <w:jc w:val="both"/>
        <w:rPr>
          <w:rFonts w:ascii="Arial" w:hAnsi="Arial" w:cs="Arial"/>
        </w:rPr>
      </w:pPr>
    </w:p>
    <w:p w:rsidR="00B03105" w:rsidRPr="001C4E43" w:rsidRDefault="00B03105" w:rsidP="008F5ECF">
      <w:pPr>
        <w:numPr>
          <w:ilvl w:val="2"/>
          <w:numId w:val="18"/>
        </w:numPr>
        <w:tabs>
          <w:tab w:val="clear" w:pos="2433"/>
          <w:tab w:val="left" w:pos="0"/>
          <w:tab w:val="left" w:pos="284"/>
        </w:tabs>
        <w:ind w:left="0" w:firstLine="0"/>
        <w:jc w:val="both"/>
        <w:rPr>
          <w:rFonts w:ascii="Arial" w:hAnsi="Arial" w:cs="Arial"/>
        </w:rPr>
      </w:pPr>
      <w:r w:rsidRPr="001C4E43">
        <w:rPr>
          <w:rFonts w:ascii="Arial" w:hAnsi="Arial" w:cs="Arial"/>
        </w:rPr>
        <w:t>wybitnymi uzdolnieniami i zainteresowaniami z jednego, kilku lub wszystkich przedmiotów;</w:t>
      </w:r>
    </w:p>
    <w:p w:rsidR="00B03105" w:rsidRPr="001C4E43" w:rsidRDefault="00B03105" w:rsidP="00B03105">
      <w:pPr>
        <w:tabs>
          <w:tab w:val="left" w:pos="0"/>
          <w:tab w:val="left" w:pos="284"/>
        </w:tabs>
        <w:jc w:val="both"/>
        <w:rPr>
          <w:rFonts w:ascii="Arial" w:hAnsi="Arial" w:cs="Arial"/>
        </w:rPr>
      </w:pPr>
    </w:p>
    <w:p w:rsidR="00B03105" w:rsidRPr="001C4E43" w:rsidRDefault="00B03105" w:rsidP="008F5ECF">
      <w:pPr>
        <w:numPr>
          <w:ilvl w:val="2"/>
          <w:numId w:val="18"/>
        </w:numPr>
        <w:tabs>
          <w:tab w:val="clear" w:pos="2433"/>
          <w:tab w:val="left" w:pos="0"/>
          <w:tab w:val="left" w:pos="284"/>
        </w:tabs>
        <w:ind w:left="0" w:firstLine="0"/>
        <w:jc w:val="both"/>
        <w:rPr>
          <w:rFonts w:ascii="Arial" w:hAnsi="Arial" w:cs="Arial"/>
        </w:rPr>
      </w:pPr>
      <w:r w:rsidRPr="001C4E43">
        <w:rPr>
          <w:rFonts w:ascii="Arial" w:hAnsi="Arial" w:cs="Arial"/>
        </w:rPr>
        <w:t>oceną celującą lub bardzo dobrą z tego przedmiotu/przedmiotów) na koniec roku/semestru.</w:t>
      </w:r>
    </w:p>
    <w:p w:rsidR="00B03105" w:rsidRPr="001C4E43" w:rsidRDefault="00B03105" w:rsidP="00B03105">
      <w:pPr>
        <w:tabs>
          <w:tab w:val="num" w:pos="720"/>
        </w:tabs>
        <w:ind w:left="720"/>
        <w:jc w:val="both"/>
        <w:rPr>
          <w:rFonts w:ascii="Arial" w:hAnsi="Arial" w:cs="Arial"/>
        </w:rPr>
      </w:pPr>
    </w:p>
    <w:p w:rsidR="00B03105" w:rsidRPr="001C4E43" w:rsidRDefault="00B03105" w:rsidP="00005689">
      <w:pPr>
        <w:numPr>
          <w:ilvl w:val="1"/>
          <w:numId w:val="18"/>
        </w:numPr>
        <w:tabs>
          <w:tab w:val="clear" w:pos="1440"/>
          <w:tab w:val="num" w:pos="284"/>
          <w:tab w:val="left" w:pos="993"/>
        </w:tabs>
        <w:ind w:left="0" w:firstLine="567"/>
        <w:jc w:val="both"/>
        <w:rPr>
          <w:rFonts w:ascii="Arial" w:hAnsi="Arial" w:cs="Arial"/>
        </w:rPr>
      </w:pPr>
      <w:r w:rsidRPr="001C4E43">
        <w:rPr>
          <w:rFonts w:ascii="Arial" w:hAnsi="Arial" w:cs="Arial"/>
        </w:rPr>
        <w:t>Indywidualny tok nauki może być realizowany według programu nauczania objętego szkolnym zestawem programów nauczania lub indywidualnego programu nauki.</w:t>
      </w:r>
    </w:p>
    <w:p w:rsidR="00B03105" w:rsidRPr="001C4E43" w:rsidRDefault="00B03105" w:rsidP="00005689">
      <w:pPr>
        <w:tabs>
          <w:tab w:val="left" w:pos="993"/>
        </w:tabs>
        <w:ind w:firstLine="567"/>
        <w:jc w:val="both"/>
        <w:rPr>
          <w:rFonts w:ascii="Arial" w:hAnsi="Arial" w:cs="Arial"/>
        </w:rPr>
      </w:pPr>
    </w:p>
    <w:p w:rsidR="00B03105" w:rsidRPr="001C4E43" w:rsidRDefault="00B03105" w:rsidP="00005689">
      <w:pPr>
        <w:numPr>
          <w:ilvl w:val="1"/>
          <w:numId w:val="18"/>
        </w:numPr>
        <w:tabs>
          <w:tab w:val="clear" w:pos="1440"/>
          <w:tab w:val="num" w:pos="284"/>
          <w:tab w:val="left" w:pos="993"/>
        </w:tabs>
        <w:ind w:left="0" w:firstLine="567"/>
        <w:jc w:val="both"/>
        <w:rPr>
          <w:rFonts w:ascii="Arial" w:hAnsi="Arial" w:cs="Arial"/>
        </w:rPr>
      </w:pPr>
      <w:r w:rsidRPr="001C4E43">
        <w:rPr>
          <w:rFonts w:ascii="Arial" w:hAnsi="Arial" w:cs="Arial"/>
        </w:rPr>
        <w:t>Zezwoleni</w:t>
      </w:r>
      <w:r w:rsidR="00D205DB" w:rsidRPr="001C4E43">
        <w:rPr>
          <w:rFonts w:ascii="Arial" w:hAnsi="Arial" w:cs="Arial"/>
        </w:rPr>
        <w:t>e na indywidualny program nauki</w:t>
      </w:r>
      <w:r w:rsidRPr="001C4E43">
        <w:rPr>
          <w:rFonts w:ascii="Arial" w:hAnsi="Arial" w:cs="Arial"/>
        </w:rPr>
        <w:t xml:space="preserve"> lub tok nauki może być udzielone  po upływie co najmniej jednego roku nauki, a w uzasadnionych przypadkach – po śródrocznej klasyfikacji.</w:t>
      </w:r>
    </w:p>
    <w:p w:rsidR="00B03105" w:rsidRPr="001C4E43" w:rsidRDefault="00B03105" w:rsidP="00005689">
      <w:pPr>
        <w:tabs>
          <w:tab w:val="left" w:pos="993"/>
        </w:tabs>
        <w:ind w:firstLine="567"/>
        <w:jc w:val="both"/>
        <w:rPr>
          <w:rFonts w:ascii="Arial" w:hAnsi="Arial" w:cs="Arial"/>
        </w:rPr>
      </w:pPr>
    </w:p>
    <w:p w:rsidR="00B03105" w:rsidRPr="001C4E43" w:rsidRDefault="00B03105" w:rsidP="00005689">
      <w:pPr>
        <w:numPr>
          <w:ilvl w:val="1"/>
          <w:numId w:val="18"/>
        </w:numPr>
        <w:tabs>
          <w:tab w:val="clear" w:pos="1440"/>
          <w:tab w:val="num" w:pos="284"/>
          <w:tab w:val="left" w:pos="993"/>
        </w:tabs>
        <w:ind w:left="0" w:firstLine="567"/>
        <w:jc w:val="both"/>
        <w:rPr>
          <w:rFonts w:ascii="Arial" w:hAnsi="Arial" w:cs="Arial"/>
        </w:rPr>
      </w:pPr>
      <w:r w:rsidRPr="001C4E43">
        <w:rPr>
          <w:rFonts w:ascii="Arial" w:hAnsi="Arial" w:cs="Arial"/>
        </w:rPr>
        <w:t>Uczeń może realizować ITN w zakresie jednego, kilku lub wszystkich obowiązkowych zajęć edukacyjnych, przewidzianych w planie nauczania danej klasy.</w:t>
      </w:r>
    </w:p>
    <w:p w:rsidR="00B03105" w:rsidRPr="001C4E43" w:rsidRDefault="00B03105" w:rsidP="00005689">
      <w:pPr>
        <w:tabs>
          <w:tab w:val="left" w:pos="993"/>
        </w:tabs>
        <w:ind w:firstLine="567"/>
        <w:jc w:val="both"/>
        <w:rPr>
          <w:rFonts w:ascii="Arial" w:hAnsi="Arial" w:cs="Arial"/>
        </w:rPr>
      </w:pPr>
    </w:p>
    <w:p w:rsidR="00B03105" w:rsidRPr="001C4E43" w:rsidRDefault="00B03105" w:rsidP="00005689">
      <w:pPr>
        <w:numPr>
          <w:ilvl w:val="1"/>
          <w:numId w:val="18"/>
        </w:numPr>
        <w:tabs>
          <w:tab w:val="clear" w:pos="1440"/>
          <w:tab w:val="num" w:pos="284"/>
          <w:tab w:val="left" w:pos="993"/>
        </w:tabs>
        <w:ind w:left="0" w:firstLine="567"/>
        <w:jc w:val="both"/>
        <w:rPr>
          <w:rFonts w:ascii="Arial" w:hAnsi="Arial" w:cs="Arial"/>
        </w:rPr>
      </w:pPr>
      <w:r w:rsidRPr="001C4E43">
        <w:rPr>
          <w:rFonts w:ascii="Arial" w:hAnsi="Arial" w:cs="Arial"/>
        </w:rPr>
        <w:t xml:space="preserve">Uczeń objęty ITN może realizować w ciągu jednego roku szkolnego program nauczania   z zakresu dwóch  lub więcej klas i może być klasyfikowany i promowany </w:t>
      </w:r>
      <w:r w:rsidR="006F658B">
        <w:rPr>
          <w:rFonts w:ascii="Arial" w:hAnsi="Arial" w:cs="Arial"/>
        </w:rPr>
        <w:br/>
      </w:r>
      <w:r w:rsidRPr="001C4E43">
        <w:rPr>
          <w:rFonts w:ascii="Arial" w:hAnsi="Arial" w:cs="Arial"/>
        </w:rPr>
        <w:t>w czasie całego roku szkolnego.</w:t>
      </w:r>
    </w:p>
    <w:p w:rsidR="00B03105" w:rsidRPr="001C4E43" w:rsidRDefault="00B03105" w:rsidP="00005689">
      <w:pPr>
        <w:tabs>
          <w:tab w:val="left" w:pos="993"/>
        </w:tabs>
        <w:ind w:firstLine="567"/>
        <w:jc w:val="both"/>
        <w:rPr>
          <w:rFonts w:ascii="Arial" w:hAnsi="Arial" w:cs="Arial"/>
        </w:rPr>
      </w:pPr>
    </w:p>
    <w:p w:rsidR="00B03105" w:rsidRPr="001C4E43" w:rsidRDefault="00B03105" w:rsidP="00005689">
      <w:pPr>
        <w:numPr>
          <w:ilvl w:val="1"/>
          <w:numId w:val="18"/>
        </w:numPr>
        <w:tabs>
          <w:tab w:val="clear" w:pos="1440"/>
          <w:tab w:val="num" w:pos="284"/>
          <w:tab w:val="left" w:pos="993"/>
        </w:tabs>
        <w:ind w:left="0" w:firstLine="567"/>
        <w:jc w:val="both"/>
        <w:rPr>
          <w:rFonts w:ascii="Arial" w:hAnsi="Arial" w:cs="Arial"/>
        </w:rPr>
      </w:pPr>
      <w:r w:rsidRPr="001C4E43">
        <w:rPr>
          <w:rFonts w:ascii="Arial" w:hAnsi="Arial" w:cs="Arial"/>
        </w:rPr>
        <w:t xml:space="preserve">Z wnioskiem o udzielenie zezwolenia na ITN mogą wystąpić:  </w:t>
      </w:r>
    </w:p>
    <w:p w:rsidR="00B03105" w:rsidRPr="001C4E43" w:rsidRDefault="00B03105" w:rsidP="00005689">
      <w:pPr>
        <w:tabs>
          <w:tab w:val="left" w:pos="993"/>
        </w:tabs>
        <w:ind w:firstLine="567"/>
        <w:jc w:val="both"/>
        <w:rPr>
          <w:rFonts w:ascii="Arial" w:hAnsi="Arial" w:cs="Arial"/>
        </w:rPr>
      </w:pPr>
    </w:p>
    <w:p w:rsidR="00B03105" w:rsidRPr="001C4E43" w:rsidRDefault="00B03105" w:rsidP="008F5ECF">
      <w:pPr>
        <w:numPr>
          <w:ilvl w:val="0"/>
          <w:numId w:val="19"/>
        </w:numPr>
        <w:tabs>
          <w:tab w:val="clear" w:pos="3813"/>
          <w:tab w:val="num" w:pos="284"/>
        </w:tabs>
        <w:ind w:left="0" w:firstLine="0"/>
        <w:jc w:val="both"/>
        <w:rPr>
          <w:rFonts w:ascii="Arial" w:hAnsi="Arial" w:cs="Arial"/>
        </w:rPr>
      </w:pPr>
      <w:r w:rsidRPr="001C4E43">
        <w:rPr>
          <w:rFonts w:ascii="Arial" w:hAnsi="Arial" w:cs="Arial"/>
        </w:rPr>
        <w:t>uczeń -  za zgodą rodziców (prawnych opiekunów);</w:t>
      </w:r>
    </w:p>
    <w:p w:rsidR="00B03105" w:rsidRPr="001C4E43" w:rsidRDefault="00B03105" w:rsidP="008F5ECF">
      <w:pPr>
        <w:numPr>
          <w:ilvl w:val="0"/>
          <w:numId w:val="19"/>
        </w:numPr>
        <w:tabs>
          <w:tab w:val="clear" w:pos="3813"/>
          <w:tab w:val="num" w:pos="284"/>
        </w:tabs>
        <w:ind w:left="0" w:firstLine="0"/>
        <w:jc w:val="both"/>
        <w:rPr>
          <w:rFonts w:ascii="Arial" w:hAnsi="Arial" w:cs="Arial"/>
        </w:rPr>
      </w:pPr>
      <w:r w:rsidRPr="001C4E43">
        <w:rPr>
          <w:rFonts w:ascii="Arial" w:hAnsi="Arial" w:cs="Arial"/>
        </w:rPr>
        <w:t>rodzice (prawni opiekunowie) ucznia;</w:t>
      </w:r>
    </w:p>
    <w:p w:rsidR="00B03105" w:rsidRPr="001C4E43" w:rsidRDefault="00B03105" w:rsidP="008F5ECF">
      <w:pPr>
        <w:numPr>
          <w:ilvl w:val="0"/>
          <w:numId w:val="19"/>
        </w:numPr>
        <w:tabs>
          <w:tab w:val="clear" w:pos="3813"/>
          <w:tab w:val="num" w:pos="284"/>
        </w:tabs>
        <w:ind w:left="0" w:firstLine="0"/>
        <w:jc w:val="both"/>
        <w:rPr>
          <w:rFonts w:ascii="Arial" w:hAnsi="Arial" w:cs="Arial"/>
        </w:rPr>
      </w:pPr>
      <w:r w:rsidRPr="001C4E43">
        <w:rPr>
          <w:rFonts w:ascii="Arial" w:hAnsi="Arial" w:cs="Arial"/>
        </w:rPr>
        <w:t>wychowawca klasy lub nauczyciel prowadzący zajęcia edukacyjne, których dotyczy wniosek – za zgodą rodziców (prawnych opiekunów).</w:t>
      </w:r>
    </w:p>
    <w:p w:rsidR="00B03105" w:rsidRPr="001C4E43" w:rsidRDefault="00B03105" w:rsidP="00B03105">
      <w:pPr>
        <w:tabs>
          <w:tab w:val="num" w:pos="900"/>
        </w:tabs>
        <w:ind w:left="900"/>
        <w:jc w:val="both"/>
        <w:rPr>
          <w:rFonts w:ascii="Arial" w:hAnsi="Arial" w:cs="Arial"/>
        </w:rPr>
      </w:pPr>
    </w:p>
    <w:p w:rsidR="00B03105" w:rsidRPr="001C4E43" w:rsidRDefault="00B03105" w:rsidP="00005689">
      <w:pPr>
        <w:numPr>
          <w:ilvl w:val="1"/>
          <w:numId w:val="18"/>
        </w:numPr>
        <w:tabs>
          <w:tab w:val="clear" w:pos="1440"/>
          <w:tab w:val="left" w:pos="284"/>
          <w:tab w:val="left" w:pos="851"/>
        </w:tabs>
        <w:ind w:left="0" w:firstLine="426"/>
        <w:jc w:val="both"/>
        <w:rPr>
          <w:rFonts w:ascii="Arial" w:hAnsi="Arial" w:cs="Arial"/>
        </w:rPr>
      </w:pPr>
      <w:r w:rsidRPr="001C4E43">
        <w:rPr>
          <w:rFonts w:ascii="Arial" w:hAnsi="Arial" w:cs="Arial"/>
        </w:rPr>
        <w:t xml:space="preserve"> Wniosek składa się do Dyrektora za pośrednictwem wychowawcy oddziału, który dołącza do wniosku opinię o predyspozycjach, możliwościach, oczekiwaniach i osiągnięciach ucznia.</w:t>
      </w:r>
    </w:p>
    <w:p w:rsidR="00B03105" w:rsidRPr="001C4E43" w:rsidRDefault="00B03105" w:rsidP="00005689">
      <w:pPr>
        <w:tabs>
          <w:tab w:val="left" w:pos="284"/>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Nauczyciel prowadzący zajęcia edukacyjne, których dotyczy wniosek, opracowuje program nauki lub akceptuje indywidualny program nauki opracowany poza szkołą.</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Po otrzymaniu wniosku, o którym mowa w ust.8 dyrektor szkoły zasięga opinii Rady Pedagogicznej i publicznej poradni psychologiczno-pedagogicznej.</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Dyrektor Szkoły zezwala na ITN, w formie decyzji administracyjnej w przypadku pozytywnej opinii Rady Pedagogicznej i pozytywnej opinii publicznej poradni psychologiczno– pedagogicznej.</w:t>
      </w:r>
    </w:p>
    <w:p w:rsidR="00B03105" w:rsidRPr="001C4E43" w:rsidRDefault="00B03105" w:rsidP="00005689">
      <w:pPr>
        <w:tabs>
          <w:tab w:val="left" w:pos="360"/>
          <w:tab w:val="left" w:pos="851"/>
        </w:tabs>
        <w:ind w:left="426"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W przypadku zezwolenia na ITN, umożliwiający realizację w ciągu jednego roku szkolnego programu nauczania z zakresu więcej niż dwóch klas wymaga jest pozytywna opinia organu nadzoru pedagogicznego.</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Zezwolenia udziela się na czas określony nie krótszy niż jeden rok szkolny.</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Uczniowi przysługuje prawo wskazania nauczyciela, pod którego kierunkiem chciałby pracować.</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1C4E43" w:rsidRDefault="00B03105" w:rsidP="00005689">
      <w:pPr>
        <w:tabs>
          <w:tab w:val="left" w:pos="360"/>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Uczeń realizujący ITN może uczęszczać na wybrane zajęcia edukacyjne do danej klasy lub do klasy programowo wyższej, w tej lub w innej szkole, na wybrane zajęcia</w:t>
      </w:r>
      <w:r w:rsidR="006F658B">
        <w:rPr>
          <w:rFonts w:ascii="Arial" w:hAnsi="Arial" w:cs="Arial"/>
        </w:rPr>
        <w:br/>
      </w:r>
      <w:r w:rsidRPr="001C4E43">
        <w:rPr>
          <w:rFonts w:ascii="Arial" w:hAnsi="Arial" w:cs="Arial"/>
        </w:rPr>
        <w:t>w szkole wyższego stopnia albo realizować program we własnym zakresie.</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 xml:space="preserve"> Uczeń decyduje o wyborze jednej z następujących form ITN:</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0"/>
          <w:numId w:val="20"/>
        </w:numPr>
        <w:tabs>
          <w:tab w:val="clear" w:pos="3693"/>
          <w:tab w:val="num" w:pos="0"/>
          <w:tab w:val="left" w:pos="284"/>
          <w:tab w:val="left" w:pos="851"/>
        </w:tabs>
        <w:ind w:left="0" w:firstLine="0"/>
        <w:jc w:val="both"/>
        <w:rPr>
          <w:rFonts w:ascii="Arial" w:hAnsi="Arial" w:cs="Arial"/>
        </w:rPr>
      </w:pPr>
      <w:r w:rsidRPr="001C4E43">
        <w:rPr>
          <w:rFonts w:ascii="Arial" w:hAnsi="Arial" w:cs="Arial"/>
        </w:rPr>
        <w:t>uczestniczenie w lekcjach przedmiotu objętego ITN oraz jednej godzinie konsultacji indywidualnych;</w:t>
      </w:r>
    </w:p>
    <w:p w:rsidR="00B03105" w:rsidRPr="001C4E43" w:rsidRDefault="00B03105" w:rsidP="00005689">
      <w:pPr>
        <w:numPr>
          <w:ilvl w:val="0"/>
          <w:numId w:val="20"/>
        </w:numPr>
        <w:tabs>
          <w:tab w:val="clear" w:pos="3693"/>
          <w:tab w:val="num" w:pos="0"/>
          <w:tab w:val="left" w:pos="284"/>
          <w:tab w:val="left" w:pos="851"/>
        </w:tabs>
        <w:ind w:left="0" w:firstLine="0"/>
        <w:jc w:val="both"/>
        <w:rPr>
          <w:rFonts w:ascii="Arial" w:hAnsi="Arial" w:cs="Arial"/>
        </w:rPr>
      </w:pPr>
      <w:r w:rsidRPr="001C4E43">
        <w:rPr>
          <w:rFonts w:ascii="Arial" w:hAnsi="Arial"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1C4E43" w:rsidRDefault="00B03105" w:rsidP="00005689">
      <w:pPr>
        <w:tabs>
          <w:tab w:val="left" w:pos="851"/>
          <w:tab w:val="num" w:pos="900"/>
        </w:tabs>
        <w:ind w:left="900"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 xml:space="preserve"> Konsultacje indywidualne mogą odbywać się w rytmie 1 godziny tygodniowo lub                      2 godziny co dwa tygodnie.</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Rezygnacja z ITN oznacza powrót do normalnego trybu pracy i oceniania.</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Uczeń realizujący ITN jest klasyfikowany na podstawie egzaminu klasyfikacyjnego, przeprowadzonego w terminie ustalonym z uczniem.</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Kontynuowanie ITN jest możliwe w przypadku zdania przez ucznia rocznego egzaminu klasyfikacyjnego na ocenę co najmniej bardzo dobrą.</w:t>
      </w: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Decyzję w sprawie ITN każdorazowo odnotowuje się w arkuszu ocen ucznia.</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 xml:space="preserve">Do arkusza ocen wpisuje się na bieżąco wyniki klasyfikacyjne ucznia uzyskane </w:t>
      </w:r>
      <w:r w:rsidR="006F658B">
        <w:rPr>
          <w:rFonts w:ascii="Arial" w:hAnsi="Arial" w:cs="Arial"/>
        </w:rPr>
        <w:br/>
      </w:r>
      <w:r w:rsidRPr="001C4E43">
        <w:rPr>
          <w:rFonts w:ascii="Arial" w:hAnsi="Arial" w:cs="Arial"/>
        </w:rPr>
        <w:t>w ITN.</w:t>
      </w:r>
    </w:p>
    <w:p w:rsidR="00B03105" w:rsidRPr="001C4E43" w:rsidRDefault="00B03105" w:rsidP="00005689">
      <w:pPr>
        <w:tabs>
          <w:tab w:val="left" w:pos="851"/>
        </w:tabs>
        <w:ind w:firstLine="426"/>
        <w:jc w:val="both"/>
        <w:rPr>
          <w:rFonts w:ascii="Arial" w:hAnsi="Arial" w:cs="Arial"/>
        </w:rPr>
      </w:pPr>
    </w:p>
    <w:p w:rsidR="00B03105" w:rsidRPr="001C4E43" w:rsidRDefault="00B03105" w:rsidP="00005689">
      <w:pPr>
        <w:numPr>
          <w:ilvl w:val="1"/>
          <w:numId w:val="18"/>
        </w:numPr>
        <w:tabs>
          <w:tab w:val="clear" w:pos="1440"/>
          <w:tab w:val="left" w:pos="360"/>
          <w:tab w:val="left" w:pos="851"/>
        </w:tabs>
        <w:ind w:left="0" w:firstLine="426"/>
        <w:jc w:val="both"/>
        <w:rPr>
          <w:rFonts w:ascii="Arial" w:hAnsi="Arial" w:cs="Arial"/>
        </w:rPr>
      </w:pPr>
      <w:r w:rsidRPr="001C4E43">
        <w:rPr>
          <w:rFonts w:ascii="Arial" w:hAnsi="Arial" w:cs="Arial"/>
        </w:rPr>
        <w:t>Na</w:t>
      </w:r>
      <w:r w:rsidRPr="001C4E43">
        <w:rPr>
          <w:rFonts w:ascii="Arial" w:hAnsi="Arial" w:cs="Arial"/>
          <w:spacing w:val="-2"/>
        </w:rPr>
        <w:t xml:space="preserve"> świadectwie promocyjnym ucznia, w rubryce: „</w:t>
      </w:r>
      <w:r w:rsidRPr="001C4E43">
        <w:rPr>
          <w:rFonts w:ascii="Arial" w:hAnsi="Arial" w:cs="Arial"/>
          <w:i/>
          <w:spacing w:val="-2"/>
        </w:rPr>
        <w:t>Indywidualny program lub tok nauki</w:t>
      </w:r>
      <w:r w:rsidRPr="001C4E43">
        <w:rPr>
          <w:rFonts w:ascii="Arial" w:hAnsi="Arial" w:cs="Arial"/>
          <w:spacing w:val="-2"/>
        </w:rPr>
        <w:t xml:space="preserve">”, należy odpowiednio wymienić przedmioty wraz z </w:t>
      </w:r>
      <w:r w:rsidR="006F658B">
        <w:rPr>
          <w:rFonts w:ascii="Arial" w:hAnsi="Arial" w:cs="Arial"/>
          <w:spacing w:val="-2"/>
        </w:rPr>
        <w:t xml:space="preserve">uzyskanymi ocenami. Informację </w:t>
      </w:r>
      <w:r w:rsidR="006F658B">
        <w:rPr>
          <w:rFonts w:ascii="Arial" w:hAnsi="Arial" w:cs="Arial"/>
          <w:spacing w:val="-2"/>
        </w:rPr>
        <w:br/>
      </w:r>
      <w:r w:rsidRPr="001C4E43">
        <w:rPr>
          <w:rFonts w:ascii="Arial" w:hAnsi="Arial" w:cs="Arial"/>
          <w:spacing w:val="-2"/>
        </w:rPr>
        <w:t xml:space="preserve">o ukończeniu szkoły lub uzyskaniu promocji w skróconym czasie należy odnotować w rubryce </w:t>
      </w:r>
      <w:r w:rsidRPr="001C4E43">
        <w:rPr>
          <w:rFonts w:ascii="Arial" w:hAnsi="Arial" w:cs="Arial"/>
          <w:i/>
          <w:spacing w:val="-2"/>
        </w:rPr>
        <w:t>„Szczególne osiągnięcia ucznia</w:t>
      </w:r>
      <w:r w:rsidRPr="001C4E43">
        <w:rPr>
          <w:rFonts w:ascii="Arial" w:hAnsi="Arial" w:cs="Arial"/>
          <w:spacing w:val="-2"/>
        </w:rPr>
        <w:t>”.</w:t>
      </w:r>
    </w:p>
    <w:p w:rsidR="00B03105" w:rsidRPr="001C4E43" w:rsidRDefault="00B03105" w:rsidP="004E6688">
      <w:pPr>
        <w:pStyle w:val="Nagwek2"/>
        <w:rPr>
          <w:rFonts w:ascii="Arial" w:hAnsi="Arial" w:cs="Arial"/>
          <w:bCs w:val="0"/>
          <w:color w:val="0B1DC5"/>
          <w:sz w:val="22"/>
          <w:szCs w:val="22"/>
        </w:rPr>
      </w:pPr>
      <w:bookmarkStart w:id="12" w:name="_Toc507424046"/>
      <w:r w:rsidRPr="001C4E43">
        <w:rPr>
          <w:rFonts w:ascii="Arial" w:hAnsi="Arial" w:cs="Arial"/>
          <w:color w:val="0B1DC5"/>
          <w:sz w:val="22"/>
          <w:szCs w:val="22"/>
        </w:rPr>
        <w:t>Rozdział 7</w:t>
      </w:r>
      <w:r w:rsidR="004E6688" w:rsidRPr="001C4E43">
        <w:rPr>
          <w:rFonts w:ascii="Arial" w:hAnsi="Arial" w:cs="Arial"/>
          <w:color w:val="0B1DC5"/>
          <w:sz w:val="22"/>
          <w:szCs w:val="22"/>
        </w:rPr>
        <w:br/>
      </w:r>
      <w:r w:rsidRPr="001C4E43">
        <w:rPr>
          <w:rFonts w:ascii="Arial" w:hAnsi="Arial" w:cs="Arial"/>
          <w:color w:val="0B1DC5"/>
          <w:sz w:val="22"/>
          <w:szCs w:val="22"/>
        </w:rPr>
        <w:t>Działania szkoły w zakresie wspierania dziecka na I – szym etapie edukacyjnym</w:t>
      </w:r>
      <w:bookmarkEnd w:id="12"/>
    </w:p>
    <w:p w:rsidR="005E3746" w:rsidRPr="001C4E43" w:rsidRDefault="005E3746" w:rsidP="005E3746">
      <w:pPr>
        <w:jc w:val="both"/>
        <w:rPr>
          <w:rFonts w:ascii="Arial" w:hAnsi="Arial" w:cs="Arial"/>
          <w:b/>
          <w:color w:val="0B1DC5"/>
        </w:rPr>
      </w:pPr>
    </w:p>
    <w:p w:rsidR="00D25DF9" w:rsidRPr="001C4E43" w:rsidRDefault="00D25DF9" w:rsidP="00D3467C">
      <w:pPr>
        <w:tabs>
          <w:tab w:val="left" w:pos="567"/>
        </w:tabs>
        <w:ind w:firstLine="426"/>
        <w:jc w:val="both"/>
        <w:rPr>
          <w:rFonts w:ascii="Arial" w:hAnsi="Arial" w:cs="Arial"/>
          <w:b/>
          <w:bCs/>
        </w:rPr>
      </w:pPr>
      <w:r w:rsidRPr="001C4E43">
        <w:rPr>
          <w:rFonts w:ascii="Arial" w:hAnsi="Arial" w:cs="Arial"/>
          <w:b/>
          <w:bCs/>
        </w:rPr>
        <w:t>§ 38</w:t>
      </w:r>
      <w:r w:rsidR="005E3746" w:rsidRPr="001C4E43">
        <w:rPr>
          <w:rFonts w:ascii="Arial" w:hAnsi="Arial" w:cs="Arial"/>
          <w:b/>
          <w:bCs/>
        </w:rPr>
        <w:t>.</w:t>
      </w:r>
    </w:p>
    <w:p w:rsidR="005E3746" w:rsidRPr="001C4E43" w:rsidRDefault="005E3746" w:rsidP="00005689">
      <w:pPr>
        <w:tabs>
          <w:tab w:val="left" w:pos="851"/>
        </w:tabs>
        <w:ind w:firstLine="567"/>
        <w:jc w:val="both"/>
        <w:rPr>
          <w:rFonts w:ascii="Arial" w:hAnsi="Arial" w:cs="Arial"/>
        </w:rPr>
      </w:pPr>
      <w:r w:rsidRPr="001C4E43">
        <w:rPr>
          <w:rFonts w:ascii="Arial" w:hAnsi="Arial" w:cs="Arial"/>
          <w:b/>
          <w:bCs/>
        </w:rPr>
        <w:t xml:space="preserve">1. </w:t>
      </w:r>
      <w:r w:rsidRPr="001C4E43">
        <w:rPr>
          <w:rFonts w:ascii="Arial" w:hAnsi="Arial" w:cs="Arial"/>
        </w:rPr>
        <w:t>Działania szkoły w zakresie wspierania dziec</w:t>
      </w:r>
      <w:r w:rsidR="00D25DF9" w:rsidRPr="001C4E43">
        <w:rPr>
          <w:rFonts w:ascii="Arial" w:hAnsi="Arial" w:cs="Arial"/>
        </w:rPr>
        <w:t>ka na I–szym etapie edukacyjnym:</w:t>
      </w:r>
    </w:p>
    <w:p w:rsidR="005E3746" w:rsidRPr="001C4E43" w:rsidRDefault="005E3746" w:rsidP="005E3746">
      <w:pPr>
        <w:tabs>
          <w:tab w:val="left" w:pos="567"/>
        </w:tabs>
        <w:jc w:val="both"/>
        <w:rPr>
          <w:rFonts w:ascii="Arial" w:hAnsi="Arial" w:cs="Arial"/>
        </w:rPr>
      </w:pPr>
    </w:p>
    <w:p w:rsidR="005E3746" w:rsidRPr="001C4E43" w:rsidRDefault="005E3746" w:rsidP="005E3746">
      <w:pPr>
        <w:jc w:val="both"/>
        <w:rPr>
          <w:rFonts w:ascii="Arial" w:hAnsi="Arial" w:cs="Arial"/>
        </w:rPr>
      </w:pPr>
      <w:r w:rsidRPr="001C4E43">
        <w:rPr>
          <w:rFonts w:ascii="Arial" w:hAnsi="Arial" w:cs="Arial"/>
        </w:rPr>
        <w:t>1) w zakresie organizacji szkoły:</w:t>
      </w:r>
    </w:p>
    <w:p w:rsidR="005E3746" w:rsidRPr="001C4E43" w:rsidRDefault="005E3746" w:rsidP="005E3746">
      <w:pPr>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poszczególne oddziały tworzone są w zależności od daty urodzenia, z zachowaniem zasady, by w jednym oddziale były dzieci o zbliżonym wieku, liczonym także</w:t>
      </w:r>
      <w:r w:rsidR="006F658B">
        <w:rPr>
          <w:rFonts w:ascii="Arial" w:hAnsi="Arial" w:cs="Arial"/>
        </w:rPr>
        <w:br/>
      </w:r>
      <w:r w:rsidRPr="001C4E43">
        <w:rPr>
          <w:rFonts w:ascii="Arial" w:hAnsi="Arial" w:cs="Arial"/>
        </w:rPr>
        <w:t>w miesiącach urodzenia</w:t>
      </w:r>
      <w:r w:rsidR="00D93999" w:rsidRPr="001C4E43">
        <w:rPr>
          <w:rFonts w:ascii="Arial" w:hAnsi="Arial" w:cs="Arial"/>
        </w:rPr>
        <w:t>,</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lastRenderedPageBreak/>
        <w:t>na życzenie rodziców, w sytuacji, jak wyżej, dzieci ze wspólnych grup przedszkolnych z</w:t>
      </w:r>
      <w:r w:rsidR="00D93999" w:rsidRPr="001C4E43">
        <w:rPr>
          <w:rFonts w:ascii="Arial" w:hAnsi="Arial" w:cs="Arial"/>
        </w:rPr>
        <w:t>apisywane są do tej samej klasy,</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szkoła zapewnia bezpłatnie wyposażenie ucznia w podręczniki, materiały edu</w:t>
      </w:r>
      <w:r w:rsidR="00D93999" w:rsidRPr="001C4E43">
        <w:rPr>
          <w:rFonts w:ascii="Arial" w:hAnsi="Arial" w:cs="Arial"/>
        </w:rPr>
        <w:t>kacyjne i materiały ćwiczeniowe,</w:t>
      </w:r>
    </w:p>
    <w:p w:rsidR="005E3746" w:rsidRPr="001C4E43" w:rsidRDefault="005E3746" w:rsidP="00005689">
      <w:pPr>
        <w:tabs>
          <w:tab w:val="left" w:pos="851"/>
        </w:tabs>
        <w:ind w:left="851" w:hanging="284"/>
        <w:jc w:val="both"/>
        <w:rPr>
          <w:rFonts w:ascii="Arial" w:hAnsi="Arial" w:cs="Arial"/>
        </w:rPr>
      </w:pPr>
    </w:p>
    <w:p w:rsidR="005E3746" w:rsidRPr="001C4E43" w:rsidRDefault="00F017D5" w:rsidP="00005689">
      <w:pPr>
        <w:numPr>
          <w:ilvl w:val="0"/>
          <w:numId w:val="147"/>
        </w:numPr>
        <w:tabs>
          <w:tab w:val="left" w:pos="851"/>
        </w:tabs>
        <w:ind w:left="851" w:hanging="284"/>
        <w:jc w:val="both"/>
        <w:rPr>
          <w:rFonts w:ascii="Arial" w:hAnsi="Arial" w:cs="Arial"/>
          <w:color w:val="FF0000"/>
        </w:rPr>
      </w:pPr>
      <w:r w:rsidRPr="001C4E43">
        <w:rPr>
          <w:rFonts w:ascii="Arial" w:hAnsi="Arial" w:cs="Arial"/>
        </w:rPr>
        <w:t xml:space="preserve">na początku II semestru </w:t>
      </w:r>
      <w:r w:rsidR="005E3746" w:rsidRPr="001C4E43">
        <w:rPr>
          <w:rFonts w:ascii="Arial" w:hAnsi="Arial" w:cs="Arial"/>
        </w:rPr>
        <w:t xml:space="preserve">organizuje się Dni Otwarte do rodziców i </w:t>
      </w:r>
      <w:r w:rsidRPr="001C4E43">
        <w:rPr>
          <w:rFonts w:ascii="Arial" w:hAnsi="Arial" w:cs="Arial"/>
        </w:rPr>
        <w:t xml:space="preserve">kandydatów na </w:t>
      </w:r>
      <w:r w:rsidR="00D93999" w:rsidRPr="001C4E43">
        <w:rPr>
          <w:rFonts w:ascii="Arial" w:hAnsi="Arial" w:cs="Arial"/>
        </w:rPr>
        <w:t>uczniów klas I,</w:t>
      </w:r>
      <w:r w:rsidR="005E3746" w:rsidRPr="001C4E43">
        <w:rPr>
          <w:rFonts w:ascii="Arial" w:hAnsi="Arial" w:cs="Arial"/>
        </w:rPr>
        <w:t xml:space="preserve"> </w:t>
      </w:r>
    </w:p>
    <w:p w:rsidR="00F017D5" w:rsidRPr="001C4E43" w:rsidRDefault="00F017D5" w:rsidP="00005689">
      <w:pPr>
        <w:tabs>
          <w:tab w:val="left" w:pos="851"/>
        </w:tabs>
        <w:ind w:left="851" w:hanging="284"/>
        <w:jc w:val="both"/>
        <w:rPr>
          <w:rFonts w:ascii="Arial" w:hAnsi="Arial" w:cs="Arial"/>
          <w:color w:val="FF0000"/>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organizację zajęć w ciągu dnia nauczyciel dostosowuje do samopoczucia uczniów, dyspozycji fizycznej, z zachowaniem różnorodności</w:t>
      </w:r>
      <w:r w:rsidR="00D93999" w:rsidRPr="001C4E43">
        <w:rPr>
          <w:rFonts w:ascii="Arial" w:hAnsi="Arial" w:cs="Arial"/>
        </w:rPr>
        <w:t xml:space="preserve"> zajęć i ćwiczeniami fizycznymi,</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wyposażenie pomieszczenia klasowego (stoliki, ławeczki, szafki, pomoce dydaktyczne) posiadają właściwe atesty i zapewniają ergo</w:t>
      </w:r>
      <w:r w:rsidR="00D93999" w:rsidRPr="001C4E43">
        <w:rPr>
          <w:rFonts w:ascii="Arial" w:hAnsi="Arial" w:cs="Arial"/>
        </w:rPr>
        <w:t>nomiczne warunki nauki</w:t>
      </w:r>
      <w:r w:rsidR="00EB44E6">
        <w:rPr>
          <w:rFonts w:ascii="Arial" w:hAnsi="Arial" w:cs="Arial"/>
        </w:rPr>
        <w:br/>
      </w:r>
      <w:r w:rsidR="00D93999" w:rsidRPr="001C4E43">
        <w:rPr>
          <w:rFonts w:ascii="Arial" w:hAnsi="Arial" w:cs="Arial"/>
        </w:rPr>
        <w:t>i zabawy,</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 xml:space="preserve">grupie dzieci najmłodszych przygotowane są </w:t>
      </w:r>
      <w:r w:rsidR="00D93999" w:rsidRPr="001C4E43">
        <w:rPr>
          <w:rFonts w:ascii="Arial" w:hAnsi="Arial" w:cs="Arial"/>
        </w:rPr>
        <w:t>specjalnie dostosowane łazienki,</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nauczyciel sam określa przerwy w zajęciach i w czasie ich trwania organizu</w:t>
      </w:r>
      <w:r w:rsidR="00D93999" w:rsidRPr="001C4E43">
        <w:rPr>
          <w:rFonts w:ascii="Arial" w:hAnsi="Arial" w:cs="Arial"/>
        </w:rPr>
        <w:t>je zabawy i pozostaje z dziećmi,</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szkoła korzysta z programu „</w:t>
      </w:r>
      <w:r w:rsidRPr="001C4E43">
        <w:rPr>
          <w:rFonts w:ascii="Arial" w:hAnsi="Arial" w:cs="Arial"/>
          <w:i/>
        </w:rPr>
        <w:t>Radosna Szkoła",</w:t>
      </w:r>
      <w:r w:rsidRPr="001C4E43">
        <w:rPr>
          <w:rFonts w:ascii="Arial" w:hAnsi="Arial" w:cs="Arial"/>
        </w:rPr>
        <w:t xml:space="preserve"> zapewniając najmłodszym dzieciom</w:t>
      </w:r>
      <w:r w:rsidR="00D93999" w:rsidRPr="001C4E43">
        <w:rPr>
          <w:rFonts w:ascii="Arial" w:hAnsi="Arial" w:cs="Arial"/>
        </w:rPr>
        <w:t xml:space="preserve"> właściwy rozwój psychofizyczny,</w:t>
      </w:r>
    </w:p>
    <w:p w:rsidR="005E3746" w:rsidRPr="001C4E43" w:rsidRDefault="005E3746" w:rsidP="00005689">
      <w:pPr>
        <w:tabs>
          <w:tab w:val="left" w:pos="851"/>
        </w:tabs>
        <w:ind w:left="851" w:hanging="284"/>
        <w:jc w:val="both"/>
        <w:rPr>
          <w:rFonts w:ascii="Arial" w:hAnsi="Arial" w:cs="Arial"/>
          <w:highlight w:val="yellow"/>
        </w:rPr>
      </w:pPr>
    </w:p>
    <w:p w:rsidR="005E3746" w:rsidRPr="001C4E43" w:rsidRDefault="005E3746" w:rsidP="00005689">
      <w:pPr>
        <w:numPr>
          <w:ilvl w:val="0"/>
          <w:numId w:val="147"/>
        </w:numPr>
        <w:tabs>
          <w:tab w:val="left" w:pos="851"/>
        </w:tabs>
        <w:ind w:left="851" w:hanging="284"/>
        <w:jc w:val="both"/>
        <w:rPr>
          <w:rFonts w:ascii="Arial" w:hAnsi="Arial" w:cs="Arial"/>
        </w:rPr>
      </w:pPr>
      <w:r w:rsidRPr="001C4E43">
        <w:rPr>
          <w:rFonts w:ascii="Arial" w:hAnsi="Arial" w:cs="Arial"/>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w:t>
      </w:r>
      <w:r w:rsidR="00D25DF9" w:rsidRPr="001C4E43">
        <w:rPr>
          <w:rFonts w:ascii="Arial" w:hAnsi="Arial" w:cs="Arial"/>
        </w:rPr>
        <w:t>u oraz odrobienie pracy domowej;</w:t>
      </w:r>
      <w:r w:rsidRPr="001C4E43">
        <w:rPr>
          <w:rFonts w:ascii="Arial" w:hAnsi="Arial" w:cs="Arial"/>
        </w:rPr>
        <w:t xml:space="preserve"> </w:t>
      </w:r>
    </w:p>
    <w:p w:rsidR="005E3746" w:rsidRPr="001C4E43" w:rsidRDefault="005E3746" w:rsidP="005E3746">
      <w:pPr>
        <w:jc w:val="both"/>
        <w:rPr>
          <w:rFonts w:ascii="Arial" w:hAnsi="Arial" w:cs="Arial"/>
        </w:rPr>
      </w:pPr>
    </w:p>
    <w:p w:rsidR="005E3746" w:rsidRPr="001C4E43" w:rsidRDefault="005E3746" w:rsidP="005E3746">
      <w:pPr>
        <w:spacing w:after="100" w:afterAutospacing="1"/>
        <w:jc w:val="both"/>
        <w:rPr>
          <w:rFonts w:ascii="Arial" w:hAnsi="Arial" w:cs="Arial"/>
        </w:rPr>
      </w:pPr>
      <w:r w:rsidRPr="001C4E43">
        <w:rPr>
          <w:rFonts w:ascii="Arial" w:hAnsi="Arial" w:cs="Arial"/>
        </w:rPr>
        <w:t>2) w zakresie sprawowania opieki:</w:t>
      </w:r>
    </w:p>
    <w:p w:rsidR="005E3746" w:rsidRPr="001C4E43" w:rsidRDefault="005E3746" w:rsidP="00005689">
      <w:pPr>
        <w:numPr>
          <w:ilvl w:val="0"/>
          <w:numId w:val="148"/>
        </w:numPr>
        <w:ind w:left="851" w:hanging="284"/>
        <w:jc w:val="both"/>
        <w:rPr>
          <w:rFonts w:ascii="Arial" w:hAnsi="Arial" w:cs="Arial"/>
        </w:rPr>
      </w:pPr>
      <w:r w:rsidRPr="001C4E43">
        <w:rPr>
          <w:rFonts w:ascii="Arial" w:hAnsi="Arial" w:cs="Arial"/>
        </w:rPr>
        <w:t>w szkole zorganizowany jest stały dyżur pracowników obsługi przy drzwiach wejściowych uniemożliwiający przebywanie osób</w:t>
      </w:r>
      <w:r w:rsidR="00D93999" w:rsidRPr="001C4E43">
        <w:rPr>
          <w:rFonts w:ascii="Arial" w:hAnsi="Arial" w:cs="Arial"/>
        </w:rPr>
        <w:t xml:space="preserve"> postronnych w budynku szkolnym,</w:t>
      </w:r>
    </w:p>
    <w:p w:rsidR="005E3746" w:rsidRPr="001C4E43" w:rsidRDefault="005E3746" w:rsidP="00005689">
      <w:pPr>
        <w:ind w:left="851" w:hanging="284"/>
        <w:jc w:val="both"/>
        <w:rPr>
          <w:rFonts w:ascii="Arial" w:hAnsi="Arial" w:cs="Arial"/>
        </w:rPr>
      </w:pPr>
    </w:p>
    <w:p w:rsidR="005E3746" w:rsidRPr="001C4E43" w:rsidRDefault="005E3746" w:rsidP="00005689">
      <w:pPr>
        <w:numPr>
          <w:ilvl w:val="0"/>
          <w:numId w:val="148"/>
        </w:numPr>
        <w:spacing w:after="240"/>
        <w:ind w:left="851" w:hanging="284"/>
        <w:jc w:val="both"/>
        <w:rPr>
          <w:rFonts w:ascii="Arial" w:hAnsi="Arial" w:cs="Arial"/>
        </w:rPr>
      </w:pPr>
      <w:r w:rsidRPr="001C4E43">
        <w:rPr>
          <w:rFonts w:ascii="Arial" w:hAnsi="Arial" w:cs="Arial"/>
        </w:rPr>
        <w:t xml:space="preserve">nauczyciel prowadzący pierwszą godzinę zajęć oczekuje na dzieci na 10 min. przed zajęciami i </w:t>
      </w:r>
      <w:r w:rsidR="00D93999" w:rsidRPr="001C4E43">
        <w:rPr>
          <w:rFonts w:ascii="Arial" w:hAnsi="Arial" w:cs="Arial"/>
        </w:rPr>
        <w:t>całą grupę przeprowadza do sali,</w:t>
      </w:r>
    </w:p>
    <w:p w:rsidR="005E3746" w:rsidRPr="001C4E43" w:rsidRDefault="005E3746" w:rsidP="00005689">
      <w:pPr>
        <w:numPr>
          <w:ilvl w:val="0"/>
          <w:numId w:val="148"/>
        </w:numPr>
        <w:ind w:left="851" w:hanging="284"/>
        <w:jc w:val="both"/>
        <w:rPr>
          <w:rFonts w:ascii="Arial" w:hAnsi="Arial" w:cs="Arial"/>
        </w:rPr>
      </w:pPr>
      <w:r w:rsidRPr="001C4E43">
        <w:rPr>
          <w:rFonts w:ascii="Arial" w:hAnsi="Arial" w:cs="Arial"/>
        </w:rPr>
        <w:t xml:space="preserve">w przypadku, gdy dziecko przed </w:t>
      </w:r>
      <w:r w:rsidRPr="001C4E43">
        <w:rPr>
          <w:rFonts w:ascii="Arial" w:hAnsi="Arial" w:cs="Arial"/>
          <w:i/>
        </w:rPr>
        <w:t>zajęciami przebywało</w:t>
      </w:r>
      <w:r w:rsidRPr="001C4E43">
        <w:rPr>
          <w:rFonts w:ascii="Arial" w:hAnsi="Arial" w:cs="Arial"/>
        </w:rPr>
        <w:t xml:space="preserve"> w świetlicy, na zajęcia dydaktyczne odprowadza je nauczyciel świetlicy lub nauczyciel prowadzący zajęcia </w:t>
      </w:r>
      <w:r w:rsidR="007A4F6B" w:rsidRPr="001C4E43">
        <w:rPr>
          <w:rFonts w:ascii="Arial" w:hAnsi="Arial" w:cs="Arial"/>
        </w:rPr>
        <w:br/>
      </w:r>
      <w:r w:rsidR="00D93999" w:rsidRPr="001C4E43">
        <w:rPr>
          <w:rFonts w:ascii="Arial" w:hAnsi="Arial" w:cs="Arial"/>
        </w:rPr>
        <w:t>z daną klasą,</w:t>
      </w:r>
    </w:p>
    <w:p w:rsidR="005E3746" w:rsidRPr="001C4E43" w:rsidRDefault="005E3746" w:rsidP="00005689">
      <w:pPr>
        <w:ind w:left="851" w:hanging="284"/>
        <w:jc w:val="both"/>
        <w:rPr>
          <w:rFonts w:ascii="Arial" w:hAnsi="Arial" w:cs="Arial"/>
        </w:rPr>
      </w:pPr>
    </w:p>
    <w:p w:rsidR="005E3746" w:rsidRPr="001C4E43" w:rsidRDefault="005E3746" w:rsidP="00005689">
      <w:pPr>
        <w:numPr>
          <w:ilvl w:val="0"/>
          <w:numId w:val="148"/>
        </w:numPr>
        <w:ind w:left="851" w:hanging="284"/>
        <w:jc w:val="both"/>
        <w:rPr>
          <w:rFonts w:ascii="Arial" w:hAnsi="Arial" w:cs="Arial"/>
        </w:rPr>
      </w:pPr>
      <w:r w:rsidRPr="001C4E43">
        <w:rPr>
          <w:rFonts w:ascii="Arial" w:hAnsi="Arial" w:cs="Arial"/>
        </w:rPr>
        <w:t xml:space="preserve"> nauczyciel prowadzący ostatnią lekcję każdego dnia odprowadza dzieci do świetlicy szkolnej</w:t>
      </w:r>
      <w:r w:rsidR="008B272B" w:rsidRPr="001C4E43">
        <w:rPr>
          <w:rFonts w:ascii="Arial" w:hAnsi="Arial" w:cs="Arial"/>
        </w:rPr>
        <w:t xml:space="preserve"> lub szatni</w:t>
      </w:r>
      <w:r w:rsidR="00D93999" w:rsidRPr="001C4E43">
        <w:rPr>
          <w:rFonts w:ascii="Arial" w:hAnsi="Arial" w:cs="Arial"/>
        </w:rPr>
        <w:t>,</w:t>
      </w:r>
    </w:p>
    <w:p w:rsidR="005E3746" w:rsidRPr="001C4E43" w:rsidRDefault="005E3746" w:rsidP="00005689">
      <w:pPr>
        <w:ind w:left="851" w:hanging="284"/>
        <w:jc w:val="both"/>
        <w:rPr>
          <w:rFonts w:ascii="Arial" w:hAnsi="Arial" w:cs="Arial"/>
        </w:rPr>
      </w:pPr>
    </w:p>
    <w:p w:rsidR="005E3746" w:rsidRPr="001C4E43" w:rsidRDefault="005E3746" w:rsidP="00005689">
      <w:pPr>
        <w:numPr>
          <w:ilvl w:val="0"/>
          <w:numId w:val="148"/>
        </w:numPr>
        <w:ind w:left="851" w:hanging="284"/>
        <w:jc w:val="both"/>
        <w:rPr>
          <w:rFonts w:ascii="Arial" w:hAnsi="Arial" w:cs="Arial"/>
        </w:rPr>
      </w:pPr>
      <w:r w:rsidRPr="001C4E43">
        <w:rPr>
          <w:rFonts w:ascii="Arial" w:hAnsi="Arial" w:cs="Arial"/>
        </w:rPr>
        <w:t xml:space="preserve">każdy nauczyciel w szkole oraz każdy  pracownik niepedagogiczny szkoły ma za zadanie zwracać szczególną uwagę na najmłodszych uczniów, na ich potrzeby </w:t>
      </w:r>
      <w:r w:rsidR="00005689">
        <w:rPr>
          <w:rFonts w:ascii="Arial" w:hAnsi="Arial" w:cs="Arial"/>
        </w:rPr>
        <w:br/>
      </w:r>
      <w:r w:rsidRPr="001C4E43">
        <w:rPr>
          <w:rFonts w:ascii="Arial" w:hAnsi="Arial" w:cs="Arial"/>
        </w:rPr>
        <w:t xml:space="preserve">i zachowanie </w:t>
      </w:r>
      <w:r w:rsidR="00EB44E6">
        <w:rPr>
          <w:rFonts w:ascii="Arial" w:hAnsi="Arial" w:cs="Arial"/>
        </w:rPr>
        <w:t>i</w:t>
      </w:r>
      <w:r w:rsidRPr="001C4E43">
        <w:rPr>
          <w:rFonts w:ascii="Arial" w:hAnsi="Arial" w:cs="Arial"/>
        </w:rPr>
        <w:t xml:space="preserve"> reagować</w:t>
      </w:r>
      <w:r w:rsidR="00D25DF9" w:rsidRPr="001C4E43">
        <w:rPr>
          <w:rFonts w:ascii="Arial" w:hAnsi="Arial" w:cs="Arial"/>
        </w:rPr>
        <w:t xml:space="preserve"> w sposób adekwatny do sytuacji;</w:t>
      </w:r>
    </w:p>
    <w:p w:rsidR="005E3746" w:rsidRPr="001C4E43" w:rsidRDefault="005E3746" w:rsidP="005E3746">
      <w:pPr>
        <w:jc w:val="both"/>
        <w:rPr>
          <w:rFonts w:ascii="Arial" w:hAnsi="Arial" w:cs="Arial"/>
        </w:rPr>
      </w:pPr>
    </w:p>
    <w:p w:rsidR="005E3746" w:rsidRPr="001C4E43" w:rsidRDefault="005E3746" w:rsidP="005E3746">
      <w:pPr>
        <w:jc w:val="both"/>
        <w:rPr>
          <w:rFonts w:ascii="Arial" w:hAnsi="Arial" w:cs="Arial"/>
        </w:rPr>
      </w:pPr>
      <w:r w:rsidRPr="001C4E43">
        <w:rPr>
          <w:rFonts w:ascii="Arial" w:hAnsi="Arial" w:cs="Arial"/>
        </w:rPr>
        <w:t>3) w zakresie prowadzenia procesu dydaktyczno- wychowawczego:</w:t>
      </w:r>
    </w:p>
    <w:p w:rsidR="005E3746" w:rsidRPr="001C4E43" w:rsidRDefault="005E3746" w:rsidP="005E3746">
      <w:pPr>
        <w:jc w:val="both"/>
        <w:rPr>
          <w:rFonts w:ascii="Arial" w:hAnsi="Arial" w:cs="Arial"/>
        </w:rPr>
      </w:pPr>
    </w:p>
    <w:p w:rsidR="00765708"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wyboru podręczników do klasy I dokonują nauczyciele edukacji wczesnoszkolnej. Dyrektor szkoły dopuszcza do użytku jeden podr</w:t>
      </w:r>
      <w:r w:rsidR="00D25DF9" w:rsidRPr="001C4E43">
        <w:rPr>
          <w:rFonts w:ascii="Arial" w:hAnsi="Arial" w:cs="Arial"/>
        </w:rPr>
        <w:t xml:space="preserve">ęcznik dla wszystkich </w:t>
      </w:r>
      <w:r w:rsidR="00713842" w:rsidRPr="001C4E43">
        <w:rPr>
          <w:rFonts w:ascii="Arial" w:hAnsi="Arial" w:cs="Arial"/>
        </w:rPr>
        <w:t>oddziałów,</w:t>
      </w:r>
      <w:r w:rsidRPr="001C4E43">
        <w:rPr>
          <w:rFonts w:ascii="Arial" w:hAnsi="Arial" w:cs="Arial"/>
        </w:rPr>
        <w:t xml:space="preserve"> </w:t>
      </w:r>
    </w:p>
    <w:p w:rsidR="00765708" w:rsidRPr="001C4E43" w:rsidRDefault="00765708" w:rsidP="00005689">
      <w:pPr>
        <w:tabs>
          <w:tab w:val="left" w:pos="851"/>
        </w:tabs>
        <w:ind w:left="851" w:hanging="284"/>
        <w:jc w:val="both"/>
        <w:rPr>
          <w:rFonts w:ascii="Arial" w:hAnsi="Arial" w:cs="Arial"/>
        </w:rPr>
      </w:pPr>
    </w:p>
    <w:p w:rsidR="005E3746"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lastRenderedPageBreak/>
        <w:t xml:space="preserve">wyboru materiałów ćwiczeniowych dokonuje nauczyciel edukacji wczesnoszkolnej </w:t>
      </w:r>
      <w:r w:rsidRPr="001C4E43">
        <w:rPr>
          <w:rFonts w:ascii="Arial" w:hAnsi="Arial" w:cs="Arial"/>
        </w:rPr>
        <w:br/>
        <w:t>z zachowaniem, że materiały ćwiczeniowe są skorelowane z przyjętym programem nauczania, a wartość kwoto</w:t>
      </w:r>
      <w:r w:rsidR="00713842" w:rsidRPr="001C4E43">
        <w:rPr>
          <w:rFonts w:ascii="Arial" w:hAnsi="Arial" w:cs="Arial"/>
        </w:rPr>
        <w:t>wa mieści się w dotacji celowej,</w:t>
      </w:r>
    </w:p>
    <w:p w:rsidR="005E3746" w:rsidRPr="001C4E43" w:rsidRDefault="005E3746" w:rsidP="00005689">
      <w:pPr>
        <w:tabs>
          <w:tab w:val="left" w:pos="851"/>
        </w:tabs>
        <w:ind w:left="851" w:hanging="284"/>
        <w:jc w:val="both"/>
        <w:rPr>
          <w:rFonts w:ascii="Arial" w:hAnsi="Arial" w:cs="Arial"/>
        </w:rPr>
      </w:pPr>
    </w:p>
    <w:p w:rsidR="005E3746" w:rsidRPr="001C4E43" w:rsidRDefault="00765708" w:rsidP="00005689">
      <w:pPr>
        <w:numPr>
          <w:ilvl w:val="0"/>
          <w:numId w:val="149"/>
        </w:numPr>
        <w:tabs>
          <w:tab w:val="left" w:pos="851"/>
        </w:tabs>
        <w:ind w:left="851" w:hanging="284"/>
        <w:jc w:val="both"/>
        <w:rPr>
          <w:rFonts w:ascii="Arial" w:hAnsi="Arial" w:cs="Arial"/>
        </w:rPr>
      </w:pPr>
      <w:r w:rsidRPr="001C4E43">
        <w:rPr>
          <w:rFonts w:ascii="Arial" w:hAnsi="Arial" w:cs="Arial"/>
        </w:rPr>
        <w:t xml:space="preserve">na podstawie </w:t>
      </w:r>
      <w:r w:rsidR="005E3746" w:rsidRPr="001C4E43">
        <w:rPr>
          <w:rFonts w:ascii="Arial" w:hAnsi="Arial" w:cs="Arial"/>
        </w:rPr>
        <w:t>zaświadczeń z poradni psychologiczno-pedagogicznej nauczyciel dostosowuje wymagania edukacyjne do potrzeb i możliwości uczniów ze spec</w:t>
      </w:r>
      <w:r w:rsidR="00713842" w:rsidRPr="001C4E43">
        <w:rPr>
          <w:rFonts w:ascii="Arial" w:hAnsi="Arial" w:cs="Arial"/>
        </w:rPr>
        <w:t>jalnymi potrzebami edukacyjnymi,</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realizacja programu nauczania skoncentrowana jest na dziecku, na jego indywidualnym tempie rozwoju i mo</w:t>
      </w:r>
      <w:r w:rsidR="00713842" w:rsidRPr="001C4E43">
        <w:rPr>
          <w:rFonts w:ascii="Arial" w:hAnsi="Arial" w:cs="Arial"/>
        </w:rPr>
        <w:t>żliwościach uczenia się,</w:t>
      </w:r>
    </w:p>
    <w:p w:rsidR="005E3746" w:rsidRPr="001C4E43" w:rsidRDefault="005E3746" w:rsidP="00005689">
      <w:pPr>
        <w:tabs>
          <w:tab w:val="left" w:pos="851"/>
        </w:tabs>
        <w:ind w:left="851" w:hanging="284"/>
        <w:jc w:val="both"/>
        <w:rPr>
          <w:rFonts w:ascii="Arial" w:hAnsi="Arial" w:cs="Arial"/>
        </w:rPr>
      </w:pPr>
    </w:p>
    <w:p w:rsidR="005E3746" w:rsidRPr="001C4E43" w:rsidRDefault="00765708" w:rsidP="00005689">
      <w:pPr>
        <w:numPr>
          <w:ilvl w:val="0"/>
          <w:numId w:val="149"/>
        </w:numPr>
        <w:tabs>
          <w:tab w:val="left" w:pos="851"/>
        </w:tabs>
        <w:ind w:left="851" w:hanging="284"/>
        <w:jc w:val="both"/>
        <w:rPr>
          <w:rFonts w:ascii="Arial" w:hAnsi="Arial" w:cs="Arial"/>
        </w:rPr>
      </w:pPr>
      <w:r w:rsidRPr="001C4E43">
        <w:rPr>
          <w:rFonts w:ascii="Arial" w:hAnsi="Arial" w:cs="Arial"/>
        </w:rPr>
        <w:t xml:space="preserve">każdy nauczyciel </w:t>
      </w:r>
      <w:r w:rsidR="005E3746" w:rsidRPr="001C4E43">
        <w:rPr>
          <w:rFonts w:ascii="Arial" w:hAnsi="Arial" w:cs="Arial"/>
        </w:rPr>
        <w:t>indywidualizuj</w:t>
      </w:r>
      <w:r w:rsidRPr="001C4E43">
        <w:rPr>
          <w:rFonts w:ascii="Arial" w:hAnsi="Arial" w:cs="Arial"/>
        </w:rPr>
        <w:t>ąc proces dydaktyczny różnicuje</w:t>
      </w:r>
      <w:r w:rsidR="005E3746" w:rsidRPr="001C4E43">
        <w:rPr>
          <w:rFonts w:ascii="Arial" w:hAnsi="Arial" w:cs="Arial"/>
        </w:rPr>
        <w:t xml:space="preserve"> poziom trudności ćwiczeń realizowanych nie tylko na zajęcia</w:t>
      </w:r>
      <w:r w:rsidR="00713842" w:rsidRPr="001C4E43">
        <w:rPr>
          <w:rFonts w:ascii="Arial" w:hAnsi="Arial" w:cs="Arial"/>
        </w:rPr>
        <w:t>ch, ale również zadań domowych,</w:t>
      </w:r>
    </w:p>
    <w:p w:rsidR="00765708" w:rsidRPr="001C4E43" w:rsidRDefault="00765708" w:rsidP="00005689">
      <w:pPr>
        <w:tabs>
          <w:tab w:val="left" w:pos="851"/>
        </w:tabs>
        <w:ind w:left="851" w:hanging="284"/>
        <w:jc w:val="both"/>
        <w:rPr>
          <w:rFonts w:ascii="Arial" w:hAnsi="Arial" w:cs="Arial"/>
        </w:rPr>
      </w:pPr>
    </w:p>
    <w:p w:rsidR="005E3746"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w pierwszym okresie uczniowie zapoznawani są z wymaganiami szkoły (samodzielność w pakowaniu tornistrów,  notowanie prac domowych, samodzielność w odrabianiu prac domowych, pamiętanie o obowiązkach, wy</w:t>
      </w:r>
      <w:r w:rsidR="00713842" w:rsidRPr="001C4E43">
        <w:rPr>
          <w:rFonts w:ascii="Arial" w:hAnsi="Arial" w:cs="Arial"/>
        </w:rPr>
        <w:t>pełnianie obowiązków szkolnych),</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nauczyciele dbają o rozwój ruchowy dzieci, zapewnienie naturalnej potrzeby ruch</w:t>
      </w:r>
      <w:r w:rsidR="00D25DF9" w:rsidRPr="001C4E43">
        <w:rPr>
          <w:rFonts w:ascii="Arial" w:hAnsi="Arial" w:cs="Arial"/>
        </w:rPr>
        <w:t>u oraz prawidłową</w:t>
      </w:r>
      <w:r w:rsidR="00713842" w:rsidRPr="001C4E43">
        <w:rPr>
          <w:rFonts w:ascii="Arial" w:hAnsi="Arial" w:cs="Arial"/>
        </w:rPr>
        <w:t xml:space="preserve"> postawę ciała,</w:t>
      </w:r>
    </w:p>
    <w:p w:rsidR="00713842" w:rsidRPr="001C4E43" w:rsidRDefault="00713842" w:rsidP="00005689">
      <w:pPr>
        <w:tabs>
          <w:tab w:val="left" w:pos="851"/>
        </w:tabs>
        <w:ind w:left="851" w:hanging="284"/>
        <w:jc w:val="both"/>
        <w:rPr>
          <w:rFonts w:ascii="Arial" w:hAnsi="Arial" w:cs="Arial"/>
        </w:rPr>
      </w:pPr>
    </w:p>
    <w:p w:rsidR="005E3746"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 xml:space="preserve"> umiejętności  bezpiecznego  zachowania  kształcone są w różnych sytuacjach (na wycieczkach, </w:t>
      </w:r>
      <w:r w:rsidR="00765708" w:rsidRPr="001C4E43">
        <w:rPr>
          <w:rFonts w:ascii="Arial" w:hAnsi="Arial" w:cs="Arial"/>
        </w:rPr>
        <w:t xml:space="preserve"> na placu zabaw</w:t>
      </w:r>
      <w:r w:rsidR="00713842" w:rsidRPr="001C4E43">
        <w:rPr>
          <w:rFonts w:ascii="Arial" w:hAnsi="Arial" w:cs="Arial"/>
        </w:rPr>
        <w:t>, w świetlicy),</w:t>
      </w:r>
    </w:p>
    <w:p w:rsidR="005E3746" w:rsidRPr="001C4E43" w:rsidRDefault="005E3746" w:rsidP="00005689">
      <w:pPr>
        <w:tabs>
          <w:tab w:val="left" w:pos="851"/>
        </w:tabs>
        <w:ind w:left="851" w:hanging="284"/>
        <w:jc w:val="both"/>
        <w:rPr>
          <w:rFonts w:ascii="Arial" w:hAnsi="Arial" w:cs="Arial"/>
        </w:rPr>
      </w:pPr>
    </w:p>
    <w:p w:rsidR="00232B5F" w:rsidRPr="001C4E43" w:rsidRDefault="005E3746" w:rsidP="00005689">
      <w:pPr>
        <w:numPr>
          <w:ilvl w:val="0"/>
          <w:numId w:val="149"/>
        </w:numPr>
        <w:tabs>
          <w:tab w:val="left" w:pos="851"/>
        </w:tabs>
        <w:ind w:left="851" w:hanging="284"/>
        <w:jc w:val="both"/>
        <w:rPr>
          <w:rFonts w:ascii="Arial" w:hAnsi="Arial" w:cs="Arial"/>
        </w:rPr>
      </w:pPr>
      <w:r w:rsidRPr="001C4E43">
        <w:rPr>
          <w:rFonts w:ascii="Arial" w:hAnsi="Arial" w:cs="Arial"/>
        </w:rPr>
        <w:t>wewnętrzne zasady oceniania uwzględniają ocenę opisową. Ocenę opisową sporządza się po każdym okresie szkolnym według  wzoru, któr</w:t>
      </w:r>
      <w:r w:rsidR="00232B5F" w:rsidRPr="001C4E43">
        <w:rPr>
          <w:rFonts w:ascii="Arial" w:hAnsi="Arial" w:cs="Arial"/>
        </w:rPr>
        <w:t>y jest załącznikiem do programu</w:t>
      </w:r>
      <w:r w:rsidR="00713842" w:rsidRPr="001C4E43">
        <w:rPr>
          <w:rFonts w:ascii="Arial" w:hAnsi="Arial" w:cs="Arial"/>
        </w:rPr>
        <w:t>,</w:t>
      </w:r>
      <w:r w:rsidRPr="001C4E43">
        <w:rPr>
          <w:rFonts w:ascii="Arial" w:hAnsi="Arial" w:cs="Arial"/>
        </w:rPr>
        <w:t xml:space="preserve"> </w:t>
      </w:r>
    </w:p>
    <w:p w:rsidR="00232B5F" w:rsidRPr="001C4E43" w:rsidRDefault="00232B5F" w:rsidP="00005689">
      <w:pPr>
        <w:tabs>
          <w:tab w:val="left" w:pos="851"/>
        </w:tabs>
        <w:ind w:left="851" w:hanging="284"/>
        <w:jc w:val="both"/>
        <w:rPr>
          <w:rFonts w:ascii="Arial" w:hAnsi="Arial" w:cs="Arial"/>
        </w:rPr>
      </w:pPr>
    </w:p>
    <w:p w:rsidR="005E3746" w:rsidRPr="001C4E43" w:rsidRDefault="005E3746" w:rsidP="00005689">
      <w:pPr>
        <w:numPr>
          <w:ilvl w:val="0"/>
          <w:numId w:val="149"/>
        </w:numPr>
        <w:shd w:val="clear" w:color="auto" w:fill="FFFFFF"/>
        <w:tabs>
          <w:tab w:val="left" w:pos="851"/>
        </w:tabs>
        <w:ind w:left="851" w:hanging="284"/>
        <w:jc w:val="both"/>
        <w:rPr>
          <w:rFonts w:ascii="Arial" w:hAnsi="Arial" w:cs="Arial"/>
        </w:rPr>
      </w:pPr>
      <w:r w:rsidRPr="001C4E43">
        <w:rPr>
          <w:rFonts w:ascii="Arial" w:hAnsi="Arial" w:cs="Arial"/>
        </w:rPr>
        <w:t>szkoła zapewnia</w:t>
      </w:r>
      <w:r w:rsidR="00232B5F" w:rsidRPr="001C4E43">
        <w:rPr>
          <w:rFonts w:ascii="Arial" w:hAnsi="Arial" w:cs="Arial"/>
        </w:rPr>
        <w:t xml:space="preserve"> w miarę możliwości</w:t>
      </w:r>
      <w:r w:rsidRPr="001C4E43">
        <w:rPr>
          <w:rFonts w:ascii="Arial" w:hAnsi="Arial" w:cs="Arial"/>
        </w:rPr>
        <w:t xml:space="preserve"> udział w zajęciach pozalekcyjnych</w:t>
      </w:r>
      <w:r w:rsidR="00713842" w:rsidRPr="001C4E43">
        <w:rPr>
          <w:rFonts w:ascii="Arial" w:hAnsi="Arial" w:cs="Arial"/>
        </w:rPr>
        <w:t xml:space="preserve">, zgodnie </w:t>
      </w:r>
      <w:r w:rsidR="00713842" w:rsidRPr="001C4E43">
        <w:rPr>
          <w:rFonts w:ascii="Arial" w:hAnsi="Arial" w:cs="Arial"/>
        </w:rPr>
        <w:br/>
        <w:t>z zainteresowaniami,</w:t>
      </w:r>
    </w:p>
    <w:p w:rsidR="00232B5F" w:rsidRPr="001C4E43" w:rsidRDefault="00232B5F" w:rsidP="00005689">
      <w:pPr>
        <w:shd w:val="clear" w:color="auto" w:fill="FFFFFF"/>
        <w:tabs>
          <w:tab w:val="left" w:pos="851"/>
        </w:tabs>
        <w:ind w:left="851" w:hanging="284"/>
        <w:jc w:val="both"/>
        <w:rPr>
          <w:rFonts w:ascii="Arial" w:hAnsi="Arial" w:cs="Arial"/>
        </w:rPr>
      </w:pPr>
    </w:p>
    <w:p w:rsidR="005E3746" w:rsidRPr="001C4E43" w:rsidRDefault="005E3746" w:rsidP="00005689">
      <w:pPr>
        <w:numPr>
          <w:ilvl w:val="0"/>
          <w:numId w:val="149"/>
        </w:numPr>
        <w:shd w:val="clear" w:color="auto" w:fill="FFFFFF"/>
        <w:tabs>
          <w:tab w:val="left" w:pos="851"/>
        </w:tabs>
        <w:ind w:left="851" w:hanging="284"/>
        <w:jc w:val="both"/>
        <w:rPr>
          <w:rFonts w:ascii="Arial" w:hAnsi="Arial" w:cs="Arial"/>
        </w:rPr>
      </w:pPr>
      <w:r w:rsidRPr="001C4E43">
        <w:rPr>
          <w:rFonts w:ascii="Arial" w:hAnsi="Arial" w:cs="Arial"/>
        </w:rPr>
        <w:t xml:space="preserve">każde dziecko, w przypadku posiadania opinii lub orzeczenia, a także w sytuacjach określonych w przepisach o pomocy psychologiczno-pedagogicznej obejmowane jest taką pomocą. W szkole organizowana jest pomoc </w:t>
      </w:r>
      <w:r w:rsidR="005B578B">
        <w:rPr>
          <w:rFonts w:ascii="Arial" w:hAnsi="Arial" w:cs="Arial"/>
        </w:rPr>
        <w:t>w bieżącej pracy z uczniem oraz</w:t>
      </w:r>
      <w:r w:rsidR="00005689">
        <w:rPr>
          <w:rFonts w:ascii="Arial" w:hAnsi="Arial" w:cs="Arial"/>
        </w:rPr>
        <w:t xml:space="preserve"> </w:t>
      </w:r>
      <w:r w:rsidRPr="001C4E43">
        <w:rPr>
          <w:rFonts w:ascii="Arial" w:hAnsi="Arial" w:cs="Arial"/>
        </w:rPr>
        <w:t>w następujących formach: zajęcia dydaktyczno-wyrównawcze, zajęcia logopedyczne, rewalidacyjne dla uczniów z orzeczeniem</w:t>
      </w:r>
      <w:r w:rsidR="00232B5F" w:rsidRPr="001C4E43">
        <w:rPr>
          <w:rFonts w:ascii="Arial" w:hAnsi="Arial" w:cs="Arial"/>
        </w:rPr>
        <w:t>;</w:t>
      </w:r>
    </w:p>
    <w:p w:rsidR="00232B5F" w:rsidRPr="001C4E43" w:rsidRDefault="00232B5F" w:rsidP="00232B5F">
      <w:pPr>
        <w:shd w:val="clear" w:color="auto" w:fill="FFFFFF"/>
        <w:ind w:left="720"/>
        <w:jc w:val="both"/>
        <w:rPr>
          <w:rFonts w:ascii="Arial" w:hAnsi="Arial" w:cs="Arial"/>
        </w:rPr>
      </w:pPr>
    </w:p>
    <w:p w:rsidR="005E3746" w:rsidRPr="001C4E43" w:rsidRDefault="005E3746" w:rsidP="005E3746">
      <w:pPr>
        <w:jc w:val="both"/>
        <w:rPr>
          <w:rFonts w:ascii="Arial" w:hAnsi="Arial" w:cs="Arial"/>
        </w:rPr>
      </w:pPr>
      <w:r w:rsidRPr="001C4E43">
        <w:rPr>
          <w:rFonts w:ascii="Arial" w:hAnsi="Arial" w:cs="Arial"/>
        </w:rPr>
        <w:t>4) w zakresie współpracy z rodzicami:</w:t>
      </w:r>
    </w:p>
    <w:p w:rsidR="005E3746" w:rsidRPr="001C4E43" w:rsidRDefault="005E3746" w:rsidP="005E3746">
      <w:pPr>
        <w:jc w:val="both"/>
        <w:rPr>
          <w:rFonts w:ascii="Arial" w:hAnsi="Arial" w:cs="Arial"/>
        </w:rPr>
      </w:pPr>
    </w:p>
    <w:p w:rsidR="005E3746" w:rsidRPr="001C4E43" w:rsidRDefault="005E3746" w:rsidP="00005689">
      <w:pPr>
        <w:numPr>
          <w:ilvl w:val="0"/>
          <w:numId w:val="146"/>
        </w:numPr>
        <w:tabs>
          <w:tab w:val="clear" w:pos="720"/>
          <w:tab w:val="left" w:pos="851"/>
        </w:tabs>
        <w:ind w:left="851" w:hanging="284"/>
        <w:jc w:val="both"/>
        <w:rPr>
          <w:rFonts w:ascii="Arial" w:hAnsi="Arial" w:cs="Arial"/>
        </w:rPr>
      </w:pPr>
      <w:r w:rsidRPr="001C4E43">
        <w:rPr>
          <w:rFonts w:ascii="Arial" w:hAnsi="Arial" w:cs="Arial"/>
        </w:rPr>
        <w:t xml:space="preserve">w szkole respektowana jest  trójpodmiotowość oddziaływań wychowawczych </w:t>
      </w:r>
      <w:r w:rsidRPr="001C4E43">
        <w:rPr>
          <w:rFonts w:ascii="Arial" w:hAnsi="Arial" w:cs="Arial"/>
        </w:rPr>
        <w:br/>
        <w:t>i kształcą</w:t>
      </w:r>
      <w:r w:rsidR="00713842" w:rsidRPr="001C4E43">
        <w:rPr>
          <w:rFonts w:ascii="Arial" w:hAnsi="Arial" w:cs="Arial"/>
        </w:rPr>
        <w:t>cych: uczeń-szkoła-dom rodzinny,</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6"/>
        </w:numPr>
        <w:tabs>
          <w:tab w:val="clear" w:pos="720"/>
          <w:tab w:val="left" w:pos="851"/>
        </w:tabs>
        <w:ind w:left="851" w:hanging="284"/>
        <w:jc w:val="both"/>
        <w:rPr>
          <w:rFonts w:ascii="Arial" w:hAnsi="Arial" w:cs="Arial"/>
        </w:rPr>
      </w:pPr>
      <w:r w:rsidRPr="001C4E43">
        <w:rPr>
          <w:rFonts w:ascii="Arial" w:hAnsi="Arial" w:cs="Arial"/>
        </w:rPr>
        <w:t>formy kontaktu z rodzicami: spotkania z rodzicami</w:t>
      </w:r>
      <w:r w:rsidR="00232B5F" w:rsidRPr="001C4E43">
        <w:rPr>
          <w:rFonts w:ascii="Arial" w:hAnsi="Arial" w:cs="Arial"/>
        </w:rPr>
        <w:t>,</w:t>
      </w:r>
      <w:r w:rsidRPr="001C4E43">
        <w:rPr>
          <w:rFonts w:ascii="Arial" w:hAnsi="Arial" w:cs="Arial"/>
        </w:rPr>
        <w:t xml:space="preserve"> indywidualne konsultacje, droga elektroniczna, ko</w:t>
      </w:r>
      <w:r w:rsidR="00713842" w:rsidRPr="001C4E43">
        <w:rPr>
          <w:rFonts w:ascii="Arial" w:hAnsi="Arial" w:cs="Arial"/>
        </w:rPr>
        <w:t>ntakty telefoniczne,</w:t>
      </w:r>
    </w:p>
    <w:p w:rsidR="00713842" w:rsidRPr="001C4E43" w:rsidRDefault="00713842" w:rsidP="00005689">
      <w:pPr>
        <w:tabs>
          <w:tab w:val="left" w:pos="851"/>
        </w:tabs>
        <w:ind w:left="851" w:hanging="284"/>
        <w:jc w:val="both"/>
        <w:rPr>
          <w:rFonts w:ascii="Arial" w:hAnsi="Arial" w:cs="Arial"/>
        </w:rPr>
      </w:pPr>
    </w:p>
    <w:p w:rsidR="005E3746" w:rsidRPr="001C4E43" w:rsidRDefault="005E3746" w:rsidP="00005689">
      <w:pPr>
        <w:numPr>
          <w:ilvl w:val="0"/>
          <w:numId w:val="146"/>
        </w:numPr>
        <w:tabs>
          <w:tab w:val="clear" w:pos="720"/>
          <w:tab w:val="left" w:pos="851"/>
        </w:tabs>
        <w:ind w:left="851" w:hanging="284"/>
        <w:jc w:val="both"/>
        <w:rPr>
          <w:rFonts w:ascii="Arial" w:hAnsi="Arial" w:cs="Arial"/>
        </w:rPr>
      </w:pPr>
      <w:r w:rsidRPr="001C4E43">
        <w:rPr>
          <w:rFonts w:ascii="Arial" w:hAnsi="Arial" w:cs="Arial"/>
        </w:rPr>
        <w:t>w przypadku pilnych spraw dotyczących dziecka wszelkie informacje można przekazywać do sekretariatu szkoły</w:t>
      </w:r>
      <w:r w:rsidR="00713842" w:rsidRPr="001C4E43">
        <w:rPr>
          <w:rFonts w:ascii="Arial" w:hAnsi="Arial" w:cs="Arial"/>
        </w:rPr>
        <w:t>,</w:t>
      </w:r>
    </w:p>
    <w:p w:rsidR="005E3746" w:rsidRPr="001C4E43" w:rsidRDefault="005E3746" w:rsidP="00005689">
      <w:pPr>
        <w:tabs>
          <w:tab w:val="left" w:pos="851"/>
        </w:tabs>
        <w:ind w:left="851" w:hanging="284"/>
        <w:jc w:val="both"/>
        <w:rPr>
          <w:rFonts w:ascii="Arial" w:hAnsi="Arial" w:cs="Arial"/>
        </w:rPr>
      </w:pPr>
    </w:p>
    <w:p w:rsidR="005E3746" w:rsidRPr="001C4E43" w:rsidRDefault="005E3746" w:rsidP="00005689">
      <w:pPr>
        <w:numPr>
          <w:ilvl w:val="0"/>
          <w:numId w:val="146"/>
        </w:numPr>
        <w:tabs>
          <w:tab w:val="clear" w:pos="720"/>
          <w:tab w:val="left" w:pos="851"/>
        </w:tabs>
        <w:ind w:left="851" w:hanging="284"/>
        <w:jc w:val="both"/>
        <w:rPr>
          <w:rFonts w:ascii="Arial" w:hAnsi="Arial" w:cs="Arial"/>
        </w:rPr>
      </w:pPr>
      <w:r w:rsidRPr="001C4E43">
        <w:rPr>
          <w:rFonts w:ascii="Arial" w:hAnsi="Arial" w:cs="Arial"/>
        </w:rPr>
        <w:t xml:space="preserve">do dyspozycji rodziców pozostaje pedagog szkolny. Godziny pracy </w:t>
      </w:r>
      <w:r w:rsidR="00232B5F" w:rsidRPr="001C4E43">
        <w:rPr>
          <w:rFonts w:ascii="Arial" w:hAnsi="Arial" w:cs="Arial"/>
        </w:rPr>
        <w:t xml:space="preserve">pedagoga </w:t>
      </w:r>
      <w:r w:rsidRPr="001C4E43">
        <w:rPr>
          <w:rFonts w:ascii="Arial" w:hAnsi="Arial" w:cs="Arial"/>
        </w:rPr>
        <w:t>umieszczone są na d</w:t>
      </w:r>
      <w:r w:rsidR="00232B5F" w:rsidRPr="001C4E43">
        <w:rPr>
          <w:rFonts w:ascii="Arial" w:hAnsi="Arial" w:cs="Arial"/>
        </w:rPr>
        <w:t>rzwiach wejściowych do gabinetu</w:t>
      </w:r>
      <w:r w:rsidR="00713842" w:rsidRPr="001C4E43">
        <w:rPr>
          <w:rFonts w:ascii="Arial" w:hAnsi="Arial" w:cs="Arial"/>
        </w:rPr>
        <w:t>,</w:t>
      </w:r>
    </w:p>
    <w:p w:rsidR="005E3746" w:rsidRPr="001C4E43" w:rsidRDefault="005E3746" w:rsidP="00005689">
      <w:pPr>
        <w:tabs>
          <w:tab w:val="left" w:pos="851"/>
        </w:tabs>
        <w:ind w:left="851" w:hanging="284"/>
        <w:jc w:val="both"/>
        <w:rPr>
          <w:rFonts w:ascii="Arial" w:hAnsi="Arial" w:cs="Arial"/>
        </w:rPr>
      </w:pPr>
    </w:p>
    <w:p w:rsidR="005E3746" w:rsidRDefault="005E3746" w:rsidP="00005689">
      <w:pPr>
        <w:numPr>
          <w:ilvl w:val="0"/>
          <w:numId w:val="146"/>
        </w:numPr>
        <w:tabs>
          <w:tab w:val="clear" w:pos="720"/>
          <w:tab w:val="left" w:pos="851"/>
        </w:tabs>
        <w:spacing w:after="100" w:afterAutospacing="1"/>
        <w:ind w:left="851" w:hanging="284"/>
        <w:jc w:val="both"/>
        <w:rPr>
          <w:rFonts w:ascii="Arial" w:hAnsi="Arial" w:cs="Arial"/>
        </w:rPr>
      </w:pPr>
      <w:r w:rsidRPr="001C4E43">
        <w:rPr>
          <w:rFonts w:ascii="Arial" w:hAnsi="Arial" w:cs="Arial"/>
        </w:rPr>
        <w:t>szkoła współpracuje z Poradnią Psychologiczno-Pedagogiczną nr 2 w Lublinie.</w:t>
      </w:r>
    </w:p>
    <w:p w:rsidR="00005689" w:rsidRPr="001C4E43" w:rsidRDefault="00005689" w:rsidP="00005689">
      <w:pPr>
        <w:tabs>
          <w:tab w:val="left" w:pos="851"/>
        </w:tabs>
        <w:spacing w:after="100" w:afterAutospacing="1"/>
        <w:jc w:val="both"/>
        <w:rPr>
          <w:rFonts w:ascii="Arial" w:hAnsi="Arial" w:cs="Arial"/>
        </w:rPr>
      </w:pPr>
    </w:p>
    <w:p w:rsidR="005E3746" w:rsidRPr="001C4E43" w:rsidRDefault="005E3746" w:rsidP="0066778E">
      <w:pPr>
        <w:numPr>
          <w:ilvl w:val="6"/>
          <w:numId w:val="214"/>
        </w:numPr>
        <w:tabs>
          <w:tab w:val="clear" w:pos="2520"/>
          <w:tab w:val="left" w:pos="993"/>
        </w:tabs>
        <w:spacing w:before="100" w:beforeAutospacing="1" w:after="100" w:afterAutospacing="1"/>
        <w:ind w:left="0" w:firstLine="567"/>
        <w:jc w:val="both"/>
        <w:rPr>
          <w:rFonts w:ascii="Arial" w:hAnsi="Arial" w:cs="Arial"/>
        </w:rPr>
      </w:pPr>
      <w:r w:rsidRPr="001C4E43">
        <w:rPr>
          <w:rFonts w:ascii="Arial" w:hAnsi="Arial" w:cs="Arial"/>
          <w:b/>
        </w:rPr>
        <w:lastRenderedPageBreak/>
        <w:t>Szczególne obowiązki nauczycieli edukacji wczesnoszkolnej</w:t>
      </w:r>
    </w:p>
    <w:p w:rsidR="005E3746" w:rsidRPr="001C4E43" w:rsidRDefault="005E3746" w:rsidP="00005689">
      <w:pPr>
        <w:numPr>
          <w:ilvl w:val="0"/>
          <w:numId w:val="150"/>
        </w:numPr>
        <w:tabs>
          <w:tab w:val="clear" w:pos="720"/>
          <w:tab w:val="num" w:pos="0"/>
          <w:tab w:val="left" w:pos="284"/>
        </w:tabs>
        <w:spacing w:before="120"/>
        <w:ind w:left="0" w:firstLine="0"/>
        <w:jc w:val="both"/>
        <w:rPr>
          <w:rFonts w:ascii="Arial" w:hAnsi="Arial" w:cs="Arial"/>
        </w:rPr>
      </w:pPr>
      <w:r w:rsidRPr="001C4E43">
        <w:rPr>
          <w:rFonts w:ascii="Arial" w:hAnsi="Arial" w:cs="Arial"/>
        </w:rPr>
        <w:t xml:space="preserve">nauczyciele edukacji wczesnoszkolnej opracowują w każdej klasie podział na obowiązkowe zajęcia: edukację polonistyczną, język obcy nowożytny, edukację </w:t>
      </w:r>
      <w:r w:rsidR="00D25DF9" w:rsidRPr="001C4E43">
        <w:rPr>
          <w:rFonts w:ascii="Arial" w:hAnsi="Arial" w:cs="Arial"/>
        </w:rPr>
        <w:t>matematyczną, edukację muzyczną</w:t>
      </w:r>
      <w:r w:rsidRPr="001C4E43">
        <w:rPr>
          <w:rFonts w:ascii="Arial" w:hAnsi="Arial" w:cs="Arial"/>
        </w:rPr>
        <w:t>, plastyczną, społeczną, przyrodniczą, matematyczną, zajęcia komputerowe, zajęcia techniczne i wychowanie fizyczne;</w:t>
      </w:r>
    </w:p>
    <w:p w:rsidR="005E3746" w:rsidRPr="001C4E43" w:rsidRDefault="005E3746" w:rsidP="00005689">
      <w:pPr>
        <w:numPr>
          <w:ilvl w:val="0"/>
          <w:numId w:val="150"/>
        </w:numPr>
        <w:tabs>
          <w:tab w:val="clear" w:pos="720"/>
          <w:tab w:val="num" w:pos="0"/>
          <w:tab w:val="left" w:pos="284"/>
        </w:tabs>
        <w:spacing w:before="120"/>
        <w:ind w:left="0" w:firstLine="0"/>
        <w:jc w:val="both"/>
        <w:rPr>
          <w:rFonts w:ascii="Arial" w:hAnsi="Arial" w:cs="Arial"/>
        </w:rPr>
      </w:pPr>
      <w:r w:rsidRPr="001C4E43">
        <w:rPr>
          <w:rFonts w:ascii="Arial" w:hAnsi="Arial" w:cs="Arial"/>
        </w:rPr>
        <w:t>nauczyciele edukacji wczesnoszkolnej uczestniczą w szkoleniach, warsztatach, zespołach samokształceniowych, których celem jest systematyczne podnoszenie k</w:t>
      </w:r>
      <w:r w:rsidR="00D25DF9" w:rsidRPr="001C4E43">
        <w:rPr>
          <w:rFonts w:ascii="Arial" w:hAnsi="Arial" w:cs="Arial"/>
        </w:rPr>
        <w:t>ompetencji</w:t>
      </w:r>
      <w:r w:rsidR="00232B5F" w:rsidRPr="001C4E43">
        <w:rPr>
          <w:rFonts w:ascii="Arial" w:hAnsi="Arial" w:cs="Arial"/>
        </w:rPr>
        <w:t>;</w:t>
      </w:r>
    </w:p>
    <w:p w:rsidR="005E3746" w:rsidRPr="001C4E43" w:rsidRDefault="005E3746" w:rsidP="00005689">
      <w:pPr>
        <w:numPr>
          <w:ilvl w:val="0"/>
          <w:numId w:val="150"/>
        </w:numPr>
        <w:tabs>
          <w:tab w:val="clear" w:pos="720"/>
          <w:tab w:val="num" w:pos="0"/>
          <w:tab w:val="left" w:pos="284"/>
        </w:tabs>
        <w:spacing w:before="120"/>
        <w:ind w:left="0" w:firstLine="0"/>
        <w:jc w:val="both"/>
        <w:rPr>
          <w:rFonts w:ascii="Arial" w:hAnsi="Arial" w:cs="Arial"/>
        </w:rPr>
      </w:pPr>
      <w:r w:rsidRPr="001C4E43">
        <w:rPr>
          <w:rFonts w:ascii="Arial" w:hAnsi="Arial" w:cs="Arial"/>
        </w:rPr>
        <w:t>nauczyciele edukacji wczesnoszkolnej tworzą stały zespół nauczycielski, którego zadania określone są w statucie szkoły;</w:t>
      </w:r>
    </w:p>
    <w:p w:rsidR="005E3746" w:rsidRPr="001C4E43" w:rsidRDefault="005E3746" w:rsidP="00005689">
      <w:pPr>
        <w:numPr>
          <w:ilvl w:val="0"/>
          <w:numId w:val="150"/>
        </w:numPr>
        <w:tabs>
          <w:tab w:val="clear" w:pos="720"/>
          <w:tab w:val="num" w:pos="0"/>
          <w:tab w:val="left" w:pos="284"/>
        </w:tabs>
        <w:spacing w:before="120"/>
        <w:ind w:left="0" w:firstLine="0"/>
        <w:jc w:val="both"/>
        <w:rPr>
          <w:rFonts w:ascii="Arial" w:hAnsi="Arial" w:cs="Arial"/>
        </w:rPr>
      </w:pPr>
      <w:r w:rsidRPr="001C4E43">
        <w:rPr>
          <w:rFonts w:ascii="Arial" w:hAnsi="Arial" w:cs="Arial"/>
        </w:rPr>
        <w:t xml:space="preserve">do najważniejszych zadań nauczyciela edukacji wczesnoszkolnej należy: poszanowanie godności dziecka, zapewnienia dziecku przyjaznych, bezpiecznych  i </w:t>
      </w:r>
      <w:r w:rsidR="005B578B">
        <w:rPr>
          <w:rFonts w:ascii="Arial" w:hAnsi="Arial" w:cs="Arial"/>
        </w:rPr>
        <w:t>zdrowych warunków do nauki i zabaw</w:t>
      </w:r>
      <w:r w:rsidRPr="001C4E43">
        <w:rPr>
          <w:rFonts w:ascii="Arial" w:hAnsi="Arial" w:cs="Arial"/>
        </w:rPr>
        <w:t>y, działania indywidualnego i zespołowego, rozwijania samo</w:t>
      </w:r>
      <w:r w:rsidR="005B578B">
        <w:rPr>
          <w:rFonts w:ascii="Arial" w:hAnsi="Arial" w:cs="Arial"/>
        </w:rPr>
        <w:t>dzielności oraz odpowiedzial</w:t>
      </w:r>
      <w:r w:rsidRPr="001C4E43">
        <w:rPr>
          <w:rFonts w:ascii="Arial" w:hAnsi="Arial" w:cs="Arial"/>
        </w:rPr>
        <w:t>ności za siebie i najbliższe otoczenie, ekspresji plastycznej, muzycz</w:t>
      </w:r>
      <w:r w:rsidR="005B578B">
        <w:rPr>
          <w:rFonts w:ascii="Arial" w:hAnsi="Arial" w:cs="Arial"/>
        </w:rPr>
        <w:t>nej i ru</w:t>
      </w:r>
      <w:r w:rsidRPr="001C4E43">
        <w:rPr>
          <w:rFonts w:ascii="Arial" w:hAnsi="Arial" w:cs="Arial"/>
        </w:rPr>
        <w:t>cho</w:t>
      </w:r>
      <w:r w:rsidRPr="001C4E43">
        <w:rPr>
          <w:rFonts w:ascii="Arial" w:hAnsi="Arial" w:cs="Arial"/>
        </w:rPr>
        <w:softHyphen/>
        <w:t>wej, aktywności badawczej</w:t>
      </w:r>
      <w:r w:rsidR="00D25DF9" w:rsidRPr="001C4E43">
        <w:rPr>
          <w:rFonts w:ascii="Arial" w:hAnsi="Arial" w:cs="Arial"/>
        </w:rPr>
        <w:t>, a także działalności twórczej.</w:t>
      </w:r>
    </w:p>
    <w:p w:rsidR="00B03105" w:rsidRPr="001C4E43" w:rsidRDefault="00B03105" w:rsidP="00B03105">
      <w:pPr>
        <w:jc w:val="both"/>
        <w:rPr>
          <w:rFonts w:ascii="Arial" w:hAnsi="Arial" w:cs="Arial"/>
          <w:b/>
        </w:rPr>
      </w:pPr>
    </w:p>
    <w:p w:rsidR="00997208" w:rsidRPr="001C4E43" w:rsidRDefault="00B03105" w:rsidP="00B46D99">
      <w:pPr>
        <w:pStyle w:val="Nagwek2"/>
        <w:shd w:val="clear" w:color="auto" w:fill="FFFFFF"/>
        <w:rPr>
          <w:rFonts w:ascii="Arial" w:hAnsi="Arial" w:cs="Arial"/>
          <w:color w:val="0B1DC5"/>
          <w:sz w:val="22"/>
          <w:szCs w:val="22"/>
        </w:rPr>
      </w:pPr>
      <w:bookmarkStart w:id="13" w:name="_Toc507424047"/>
      <w:r w:rsidRPr="001C4E43">
        <w:rPr>
          <w:rFonts w:ascii="Arial" w:hAnsi="Arial" w:cs="Arial"/>
          <w:color w:val="0B1DC5"/>
          <w:sz w:val="22"/>
          <w:szCs w:val="22"/>
        </w:rPr>
        <w:t>Rozdział 8</w:t>
      </w:r>
      <w:r w:rsidR="00997208" w:rsidRPr="001C4E43">
        <w:rPr>
          <w:rFonts w:ascii="Arial" w:hAnsi="Arial" w:cs="Arial"/>
          <w:color w:val="0B1DC5"/>
          <w:sz w:val="22"/>
          <w:szCs w:val="22"/>
        </w:rPr>
        <w:br/>
      </w:r>
      <w:r w:rsidRPr="001C4E43">
        <w:rPr>
          <w:rFonts w:ascii="Arial" w:hAnsi="Arial" w:cs="Arial"/>
          <w:color w:val="0B1DC5"/>
          <w:sz w:val="22"/>
          <w:szCs w:val="22"/>
        </w:rPr>
        <w:t>Pomoc materialna uczniom</w:t>
      </w:r>
      <w:bookmarkEnd w:id="13"/>
    </w:p>
    <w:p w:rsidR="00D25DF9" w:rsidRPr="001C4E43" w:rsidRDefault="00FB6B4A" w:rsidP="00D3467C">
      <w:pPr>
        <w:shd w:val="clear" w:color="auto" w:fill="FFFFFF"/>
        <w:tabs>
          <w:tab w:val="num" w:pos="284"/>
        </w:tabs>
        <w:spacing w:before="100" w:beforeAutospacing="1" w:after="100" w:afterAutospacing="1"/>
        <w:ind w:firstLine="426"/>
        <w:jc w:val="both"/>
        <w:rPr>
          <w:rFonts w:ascii="Arial" w:hAnsi="Arial" w:cs="Arial"/>
          <w:b/>
        </w:rPr>
      </w:pPr>
      <w:r w:rsidRPr="001C4E43">
        <w:rPr>
          <w:rFonts w:ascii="Arial" w:hAnsi="Arial" w:cs="Arial"/>
          <w:b/>
        </w:rPr>
        <w:t>§ </w:t>
      </w:r>
      <w:r w:rsidR="00D25DF9" w:rsidRPr="001C4E43">
        <w:rPr>
          <w:rFonts w:ascii="Arial" w:hAnsi="Arial" w:cs="Arial"/>
          <w:b/>
        </w:rPr>
        <w:t>39</w:t>
      </w:r>
      <w:r w:rsidR="00B03105" w:rsidRPr="001C4E43">
        <w:rPr>
          <w:rFonts w:ascii="Arial" w:hAnsi="Arial" w:cs="Arial"/>
          <w:b/>
        </w:rPr>
        <w:t>.  </w:t>
      </w:r>
    </w:p>
    <w:p w:rsidR="00B03105" w:rsidRPr="001C4E43" w:rsidRDefault="00B03105" w:rsidP="002B0018">
      <w:pPr>
        <w:numPr>
          <w:ilvl w:val="0"/>
          <w:numId w:val="114"/>
        </w:numPr>
        <w:shd w:val="clear" w:color="auto" w:fill="FFFFFF"/>
        <w:tabs>
          <w:tab w:val="left" w:pos="851"/>
        </w:tabs>
        <w:spacing w:before="100" w:beforeAutospacing="1" w:after="100" w:afterAutospacing="1"/>
        <w:ind w:left="0" w:firstLine="567"/>
        <w:jc w:val="both"/>
        <w:rPr>
          <w:rFonts w:ascii="Arial" w:hAnsi="Arial" w:cs="Arial"/>
        </w:rPr>
      </w:pPr>
      <w:r w:rsidRPr="001C4E43">
        <w:rPr>
          <w:rFonts w:ascii="Arial" w:hAnsi="Arial" w:cs="Arial"/>
        </w:rPr>
        <w:t>Szkoła sprawuje opiekę nad uczniami znajdującymi się w trudnej sytuacji materialnej z powodu</w:t>
      </w:r>
      <w:r w:rsidR="00491054" w:rsidRPr="001C4E43">
        <w:rPr>
          <w:rFonts w:ascii="Arial" w:hAnsi="Arial" w:cs="Arial"/>
        </w:rPr>
        <w:t xml:space="preserve"> warunków rodzinnych i losowych.</w:t>
      </w:r>
    </w:p>
    <w:p w:rsidR="00B03105" w:rsidRPr="001C4E43" w:rsidRDefault="002B0018" w:rsidP="002B0018">
      <w:pPr>
        <w:numPr>
          <w:ilvl w:val="0"/>
          <w:numId w:val="114"/>
        </w:numPr>
        <w:tabs>
          <w:tab w:val="left" w:pos="851"/>
        </w:tabs>
        <w:autoSpaceDE w:val="0"/>
        <w:autoSpaceDN w:val="0"/>
        <w:adjustRightInd w:val="0"/>
        <w:ind w:left="0" w:firstLine="567"/>
        <w:jc w:val="both"/>
        <w:rPr>
          <w:rFonts w:ascii="Arial" w:hAnsi="Arial" w:cs="Arial"/>
        </w:rPr>
      </w:pPr>
      <w:r>
        <w:rPr>
          <w:rFonts w:ascii="Arial" w:hAnsi="Arial" w:cs="Arial"/>
        </w:rPr>
        <w:t>P</w:t>
      </w:r>
      <w:r w:rsidR="00B03105" w:rsidRPr="001C4E43">
        <w:rPr>
          <w:rFonts w:ascii="Arial" w:hAnsi="Arial" w:cs="Arial"/>
        </w:rPr>
        <w:t>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1C4E43" w:rsidRDefault="00B03105" w:rsidP="002B0018">
      <w:pPr>
        <w:tabs>
          <w:tab w:val="left" w:pos="284"/>
          <w:tab w:val="left" w:pos="851"/>
        </w:tabs>
        <w:ind w:firstLine="567"/>
        <w:jc w:val="both"/>
        <w:rPr>
          <w:rFonts w:ascii="Arial" w:hAnsi="Arial" w:cs="Arial"/>
        </w:rPr>
      </w:pPr>
    </w:p>
    <w:p w:rsidR="00B03105" w:rsidRPr="001C4E43" w:rsidRDefault="00B03105" w:rsidP="002B0018">
      <w:pPr>
        <w:numPr>
          <w:ilvl w:val="0"/>
          <w:numId w:val="114"/>
        </w:numPr>
        <w:tabs>
          <w:tab w:val="left" w:pos="284"/>
          <w:tab w:val="left" w:pos="851"/>
        </w:tabs>
        <w:ind w:left="0" w:firstLine="567"/>
        <w:jc w:val="both"/>
        <w:rPr>
          <w:rFonts w:ascii="Arial" w:hAnsi="Arial" w:cs="Arial"/>
        </w:rPr>
      </w:pPr>
      <w:r w:rsidRPr="001C4E43">
        <w:rPr>
          <w:rFonts w:ascii="Arial" w:hAnsi="Arial" w:cs="Arial"/>
        </w:rPr>
        <w:t>Szkoła udziela pomocy materialnej uczniom znajdującym się w trudnej sytuacji życiowej samodzielnie lub w porozumieniu z ośrodkami pomocy społecznej.</w:t>
      </w:r>
    </w:p>
    <w:p w:rsidR="00B03105" w:rsidRPr="001C4E43" w:rsidRDefault="00B03105" w:rsidP="002B0018">
      <w:pPr>
        <w:tabs>
          <w:tab w:val="left" w:pos="284"/>
          <w:tab w:val="left" w:pos="851"/>
        </w:tabs>
        <w:ind w:firstLine="567"/>
        <w:jc w:val="both"/>
        <w:rPr>
          <w:rFonts w:ascii="Arial" w:hAnsi="Arial" w:cs="Arial"/>
        </w:rPr>
      </w:pPr>
    </w:p>
    <w:p w:rsidR="00B03105" w:rsidRPr="001C4E43" w:rsidRDefault="00B03105" w:rsidP="002B0018">
      <w:pPr>
        <w:numPr>
          <w:ilvl w:val="0"/>
          <w:numId w:val="114"/>
        </w:numPr>
        <w:tabs>
          <w:tab w:val="left" w:pos="284"/>
          <w:tab w:val="left" w:pos="851"/>
        </w:tabs>
        <w:ind w:left="0" w:firstLine="567"/>
        <w:jc w:val="both"/>
        <w:rPr>
          <w:rFonts w:ascii="Arial" w:hAnsi="Arial" w:cs="Arial"/>
        </w:rPr>
      </w:pPr>
      <w:r w:rsidRPr="001C4E43">
        <w:rPr>
          <w:rFonts w:ascii="Arial" w:hAnsi="Arial" w:cs="Arial"/>
        </w:rPr>
        <w:t>Pomoc materialna uczniom polega w szczególności na:</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5"/>
        </w:numPr>
        <w:tabs>
          <w:tab w:val="clear" w:pos="1487"/>
          <w:tab w:val="num" w:pos="426"/>
        </w:tabs>
        <w:ind w:left="0" w:firstLine="0"/>
        <w:jc w:val="both"/>
        <w:rPr>
          <w:rFonts w:ascii="Arial" w:hAnsi="Arial" w:cs="Arial"/>
        </w:rPr>
      </w:pPr>
      <w:r w:rsidRPr="001C4E43">
        <w:rPr>
          <w:rFonts w:ascii="Arial" w:hAnsi="Arial" w:cs="Arial"/>
        </w:rPr>
        <w:t>diagnozowaniu, we współpracy z wychowawcami klas, sytuacji socjalnej ucznia;</w:t>
      </w:r>
    </w:p>
    <w:p w:rsidR="00B03105" w:rsidRPr="001C4E43" w:rsidRDefault="00B03105" w:rsidP="004B0FCD">
      <w:pPr>
        <w:numPr>
          <w:ilvl w:val="2"/>
          <w:numId w:val="115"/>
        </w:numPr>
        <w:tabs>
          <w:tab w:val="clear" w:pos="1487"/>
          <w:tab w:val="num" w:pos="426"/>
        </w:tabs>
        <w:ind w:left="0" w:firstLine="0"/>
        <w:jc w:val="both"/>
        <w:rPr>
          <w:rFonts w:ascii="Arial" w:hAnsi="Arial" w:cs="Arial"/>
        </w:rPr>
      </w:pPr>
      <w:r w:rsidRPr="001C4E43">
        <w:rPr>
          <w:rFonts w:ascii="Arial" w:hAnsi="Arial" w:cs="Arial"/>
        </w:rPr>
        <w:t>poszukiwaniu możliwości pomocy uczniom w trudnej sytuacji materialnej;</w:t>
      </w:r>
    </w:p>
    <w:p w:rsidR="00B03105" w:rsidRPr="001C4E43" w:rsidRDefault="00B03105" w:rsidP="004B0FCD">
      <w:pPr>
        <w:numPr>
          <w:ilvl w:val="2"/>
          <w:numId w:val="115"/>
        </w:numPr>
        <w:tabs>
          <w:tab w:val="clear" w:pos="1487"/>
          <w:tab w:val="num" w:pos="426"/>
        </w:tabs>
        <w:ind w:left="0" w:firstLine="0"/>
        <w:jc w:val="both"/>
        <w:rPr>
          <w:rFonts w:ascii="Arial" w:hAnsi="Arial" w:cs="Arial"/>
        </w:rPr>
      </w:pPr>
      <w:r w:rsidRPr="001C4E43">
        <w:rPr>
          <w:rFonts w:ascii="Arial" w:hAnsi="Arial" w:cs="Arial"/>
        </w:rPr>
        <w:t>organizacji zadań służących poprawie sytuacji życiowej uczniów i ich rodzin.</w:t>
      </w:r>
    </w:p>
    <w:p w:rsidR="00B46D99" w:rsidRPr="001C4E43" w:rsidRDefault="00B46D99" w:rsidP="00B46D99">
      <w:pPr>
        <w:jc w:val="both"/>
        <w:rPr>
          <w:rFonts w:ascii="Arial" w:hAnsi="Arial" w:cs="Arial"/>
        </w:rPr>
      </w:pPr>
    </w:p>
    <w:p w:rsidR="00B03105" w:rsidRPr="001C4E43" w:rsidRDefault="00B03105" w:rsidP="004B0FCD">
      <w:pPr>
        <w:numPr>
          <w:ilvl w:val="0"/>
          <w:numId w:val="114"/>
        </w:numPr>
        <w:tabs>
          <w:tab w:val="left" w:pos="284"/>
          <w:tab w:val="left" w:pos="851"/>
        </w:tabs>
        <w:ind w:hanging="77"/>
        <w:jc w:val="both"/>
        <w:rPr>
          <w:rFonts w:ascii="Arial" w:hAnsi="Arial" w:cs="Arial"/>
        </w:rPr>
      </w:pPr>
      <w:r w:rsidRPr="001C4E43">
        <w:rPr>
          <w:rFonts w:ascii="Arial" w:hAnsi="Arial" w:cs="Arial"/>
        </w:rPr>
        <w:t>Zadania wyżej wymienione są realizowane we współpracy z:</w:t>
      </w:r>
    </w:p>
    <w:p w:rsidR="00B03105" w:rsidRPr="001C4E43" w:rsidRDefault="00B03105" w:rsidP="002B0018">
      <w:pPr>
        <w:numPr>
          <w:ilvl w:val="2"/>
          <w:numId w:val="116"/>
        </w:numPr>
        <w:tabs>
          <w:tab w:val="clear" w:pos="1487"/>
          <w:tab w:val="left" w:pos="426"/>
        </w:tabs>
        <w:ind w:left="0" w:firstLine="0"/>
        <w:jc w:val="both"/>
        <w:rPr>
          <w:rFonts w:ascii="Arial" w:hAnsi="Arial" w:cs="Arial"/>
        </w:rPr>
      </w:pPr>
      <w:r w:rsidRPr="001C4E43">
        <w:rPr>
          <w:rFonts w:ascii="Arial" w:hAnsi="Arial" w:cs="Arial"/>
        </w:rPr>
        <w:t>rodzicami;</w:t>
      </w:r>
    </w:p>
    <w:p w:rsidR="00B03105" w:rsidRPr="001C4E43" w:rsidRDefault="00B03105" w:rsidP="002B0018">
      <w:pPr>
        <w:numPr>
          <w:ilvl w:val="2"/>
          <w:numId w:val="116"/>
        </w:numPr>
        <w:tabs>
          <w:tab w:val="clear" w:pos="1487"/>
          <w:tab w:val="left" w:pos="426"/>
        </w:tabs>
        <w:ind w:left="0" w:firstLine="0"/>
        <w:jc w:val="both"/>
        <w:rPr>
          <w:rFonts w:ascii="Arial" w:hAnsi="Arial" w:cs="Arial"/>
        </w:rPr>
      </w:pPr>
      <w:r w:rsidRPr="001C4E43">
        <w:rPr>
          <w:rFonts w:ascii="Arial" w:hAnsi="Arial" w:cs="Arial"/>
        </w:rPr>
        <w:t>nauczycielami i innymi pracownikami szkoły;</w:t>
      </w:r>
    </w:p>
    <w:p w:rsidR="00B03105" w:rsidRPr="001C4E43" w:rsidRDefault="00B03105" w:rsidP="002B0018">
      <w:pPr>
        <w:numPr>
          <w:ilvl w:val="2"/>
          <w:numId w:val="116"/>
        </w:numPr>
        <w:tabs>
          <w:tab w:val="clear" w:pos="1487"/>
          <w:tab w:val="left" w:pos="426"/>
        </w:tabs>
        <w:ind w:left="0" w:firstLine="0"/>
        <w:jc w:val="both"/>
        <w:rPr>
          <w:rFonts w:ascii="Arial" w:hAnsi="Arial" w:cs="Arial"/>
        </w:rPr>
      </w:pPr>
      <w:r w:rsidRPr="001C4E43">
        <w:rPr>
          <w:rFonts w:ascii="Arial" w:hAnsi="Arial" w:cs="Arial"/>
        </w:rPr>
        <w:t>ośrodkami pomocy społecznej;</w:t>
      </w:r>
    </w:p>
    <w:p w:rsidR="00B03105" w:rsidRPr="001C4E43" w:rsidRDefault="00B03105" w:rsidP="002B0018">
      <w:pPr>
        <w:numPr>
          <w:ilvl w:val="2"/>
          <w:numId w:val="116"/>
        </w:numPr>
        <w:tabs>
          <w:tab w:val="clear" w:pos="1487"/>
          <w:tab w:val="left" w:pos="426"/>
        </w:tabs>
        <w:ind w:left="0" w:firstLine="0"/>
        <w:jc w:val="both"/>
        <w:rPr>
          <w:rFonts w:ascii="Arial" w:hAnsi="Arial" w:cs="Arial"/>
        </w:rPr>
      </w:pPr>
      <w:r w:rsidRPr="001C4E43">
        <w:rPr>
          <w:rFonts w:ascii="Arial" w:hAnsi="Arial" w:cs="Arial"/>
        </w:rPr>
        <w:t>organem prowadzącym;</w:t>
      </w:r>
    </w:p>
    <w:p w:rsidR="00B03105" w:rsidRPr="001C4E43" w:rsidRDefault="00B03105" w:rsidP="002B0018">
      <w:pPr>
        <w:numPr>
          <w:ilvl w:val="2"/>
          <w:numId w:val="116"/>
        </w:numPr>
        <w:tabs>
          <w:tab w:val="clear" w:pos="1487"/>
          <w:tab w:val="left" w:pos="426"/>
        </w:tabs>
        <w:ind w:left="0" w:firstLine="0"/>
        <w:jc w:val="both"/>
        <w:rPr>
          <w:rFonts w:ascii="Arial" w:hAnsi="Arial" w:cs="Arial"/>
        </w:rPr>
      </w:pPr>
      <w:r w:rsidRPr="001C4E43">
        <w:rPr>
          <w:rFonts w:ascii="Arial" w:hAnsi="Arial" w:cs="Arial"/>
        </w:rPr>
        <w:t>innymi podmiotami świadczącymi pomoc materialną na rzecz rodzin, dzieci i młodzieży.</w:t>
      </w:r>
    </w:p>
    <w:p w:rsidR="00B03105" w:rsidRPr="001C4E43" w:rsidRDefault="00B03105" w:rsidP="00B03105">
      <w:pPr>
        <w:ind w:left="993"/>
        <w:jc w:val="both"/>
        <w:rPr>
          <w:rFonts w:ascii="Arial" w:hAnsi="Arial" w:cs="Arial"/>
        </w:rPr>
      </w:pPr>
    </w:p>
    <w:p w:rsidR="00B03105" w:rsidRPr="001C4E43" w:rsidRDefault="00B03105" w:rsidP="004B0FCD">
      <w:pPr>
        <w:numPr>
          <w:ilvl w:val="0"/>
          <w:numId w:val="114"/>
        </w:numPr>
        <w:tabs>
          <w:tab w:val="left" w:pos="851"/>
        </w:tabs>
        <w:ind w:left="0" w:firstLine="567"/>
        <w:jc w:val="both"/>
        <w:rPr>
          <w:rFonts w:ascii="Arial" w:hAnsi="Arial" w:cs="Arial"/>
        </w:rPr>
      </w:pPr>
      <w:r w:rsidRPr="001C4E43">
        <w:rPr>
          <w:rFonts w:ascii="Arial" w:hAnsi="Arial" w:cs="Arial"/>
        </w:rPr>
        <w:t>Korzystanie z pomocy materialnej jest dobrowolne i odbywa się na wniosek:</w:t>
      </w:r>
    </w:p>
    <w:p w:rsidR="00B03105" w:rsidRPr="001C4E43" w:rsidRDefault="00B03105" w:rsidP="002B0018">
      <w:pPr>
        <w:numPr>
          <w:ilvl w:val="2"/>
          <w:numId w:val="117"/>
        </w:numPr>
        <w:tabs>
          <w:tab w:val="clear" w:pos="1487"/>
          <w:tab w:val="num" w:pos="426"/>
        </w:tabs>
        <w:ind w:left="426" w:hanging="426"/>
        <w:jc w:val="both"/>
        <w:rPr>
          <w:rFonts w:ascii="Arial" w:hAnsi="Arial" w:cs="Arial"/>
        </w:rPr>
      </w:pPr>
      <w:r w:rsidRPr="001C4E43">
        <w:rPr>
          <w:rFonts w:ascii="Arial" w:hAnsi="Arial" w:cs="Arial"/>
        </w:rPr>
        <w:t>ucznia;</w:t>
      </w:r>
    </w:p>
    <w:p w:rsidR="00B03105" w:rsidRPr="001C4E43" w:rsidRDefault="00B03105" w:rsidP="002B0018">
      <w:pPr>
        <w:numPr>
          <w:ilvl w:val="2"/>
          <w:numId w:val="117"/>
        </w:numPr>
        <w:tabs>
          <w:tab w:val="clear" w:pos="1487"/>
          <w:tab w:val="num" w:pos="426"/>
        </w:tabs>
        <w:ind w:left="426" w:hanging="426"/>
        <w:jc w:val="both"/>
        <w:rPr>
          <w:rFonts w:ascii="Arial" w:hAnsi="Arial" w:cs="Arial"/>
        </w:rPr>
      </w:pPr>
      <w:r w:rsidRPr="001C4E43">
        <w:rPr>
          <w:rFonts w:ascii="Arial" w:hAnsi="Arial" w:cs="Arial"/>
        </w:rPr>
        <w:t>rodziców (opiekunów prawnych);</w:t>
      </w:r>
    </w:p>
    <w:p w:rsidR="00B03105" w:rsidRPr="001C4E43" w:rsidRDefault="00B46D99" w:rsidP="002B0018">
      <w:pPr>
        <w:numPr>
          <w:ilvl w:val="2"/>
          <w:numId w:val="117"/>
        </w:numPr>
        <w:tabs>
          <w:tab w:val="clear" w:pos="1487"/>
          <w:tab w:val="num" w:pos="426"/>
        </w:tabs>
        <w:ind w:left="426" w:hanging="426"/>
        <w:jc w:val="both"/>
        <w:rPr>
          <w:rFonts w:ascii="Arial" w:hAnsi="Arial" w:cs="Arial"/>
        </w:rPr>
      </w:pPr>
      <w:r w:rsidRPr="001C4E43">
        <w:rPr>
          <w:rFonts w:ascii="Arial" w:hAnsi="Arial" w:cs="Arial"/>
        </w:rPr>
        <w:t>nauczyciela</w:t>
      </w:r>
      <w:r w:rsidR="00534411" w:rsidRPr="001C4E43">
        <w:rPr>
          <w:rFonts w:ascii="Arial" w:hAnsi="Arial" w:cs="Arial"/>
        </w:rPr>
        <w:t>.</w:t>
      </w:r>
    </w:p>
    <w:p w:rsidR="00B03105" w:rsidRPr="001C4E43" w:rsidRDefault="00B03105" w:rsidP="00B03105">
      <w:pPr>
        <w:ind w:left="993"/>
        <w:jc w:val="both"/>
        <w:rPr>
          <w:rFonts w:ascii="Arial" w:hAnsi="Arial" w:cs="Arial"/>
        </w:rPr>
      </w:pPr>
    </w:p>
    <w:p w:rsidR="00B03105" w:rsidRPr="001C4E43" w:rsidRDefault="00B03105" w:rsidP="002B0018">
      <w:pPr>
        <w:numPr>
          <w:ilvl w:val="1"/>
          <w:numId w:val="118"/>
        </w:numPr>
        <w:tabs>
          <w:tab w:val="left" w:pos="851"/>
        </w:tabs>
        <w:jc w:val="both"/>
        <w:rPr>
          <w:rFonts w:ascii="Arial" w:hAnsi="Arial" w:cs="Arial"/>
        </w:rPr>
      </w:pPr>
      <w:r w:rsidRPr="001C4E43">
        <w:rPr>
          <w:rFonts w:ascii="Arial" w:hAnsi="Arial" w:cs="Arial"/>
        </w:rPr>
        <w:t>P</w:t>
      </w:r>
      <w:r w:rsidR="00534411" w:rsidRPr="001C4E43">
        <w:rPr>
          <w:rFonts w:ascii="Arial" w:hAnsi="Arial" w:cs="Arial"/>
        </w:rPr>
        <w:t>omoc materialna w s</w:t>
      </w:r>
      <w:r w:rsidR="00E75FEB" w:rsidRPr="001C4E43">
        <w:rPr>
          <w:rFonts w:ascii="Arial" w:hAnsi="Arial" w:cs="Arial"/>
        </w:rPr>
        <w:t xml:space="preserve">zkole </w:t>
      </w:r>
      <w:r w:rsidRPr="001C4E43">
        <w:rPr>
          <w:rFonts w:ascii="Arial" w:hAnsi="Arial" w:cs="Arial"/>
        </w:rPr>
        <w:t>jest organizowana w formie:</w:t>
      </w:r>
    </w:p>
    <w:p w:rsidR="00B03105" w:rsidRPr="001C4E43" w:rsidRDefault="00B03105" w:rsidP="002B0018">
      <w:pPr>
        <w:numPr>
          <w:ilvl w:val="2"/>
          <w:numId w:val="118"/>
        </w:numPr>
        <w:tabs>
          <w:tab w:val="clear" w:pos="1487"/>
          <w:tab w:val="left" w:pos="284"/>
        </w:tabs>
        <w:ind w:left="0" w:hanging="69"/>
        <w:jc w:val="both"/>
        <w:rPr>
          <w:rFonts w:ascii="Arial" w:hAnsi="Arial" w:cs="Arial"/>
        </w:rPr>
      </w:pPr>
      <w:r w:rsidRPr="001C4E43">
        <w:rPr>
          <w:rFonts w:ascii="Arial" w:hAnsi="Arial" w:cs="Arial"/>
        </w:rPr>
        <w:t>bezpłatnych obiadów;</w:t>
      </w:r>
    </w:p>
    <w:p w:rsidR="00B03105" w:rsidRPr="001C4E43" w:rsidRDefault="00B03105" w:rsidP="002B0018">
      <w:pPr>
        <w:numPr>
          <w:ilvl w:val="2"/>
          <w:numId w:val="118"/>
        </w:numPr>
        <w:tabs>
          <w:tab w:val="clear" w:pos="1487"/>
          <w:tab w:val="left" w:pos="284"/>
        </w:tabs>
        <w:ind w:left="0" w:hanging="69"/>
        <w:jc w:val="both"/>
        <w:rPr>
          <w:rFonts w:ascii="Arial" w:hAnsi="Arial" w:cs="Arial"/>
        </w:rPr>
      </w:pPr>
      <w:r w:rsidRPr="001C4E43">
        <w:rPr>
          <w:rFonts w:ascii="Arial" w:hAnsi="Arial" w:cs="Arial"/>
        </w:rPr>
        <w:t>stypendiów socjalnych;</w:t>
      </w:r>
    </w:p>
    <w:p w:rsidR="00B03105" w:rsidRPr="001C4E43" w:rsidRDefault="00B03105" w:rsidP="002B0018">
      <w:pPr>
        <w:numPr>
          <w:ilvl w:val="2"/>
          <w:numId w:val="118"/>
        </w:numPr>
        <w:tabs>
          <w:tab w:val="clear" w:pos="1487"/>
          <w:tab w:val="left" w:pos="284"/>
        </w:tabs>
        <w:ind w:left="0" w:hanging="69"/>
        <w:jc w:val="both"/>
        <w:rPr>
          <w:rFonts w:ascii="Arial" w:hAnsi="Arial" w:cs="Arial"/>
        </w:rPr>
      </w:pPr>
      <w:r w:rsidRPr="001C4E43">
        <w:rPr>
          <w:rFonts w:ascii="Arial" w:hAnsi="Arial" w:cs="Arial"/>
        </w:rPr>
        <w:t>stypendiów za wyniki w nauce, osiągnięcia sportowe lub artystyczne;</w:t>
      </w:r>
    </w:p>
    <w:p w:rsidR="00B03105" w:rsidRPr="001C4E43" w:rsidRDefault="00B03105" w:rsidP="002B0018">
      <w:pPr>
        <w:numPr>
          <w:ilvl w:val="2"/>
          <w:numId w:val="118"/>
        </w:numPr>
        <w:tabs>
          <w:tab w:val="clear" w:pos="1487"/>
          <w:tab w:val="left" w:pos="284"/>
        </w:tabs>
        <w:ind w:left="0" w:hanging="69"/>
        <w:jc w:val="both"/>
        <w:rPr>
          <w:rFonts w:ascii="Arial" w:hAnsi="Arial" w:cs="Arial"/>
        </w:rPr>
      </w:pPr>
      <w:r w:rsidRPr="001C4E43">
        <w:rPr>
          <w:rFonts w:ascii="Arial" w:hAnsi="Arial" w:cs="Arial"/>
        </w:rPr>
        <w:lastRenderedPageBreak/>
        <w:t>programu: „Wyprawka szkolna”;</w:t>
      </w:r>
    </w:p>
    <w:p w:rsidR="00B03105" w:rsidRPr="001C4E43" w:rsidRDefault="00B03105" w:rsidP="002B0018">
      <w:pPr>
        <w:numPr>
          <w:ilvl w:val="2"/>
          <w:numId w:val="118"/>
        </w:numPr>
        <w:tabs>
          <w:tab w:val="clear" w:pos="1487"/>
          <w:tab w:val="left" w:pos="284"/>
        </w:tabs>
        <w:ind w:left="0" w:hanging="69"/>
        <w:jc w:val="both"/>
        <w:rPr>
          <w:rFonts w:ascii="Arial" w:hAnsi="Arial" w:cs="Arial"/>
          <w:color w:val="0070C0"/>
        </w:rPr>
      </w:pPr>
      <w:r w:rsidRPr="001C4E43">
        <w:rPr>
          <w:rFonts w:ascii="Arial" w:hAnsi="Arial" w:cs="Arial"/>
        </w:rPr>
        <w:t>innych, w zależności od potrzeb i możliwości.</w:t>
      </w:r>
    </w:p>
    <w:p w:rsidR="00B03105" w:rsidRPr="001C4E43" w:rsidRDefault="00B03105" w:rsidP="00B03105">
      <w:pPr>
        <w:tabs>
          <w:tab w:val="left" w:pos="284"/>
          <w:tab w:val="left" w:pos="851"/>
        </w:tabs>
        <w:ind w:firstLine="567"/>
        <w:jc w:val="both"/>
        <w:rPr>
          <w:rFonts w:ascii="Arial" w:hAnsi="Arial" w:cs="Arial"/>
        </w:rPr>
      </w:pPr>
    </w:p>
    <w:p w:rsidR="00B03105" w:rsidRPr="001C4E43" w:rsidRDefault="00B03105" w:rsidP="002B0018">
      <w:pPr>
        <w:numPr>
          <w:ilvl w:val="1"/>
          <w:numId w:val="118"/>
        </w:numPr>
        <w:tabs>
          <w:tab w:val="left" w:pos="284"/>
          <w:tab w:val="left" w:pos="851"/>
        </w:tabs>
        <w:jc w:val="both"/>
        <w:rPr>
          <w:rFonts w:ascii="Arial" w:hAnsi="Arial" w:cs="Arial"/>
        </w:rPr>
      </w:pPr>
      <w:r w:rsidRPr="001C4E43">
        <w:rPr>
          <w:rFonts w:ascii="Arial" w:hAnsi="Arial" w:cs="Arial"/>
        </w:rPr>
        <w:t>Uczniowi przysługuje prawo do pomocy materialnej ze środków przeznaczonych na ten cel w budżecie państwa lub budżecie właściwej jednostki samorządu terytorialnego.</w:t>
      </w:r>
    </w:p>
    <w:p w:rsidR="00B03105" w:rsidRPr="001C4E43" w:rsidRDefault="00B03105" w:rsidP="00B03105">
      <w:pPr>
        <w:tabs>
          <w:tab w:val="left" w:pos="284"/>
          <w:tab w:val="left" w:pos="851"/>
        </w:tabs>
        <w:ind w:firstLine="567"/>
        <w:jc w:val="both"/>
        <w:rPr>
          <w:rFonts w:ascii="Arial" w:hAnsi="Arial" w:cs="Arial"/>
        </w:rPr>
      </w:pPr>
    </w:p>
    <w:p w:rsidR="00B03105" w:rsidRPr="001C4E43" w:rsidRDefault="00B03105" w:rsidP="004B0FCD">
      <w:pPr>
        <w:numPr>
          <w:ilvl w:val="1"/>
          <w:numId w:val="118"/>
        </w:numPr>
        <w:tabs>
          <w:tab w:val="clear" w:pos="965"/>
          <w:tab w:val="num" w:pos="851"/>
          <w:tab w:val="left" w:pos="993"/>
        </w:tabs>
        <w:ind w:left="0" w:firstLine="567"/>
        <w:jc w:val="both"/>
        <w:rPr>
          <w:rFonts w:ascii="Arial" w:hAnsi="Arial" w:cs="Arial"/>
        </w:rPr>
      </w:pPr>
      <w:r w:rsidRPr="001C4E43">
        <w:rPr>
          <w:rFonts w:ascii="Arial" w:hAnsi="Arial" w:cs="Arial"/>
        </w:rPr>
        <w:t>Pomoc materialna ma charakter socjalny albo motywacyjny.</w:t>
      </w:r>
    </w:p>
    <w:p w:rsidR="00B03105" w:rsidRPr="001C4E43" w:rsidRDefault="00B03105" w:rsidP="00B03105">
      <w:pPr>
        <w:jc w:val="both"/>
        <w:rPr>
          <w:rFonts w:ascii="Arial" w:hAnsi="Arial" w:cs="Arial"/>
        </w:rPr>
      </w:pPr>
    </w:p>
    <w:p w:rsidR="00B03105" w:rsidRPr="001C4E43" w:rsidRDefault="00B03105" w:rsidP="002B0018">
      <w:pPr>
        <w:numPr>
          <w:ilvl w:val="2"/>
          <w:numId w:val="118"/>
        </w:numPr>
        <w:tabs>
          <w:tab w:val="clear" w:pos="1487"/>
        </w:tabs>
        <w:ind w:left="284" w:hanging="284"/>
        <w:jc w:val="both"/>
        <w:rPr>
          <w:rFonts w:ascii="Arial" w:hAnsi="Arial" w:cs="Arial"/>
        </w:rPr>
      </w:pPr>
      <w:r w:rsidRPr="001C4E43">
        <w:rPr>
          <w:rFonts w:ascii="Arial" w:hAnsi="Arial" w:cs="Arial"/>
        </w:rPr>
        <w:t>świadczeniami pomocy materialnej o charakterze socjalnym są:</w:t>
      </w:r>
    </w:p>
    <w:p w:rsidR="00B03105" w:rsidRPr="001C4E43" w:rsidRDefault="00713842" w:rsidP="002B0018">
      <w:pPr>
        <w:numPr>
          <w:ilvl w:val="3"/>
          <w:numId w:val="118"/>
        </w:numPr>
        <w:tabs>
          <w:tab w:val="clear" w:pos="1440"/>
        </w:tabs>
        <w:ind w:left="851" w:hanging="284"/>
        <w:jc w:val="both"/>
        <w:rPr>
          <w:rFonts w:ascii="Arial" w:hAnsi="Arial" w:cs="Arial"/>
        </w:rPr>
      </w:pPr>
      <w:r w:rsidRPr="001C4E43">
        <w:rPr>
          <w:rFonts w:ascii="Arial" w:hAnsi="Arial" w:cs="Arial"/>
        </w:rPr>
        <w:t>stypendium szkolne,</w:t>
      </w:r>
    </w:p>
    <w:p w:rsidR="00B03105" w:rsidRPr="001C4E43" w:rsidRDefault="00B03105" w:rsidP="002B0018">
      <w:pPr>
        <w:numPr>
          <w:ilvl w:val="3"/>
          <w:numId w:val="118"/>
        </w:numPr>
        <w:tabs>
          <w:tab w:val="clear" w:pos="1440"/>
        </w:tabs>
        <w:ind w:left="851" w:hanging="284"/>
        <w:jc w:val="both"/>
        <w:rPr>
          <w:rFonts w:ascii="Arial" w:hAnsi="Arial" w:cs="Arial"/>
        </w:rPr>
      </w:pPr>
      <w:r w:rsidRPr="001C4E43">
        <w:rPr>
          <w:rFonts w:ascii="Arial" w:hAnsi="Arial" w:cs="Arial"/>
        </w:rPr>
        <w:t>zasiłek szkolny;</w:t>
      </w:r>
    </w:p>
    <w:p w:rsidR="00B03105" w:rsidRPr="001C4E43" w:rsidRDefault="00B03105" w:rsidP="00B03105">
      <w:pPr>
        <w:ind w:left="1440"/>
        <w:jc w:val="both"/>
        <w:rPr>
          <w:rFonts w:ascii="Arial" w:hAnsi="Arial" w:cs="Arial"/>
        </w:rPr>
      </w:pPr>
    </w:p>
    <w:p w:rsidR="00B03105" w:rsidRPr="001C4E43" w:rsidRDefault="00B03105" w:rsidP="004B0FCD">
      <w:pPr>
        <w:numPr>
          <w:ilvl w:val="2"/>
          <w:numId w:val="118"/>
        </w:numPr>
        <w:tabs>
          <w:tab w:val="clear" w:pos="1487"/>
        </w:tabs>
        <w:ind w:left="284" w:hanging="284"/>
        <w:jc w:val="both"/>
        <w:rPr>
          <w:rFonts w:ascii="Arial" w:hAnsi="Arial" w:cs="Arial"/>
        </w:rPr>
      </w:pPr>
      <w:r w:rsidRPr="001C4E43">
        <w:rPr>
          <w:rFonts w:ascii="Arial" w:hAnsi="Arial" w:cs="Arial"/>
        </w:rPr>
        <w:t>świadczeniami pomocy materialnej o charakterze motywacyjnym są:</w:t>
      </w:r>
    </w:p>
    <w:p w:rsidR="00B03105" w:rsidRPr="001C4E43" w:rsidRDefault="00B03105" w:rsidP="002B0018">
      <w:pPr>
        <w:numPr>
          <w:ilvl w:val="3"/>
          <w:numId w:val="118"/>
        </w:numPr>
        <w:tabs>
          <w:tab w:val="clear" w:pos="1440"/>
        </w:tabs>
        <w:ind w:left="851" w:hanging="284"/>
        <w:jc w:val="both"/>
        <w:rPr>
          <w:rFonts w:ascii="Arial" w:hAnsi="Arial" w:cs="Arial"/>
        </w:rPr>
      </w:pPr>
      <w:r w:rsidRPr="001C4E43">
        <w:rPr>
          <w:rFonts w:ascii="Arial" w:hAnsi="Arial" w:cs="Arial"/>
        </w:rPr>
        <w:t>stypendium za wyniki w nauce, za osiąg</w:t>
      </w:r>
      <w:r w:rsidR="00713842" w:rsidRPr="001C4E43">
        <w:rPr>
          <w:rFonts w:ascii="Arial" w:hAnsi="Arial" w:cs="Arial"/>
        </w:rPr>
        <w:t>nięcia sportowe lub artystyczne,</w:t>
      </w:r>
    </w:p>
    <w:p w:rsidR="00B03105" w:rsidRPr="001C4E43" w:rsidRDefault="00B03105" w:rsidP="002B0018">
      <w:pPr>
        <w:numPr>
          <w:ilvl w:val="3"/>
          <w:numId w:val="118"/>
        </w:numPr>
        <w:tabs>
          <w:tab w:val="clear" w:pos="1440"/>
        </w:tabs>
        <w:ind w:left="851" w:hanging="284"/>
        <w:jc w:val="both"/>
        <w:rPr>
          <w:rFonts w:ascii="Arial" w:hAnsi="Arial" w:cs="Arial"/>
        </w:rPr>
      </w:pPr>
      <w:r w:rsidRPr="001C4E43">
        <w:rPr>
          <w:rFonts w:ascii="Arial" w:hAnsi="Arial" w:cs="Arial"/>
        </w:rPr>
        <w:t>stypendium ministra właściwego do spraw oświaty i wychowania.</w:t>
      </w:r>
    </w:p>
    <w:p w:rsidR="00B03105" w:rsidRPr="001C4E43" w:rsidRDefault="00B03105" w:rsidP="00B03105">
      <w:pPr>
        <w:ind w:left="1440"/>
        <w:jc w:val="both"/>
        <w:rPr>
          <w:rFonts w:ascii="Arial" w:hAnsi="Arial" w:cs="Arial"/>
        </w:rPr>
      </w:pPr>
    </w:p>
    <w:p w:rsidR="00B03105" w:rsidRPr="001C4E43" w:rsidRDefault="00B03105" w:rsidP="002B0018">
      <w:pPr>
        <w:numPr>
          <w:ilvl w:val="1"/>
          <w:numId w:val="118"/>
        </w:numPr>
        <w:tabs>
          <w:tab w:val="clear" w:pos="965"/>
          <w:tab w:val="num" w:pos="0"/>
          <w:tab w:val="left" w:pos="993"/>
        </w:tabs>
        <w:ind w:left="0" w:firstLine="567"/>
        <w:jc w:val="both"/>
        <w:rPr>
          <w:rFonts w:ascii="Arial" w:hAnsi="Arial" w:cs="Arial"/>
        </w:rPr>
      </w:pPr>
      <w:r w:rsidRPr="001C4E43">
        <w:rPr>
          <w:rFonts w:ascii="Arial" w:hAnsi="Arial" w:cs="Arial"/>
        </w:rPr>
        <w:t>Uczniowi może być przyznana jednocześnie pomoc materialna o charakterze socjalnym i motywacyjnym.</w:t>
      </w:r>
    </w:p>
    <w:p w:rsidR="00B03105" w:rsidRPr="001C4E43" w:rsidRDefault="00B03105" w:rsidP="002B0018">
      <w:pPr>
        <w:tabs>
          <w:tab w:val="num" w:pos="0"/>
          <w:tab w:val="left" w:pos="993"/>
        </w:tabs>
        <w:ind w:firstLine="567"/>
        <w:jc w:val="both"/>
        <w:rPr>
          <w:rFonts w:ascii="Arial" w:hAnsi="Arial" w:cs="Arial"/>
        </w:rPr>
      </w:pPr>
    </w:p>
    <w:p w:rsidR="00B03105" w:rsidRPr="001C4E43" w:rsidRDefault="00B03105" w:rsidP="002B0018">
      <w:pPr>
        <w:numPr>
          <w:ilvl w:val="1"/>
          <w:numId w:val="118"/>
        </w:numPr>
        <w:tabs>
          <w:tab w:val="clear" w:pos="965"/>
          <w:tab w:val="num" w:pos="0"/>
          <w:tab w:val="left" w:pos="993"/>
        </w:tabs>
        <w:ind w:left="0" w:firstLine="567"/>
        <w:jc w:val="both"/>
        <w:rPr>
          <w:rFonts w:ascii="Arial" w:hAnsi="Arial" w:cs="Arial"/>
        </w:rPr>
      </w:pPr>
      <w:r w:rsidRPr="001C4E43">
        <w:rPr>
          <w:rFonts w:ascii="Arial" w:hAnsi="Arial" w:cs="Arial"/>
        </w:rPr>
        <w:t xml:space="preserve">Stypendium szkolne może otrzymać uczeń znajdujący się w trudnej sytuacji materialnej, wynikającej z niskich dochodów na osobę w rodzinie, w szczególności, gdy </w:t>
      </w:r>
      <w:r w:rsidR="005B578B">
        <w:rPr>
          <w:rFonts w:ascii="Arial" w:hAnsi="Arial" w:cs="Arial"/>
        </w:rPr>
        <w:br/>
      </w:r>
      <w:r w:rsidRPr="001C4E43">
        <w:rPr>
          <w:rFonts w:ascii="Arial" w:hAnsi="Arial" w:cs="Arial"/>
        </w:rPr>
        <w:t>w rodzinie tej występuje: bezrobocie, niepełnosprawność, ciężka lub długotrwała choroba, wielodzietność, brak umiejętności wypełniania funkcji opiekuńczo-wychowawczych, alkoholizm lub narkomania, a także gdy rodzina jest niepełna lub wystąpiło zdarzenie losowe. Miesięczna wysokość dochodu na osobę w rodzinie ucznia uprawniająca do ubiegania się o stypendium szkolne nie może być większa niż kwota</w:t>
      </w:r>
      <w:r w:rsidR="0040500F" w:rsidRPr="001C4E43">
        <w:rPr>
          <w:rFonts w:ascii="Arial" w:hAnsi="Arial" w:cs="Arial"/>
        </w:rPr>
        <w:t xml:space="preserve"> </w:t>
      </w:r>
      <w:r w:rsidRPr="001C4E43">
        <w:rPr>
          <w:rFonts w:ascii="Arial" w:hAnsi="Arial" w:cs="Arial"/>
        </w:rPr>
        <w:t>określona w każdym roku szkolnym przez właściwego ministra.</w:t>
      </w:r>
    </w:p>
    <w:p w:rsidR="0040500F" w:rsidRPr="001C4E43" w:rsidRDefault="0040500F" w:rsidP="002B0018">
      <w:pPr>
        <w:tabs>
          <w:tab w:val="num" w:pos="0"/>
          <w:tab w:val="left" w:pos="993"/>
        </w:tabs>
        <w:ind w:firstLine="567"/>
        <w:jc w:val="both"/>
        <w:rPr>
          <w:rFonts w:ascii="Arial" w:hAnsi="Arial" w:cs="Arial"/>
        </w:rPr>
      </w:pPr>
    </w:p>
    <w:p w:rsidR="003E09EB" w:rsidRPr="001C4E43" w:rsidRDefault="003E09EB" w:rsidP="002B0018">
      <w:pPr>
        <w:numPr>
          <w:ilvl w:val="1"/>
          <w:numId w:val="118"/>
        </w:numPr>
        <w:tabs>
          <w:tab w:val="clear" w:pos="965"/>
          <w:tab w:val="num" w:pos="0"/>
          <w:tab w:val="left" w:pos="993"/>
        </w:tabs>
        <w:ind w:left="0" w:firstLine="567"/>
        <w:jc w:val="both"/>
        <w:rPr>
          <w:rFonts w:ascii="Arial" w:hAnsi="Arial" w:cs="Arial"/>
        </w:rPr>
      </w:pPr>
      <w:r w:rsidRPr="001C4E43">
        <w:rPr>
          <w:rFonts w:ascii="Arial" w:hAnsi="Arial" w:cs="Arial"/>
        </w:rPr>
        <w:t xml:space="preserve">Uczniowie zameldowani na terenie Miasta Lublin składają wniosek o przyznanie </w:t>
      </w:r>
      <w:r w:rsidR="00D13E7F" w:rsidRPr="001C4E43">
        <w:rPr>
          <w:rFonts w:ascii="Arial" w:hAnsi="Arial" w:cs="Arial"/>
        </w:rPr>
        <w:t xml:space="preserve">pomocy materialnej o charakterze socjalnym </w:t>
      </w:r>
      <w:r w:rsidRPr="001C4E43">
        <w:rPr>
          <w:rFonts w:ascii="Arial" w:hAnsi="Arial" w:cs="Arial"/>
        </w:rPr>
        <w:t>w Szkole Podstawowej nr 39 w L</w:t>
      </w:r>
      <w:r w:rsidR="005B578B">
        <w:rPr>
          <w:rFonts w:ascii="Arial" w:hAnsi="Arial" w:cs="Arial"/>
        </w:rPr>
        <w:t xml:space="preserve">ublinie. Uczniowie zameldowani </w:t>
      </w:r>
      <w:r w:rsidRPr="001C4E43">
        <w:rPr>
          <w:rFonts w:ascii="Arial" w:hAnsi="Arial" w:cs="Arial"/>
        </w:rPr>
        <w:t>poza terenem Miasta Lublin skł</w:t>
      </w:r>
      <w:r w:rsidR="00D13E7F" w:rsidRPr="001C4E43">
        <w:rPr>
          <w:rFonts w:ascii="Arial" w:hAnsi="Arial" w:cs="Arial"/>
        </w:rPr>
        <w:t>adają wniosek w odpowiednim urz</w:t>
      </w:r>
      <w:r w:rsidRPr="001C4E43">
        <w:rPr>
          <w:rFonts w:ascii="Arial" w:hAnsi="Arial" w:cs="Arial"/>
        </w:rPr>
        <w:t>ędzie gminy.</w:t>
      </w:r>
    </w:p>
    <w:p w:rsidR="00B03105" w:rsidRPr="001C4E43" w:rsidRDefault="00B03105" w:rsidP="002B0018">
      <w:pPr>
        <w:tabs>
          <w:tab w:val="num" w:pos="0"/>
          <w:tab w:val="left" w:pos="993"/>
        </w:tabs>
        <w:ind w:firstLine="567"/>
        <w:jc w:val="both"/>
        <w:rPr>
          <w:rFonts w:ascii="Arial" w:hAnsi="Arial" w:cs="Arial"/>
        </w:rPr>
      </w:pPr>
    </w:p>
    <w:p w:rsidR="00B03105" w:rsidRPr="001C4E43" w:rsidRDefault="00B03105" w:rsidP="002B0018">
      <w:pPr>
        <w:numPr>
          <w:ilvl w:val="1"/>
          <w:numId w:val="118"/>
        </w:numPr>
        <w:tabs>
          <w:tab w:val="clear" w:pos="965"/>
          <w:tab w:val="num" w:pos="0"/>
          <w:tab w:val="left" w:pos="993"/>
        </w:tabs>
        <w:ind w:left="0" w:firstLine="567"/>
        <w:jc w:val="both"/>
        <w:rPr>
          <w:rFonts w:ascii="Arial" w:hAnsi="Arial" w:cs="Arial"/>
        </w:rPr>
      </w:pPr>
      <w:r w:rsidRPr="001C4E43">
        <w:rPr>
          <w:rFonts w:ascii="Arial" w:hAnsi="Arial"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1C4E43" w:rsidRDefault="00B03105" w:rsidP="002B0018">
      <w:pPr>
        <w:tabs>
          <w:tab w:val="num" w:pos="0"/>
          <w:tab w:val="left" w:pos="993"/>
        </w:tabs>
        <w:ind w:firstLine="567"/>
        <w:jc w:val="both"/>
        <w:rPr>
          <w:rFonts w:ascii="Arial" w:hAnsi="Arial" w:cs="Arial"/>
        </w:rPr>
      </w:pPr>
    </w:p>
    <w:p w:rsidR="00B03105" w:rsidRPr="001C4E43" w:rsidRDefault="00B03105" w:rsidP="002B0018">
      <w:pPr>
        <w:numPr>
          <w:ilvl w:val="1"/>
          <w:numId w:val="118"/>
        </w:numPr>
        <w:tabs>
          <w:tab w:val="clear" w:pos="965"/>
          <w:tab w:val="num" w:pos="0"/>
          <w:tab w:val="left" w:pos="851"/>
          <w:tab w:val="left" w:pos="993"/>
        </w:tabs>
        <w:ind w:left="0" w:firstLine="567"/>
        <w:jc w:val="both"/>
        <w:rPr>
          <w:rFonts w:ascii="Arial" w:hAnsi="Arial" w:cs="Arial"/>
        </w:rPr>
      </w:pPr>
      <w:r w:rsidRPr="001C4E43">
        <w:rPr>
          <w:rFonts w:ascii="Arial" w:hAnsi="Arial" w:cs="Arial"/>
        </w:rPr>
        <w:t>Do wniosku o stypendium szkolne należy dołączyć:</w:t>
      </w:r>
    </w:p>
    <w:p w:rsidR="00B03105" w:rsidRPr="001C4E43" w:rsidRDefault="00B03105" w:rsidP="00B03105">
      <w:pPr>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zaświadczenia lub oświadczenia potwierdzające wysokość dochodów osiągniętych w miesiącu poprzedzającym złożenie wniosku (w miesiącu złożenia wniosku - w przypadku utraty dochodu) przez poszczególnych członków rodziny z tytułu np.:</w:t>
      </w:r>
    </w:p>
    <w:p w:rsidR="00B03105" w:rsidRPr="001C4E43" w:rsidRDefault="00B03105" w:rsidP="00B03105">
      <w:pPr>
        <w:ind w:left="993"/>
        <w:jc w:val="both"/>
        <w:rPr>
          <w:rFonts w:ascii="Arial" w:hAnsi="Arial" w:cs="Arial"/>
        </w:rPr>
      </w:pP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 xml:space="preserve"> wynagrodzenia netto za pracę, (umowa o pracę, umowa</w:t>
      </w:r>
      <w:r w:rsidR="00713842" w:rsidRPr="001C4E43">
        <w:rPr>
          <w:rFonts w:ascii="Arial" w:hAnsi="Arial" w:cs="Arial"/>
        </w:rPr>
        <w:t xml:space="preserve"> o dzieło, umowa zlecenie itp.),</w:t>
      </w: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emerytury/renty, świadcz</w:t>
      </w:r>
      <w:r w:rsidR="00713842" w:rsidRPr="001C4E43">
        <w:rPr>
          <w:rFonts w:ascii="Arial" w:hAnsi="Arial" w:cs="Arial"/>
        </w:rPr>
        <w:t>enia /zasiłku przedemerytalnego,</w:t>
      </w:r>
    </w:p>
    <w:p w:rsidR="00B03105" w:rsidRPr="001C4E43" w:rsidRDefault="00713842"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alimentów,</w:t>
      </w: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innych źródeł dochodu - praca zarobkowa za granicą,</w:t>
      </w:r>
      <w:r w:rsidR="00713842" w:rsidRPr="001C4E43">
        <w:rPr>
          <w:rFonts w:ascii="Arial" w:hAnsi="Arial" w:cs="Arial"/>
        </w:rPr>
        <w:t xml:space="preserve"> wynagrodzenie z tytułu praktyk,</w:t>
      </w: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stypendia, praca dorywcza, darowizny, dochody</w:t>
      </w:r>
      <w:r w:rsidR="00713842" w:rsidRPr="001C4E43">
        <w:rPr>
          <w:rFonts w:ascii="Arial" w:hAnsi="Arial" w:cs="Arial"/>
        </w:rPr>
        <w:t xml:space="preserve"> z najmu mieszkań i lokali itp.,</w:t>
      </w: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świadczeń pomocy społecznej:</w:t>
      </w:r>
    </w:p>
    <w:p w:rsidR="00B03105" w:rsidRPr="001C4E43" w:rsidRDefault="00B03105" w:rsidP="004B0FCD">
      <w:pPr>
        <w:numPr>
          <w:ilvl w:val="4"/>
          <w:numId w:val="118"/>
        </w:numPr>
        <w:jc w:val="both"/>
        <w:rPr>
          <w:rFonts w:ascii="Arial" w:hAnsi="Arial" w:cs="Arial"/>
        </w:rPr>
      </w:pPr>
      <w:r w:rsidRPr="001C4E43">
        <w:rPr>
          <w:rFonts w:ascii="Arial" w:hAnsi="Arial" w:cs="Arial"/>
        </w:rPr>
        <w:lastRenderedPageBreak/>
        <w:t>świadczeń rodzinnych,</w:t>
      </w:r>
    </w:p>
    <w:p w:rsidR="00B03105" w:rsidRPr="001C4E43" w:rsidRDefault="00B03105" w:rsidP="004B0FCD">
      <w:pPr>
        <w:numPr>
          <w:ilvl w:val="4"/>
          <w:numId w:val="118"/>
        </w:numPr>
        <w:jc w:val="both"/>
        <w:rPr>
          <w:rFonts w:ascii="Arial" w:hAnsi="Arial" w:cs="Arial"/>
        </w:rPr>
      </w:pPr>
      <w:r w:rsidRPr="001C4E43">
        <w:rPr>
          <w:rFonts w:ascii="Arial" w:hAnsi="Arial" w:cs="Arial"/>
        </w:rPr>
        <w:t>zaliczki alimentacyjnej,</w:t>
      </w:r>
    </w:p>
    <w:p w:rsidR="00B03105" w:rsidRPr="001C4E43" w:rsidRDefault="00B03105" w:rsidP="004B0FCD">
      <w:pPr>
        <w:numPr>
          <w:ilvl w:val="4"/>
          <w:numId w:val="118"/>
        </w:numPr>
        <w:jc w:val="both"/>
        <w:rPr>
          <w:rFonts w:ascii="Arial" w:hAnsi="Arial" w:cs="Arial"/>
        </w:rPr>
      </w:pPr>
      <w:r w:rsidRPr="001C4E43">
        <w:rPr>
          <w:rFonts w:ascii="Arial" w:hAnsi="Arial" w:cs="Arial"/>
        </w:rPr>
        <w:t>zasiłku pielęgnacyjnego,</w:t>
      </w:r>
    </w:p>
    <w:p w:rsidR="00B03105" w:rsidRPr="001C4E43" w:rsidRDefault="00B03105" w:rsidP="004B0FCD">
      <w:pPr>
        <w:numPr>
          <w:ilvl w:val="4"/>
          <w:numId w:val="118"/>
        </w:numPr>
        <w:jc w:val="both"/>
        <w:rPr>
          <w:rFonts w:ascii="Arial" w:hAnsi="Arial" w:cs="Arial"/>
        </w:rPr>
      </w:pPr>
      <w:r w:rsidRPr="001C4E43">
        <w:rPr>
          <w:rFonts w:ascii="Arial" w:hAnsi="Arial" w:cs="Arial"/>
        </w:rPr>
        <w:t>zasiłku stałego, okresowego,</w:t>
      </w:r>
    </w:p>
    <w:p w:rsidR="00B03105" w:rsidRPr="001C4E43" w:rsidRDefault="00B03105" w:rsidP="004B0FCD">
      <w:pPr>
        <w:numPr>
          <w:ilvl w:val="4"/>
          <w:numId w:val="118"/>
        </w:numPr>
        <w:jc w:val="both"/>
        <w:rPr>
          <w:rFonts w:ascii="Arial" w:hAnsi="Arial" w:cs="Arial"/>
        </w:rPr>
      </w:pPr>
      <w:r w:rsidRPr="001C4E43">
        <w:rPr>
          <w:rFonts w:ascii="Arial" w:hAnsi="Arial" w:cs="Arial"/>
        </w:rPr>
        <w:t xml:space="preserve"> dodatku mieszkaniowego itp.,</w:t>
      </w:r>
    </w:p>
    <w:p w:rsidR="00B03105" w:rsidRPr="001C4E43" w:rsidRDefault="00B03105" w:rsidP="002B0018">
      <w:pPr>
        <w:numPr>
          <w:ilvl w:val="3"/>
          <w:numId w:val="118"/>
        </w:numPr>
        <w:tabs>
          <w:tab w:val="clear" w:pos="1440"/>
          <w:tab w:val="left" w:pos="993"/>
        </w:tabs>
        <w:ind w:left="993" w:hanging="426"/>
        <w:jc w:val="both"/>
        <w:rPr>
          <w:rFonts w:ascii="Arial" w:hAnsi="Arial" w:cs="Arial"/>
        </w:rPr>
      </w:pPr>
      <w:r w:rsidRPr="001C4E43">
        <w:rPr>
          <w:rFonts w:ascii="Arial" w:hAnsi="Arial" w:cs="Arial"/>
        </w:rPr>
        <w:t xml:space="preserve">stosowne zaświadczenie z urzędu skarbowego o osiągniętym dochodzie </w:t>
      </w:r>
      <w:r w:rsidR="005B578B">
        <w:rPr>
          <w:rFonts w:ascii="Arial" w:hAnsi="Arial" w:cs="Arial"/>
        </w:rPr>
        <w:br/>
      </w:r>
      <w:r w:rsidRPr="001C4E43">
        <w:rPr>
          <w:rFonts w:ascii="Arial" w:hAnsi="Arial" w:cs="Arial"/>
        </w:rPr>
        <w:t>z innych źródeł niż wymienione wyżej (według zasad określonych w art. 8 ust. 3 - 13 ustawy o pomocy społecznej);</w:t>
      </w:r>
    </w:p>
    <w:p w:rsidR="00B03105" w:rsidRPr="001C4E43" w:rsidRDefault="00B03105" w:rsidP="00B03105">
      <w:pPr>
        <w:ind w:left="1440"/>
        <w:jc w:val="both"/>
        <w:rPr>
          <w:rFonts w:ascii="Arial" w:hAnsi="Arial" w:cs="Arial"/>
        </w:rPr>
      </w:pPr>
    </w:p>
    <w:p w:rsidR="00B03105" w:rsidRPr="001C4E43" w:rsidRDefault="00B03105" w:rsidP="002B0018">
      <w:pPr>
        <w:numPr>
          <w:ilvl w:val="2"/>
          <w:numId w:val="118"/>
        </w:numPr>
        <w:tabs>
          <w:tab w:val="clear" w:pos="1487"/>
          <w:tab w:val="left" w:pos="284"/>
        </w:tabs>
        <w:ind w:left="0" w:firstLine="0"/>
        <w:jc w:val="both"/>
        <w:rPr>
          <w:rFonts w:ascii="Arial" w:hAnsi="Arial" w:cs="Arial"/>
        </w:rPr>
      </w:pPr>
      <w:r w:rsidRPr="001C4E43">
        <w:rPr>
          <w:rFonts w:ascii="Arial" w:hAnsi="Arial" w:cs="Arial"/>
        </w:rPr>
        <w:t>osoby bezrobotne powinny dołączyć zaświadczenie z urzędu pracy o statusie bezrobotnego lub oświadczenie o pozostawaniu bez pracy i nieosiąganiu dochodu osób niezarejestrowanych w Urzędzie Pracy;</w:t>
      </w:r>
    </w:p>
    <w:p w:rsidR="00B03105" w:rsidRPr="001C4E43" w:rsidRDefault="00B03105" w:rsidP="002B0018">
      <w:pPr>
        <w:tabs>
          <w:tab w:val="left" w:pos="284"/>
        </w:tabs>
        <w:jc w:val="both"/>
        <w:rPr>
          <w:rFonts w:ascii="Arial" w:hAnsi="Arial" w:cs="Arial"/>
        </w:rPr>
      </w:pPr>
    </w:p>
    <w:p w:rsidR="00B03105" w:rsidRPr="001C4E43" w:rsidRDefault="00B03105" w:rsidP="002B0018">
      <w:pPr>
        <w:numPr>
          <w:ilvl w:val="2"/>
          <w:numId w:val="118"/>
        </w:numPr>
        <w:tabs>
          <w:tab w:val="clear" w:pos="1487"/>
          <w:tab w:val="left" w:pos="284"/>
        </w:tabs>
        <w:ind w:left="0" w:firstLine="0"/>
        <w:jc w:val="both"/>
        <w:rPr>
          <w:rFonts w:ascii="Arial" w:hAnsi="Arial" w:cs="Arial"/>
        </w:rPr>
      </w:pPr>
      <w:r w:rsidRPr="001C4E43">
        <w:rPr>
          <w:rFonts w:ascii="Arial" w:hAnsi="Arial" w:cs="Arial"/>
        </w:rPr>
        <w:t xml:space="preserve">w przypadku uzyskiwania dochodu z prowadzenia gospodarstwa rolnego - np. zaświadczenie właściwego organu gminy o wielkości gospodarstwa rolnego wyrażonej </w:t>
      </w:r>
      <w:r w:rsidR="005B578B">
        <w:rPr>
          <w:rFonts w:ascii="Arial" w:hAnsi="Arial" w:cs="Arial"/>
        </w:rPr>
        <w:br/>
      </w:r>
      <w:r w:rsidRPr="001C4E43">
        <w:rPr>
          <w:rFonts w:ascii="Arial" w:hAnsi="Arial" w:cs="Arial"/>
        </w:rPr>
        <w:t>w hektarach przeliczeniowych ogólnej powierzchni;</w:t>
      </w:r>
    </w:p>
    <w:p w:rsidR="00B03105" w:rsidRPr="001C4E43" w:rsidRDefault="00B03105" w:rsidP="002B0018">
      <w:pPr>
        <w:tabs>
          <w:tab w:val="left" w:pos="284"/>
        </w:tabs>
        <w:jc w:val="both"/>
        <w:rPr>
          <w:rFonts w:ascii="Arial" w:hAnsi="Arial" w:cs="Arial"/>
        </w:rPr>
      </w:pPr>
    </w:p>
    <w:p w:rsidR="00B03105" w:rsidRPr="001C4E43" w:rsidRDefault="00B03105" w:rsidP="002B0018">
      <w:pPr>
        <w:numPr>
          <w:ilvl w:val="2"/>
          <w:numId w:val="118"/>
        </w:numPr>
        <w:tabs>
          <w:tab w:val="clear" w:pos="1487"/>
          <w:tab w:val="left" w:pos="284"/>
        </w:tabs>
        <w:ind w:left="0" w:firstLine="0"/>
        <w:jc w:val="both"/>
        <w:rPr>
          <w:rFonts w:ascii="Arial" w:hAnsi="Arial" w:cs="Arial"/>
        </w:rPr>
      </w:pPr>
      <w:r w:rsidRPr="001C4E43">
        <w:rPr>
          <w:rFonts w:ascii="Arial" w:hAnsi="Arial"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B03105" w:rsidRPr="001C4E43" w:rsidRDefault="00B03105" w:rsidP="00B03105">
      <w:pPr>
        <w:tabs>
          <w:tab w:val="left" w:pos="284"/>
        </w:tabs>
        <w:jc w:val="both"/>
        <w:rPr>
          <w:rFonts w:ascii="Arial" w:hAnsi="Arial" w:cs="Arial"/>
        </w:rPr>
      </w:pPr>
    </w:p>
    <w:p w:rsidR="00B03105" w:rsidRPr="001C4E43" w:rsidRDefault="00B03105" w:rsidP="002B0018">
      <w:pPr>
        <w:numPr>
          <w:ilvl w:val="1"/>
          <w:numId w:val="118"/>
        </w:numPr>
        <w:tabs>
          <w:tab w:val="clear" w:pos="965"/>
          <w:tab w:val="num" w:pos="993"/>
        </w:tabs>
        <w:ind w:left="0" w:firstLine="567"/>
        <w:jc w:val="both"/>
        <w:rPr>
          <w:rFonts w:ascii="Arial" w:hAnsi="Arial" w:cs="Arial"/>
        </w:rPr>
      </w:pPr>
      <w:r w:rsidRPr="001C4E43">
        <w:rPr>
          <w:rFonts w:ascii="Arial" w:hAnsi="Arial" w:cs="Arial"/>
        </w:rPr>
        <w:t>Zasiłek szkolny:</w:t>
      </w:r>
    </w:p>
    <w:p w:rsidR="00B03105" w:rsidRPr="001C4E43" w:rsidRDefault="00B03105" w:rsidP="00B03105">
      <w:pPr>
        <w:ind w:left="823"/>
        <w:jc w:val="both"/>
        <w:rPr>
          <w:rFonts w:ascii="Arial" w:hAnsi="Arial" w:cs="Arial"/>
        </w:rPr>
      </w:pPr>
    </w:p>
    <w:p w:rsidR="00B03105" w:rsidRPr="001C4E43" w:rsidRDefault="00B03105" w:rsidP="004B0FCD">
      <w:pPr>
        <w:numPr>
          <w:ilvl w:val="2"/>
          <w:numId w:val="118"/>
        </w:numPr>
        <w:tabs>
          <w:tab w:val="clear" w:pos="1487"/>
          <w:tab w:val="num" w:pos="0"/>
          <w:tab w:val="left" w:pos="284"/>
          <w:tab w:val="left" w:pos="709"/>
        </w:tabs>
        <w:ind w:left="0" w:firstLine="0"/>
        <w:jc w:val="both"/>
        <w:rPr>
          <w:rFonts w:ascii="Arial" w:hAnsi="Arial" w:cs="Arial"/>
        </w:rPr>
      </w:pPr>
      <w:r w:rsidRPr="001C4E43">
        <w:rPr>
          <w:rFonts w:ascii="Arial" w:hAnsi="Arial" w:cs="Arial"/>
        </w:rPr>
        <w:t>zasiłek szkolny może być przyznany uczniowi znajdującemu się przejściowo w trudnej sytuacji materialnej z powodu zdarzenia losowego;</w:t>
      </w:r>
    </w:p>
    <w:p w:rsidR="00B03105" w:rsidRPr="001C4E43" w:rsidRDefault="00B03105" w:rsidP="00B03105">
      <w:pPr>
        <w:tabs>
          <w:tab w:val="left" w:pos="284"/>
          <w:tab w:val="left" w:pos="709"/>
        </w:tabs>
        <w:jc w:val="both"/>
        <w:rPr>
          <w:rFonts w:ascii="Arial" w:hAnsi="Arial" w:cs="Arial"/>
        </w:rPr>
      </w:pPr>
    </w:p>
    <w:p w:rsidR="00B03105" w:rsidRPr="001C4E43" w:rsidRDefault="00B03105" w:rsidP="004B0FCD">
      <w:pPr>
        <w:numPr>
          <w:ilvl w:val="2"/>
          <w:numId w:val="118"/>
        </w:numPr>
        <w:tabs>
          <w:tab w:val="clear" w:pos="1487"/>
          <w:tab w:val="num" w:pos="0"/>
          <w:tab w:val="left" w:pos="284"/>
          <w:tab w:val="left" w:pos="709"/>
        </w:tabs>
        <w:ind w:left="0" w:firstLine="0"/>
        <w:jc w:val="both"/>
        <w:rPr>
          <w:rFonts w:ascii="Arial" w:hAnsi="Arial" w:cs="Arial"/>
        </w:rPr>
      </w:pPr>
      <w:r w:rsidRPr="001C4E43">
        <w:rPr>
          <w:rFonts w:ascii="Arial" w:hAnsi="Arial" w:cs="Arial"/>
        </w:rPr>
        <w:t xml:space="preserve">zasiłek szkolny może być przyznany w formie świadczenia pieniężnego na pokrycie wydatków związanych z procesem edukacyjnym lub w formie pomocy rzeczowej </w:t>
      </w:r>
      <w:r w:rsidR="005B578B">
        <w:rPr>
          <w:rFonts w:ascii="Arial" w:hAnsi="Arial" w:cs="Arial"/>
        </w:rPr>
        <w:br/>
      </w:r>
      <w:r w:rsidRPr="001C4E43">
        <w:rPr>
          <w:rFonts w:ascii="Arial" w:hAnsi="Arial" w:cs="Arial"/>
        </w:rPr>
        <w:t>o charakterze edukacyjnym, raz lub kilka razy w roku, niezależnie od otrzymywanego stypendium szkolnego;</w:t>
      </w:r>
    </w:p>
    <w:p w:rsidR="00B03105" w:rsidRPr="001C4E43" w:rsidRDefault="00B03105" w:rsidP="00B03105">
      <w:pPr>
        <w:tabs>
          <w:tab w:val="left" w:pos="284"/>
          <w:tab w:val="left" w:pos="709"/>
        </w:tabs>
        <w:jc w:val="both"/>
        <w:rPr>
          <w:rFonts w:ascii="Arial" w:hAnsi="Arial" w:cs="Arial"/>
        </w:rPr>
      </w:pPr>
    </w:p>
    <w:p w:rsidR="00B03105" w:rsidRPr="001C4E43" w:rsidRDefault="00B03105" w:rsidP="004B0FCD">
      <w:pPr>
        <w:numPr>
          <w:ilvl w:val="2"/>
          <w:numId w:val="118"/>
        </w:numPr>
        <w:tabs>
          <w:tab w:val="clear" w:pos="1487"/>
          <w:tab w:val="num" w:pos="0"/>
          <w:tab w:val="left" w:pos="284"/>
          <w:tab w:val="left" w:pos="709"/>
        </w:tabs>
        <w:ind w:left="0" w:firstLine="0"/>
        <w:jc w:val="both"/>
        <w:rPr>
          <w:rFonts w:ascii="Arial" w:hAnsi="Arial" w:cs="Arial"/>
        </w:rPr>
      </w:pPr>
      <w:r w:rsidRPr="001C4E43">
        <w:rPr>
          <w:rFonts w:ascii="Arial" w:hAnsi="Arial" w:cs="Arial"/>
        </w:rPr>
        <w:t>o zasiłek szkolny można ubiegać się w terminie nie dłuższym niż dwa miesiące od wystąpienia zdarzenia uzasadniającego przyznanie tego zasiłku.</w:t>
      </w:r>
    </w:p>
    <w:p w:rsidR="00B03105" w:rsidRPr="001C4E43" w:rsidRDefault="00B03105" w:rsidP="00B03105">
      <w:pPr>
        <w:tabs>
          <w:tab w:val="left" w:pos="709"/>
        </w:tabs>
        <w:ind w:left="993"/>
        <w:jc w:val="both"/>
        <w:rPr>
          <w:rFonts w:ascii="Arial" w:hAnsi="Arial" w:cs="Arial"/>
        </w:rPr>
      </w:pPr>
    </w:p>
    <w:p w:rsidR="00B03105" w:rsidRPr="001C4E43" w:rsidRDefault="00491054" w:rsidP="002B0018">
      <w:pPr>
        <w:numPr>
          <w:ilvl w:val="1"/>
          <w:numId w:val="145"/>
        </w:numPr>
        <w:tabs>
          <w:tab w:val="left" w:pos="993"/>
        </w:tabs>
        <w:ind w:left="0" w:firstLine="568"/>
        <w:jc w:val="both"/>
        <w:rPr>
          <w:rFonts w:ascii="Arial" w:hAnsi="Arial" w:cs="Arial"/>
        </w:rPr>
      </w:pPr>
      <w:r w:rsidRPr="001C4E43">
        <w:rPr>
          <w:rFonts w:ascii="Arial" w:hAnsi="Arial" w:cs="Arial"/>
        </w:rPr>
        <w:t xml:space="preserve">Rada Miasta Lublin </w:t>
      </w:r>
      <w:r w:rsidR="00B03105" w:rsidRPr="001C4E43">
        <w:rPr>
          <w:rFonts w:ascii="Arial" w:hAnsi="Arial" w:cs="Arial"/>
        </w:rPr>
        <w:t xml:space="preserve">uchwala regulamin udzielania pomocy materialnej </w:t>
      </w:r>
      <w:r w:rsidR="005B578B">
        <w:rPr>
          <w:rFonts w:ascii="Arial" w:hAnsi="Arial" w:cs="Arial"/>
        </w:rPr>
        <w:br/>
      </w:r>
      <w:r w:rsidR="00B03105" w:rsidRPr="001C4E43">
        <w:rPr>
          <w:rFonts w:ascii="Arial" w:hAnsi="Arial" w:cs="Arial"/>
        </w:rPr>
        <w:t>o charakterze socjalnym dla uczniów zamieszkałych na terenie miasta, kierując się celami pomocy materialnej o charakterze socjalnym, w którym określa w szczególności:</w:t>
      </w:r>
    </w:p>
    <w:p w:rsidR="00B03105" w:rsidRPr="001C4E43" w:rsidRDefault="00B03105" w:rsidP="00B03105">
      <w:pPr>
        <w:tabs>
          <w:tab w:val="left" w:pos="993"/>
        </w:tabs>
        <w:ind w:left="993" w:hanging="284"/>
        <w:jc w:val="both"/>
        <w:rPr>
          <w:rFonts w:ascii="Arial" w:hAnsi="Arial" w:cs="Arial"/>
        </w:rPr>
      </w:pPr>
    </w:p>
    <w:p w:rsidR="00B03105" w:rsidRPr="001C4E43" w:rsidRDefault="00B03105" w:rsidP="004B0FCD">
      <w:pPr>
        <w:numPr>
          <w:ilvl w:val="2"/>
          <w:numId w:val="118"/>
        </w:numPr>
        <w:tabs>
          <w:tab w:val="clear" w:pos="1487"/>
          <w:tab w:val="left" w:pos="0"/>
          <w:tab w:val="num" w:pos="284"/>
        </w:tabs>
        <w:ind w:left="0" w:firstLine="0"/>
        <w:jc w:val="both"/>
        <w:rPr>
          <w:rFonts w:ascii="Arial" w:hAnsi="Arial" w:cs="Arial"/>
        </w:rPr>
      </w:pPr>
      <w:r w:rsidRPr="001C4E43">
        <w:rPr>
          <w:rFonts w:ascii="Arial" w:hAnsi="Arial" w:cs="Arial"/>
        </w:rPr>
        <w:t>sposób ustalania wysokości stypendium szkolnego w zależności od sytuacji materialnej uczniów i ich rodzin oraz innych okoliczności, o których mowa w art. 90d ust. 1;</w:t>
      </w:r>
    </w:p>
    <w:p w:rsidR="00B03105" w:rsidRPr="001C4E43" w:rsidRDefault="00B03105" w:rsidP="004B0FCD">
      <w:pPr>
        <w:numPr>
          <w:ilvl w:val="2"/>
          <w:numId w:val="118"/>
        </w:numPr>
        <w:tabs>
          <w:tab w:val="clear" w:pos="1487"/>
          <w:tab w:val="left" w:pos="0"/>
          <w:tab w:val="num" w:pos="284"/>
        </w:tabs>
        <w:ind w:left="0" w:firstLine="0"/>
        <w:jc w:val="both"/>
        <w:rPr>
          <w:rFonts w:ascii="Arial" w:hAnsi="Arial" w:cs="Arial"/>
        </w:rPr>
      </w:pPr>
      <w:r w:rsidRPr="001C4E43">
        <w:rPr>
          <w:rFonts w:ascii="Arial" w:hAnsi="Arial" w:cs="Arial"/>
        </w:rPr>
        <w:t>formy, w jakich udziela się stypendium szkolnego w zależności od potrzeb uczniów zamieszkałych na terenie gminy;</w:t>
      </w:r>
    </w:p>
    <w:p w:rsidR="00B03105" w:rsidRPr="001C4E43" w:rsidRDefault="00B03105" w:rsidP="004B0FCD">
      <w:pPr>
        <w:numPr>
          <w:ilvl w:val="2"/>
          <w:numId w:val="118"/>
        </w:numPr>
        <w:tabs>
          <w:tab w:val="clear" w:pos="1487"/>
          <w:tab w:val="left" w:pos="0"/>
          <w:tab w:val="num" w:pos="284"/>
        </w:tabs>
        <w:ind w:left="0" w:firstLine="0"/>
        <w:jc w:val="both"/>
        <w:rPr>
          <w:rFonts w:ascii="Arial" w:hAnsi="Arial" w:cs="Arial"/>
        </w:rPr>
      </w:pPr>
      <w:r w:rsidRPr="001C4E43">
        <w:rPr>
          <w:rFonts w:ascii="Arial" w:hAnsi="Arial" w:cs="Arial"/>
        </w:rPr>
        <w:t>tryb i sposób udzielania stypendium szkolnego;</w:t>
      </w:r>
    </w:p>
    <w:p w:rsidR="00B03105" w:rsidRPr="001C4E43" w:rsidRDefault="00B03105" w:rsidP="004B0FCD">
      <w:pPr>
        <w:numPr>
          <w:ilvl w:val="2"/>
          <w:numId w:val="118"/>
        </w:numPr>
        <w:tabs>
          <w:tab w:val="clear" w:pos="1487"/>
          <w:tab w:val="left" w:pos="0"/>
          <w:tab w:val="num" w:pos="284"/>
        </w:tabs>
        <w:ind w:left="0" w:firstLine="0"/>
        <w:jc w:val="both"/>
        <w:rPr>
          <w:rFonts w:ascii="Arial" w:hAnsi="Arial" w:cs="Arial"/>
        </w:rPr>
      </w:pPr>
      <w:r w:rsidRPr="001C4E43">
        <w:rPr>
          <w:rFonts w:ascii="Arial" w:hAnsi="Arial" w:cs="Arial"/>
        </w:rPr>
        <w:t>tryb i sposób udzielania zasiłku szkolnego w zależności od zdarzenia losowego.</w:t>
      </w:r>
    </w:p>
    <w:p w:rsidR="00B03105" w:rsidRPr="001C4E43" w:rsidRDefault="00B03105" w:rsidP="00B03105">
      <w:pPr>
        <w:tabs>
          <w:tab w:val="left" w:pos="993"/>
        </w:tabs>
        <w:ind w:left="993"/>
        <w:jc w:val="both"/>
        <w:rPr>
          <w:rFonts w:ascii="Arial" w:hAnsi="Arial" w:cs="Arial"/>
        </w:rPr>
      </w:pPr>
    </w:p>
    <w:p w:rsidR="00B03105" w:rsidRPr="001C4E43" w:rsidRDefault="00B03105" w:rsidP="004B0FCD">
      <w:pPr>
        <w:numPr>
          <w:ilvl w:val="1"/>
          <w:numId w:val="145"/>
        </w:numPr>
        <w:tabs>
          <w:tab w:val="left" w:pos="284"/>
        </w:tabs>
        <w:ind w:left="0" w:firstLine="568"/>
        <w:jc w:val="both"/>
        <w:rPr>
          <w:rFonts w:ascii="Arial" w:hAnsi="Arial" w:cs="Arial"/>
        </w:rPr>
      </w:pPr>
      <w:r w:rsidRPr="001C4E43">
        <w:rPr>
          <w:rFonts w:ascii="Arial" w:hAnsi="Arial" w:cs="Arial"/>
        </w:rPr>
        <w:t>Szkoła może udzielać stypendium za wyniki w nauce lub za osiągnięcia sportowe:</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num" w:pos="0"/>
          <w:tab w:val="left" w:pos="284"/>
        </w:tabs>
        <w:ind w:left="0" w:firstLine="0"/>
        <w:jc w:val="both"/>
        <w:rPr>
          <w:rFonts w:ascii="Arial" w:hAnsi="Arial" w:cs="Arial"/>
        </w:rPr>
      </w:pPr>
      <w:r w:rsidRPr="001C4E43">
        <w:rPr>
          <w:rFonts w:ascii="Arial" w:hAnsi="Arial" w:cs="Arial"/>
        </w:rPr>
        <w:t>stypendium za wyniki w nauce może być przyznane uczniowi, który uzyskał wysoką średnią ocen oraz co najmniej dobrą ocenę zachowania w okresie poprzedzającym okres</w:t>
      </w:r>
      <w:r w:rsidR="005B578B">
        <w:rPr>
          <w:rFonts w:ascii="Arial" w:hAnsi="Arial" w:cs="Arial"/>
        </w:rPr>
        <w:br/>
      </w:r>
      <w:r w:rsidRPr="001C4E43">
        <w:rPr>
          <w:rFonts w:ascii="Arial" w:hAnsi="Arial" w:cs="Arial"/>
        </w:rPr>
        <w:t xml:space="preserve">w którym przyznaje się to stypendium, a stypendium za osiągnięcia sportowe może być przyznane uczniowi, który uzyskał wysokie wyniki we współzawodnictwie sportowym na szczeblu co najmniej międzyszkolnym oraz co </w:t>
      </w:r>
      <w:r w:rsidRPr="001C4E43">
        <w:rPr>
          <w:rFonts w:ascii="Arial" w:hAnsi="Arial" w:cs="Arial"/>
          <w:color w:val="000000"/>
        </w:rPr>
        <w:t>najmniej</w:t>
      </w:r>
      <w:r w:rsidR="00491054" w:rsidRPr="001C4E43">
        <w:rPr>
          <w:rFonts w:ascii="Arial" w:hAnsi="Arial" w:cs="Arial"/>
          <w:color w:val="000000"/>
        </w:rPr>
        <w:t xml:space="preserve"> bardzo</w:t>
      </w:r>
      <w:r w:rsidRPr="001C4E43">
        <w:rPr>
          <w:rFonts w:ascii="Arial" w:hAnsi="Arial" w:cs="Arial"/>
          <w:color w:val="00B050"/>
        </w:rPr>
        <w:t xml:space="preserve"> </w:t>
      </w:r>
      <w:r w:rsidRPr="001C4E43">
        <w:rPr>
          <w:rFonts w:ascii="Arial" w:hAnsi="Arial" w:cs="Arial"/>
        </w:rPr>
        <w:t>dobrą ocenę zachowania</w:t>
      </w:r>
      <w:r w:rsidR="005B578B">
        <w:rPr>
          <w:rFonts w:ascii="Arial" w:hAnsi="Arial" w:cs="Arial"/>
        </w:rPr>
        <w:br/>
      </w:r>
      <w:r w:rsidRPr="001C4E43">
        <w:rPr>
          <w:rFonts w:ascii="Arial" w:hAnsi="Arial" w:cs="Arial"/>
        </w:rPr>
        <w:t>w okresie poprzedzającym okres, w którym przyznaje się to stypendium;</w:t>
      </w:r>
    </w:p>
    <w:p w:rsidR="00B03105" w:rsidRPr="001C4E43" w:rsidRDefault="00B03105" w:rsidP="00B03105">
      <w:pPr>
        <w:tabs>
          <w:tab w:val="num" w:pos="0"/>
          <w:tab w:val="left" w:pos="284"/>
        </w:tabs>
        <w:jc w:val="both"/>
        <w:rPr>
          <w:rFonts w:ascii="Arial" w:hAnsi="Arial" w:cs="Arial"/>
        </w:rPr>
      </w:pPr>
    </w:p>
    <w:p w:rsidR="00B03105" w:rsidRPr="001C4E43" w:rsidRDefault="00B03105" w:rsidP="004B0FCD">
      <w:pPr>
        <w:numPr>
          <w:ilvl w:val="2"/>
          <w:numId w:val="118"/>
        </w:numPr>
        <w:tabs>
          <w:tab w:val="clear" w:pos="1487"/>
          <w:tab w:val="num" w:pos="0"/>
          <w:tab w:val="left" w:pos="284"/>
        </w:tabs>
        <w:ind w:left="0" w:firstLine="0"/>
        <w:jc w:val="both"/>
        <w:rPr>
          <w:rFonts w:ascii="Arial" w:hAnsi="Arial" w:cs="Arial"/>
        </w:rPr>
      </w:pPr>
      <w:r w:rsidRPr="001C4E43">
        <w:rPr>
          <w:rFonts w:ascii="Arial" w:hAnsi="Arial" w:cs="Arial"/>
        </w:rPr>
        <w:lastRenderedPageBreak/>
        <w:t>o przyznanie stypendium za wyniki w nauce lub za osiągnięcia sportowe uczeń może ubiegać się nie wcześniej niż po ukończeniu pierwszego okresu nauki w danym typie szkoły, z zastrzeżeniem lit. a i b:</w:t>
      </w:r>
    </w:p>
    <w:p w:rsidR="00B03105" w:rsidRPr="001C4E43" w:rsidRDefault="00B03105" w:rsidP="00B03105">
      <w:pPr>
        <w:tabs>
          <w:tab w:val="left" w:pos="284"/>
        </w:tabs>
        <w:jc w:val="both"/>
        <w:rPr>
          <w:rFonts w:ascii="Arial" w:hAnsi="Arial" w:cs="Arial"/>
        </w:rPr>
      </w:pPr>
    </w:p>
    <w:p w:rsidR="00B03105" w:rsidRPr="001C4E43" w:rsidRDefault="00B03105" w:rsidP="002B0018">
      <w:pPr>
        <w:numPr>
          <w:ilvl w:val="3"/>
          <w:numId w:val="118"/>
        </w:numPr>
        <w:tabs>
          <w:tab w:val="clear" w:pos="1440"/>
          <w:tab w:val="left" w:pos="851"/>
        </w:tabs>
        <w:ind w:left="851" w:hanging="283"/>
        <w:jc w:val="both"/>
        <w:rPr>
          <w:rFonts w:ascii="Arial" w:hAnsi="Arial" w:cs="Arial"/>
        </w:rPr>
      </w:pPr>
      <w:r w:rsidRPr="001C4E43">
        <w:rPr>
          <w:rFonts w:ascii="Arial" w:hAnsi="Arial" w:cs="Arial"/>
        </w:rPr>
        <w:t>stypendium za wyniki w nauce nie udziela się uczniom klas I-III szkoły podstawowej oraz uczniom klasy IV szkoły podstawowej do uko</w:t>
      </w:r>
      <w:r w:rsidR="00713842" w:rsidRPr="001C4E43">
        <w:rPr>
          <w:rFonts w:ascii="Arial" w:hAnsi="Arial" w:cs="Arial"/>
        </w:rPr>
        <w:t>ńczenia pierwszego okresu nauki,</w:t>
      </w:r>
    </w:p>
    <w:p w:rsidR="00B03105" w:rsidRPr="001C4E43" w:rsidRDefault="00B03105" w:rsidP="002B0018">
      <w:pPr>
        <w:tabs>
          <w:tab w:val="left" w:pos="851"/>
        </w:tabs>
        <w:ind w:left="851" w:hanging="283"/>
        <w:jc w:val="both"/>
        <w:rPr>
          <w:rFonts w:ascii="Arial" w:hAnsi="Arial" w:cs="Arial"/>
        </w:rPr>
      </w:pPr>
    </w:p>
    <w:p w:rsidR="00B03105" w:rsidRPr="001C4E43" w:rsidRDefault="00B03105" w:rsidP="002B0018">
      <w:pPr>
        <w:numPr>
          <w:ilvl w:val="3"/>
          <w:numId w:val="118"/>
        </w:numPr>
        <w:tabs>
          <w:tab w:val="clear" w:pos="1440"/>
          <w:tab w:val="left" w:pos="851"/>
        </w:tabs>
        <w:ind w:left="851" w:hanging="283"/>
        <w:jc w:val="both"/>
        <w:rPr>
          <w:rFonts w:ascii="Arial" w:hAnsi="Arial" w:cs="Arial"/>
        </w:rPr>
      </w:pPr>
      <w:r w:rsidRPr="001C4E43">
        <w:rPr>
          <w:rFonts w:ascii="Arial" w:hAnsi="Arial" w:cs="Arial"/>
        </w:rPr>
        <w:t>stypendium za osiągnięcia sportowe nie udziela się uczniom klas I-III szkoły podstawowej;</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dyrektor szkoły powołuje w szkole komisję stypendialną;</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średn</w:t>
      </w:r>
      <w:r w:rsidR="003E09EB" w:rsidRPr="001C4E43">
        <w:rPr>
          <w:rFonts w:ascii="Arial" w:hAnsi="Arial" w:cs="Arial"/>
        </w:rPr>
        <w:t>ią ocen, o której mowa w ust. 1</w:t>
      </w:r>
      <w:r w:rsidR="00D60EAF" w:rsidRPr="001C4E43">
        <w:rPr>
          <w:rFonts w:ascii="Arial" w:hAnsi="Arial" w:cs="Arial"/>
        </w:rPr>
        <w:t>8</w:t>
      </w:r>
      <w:r w:rsidRPr="001C4E43">
        <w:rPr>
          <w:rFonts w:ascii="Arial" w:hAnsi="Arial" w:cs="Arial"/>
        </w:rPr>
        <w:t xml:space="preserve"> pkt 1, ustala komisja stypendialna, po zasięgnięciu opinii rady pedagogicznej i samorządu uczniowskiego oraz uwzględniając poziom przewidzianych na ten cel środków;</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wniosek o przyznanie stypendium za wyniki w nauce lub za osiągnięcia sportowe wychowawca klasy składa do komisji stypendialnej, która przekazuje wniosek wraz ze swoją opinią dyrektorowi szkoły;</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stypendium za wyniki w nauce lub za osiągni</w:t>
      </w:r>
      <w:r w:rsidR="003E09EB" w:rsidRPr="001C4E43">
        <w:rPr>
          <w:rFonts w:ascii="Arial" w:hAnsi="Arial" w:cs="Arial"/>
        </w:rPr>
        <w:t xml:space="preserve">ęcia sportowe jest wypłacane dwa razy </w:t>
      </w:r>
      <w:r w:rsidR="005B578B">
        <w:rPr>
          <w:rFonts w:ascii="Arial" w:hAnsi="Arial" w:cs="Arial"/>
        </w:rPr>
        <w:br/>
      </w:r>
      <w:r w:rsidR="003E09EB" w:rsidRPr="001C4E43">
        <w:rPr>
          <w:rFonts w:ascii="Arial" w:hAnsi="Arial" w:cs="Arial"/>
        </w:rPr>
        <w:t>w</w:t>
      </w:r>
      <w:r w:rsidRPr="001C4E43">
        <w:rPr>
          <w:rFonts w:ascii="Arial" w:hAnsi="Arial" w:cs="Arial"/>
        </w:rPr>
        <w:t xml:space="preserve"> rok</w:t>
      </w:r>
      <w:r w:rsidR="003E09EB" w:rsidRPr="001C4E43">
        <w:rPr>
          <w:rFonts w:ascii="Arial" w:hAnsi="Arial" w:cs="Arial"/>
        </w:rPr>
        <w:t>u</w:t>
      </w:r>
      <w:r w:rsidRPr="001C4E43">
        <w:rPr>
          <w:rFonts w:ascii="Arial" w:hAnsi="Arial" w:cs="Arial"/>
        </w:rPr>
        <w:t>;</w:t>
      </w:r>
    </w:p>
    <w:p w:rsidR="00B03105" w:rsidRPr="001C4E43" w:rsidRDefault="00B03105" w:rsidP="00B03105">
      <w:pPr>
        <w:tabs>
          <w:tab w:val="left" w:pos="284"/>
        </w:tabs>
        <w:jc w:val="both"/>
        <w:rPr>
          <w:rFonts w:ascii="Arial" w:hAnsi="Arial" w:cs="Arial"/>
        </w:rPr>
      </w:pPr>
    </w:p>
    <w:p w:rsidR="00B03105" w:rsidRPr="001C4E43" w:rsidRDefault="00D13E7F"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w</w:t>
      </w:r>
      <w:r w:rsidR="00B03105" w:rsidRPr="001C4E43">
        <w:rPr>
          <w:rFonts w:ascii="Arial" w:hAnsi="Arial" w:cs="Arial"/>
        </w:rPr>
        <w:t>ysokość stypendium ustala dyrektor szkoły, po zasięgnięciu opinii komisji stypendialnej</w:t>
      </w:r>
      <w:r w:rsidR="005B578B">
        <w:rPr>
          <w:rFonts w:ascii="Arial" w:hAnsi="Arial" w:cs="Arial"/>
        </w:rPr>
        <w:br/>
      </w:r>
      <w:r w:rsidR="00B03105" w:rsidRPr="001C4E43">
        <w:rPr>
          <w:rFonts w:ascii="Arial" w:hAnsi="Arial" w:cs="Arial"/>
        </w:rPr>
        <w:t>i rady pedagogicznej oraz w porozumieniu z organem prowadzącym szkołę;</w:t>
      </w:r>
    </w:p>
    <w:p w:rsidR="00B03105" w:rsidRPr="001C4E43" w:rsidRDefault="00B03105" w:rsidP="00B03105">
      <w:pPr>
        <w:tabs>
          <w:tab w:val="left" w:pos="284"/>
        </w:tabs>
        <w:jc w:val="both"/>
        <w:rPr>
          <w:rFonts w:ascii="Arial" w:hAnsi="Arial" w:cs="Arial"/>
        </w:rPr>
      </w:pPr>
    </w:p>
    <w:p w:rsidR="00B03105" w:rsidRPr="001C4E43" w:rsidRDefault="00B03105" w:rsidP="004B0FCD">
      <w:pPr>
        <w:numPr>
          <w:ilvl w:val="2"/>
          <w:numId w:val="118"/>
        </w:numPr>
        <w:tabs>
          <w:tab w:val="clear" w:pos="1487"/>
          <w:tab w:val="left" w:pos="284"/>
          <w:tab w:val="num" w:pos="993"/>
        </w:tabs>
        <w:ind w:left="0" w:firstLine="0"/>
        <w:jc w:val="both"/>
        <w:rPr>
          <w:rFonts w:ascii="Arial" w:hAnsi="Arial" w:cs="Arial"/>
        </w:rPr>
      </w:pPr>
      <w:r w:rsidRPr="001C4E43">
        <w:rPr>
          <w:rFonts w:ascii="Arial" w:hAnsi="Arial" w:cs="Arial"/>
        </w:rPr>
        <w:t>stypendium za wyniki w nauce lub za osiągnięcia sportowe przyznaje dyrektor szkoły, po zasięgnięciu opinii rady pedagogicznej, w ramach środków przyznanych przez organ prowadzący na ten cel w budżecie szkoły.</w:t>
      </w:r>
    </w:p>
    <w:p w:rsidR="00B03105" w:rsidRPr="001C4E43" w:rsidRDefault="00B03105" w:rsidP="00B03105">
      <w:pPr>
        <w:ind w:left="993"/>
        <w:jc w:val="both"/>
        <w:rPr>
          <w:rFonts w:ascii="Arial" w:hAnsi="Arial" w:cs="Arial"/>
        </w:rPr>
      </w:pPr>
    </w:p>
    <w:p w:rsidR="00B03105" w:rsidRPr="001C4E43" w:rsidRDefault="00B03105" w:rsidP="004B0FCD">
      <w:pPr>
        <w:numPr>
          <w:ilvl w:val="1"/>
          <w:numId w:val="145"/>
        </w:numPr>
        <w:ind w:left="0" w:firstLine="568"/>
        <w:jc w:val="both"/>
        <w:rPr>
          <w:rFonts w:ascii="Arial" w:hAnsi="Arial" w:cs="Arial"/>
        </w:rPr>
      </w:pPr>
      <w:r w:rsidRPr="001C4E43">
        <w:rPr>
          <w:rFonts w:ascii="Arial" w:hAnsi="Arial" w:cs="Arial"/>
        </w:rPr>
        <w:t>Udzielanie świadczeń pomocy materialnej o charakterze socjalnym należy do zadań własnych gminy.</w:t>
      </w:r>
    </w:p>
    <w:p w:rsidR="00B03105" w:rsidRPr="001C4E43" w:rsidRDefault="00B03105" w:rsidP="00B03105">
      <w:pPr>
        <w:tabs>
          <w:tab w:val="num" w:pos="0"/>
        </w:tabs>
        <w:ind w:firstLine="426"/>
        <w:jc w:val="both"/>
        <w:rPr>
          <w:rFonts w:ascii="Arial" w:hAnsi="Arial" w:cs="Arial"/>
        </w:rPr>
      </w:pPr>
    </w:p>
    <w:p w:rsidR="00B03105" w:rsidRPr="001C4E43" w:rsidRDefault="00B03105" w:rsidP="004B0FCD">
      <w:pPr>
        <w:numPr>
          <w:ilvl w:val="1"/>
          <w:numId w:val="145"/>
        </w:numPr>
        <w:ind w:left="0" w:firstLine="568"/>
        <w:jc w:val="both"/>
        <w:rPr>
          <w:rFonts w:ascii="Arial" w:hAnsi="Arial" w:cs="Arial"/>
        </w:rPr>
      </w:pPr>
      <w:r w:rsidRPr="001C4E43">
        <w:rPr>
          <w:rFonts w:ascii="Arial" w:hAnsi="Arial" w:cs="Arial"/>
        </w:rPr>
        <w:t>W sprawach świadczeń pomocy materialnej o charakterze socjalnym wydaje się decyzje administracyjne.</w:t>
      </w:r>
    </w:p>
    <w:p w:rsidR="00B03105" w:rsidRPr="001C4E43" w:rsidRDefault="00B03105" w:rsidP="00B03105">
      <w:pPr>
        <w:tabs>
          <w:tab w:val="num" w:pos="0"/>
        </w:tabs>
        <w:ind w:firstLine="426"/>
        <w:jc w:val="both"/>
        <w:rPr>
          <w:rFonts w:ascii="Arial" w:hAnsi="Arial" w:cs="Arial"/>
        </w:rPr>
      </w:pPr>
    </w:p>
    <w:p w:rsidR="00B03105" w:rsidRPr="001C4E43" w:rsidRDefault="00B03105" w:rsidP="004B0FCD">
      <w:pPr>
        <w:numPr>
          <w:ilvl w:val="1"/>
          <w:numId w:val="145"/>
        </w:numPr>
        <w:ind w:left="0" w:firstLine="568"/>
        <w:jc w:val="both"/>
        <w:rPr>
          <w:rFonts w:ascii="Arial" w:hAnsi="Arial" w:cs="Arial"/>
        </w:rPr>
      </w:pPr>
      <w:r w:rsidRPr="001C4E43">
        <w:rPr>
          <w:rFonts w:ascii="Arial" w:hAnsi="Arial" w:cs="Arial"/>
        </w:rPr>
        <w:t>Należności z tytułu nienależnie pobranego stypendium szkolnego podlegają ściągnięciu w trybie przepisów o postępowaniu egzekucyjnym w administracji.</w:t>
      </w:r>
    </w:p>
    <w:p w:rsidR="00B03105" w:rsidRPr="001C4E43" w:rsidRDefault="00B03105" w:rsidP="00B03105">
      <w:pPr>
        <w:tabs>
          <w:tab w:val="num" w:pos="0"/>
        </w:tabs>
        <w:ind w:firstLine="426"/>
        <w:jc w:val="both"/>
        <w:rPr>
          <w:rFonts w:ascii="Arial" w:hAnsi="Arial" w:cs="Arial"/>
        </w:rPr>
      </w:pPr>
    </w:p>
    <w:p w:rsidR="00B03105" w:rsidRPr="001C4E43" w:rsidRDefault="00B03105" w:rsidP="004B0FCD">
      <w:pPr>
        <w:numPr>
          <w:ilvl w:val="1"/>
          <w:numId w:val="145"/>
        </w:numPr>
        <w:ind w:left="0" w:firstLine="568"/>
        <w:jc w:val="both"/>
        <w:rPr>
          <w:rFonts w:ascii="Arial" w:hAnsi="Arial" w:cs="Arial"/>
        </w:rPr>
      </w:pPr>
      <w:r w:rsidRPr="001C4E43">
        <w:rPr>
          <w:rFonts w:ascii="Arial" w:hAnsi="Arial" w:cs="Arial"/>
        </w:rPr>
        <w:t>Wysokość należności podlegającej zwrotowi oraz termin zwrotu tej należności ustala się w drodze decyzji administracyjnej.</w:t>
      </w:r>
    </w:p>
    <w:p w:rsidR="00B03105" w:rsidRPr="001C4E43" w:rsidRDefault="00B03105" w:rsidP="00B03105">
      <w:pPr>
        <w:tabs>
          <w:tab w:val="num" w:pos="0"/>
        </w:tabs>
        <w:jc w:val="both"/>
        <w:rPr>
          <w:rFonts w:ascii="Arial" w:hAnsi="Arial" w:cs="Arial"/>
        </w:rPr>
      </w:pPr>
    </w:p>
    <w:p w:rsidR="00B03105" w:rsidRPr="001C4E43" w:rsidRDefault="00B03105" w:rsidP="004B0FCD">
      <w:pPr>
        <w:numPr>
          <w:ilvl w:val="1"/>
          <w:numId w:val="145"/>
        </w:numPr>
        <w:ind w:left="0" w:firstLine="568"/>
        <w:jc w:val="both"/>
        <w:rPr>
          <w:rFonts w:ascii="Arial" w:hAnsi="Arial" w:cs="Arial"/>
        </w:rPr>
      </w:pPr>
      <w:r w:rsidRPr="001C4E43">
        <w:rPr>
          <w:rFonts w:ascii="Arial" w:hAnsi="Arial"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03105" w:rsidRPr="001C4E43" w:rsidRDefault="00B03105" w:rsidP="00B03105">
      <w:pPr>
        <w:jc w:val="both"/>
        <w:rPr>
          <w:rFonts w:ascii="Arial" w:hAnsi="Arial" w:cs="Arial"/>
        </w:rPr>
      </w:pPr>
    </w:p>
    <w:p w:rsidR="006C1F6A" w:rsidRPr="001C4E43" w:rsidRDefault="006C1F6A" w:rsidP="00D3467C">
      <w:pPr>
        <w:ind w:firstLine="426"/>
        <w:jc w:val="both"/>
        <w:rPr>
          <w:rFonts w:ascii="Arial" w:hAnsi="Arial" w:cs="Arial"/>
          <w:b/>
        </w:rPr>
      </w:pPr>
      <w:r w:rsidRPr="001C4E43">
        <w:rPr>
          <w:rFonts w:ascii="Arial" w:hAnsi="Arial" w:cs="Arial"/>
          <w:b/>
        </w:rPr>
        <w:t>§ 40</w:t>
      </w:r>
      <w:r w:rsidR="005B578B">
        <w:rPr>
          <w:rFonts w:ascii="Arial" w:hAnsi="Arial" w:cs="Arial"/>
          <w:b/>
        </w:rPr>
        <w:t>.</w:t>
      </w:r>
    </w:p>
    <w:p w:rsidR="00B03105" w:rsidRPr="001C4E43" w:rsidRDefault="00B03105" w:rsidP="0066778E">
      <w:pPr>
        <w:numPr>
          <w:ilvl w:val="1"/>
          <w:numId w:val="308"/>
        </w:numPr>
        <w:jc w:val="both"/>
        <w:rPr>
          <w:rFonts w:ascii="Arial" w:hAnsi="Arial" w:cs="Arial"/>
        </w:rPr>
      </w:pPr>
      <w:r w:rsidRPr="001C4E43">
        <w:rPr>
          <w:rFonts w:ascii="Arial" w:hAnsi="Arial" w:cs="Arial"/>
        </w:rPr>
        <w:t>Szkoła prowadzi szeroką działalność z zakresu profilaktyki poprzez:</w:t>
      </w:r>
    </w:p>
    <w:p w:rsidR="00B03105" w:rsidRPr="001C4E43" w:rsidRDefault="00B03105" w:rsidP="00B03105">
      <w:pPr>
        <w:jc w:val="both"/>
        <w:rPr>
          <w:rFonts w:ascii="Arial" w:hAnsi="Arial" w:cs="Arial"/>
        </w:rPr>
      </w:pP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 xml:space="preserve">realizację przyjętych </w:t>
      </w:r>
      <w:r w:rsidR="00BF35F0" w:rsidRPr="001C4E43">
        <w:rPr>
          <w:rFonts w:ascii="Arial" w:hAnsi="Arial" w:cs="Arial"/>
        </w:rPr>
        <w:t xml:space="preserve">zapisów w </w:t>
      </w:r>
      <w:r w:rsidR="00BF35F0" w:rsidRPr="001C4E43">
        <w:rPr>
          <w:rFonts w:ascii="Arial" w:hAnsi="Arial" w:cs="Arial"/>
          <w:i/>
        </w:rPr>
        <w:t>Programie W</w:t>
      </w:r>
      <w:r w:rsidR="00D60EAF" w:rsidRPr="001C4E43">
        <w:rPr>
          <w:rFonts w:ascii="Arial" w:hAnsi="Arial" w:cs="Arial"/>
          <w:i/>
        </w:rPr>
        <w:t>ychowawczo -P</w:t>
      </w:r>
      <w:r w:rsidR="00BF35F0" w:rsidRPr="001C4E43">
        <w:rPr>
          <w:rFonts w:ascii="Arial" w:hAnsi="Arial" w:cs="Arial"/>
          <w:i/>
        </w:rPr>
        <w:t>rofilaktycznym;</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rozpoznawanie i analizowanie indywidualnych potrzeb i problemów uczniów;</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uświadamianie uczniom zagrożeń (agresja, przemoc, cyberprzemoc, uzależnienia) oraz konieczności dbania o własne zdrowie;</w:t>
      </w:r>
    </w:p>
    <w:p w:rsidR="00D60EAF"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realizację określonej tematyki na zajęciach z wychowawcą</w:t>
      </w:r>
      <w:r w:rsidR="00D60EAF" w:rsidRPr="001C4E43">
        <w:rPr>
          <w:rFonts w:ascii="Arial" w:hAnsi="Arial" w:cs="Arial"/>
        </w:rPr>
        <w:t>;</w:t>
      </w:r>
      <w:r w:rsidRPr="001C4E43">
        <w:rPr>
          <w:rFonts w:ascii="Arial" w:hAnsi="Arial" w:cs="Arial"/>
        </w:rPr>
        <w:t xml:space="preserve"> </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lastRenderedPageBreak/>
        <w:t>działania opiekuńcze wychowawcy klasy, w tym rozpoznawanie relacji między rówieśnikami;</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działania pedagoga szkolnego;</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współpracę z Poradnią Psychologiczno – Pedagogiczną, m.in. organizowanie zajęć integracyjnych, spotkań z psychologami,</w:t>
      </w:r>
    </w:p>
    <w:p w:rsidR="00B03105" w:rsidRPr="001C4E43" w:rsidRDefault="00B03105" w:rsidP="0066778E">
      <w:pPr>
        <w:numPr>
          <w:ilvl w:val="2"/>
          <w:numId w:val="308"/>
        </w:numPr>
        <w:tabs>
          <w:tab w:val="left" w:pos="284"/>
        </w:tabs>
        <w:ind w:left="0" w:firstLine="0"/>
        <w:jc w:val="both"/>
        <w:rPr>
          <w:rFonts w:ascii="Arial" w:hAnsi="Arial" w:cs="Arial"/>
        </w:rPr>
      </w:pPr>
      <w:r w:rsidRPr="001C4E43">
        <w:rPr>
          <w:rFonts w:ascii="Arial" w:hAnsi="Arial" w:cs="Arial"/>
        </w:rPr>
        <w:t>prow</w:t>
      </w:r>
      <w:r w:rsidR="006C1F6A" w:rsidRPr="001C4E43">
        <w:rPr>
          <w:rFonts w:ascii="Arial" w:hAnsi="Arial" w:cs="Arial"/>
        </w:rPr>
        <w:t>adzenie profilaktyki uzależnień;</w:t>
      </w:r>
    </w:p>
    <w:p w:rsidR="00B03105" w:rsidRPr="001C4E43" w:rsidRDefault="00995486" w:rsidP="0066778E">
      <w:pPr>
        <w:numPr>
          <w:ilvl w:val="2"/>
          <w:numId w:val="308"/>
        </w:numPr>
        <w:tabs>
          <w:tab w:val="left" w:pos="284"/>
          <w:tab w:val="left" w:pos="426"/>
        </w:tabs>
        <w:ind w:left="0" w:firstLine="0"/>
        <w:jc w:val="both"/>
        <w:rPr>
          <w:rFonts w:ascii="Arial" w:hAnsi="Arial" w:cs="Arial"/>
        </w:rPr>
      </w:pPr>
      <w:r w:rsidRPr="001C4E43">
        <w:rPr>
          <w:rFonts w:ascii="Arial" w:hAnsi="Arial" w:cs="Arial"/>
          <w:color w:val="000000"/>
        </w:rPr>
        <w:t>promoc</w:t>
      </w:r>
      <w:r w:rsidR="00B03105" w:rsidRPr="001C4E43">
        <w:rPr>
          <w:rFonts w:ascii="Arial" w:hAnsi="Arial" w:cs="Arial"/>
          <w:color w:val="000000"/>
        </w:rPr>
        <w:t>ję zdrowia, zasad poprawnego żywienia</w:t>
      </w:r>
      <w:r w:rsidR="006C1F6A" w:rsidRPr="001C4E43">
        <w:rPr>
          <w:rFonts w:ascii="Arial" w:hAnsi="Arial" w:cs="Arial"/>
          <w:color w:val="000000"/>
        </w:rPr>
        <w:t>.</w:t>
      </w:r>
    </w:p>
    <w:p w:rsidR="00B03105" w:rsidRPr="001C4E43" w:rsidRDefault="00B03105" w:rsidP="00B03105">
      <w:pPr>
        <w:jc w:val="both"/>
        <w:rPr>
          <w:rFonts w:ascii="Arial" w:hAnsi="Arial" w:cs="Arial"/>
          <w:sz w:val="28"/>
        </w:rPr>
      </w:pPr>
    </w:p>
    <w:p w:rsidR="00B03105" w:rsidRPr="001C4E43" w:rsidRDefault="006C1F6A" w:rsidP="00D3467C">
      <w:pPr>
        <w:ind w:firstLine="426"/>
        <w:jc w:val="both"/>
        <w:rPr>
          <w:rFonts w:ascii="Arial" w:hAnsi="Arial" w:cs="Arial"/>
        </w:rPr>
      </w:pPr>
      <w:r w:rsidRPr="001C4E43">
        <w:rPr>
          <w:rFonts w:ascii="Arial" w:hAnsi="Arial" w:cs="Arial"/>
          <w:b/>
        </w:rPr>
        <w:t>§ 41</w:t>
      </w:r>
      <w:r w:rsidR="00B03105" w:rsidRPr="001C4E43">
        <w:rPr>
          <w:rFonts w:ascii="Arial" w:hAnsi="Arial" w:cs="Arial"/>
          <w:b/>
        </w:rPr>
        <w:t>.</w:t>
      </w:r>
      <w:r w:rsidR="00B03105" w:rsidRPr="001C4E43">
        <w:rPr>
          <w:rFonts w:ascii="Arial" w:hAnsi="Arial" w:cs="Arial"/>
        </w:rPr>
        <w:t xml:space="preserve"> Szkoła wspiera wszystkie akcje charytatywne, które zostały podjęte z ini</w:t>
      </w:r>
      <w:r w:rsidR="00995486" w:rsidRPr="001C4E43">
        <w:rPr>
          <w:rFonts w:ascii="Arial" w:hAnsi="Arial" w:cs="Arial"/>
        </w:rPr>
        <w:t xml:space="preserve">cjatywy Samorządu Uczniowskiego lub realizowane w ramach </w:t>
      </w:r>
      <w:r w:rsidR="00D60EAF" w:rsidRPr="001C4E43">
        <w:rPr>
          <w:rFonts w:ascii="Arial" w:hAnsi="Arial" w:cs="Arial"/>
        </w:rPr>
        <w:t>w</w:t>
      </w:r>
      <w:r w:rsidR="004D069F" w:rsidRPr="001C4E43">
        <w:rPr>
          <w:rFonts w:ascii="Arial" w:hAnsi="Arial" w:cs="Arial"/>
        </w:rPr>
        <w:t>olontariatu</w:t>
      </w:r>
      <w:r w:rsidR="00995486" w:rsidRPr="001C4E43">
        <w:rPr>
          <w:rFonts w:ascii="Arial" w:hAnsi="Arial" w:cs="Arial"/>
        </w:rPr>
        <w:t>.</w:t>
      </w:r>
    </w:p>
    <w:p w:rsidR="00B03105" w:rsidRPr="001C4E43" w:rsidRDefault="00B03105" w:rsidP="00B03105">
      <w:pPr>
        <w:jc w:val="both"/>
        <w:rPr>
          <w:rFonts w:ascii="Arial" w:hAnsi="Arial" w:cs="Arial"/>
        </w:rPr>
      </w:pPr>
    </w:p>
    <w:p w:rsidR="00B03105" w:rsidRPr="001C4E43" w:rsidRDefault="006C1F6A" w:rsidP="00B03105">
      <w:pPr>
        <w:ind w:firstLine="426"/>
        <w:jc w:val="both"/>
        <w:rPr>
          <w:rFonts w:ascii="Arial" w:hAnsi="Arial" w:cs="Arial"/>
        </w:rPr>
      </w:pPr>
      <w:r w:rsidRPr="001C4E43">
        <w:rPr>
          <w:rFonts w:ascii="Arial" w:hAnsi="Arial" w:cs="Arial"/>
          <w:b/>
        </w:rPr>
        <w:t>§ 42</w:t>
      </w:r>
      <w:r w:rsidR="00B03105" w:rsidRPr="001C4E43">
        <w:rPr>
          <w:rFonts w:ascii="Arial" w:hAnsi="Arial" w:cs="Arial"/>
          <w:b/>
        </w:rPr>
        <w:t>.</w:t>
      </w:r>
      <w:r w:rsidR="000B0E48">
        <w:rPr>
          <w:rFonts w:ascii="Arial" w:hAnsi="Arial" w:cs="Arial"/>
          <w:b/>
        </w:rPr>
        <w:t xml:space="preserve"> </w:t>
      </w:r>
      <w:r w:rsidR="00B03105" w:rsidRPr="001C4E43">
        <w:rPr>
          <w:rFonts w:ascii="Arial" w:hAnsi="Arial" w:cs="Arial"/>
        </w:rPr>
        <w:t>Każdy uczeń ma prawo skorzystać z dobrowolnego grupowego ubezpieczenia od następstw nieszczęśliwych wypadków.</w:t>
      </w:r>
    </w:p>
    <w:p w:rsidR="00B03105" w:rsidRPr="001C4E43" w:rsidRDefault="00B03105" w:rsidP="00B03105">
      <w:pPr>
        <w:ind w:firstLine="426"/>
        <w:jc w:val="both"/>
        <w:rPr>
          <w:rFonts w:ascii="Arial" w:hAnsi="Arial" w:cs="Arial"/>
          <w:b/>
          <w:color w:val="0000FF"/>
        </w:rPr>
      </w:pPr>
    </w:p>
    <w:p w:rsidR="006C1F6A" w:rsidRPr="001C4E43" w:rsidRDefault="006C1F6A" w:rsidP="00B03105">
      <w:pPr>
        <w:pStyle w:val="Bezodstpw"/>
        <w:ind w:firstLine="426"/>
        <w:jc w:val="both"/>
        <w:rPr>
          <w:rFonts w:ascii="Arial" w:hAnsi="Arial" w:cs="Arial"/>
          <w:b/>
        </w:rPr>
      </w:pPr>
      <w:r w:rsidRPr="001C4E43">
        <w:rPr>
          <w:rFonts w:ascii="Arial" w:hAnsi="Arial" w:cs="Arial"/>
          <w:b/>
        </w:rPr>
        <w:t>§ 43</w:t>
      </w:r>
      <w:r w:rsidR="00B03105" w:rsidRPr="001C4E43">
        <w:rPr>
          <w:rFonts w:ascii="Arial" w:hAnsi="Arial" w:cs="Arial"/>
          <w:b/>
        </w:rPr>
        <w:t>. </w:t>
      </w:r>
    </w:p>
    <w:p w:rsidR="00B03105" w:rsidRPr="001C4E43" w:rsidRDefault="00B03105" w:rsidP="0066778E">
      <w:pPr>
        <w:pStyle w:val="Bezodstpw"/>
        <w:numPr>
          <w:ilvl w:val="1"/>
          <w:numId w:val="309"/>
        </w:numPr>
        <w:tabs>
          <w:tab w:val="clear" w:pos="965"/>
          <w:tab w:val="left" w:pos="851"/>
        </w:tabs>
        <w:ind w:left="0" w:firstLine="567"/>
        <w:jc w:val="both"/>
        <w:rPr>
          <w:rFonts w:ascii="Arial" w:hAnsi="Arial" w:cs="Arial"/>
        </w:rPr>
      </w:pPr>
      <w:r w:rsidRPr="001C4E43">
        <w:rPr>
          <w:rFonts w:ascii="Arial" w:hAnsi="Arial" w:cs="Arial"/>
        </w:rPr>
        <w:t>Szkoła pomaga uczniom w zawieraniu umów na początku każdego roku szkolnego, przedstawiając możliwość ubezpieczenia zbiorowego w jednym, wybranym przez Radę Rodziców, towarzystwie ubezpieczeniowym.</w:t>
      </w:r>
    </w:p>
    <w:p w:rsidR="00B03105" w:rsidRPr="001C4E43" w:rsidRDefault="00B03105" w:rsidP="002B0018">
      <w:pPr>
        <w:pStyle w:val="Bezodstpw"/>
        <w:tabs>
          <w:tab w:val="left" w:pos="851"/>
        </w:tabs>
        <w:ind w:firstLine="567"/>
        <w:jc w:val="both"/>
        <w:rPr>
          <w:rFonts w:ascii="Arial" w:hAnsi="Arial" w:cs="Arial"/>
        </w:rPr>
      </w:pPr>
    </w:p>
    <w:p w:rsidR="00B03105" w:rsidRPr="001C4E43" w:rsidRDefault="00B03105" w:rsidP="0066778E">
      <w:pPr>
        <w:pStyle w:val="Bezodstpw"/>
        <w:numPr>
          <w:ilvl w:val="1"/>
          <w:numId w:val="309"/>
        </w:numPr>
        <w:tabs>
          <w:tab w:val="clear" w:pos="965"/>
          <w:tab w:val="left" w:pos="851"/>
        </w:tabs>
        <w:ind w:left="0" w:firstLine="567"/>
        <w:jc w:val="both"/>
        <w:rPr>
          <w:rFonts w:ascii="Arial" w:hAnsi="Arial" w:cs="Arial"/>
        </w:rPr>
      </w:pPr>
      <w:r w:rsidRPr="001C4E43">
        <w:rPr>
          <w:rFonts w:ascii="Arial" w:hAnsi="Arial" w:cs="Arial"/>
        </w:rPr>
        <w:t>W uzasadnionych przypadkach, na wniosek rodzica lub wychowawcy klasy, dyrektor szkoły może podjąć decyzję o zwolnieniu ucznia z opłat za ubezpieczenie przy zachowaniu ubezpieczenia.</w:t>
      </w:r>
    </w:p>
    <w:p w:rsidR="00B03105" w:rsidRPr="001C4E43" w:rsidRDefault="00B03105" w:rsidP="00B03105">
      <w:pPr>
        <w:pStyle w:val="Bezodstpw"/>
        <w:ind w:firstLine="426"/>
        <w:jc w:val="both"/>
        <w:rPr>
          <w:rFonts w:ascii="Arial" w:hAnsi="Arial" w:cs="Arial"/>
        </w:rPr>
      </w:pPr>
    </w:p>
    <w:p w:rsidR="00B03105" w:rsidRPr="001C4E43" w:rsidRDefault="0042150D" w:rsidP="00B03105">
      <w:pPr>
        <w:ind w:firstLine="426"/>
        <w:jc w:val="both"/>
        <w:rPr>
          <w:rFonts w:ascii="Arial" w:hAnsi="Arial" w:cs="Arial"/>
        </w:rPr>
      </w:pPr>
      <w:r w:rsidRPr="001C4E43">
        <w:rPr>
          <w:rFonts w:ascii="Arial" w:hAnsi="Arial" w:cs="Arial"/>
          <w:b/>
        </w:rPr>
        <w:t>§ 44</w:t>
      </w:r>
      <w:r w:rsidR="00B03105" w:rsidRPr="001C4E43">
        <w:rPr>
          <w:rFonts w:ascii="Arial" w:hAnsi="Arial" w:cs="Arial"/>
          <w:b/>
        </w:rPr>
        <w:t>. </w:t>
      </w:r>
      <w:r w:rsidR="00B03105" w:rsidRPr="001C4E43">
        <w:rPr>
          <w:rFonts w:ascii="Arial" w:hAnsi="Arial" w:cs="Arial"/>
        </w:rPr>
        <w:t>Obowiązkiem wszystkich uczniów i nauczycieli Szkoły jest posiadanie ubezpieczenia od następstw od nieszczęśliwych wypadków i kosztów leczenia podczas wyjazdów zagranicznych.</w:t>
      </w:r>
    </w:p>
    <w:p w:rsidR="00B03105" w:rsidRPr="001C4E43" w:rsidRDefault="002B0018" w:rsidP="002B0018">
      <w:pPr>
        <w:pStyle w:val="Nagwek2"/>
        <w:rPr>
          <w:rFonts w:ascii="Arial" w:hAnsi="Arial" w:cs="Arial"/>
        </w:rPr>
      </w:pPr>
      <w:r>
        <w:rPr>
          <w:rFonts w:ascii="Arial" w:hAnsi="Arial" w:cs="Arial"/>
          <w:sz w:val="22"/>
          <w:szCs w:val="22"/>
          <w:lang w:val="pl-PL"/>
        </w:rPr>
        <w:br w:type="page"/>
      </w:r>
      <w:bookmarkStart w:id="14" w:name="_Toc507424048"/>
      <w:r w:rsidR="00B03105" w:rsidRPr="001C4E43">
        <w:rPr>
          <w:rFonts w:ascii="Arial" w:hAnsi="Arial" w:cs="Arial"/>
        </w:rPr>
        <w:lastRenderedPageBreak/>
        <w:t>DZIAŁ III</w:t>
      </w:r>
      <w:bookmarkEnd w:id="14"/>
    </w:p>
    <w:p w:rsidR="00B03105" w:rsidRPr="001C4E43" w:rsidRDefault="002B0018" w:rsidP="00997208">
      <w:pPr>
        <w:pStyle w:val="Nagwek2"/>
        <w:rPr>
          <w:rFonts w:ascii="Arial" w:hAnsi="Arial" w:cs="Arial"/>
          <w:b w:val="0"/>
          <w:bCs w:val="0"/>
          <w:color w:val="0B1DC5"/>
          <w:sz w:val="22"/>
          <w:szCs w:val="22"/>
        </w:rPr>
      </w:pPr>
      <w:bookmarkStart w:id="15" w:name="_Toc507424049"/>
      <w:r>
        <w:rPr>
          <w:rFonts w:ascii="Arial" w:hAnsi="Arial" w:cs="Arial"/>
          <w:color w:val="0B1DC5"/>
          <w:sz w:val="22"/>
          <w:szCs w:val="22"/>
        </w:rPr>
        <w:t xml:space="preserve">Rozdział </w:t>
      </w:r>
      <w:r w:rsidR="00B03105" w:rsidRPr="001C4E43">
        <w:rPr>
          <w:rFonts w:ascii="Arial" w:hAnsi="Arial" w:cs="Arial"/>
          <w:color w:val="0B1DC5"/>
          <w:sz w:val="22"/>
          <w:szCs w:val="22"/>
        </w:rPr>
        <w:t>1</w:t>
      </w:r>
      <w:r w:rsidR="00997208" w:rsidRPr="001C4E43">
        <w:rPr>
          <w:rFonts w:ascii="Arial" w:hAnsi="Arial" w:cs="Arial"/>
          <w:b w:val="0"/>
          <w:bCs w:val="0"/>
          <w:color w:val="0B1DC5"/>
          <w:sz w:val="22"/>
          <w:szCs w:val="22"/>
        </w:rPr>
        <w:br/>
      </w:r>
      <w:r>
        <w:rPr>
          <w:rFonts w:ascii="Arial" w:hAnsi="Arial" w:cs="Arial"/>
          <w:color w:val="0B1DC5"/>
          <w:sz w:val="22"/>
          <w:szCs w:val="22"/>
        </w:rPr>
        <w:t xml:space="preserve">Organy </w:t>
      </w:r>
      <w:r w:rsidR="00B03105" w:rsidRPr="001C4E43">
        <w:rPr>
          <w:rFonts w:ascii="Arial" w:hAnsi="Arial" w:cs="Arial"/>
          <w:color w:val="0B1DC5"/>
          <w:sz w:val="22"/>
          <w:szCs w:val="22"/>
        </w:rPr>
        <w:t>szkoły i ich kompetencje</w:t>
      </w:r>
      <w:bookmarkEnd w:id="15"/>
    </w:p>
    <w:p w:rsidR="00B03105" w:rsidRPr="001C4E43" w:rsidRDefault="00B03105" w:rsidP="00B03105">
      <w:pPr>
        <w:tabs>
          <w:tab w:val="left" w:pos="426"/>
        </w:tabs>
        <w:ind w:left="426" w:right="510"/>
        <w:jc w:val="both"/>
        <w:rPr>
          <w:rFonts w:ascii="Arial" w:hAnsi="Arial" w:cs="Arial"/>
        </w:rPr>
      </w:pPr>
    </w:p>
    <w:p w:rsidR="00B03105" w:rsidRPr="001C4E43" w:rsidRDefault="00FB6B4A" w:rsidP="00D3467C">
      <w:pPr>
        <w:tabs>
          <w:tab w:val="left" w:pos="284"/>
        </w:tabs>
        <w:ind w:firstLine="426"/>
        <w:jc w:val="both"/>
        <w:rPr>
          <w:rFonts w:ascii="Arial" w:hAnsi="Arial" w:cs="Arial"/>
        </w:rPr>
      </w:pPr>
      <w:r w:rsidRPr="001C4E43">
        <w:rPr>
          <w:rFonts w:ascii="Arial" w:hAnsi="Arial" w:cs="Arial"/>
          <w:b/>
        </w:rPr>
        <w:t>§ </w:t>
      </w:r>
      <w:r w:rsidR="0042150D" w:rsidRPr="001C4E43">
        <w:rPr>
          <w:rFonts w:ascii="Arial" w:hAnsi="Arial" w:cs="Arial"/>
          <w:b/>
        </w:rPr>
        <w:t>45</w:t>
      </w:r>
      <w:r w:rsidR="00EA7B92" w:rsidRPr="001C4E43">
        <w:rPr>
          <w:rFonts w:ascii="Arial" w:hAnsi="Arial" w:cs="Arial"/>
          <w:b/>
        </w:rPr>
        <w:t>.</w:t>
      </w:r>
      <w:r w:rsidR="00B03105" w:rsidRPr="001C4E43">
        <w:rPr>
          <w:rFonts w:ascii="Arial" w:hAnsi="Arial" w:cs="Arial"/>
          <w:b/>
        </w:rPr>
        <w:t xml:space="preserve"> </w:t>
      </w:r>
      <w:r w:rsidR="00B03105" w:rsidRPr="001C4E43">
        <w:rPr>
          <w:rFonts w:ascii="Arial" w:hAnsi="Arial" w:cs="Arial"/>
        </w:rPr>
        <w:t xml:space="preserve"> Organami szkoły są:</w:t>
      </w:r>
    </w:p>
    <w:p w:rsidR="00B03105" w:rsidRPr="001C4E43" w:rsidRDefault="00B03105" w:rsidP="00B03105">
      <w:pPr>
        <w:tabs>
          <w:tab w:val="left" w:pos="284"/>
        </w:tabs>
        <w:jc w:val="both"/>
        <w:rPr>
          <w:rFonts w:ascii="Arial" w:hAnsi="Arial" w:cs="Arial"/>
        </w:rPr>
      </w:pPr>
    </w:p>
    <w:p w:rsidR="00B03105" w:rsidRPr="001C4E43" w:rsidRDefault="00B03105" w:rsidP="0066778E">
      <w:pPr>
        <w:numPr>
          <w:ilvl w:val="0"/>
          <w:numId w:val="266"/>
        </w:numPr>
        <w:tabs>
          <w:tab w:val="clear" w:pos="1506"/>
          <w:tab w:val="left" w:pos="851"/>
        </w:tabs>
        <w:ind w:left="709" w:hanging="142"/>
        <w:jc w:val="both"/>
        <w:rPr>
          <w:rFonts w:ascii="Arial" w:hAnsi="Arial" w:cs="Arial"/>
        </w:rPr>
      </w:pPr>
      <w:r w:rsidRPr="001C4E43">
        <w:rPr>
          <w:rFonts w:ascii="Arial" w:hAnsi="Arial" w:cs="Arial"/>
        </w:rPr>
        <w:t xml:space="preserve">Dyrektor Szkoły – Dyrektor </w:t>
      </w:r>
      <w:r w:rsidR="005F0827" w:rsidRPr="001C4E43">
        <w:rPr>
          <w:rFonts w:ascii="Arial" w:hAnsi="Arial" w:cs="Arial"/>
        </w:rPr>
        <w:t>Szkoły Podstawowej</w:t>
      </w:r>
      <w:r w:rsidR="000235E3" w:rsidRPr="001C4E43">
        <w:rPr>
          <w:rFonts w:ascii="Arial" w:hAnsi="Arial" w:cs="Arial"/>
        </w:rPr>
        <w:t xml:space="preserve"> nr 39 </w:t>
      </w:r>
      <w:r w:rsidRPr="001C4E43">
        <w:rPr>
          <w:rFonts w:ascii="Arial" w:hAnsi="Arial" w:cs="Arial"/>
        </w:rPr>
        <w:t xml:space="preserve"> w </w:t>
      </w:r>
      <w:r w:rsidR="000235E3" w:rsidRPr="001C4E43">
        <w:rPr>
          <w:rFonts w:ascii="Arial" w:hAnsi="Arial" w:cs="Arial"/>
        </w:rPr>
        <w:t>Lublinie</w:t>
      </w:r>
      <w:r w:rsidRPr="001C4E43">
        <w:rPr>
          <w:rFonts w:ascii="Arial" w:hAnsi="Arial" w:cs="Arial"/>
        </w:rPr>
        <w:t>;</w:t>
      </w:r>
    </w:p>
    <w:p w:rsidR="00B03105" w:rsidRPr="001C4E43" w:rsidRDefault="00B03105" w:rsidP="0066778E">
      <w:pPr>
        <w:numPr>
          <w:ilvl w:val="0"/>
          <w:numId w:val="266"/>
        </w:numPr>
        <w:tabs>
          <w:tab w:val="clear" w:pos="1506"/>
          <w:tab w:val="left" w:pos="851"/>
        </w:tabs>
        <w:ind w:left="709" w:hanging="142"/>
        <w:jc w:val="both"/>
        <w:rPr>
          <w:rFonts w:ascii="Arial" w:hAnsi="Arial" w:cs="Arial"/>
        </w:rPr>
      </w:pPr>
      <w:r w:rsidRPr="001C4E43">
        <w:rPr>
          <w:rFonts w:ascii="Arial" w:hAnsi="Arial" w:cs="Arial"/>
        </w:rPr>
        <w:t>Rada Pedagogiczna ;</w:t>
      </w:r>
    </w:p>
    <w:p w:rsidR="00B03105" w:rsidRPr="001C4E43" w:rsidRDefault="00B03105" w:rsidP="0066778E">
      <w:pPr>
        <w:numPr>
          <w:ilvl w:val="0"/>
          <w:numId w:val="266"/>
        </w:numPr>
        <w:tabs>
          <w:tab w:val="clear" w:pos="1506"/>
          <w:tab w:val="left" w:pos="851"/>
        </w:tabs>
        <w:ind w:left="709" w:hanging="142"/>
        <w:jc w:val="both"/>
        <w:rPr>
          <w:rFonts w:ascii="Arial" w:hAnsi="Arial" w:cs="Arial"/>
        </w:rPr>
      </w:pPr>
      <w:r w:rsidRPr="001C4E43">
        <w:rPr>
          <w:rFonts w:ascii="Arial" w:hAnsi="Arial" w:cs="Arial"/>
        </w:rPr>
        <w:t>Rada Rodziców;</w:t>
      </w:r>
    </w:p>
    <w:p w:rsidR="00B03105" w:rsidRPr="001C4E43" w:rsidRDefault="00B03105" w:rsidP="0066778E">
      <w:pPr>
        <w:numPr>
          <w:ilvl w:val="0"/>
          <w:numId w:val="266"/>
        </w:numPr>
        <w:tabs>
          <w:tab w:val="clear" w:pos="1506"/>
          <w:tab w:val="left" w:pos="851"/>
        </w:tabs>
        <w:ind w:left="709" w:hanging="142"/>
        <w:jc w:val="both"/>
        <w:rPr>
          <w:rFonts w:ascii="Arial" w:hAnsi="Arial" w:cs="Arial"/>
        </w:rPr>
      </w:pPr>
      <w:r w:rsidRPr="001C4E43">
        <w:rPr>
          <w:rFonts w:ascii="Arial" w:hAnsi="Arial" w:cs="Arial"/>
        </w:rPr>
        <w:t>Samorząd Uczniowski.</w:t>
      </w:r>
    </w:p>
    <w:p w:rsidR="00B03105" w:rsidRPr="001C4E43" w:rsidRDefault="00B03105" w:rsidP="00B03105">
      <w:pPr>
        <w:ind w:left="1145"/>
        <w:jc w:val="both"/>
        <w:rPr>
          <w:rFonts w:ascii="Arial" w:hAnsi="Arial" w:cs="Arial"/>
        </w:rPr>
      </w:pPr>
    </w:p>
    <w:p w:rsidR="00B03105" w:rsidRPr="001C4E43" w:rsidRDefault="0042150D" w:rsidP="00D3467C">
      <w:pPr>
        <w:tabs>
          <w:tab w:val="left" w:pos="426"/>
        </w:tabs>
        <w:ind w:firstLine="426"/>
        <w:jc w:val="both"/>
        <w:rPr>
          <w:rFonts w:ascii="Arial" w:hAnsi="Arial" w:cs="Arial"/>
        </w:rPr>
      </w:pPr>
      <w:r w:rsidRPr="001C4E43">
        <w:rPr>
          <w:rFonts w:ascii="Arial" w:hAnsi="Arial" w:cs="Arial"/>
          <w:b/>
        </w:rPr>
        <w:t>§ 46</w:t>
      </w:r>
      <w:r w:rsidR="00B03105" w:rsidRPr="001C4E43">
        <w:rPr>
          <w:rFonts w:ascii="Arial" w:hAnsi="Arial" w:cs="Arial"/>
          <w:b/>
        </w:rPr>
        <w:t xml:space="preserve">. </w:t>
      </w:r>
      <w:r w:rsidR="00B03105" w:rsidRPr="001C4E43">
        <w:rPr>
          <w:rFonts w:ascii="Arial" w:hAnsi="Arial" w:cs="Arial"/>
        </w:rPr>
        <w:t>Każ</w:t>
      </w:r>
      <w:r w:rsidR="000235E3" w:rsidRPr="001C4E43">
        <w:rPr>
          <w:rFonts w:ascii="Arial" w:hAnsi="Arial" w:cs="Arial"/>
        </w:rPr>
        <w:t xml:space="preserve">dy z wymienionych organów w §46 </w:t>
      </w:r>
      <w:r w:rsidR="00B03105" w:rsidRPr="001C4E43">
        <w:rPr>
          <w:rFonts w:ascii="Arial" w:hAnsi="Arial" w:cs="Arial"/>
        </w:rPr>
        <w:t xml:space="preserve"> ust. 1 działa zgodnie z ustawą </w:t>
      </w:r>
      <w:r w:rsidR="00F527AA" w:rsidRPr="001C4E43">
        <w:rPr>
          <w:rFonts w:ascii="Arial" w:hAnsi="Arial" w:cs="Arial"/>
        </w:rPr>
        <w:t>– Prawo oświatowe</w:t>
      </w:r>
      <w:r w:rsidR="00B03105" w:rsidRPr="001C4E43">
        <w:rPr>
          <w:rFonts w:ascii="Arial" w:hAnsi="Arial" w:cs="Arial"/>
        </w:rPr>
        <w:t>. Organy kolegialne funkcjonują według odrębnych regulaminów, uchwalonych przez te organy. Regulaminy te nie mogą być sprzeczne ze statutem szkoły.</w:t>
      </w:r>
    </w:p>
    <w:p w:rsidR="00B03105" w:rsidRPr="001C4E43" w:rsidRDefault="00FB6B4A" w:rsidP="00D3467C">
      <w:pPr>
        <w:tabs>
          <w:tab w:val="left" w:pos="426"/>
        </w:tabs>
        <w:spacing w:before="240"/>
        <w:ind w:firstLine="426"/>
        <w:jc w:val="both"/>
        <w:rPr>
          <w:rFonts w:ascii="Arial" w:hAnsi="Arial" w:cs="Arial"/>
        </w:rPr>
      </w:pPr>
      <w:r w:rsidRPr="001C4E43">
        <w:rPr>
          <w:rFonts w:ascii="Arial" w:hAnsi="Arial" w:cs="Arial"/>
          <w:b/>
        </w:rPr>
        <w:t>§ 4</w:t>
      </w:r>
      <w:r w:rsidR="0042150D" w:rsidRPr="001C4E43">
        <w:rPr>
          <w:rFonts w:ascii="Arial" w:hAnsi="Arial" w:cs="Arial"/>
          <w:b/>
        </w:rPr>
        <w:t>7.</w:t>
      </w:r>
      <w:r w:rsidR="00B03105" w:rsidRPr="001C4E43">
        <w:rPr>
          <w:rFonts w:ascii="Arial" w:hAnsi="Arial" w:cs="Arial"/>
          <w:b/>
        </w:rPr>
        <w:t xml:space="preserve"> </w:t>
      </w:r>
      <w:r w:rsidR="00B03105" w:rsidRPr="001C4E43">
        <w:rPr>
          <w:rFonts w:ascii="Arial" w:hAnsi="Arial" w:cs="Arial"/>
        </w:rPr>
        <w:t>Dyrektor szkoły:</w:t>
      </w:r>
    </w:p>
    <w:p w:rsidR="00B03105" w:rsidRPr="001C4E43" w:rsidRDefault="00B03105" w:rsidP="00B03105">
      <w:pPr>
        <w:tabs>
          <w:tab w:val="left" w:pos="426"/>
        </w:tabs>
        <w:jc w:val="both"/>
        <w:rPr>
          <w:rFonts w:ascii="Arial" w:hAnsi="Arial" w:cs="Arial"/>
        </w:rPr>
      </w:pPr>
    </w:p>
    <w:p w:rsidR="00B03105" w:rsidRPr="001C4E43" w:rsidRDefault="00B03105" w:rsidP="0066778E">
      <w:pPr>
        <w:numPr>
          <w:ilvl w:val="0"/>
          <w:numId w:val="267"/>
        </w:numPr>
        <w:tabs>
          <w:tab w:val="clear" w:pos="1560"/>
          <w:tab w:val="num" w:pos="851"/>
        </w:tabs>
        <w:ind w:left="0" w:firstLine="567"/>
        <w:jc w:val="left"/>
        <w:rPr>
          <w:rFonts w:ascii="Arial" w:hAnsi="Arial" w:cs="Arial"/>
        </w:rPr>
      </w:pPr>
      <w:r w:rsidRPr="001C4E43">
        <w:rPr>
          <w:rFonts w:ascii="Arial" w:hAnsi="Arial" w:cs="Arial"/>
        </w:rPr>
        <w:t>kieruje szkołą  jako jednostką samorządu terytorialnego;</w:t>
      </w:r>
    </w:p>
    <w:p w:rsidR="00B03105" w:rsidRPr="001C4E43" w:rsidRDefault="00B03105" w:rsidP="0066778E">
      <w:pPr>
        <w:numPr>
          <w:ilvl w:val="0"/>
          <w:numId w:val="267"/>
        </w:numPr>
        <w:tabs>
          <w:tab w:val="clear" w:pos="1560"/>
          <w:tab w:val="num" w:pos="426"/>
          <w:tab w:val="num" w:pos="851"/>
        </w:tabs>
        <w:ind w:left="0" w:firstLine="567"/>
        <w:jc w:val="left"/>
        <w:rPr>
          <w:rFonts w:ascii="Arial" w:hAnsi="Arial" w:cs="Arial"/>
        </w:rPr>
      </w:pPr>
      <w:r w:rsidRPr="001C4E43">
        <w:rPr>
          <w:rFonts w:ascii="Arial" w:hAnsi="Arial" w:cs="Arial"/>
        </w:rPr>
        <w:t>jest osobą działającą w imieniu  pracodawcy;</w:t>
      </w:r>
    </w:p>
    <w:p w:rsidR="00B03105" w:rsidRPr="001C4E43" w:rsidRDefault="00B03105" w:rsidP="0066778E">
      <w:pPr>
        <w:numPr>
          <w:ilvl w:val="0"/>
          <w:numId w:val="267"/>
        </w:numPr>
        <w:tabs>
          <w:tab w:val="clear" w:pos="1560"/>
          <w:tab w:val="num" w:pos="426"/>
          <w:tab w:val="num" w:pos="851"/>
        </w:tabs>
        <w:ind w:left="0" w:firstLine="567"/>
        <w:jc w:val="left"/>
        <w:rPr>
          <w:rFonts w:ascii="Arial" w:hAnsi="Arial" w:cs="Arial"/>
        </w:rPr>
      </w:pPr>
      <w:r w:rsidRPr="001C4E43">
        <w:rPr>
          <w:rFonts w:ascii="Arial" w:hAnsi="Arial" w:cs="Arial"/>
        </w:rPr>
        <w:t>jest przewodniczącym Rady Pedagogicznej;</w:t>
      </w:r>
    </w:p>
    <w:p w:rsidR="00B03105" w:rsidRPr="001C4E43" w:rsidRDefault="00B03105" w:rsidP="0066778E">
      <w:pPr>
        <w:numPr>
          <w:ilvl w:val="0"/>
          <w:numId w:val="267"/>
        </w:numPr>
        <w:tabs>
          <w:tab w:val="clear" w:pos="1560"/>
          <w:tab w:val="num" w:pos="426"/>
          <w:tab w:val="num" w:pos="851"/>
        </w:tabs>
        <w:ind w:left="0" w:firstLine="567"/>
        <w:jc w:val="left"/>
        <w:rPr>
          <w:rFonts w:ascii="Arial" w:hAnsi="Arial" w:cs="Arial"/>
        </w:rPr>
      </w:pPr>
      <w:r w:rsidRPr="001C4E43">
        <w:rPr>
          <w:rFonts w:ascii="Arial" w:hAnsi="Arial" w:cs="Arial"/>
        </w:rPr>
        <w:t xml:space="preserve">wykonuje zadania administracji publicznej  w zakresie określonym ustawą. </w:t>
      </w:r>
    </w:p>
    <w:p w:rsidR="00B03105" w:rsidRPr="001C4E43" w:rsidRDefault="00B03105" w:rsidP="00B03105">
      <w:pPr>
        <w:ind w:left="1202"/>
        <w:rPr>
          <w:rFonts w:ascii="Arial" w:hAnsi="Arial" w:cs="Arial"/>
        </w:rPr>
      </w:pPr>
    </w:p>
    <w:p w:rsidR="00B03105" w:rsidRPr="001C4E43" w:rsidRDefault="0042150D" w:rsidP="00D3467C">
      <w:pPr>
        <w:tabs>
          <w:tab w:val="left" w:pos="426"/>
        </w:tabs>
        <w:ind w:firstLine="426"/>
        <w:jc w:val="both"/>
        <w:rPr>
          <w:rFonts w:ascii="Arial" w:hAnsi="Arial" w:cs="Arial"/>
        </w:rPr>
      </w:pPr>
      <w:r w:rsidRPr="001C4E43">
        <w:rPr>
          <w:rFonts w:ascii="Arial" w:hAnsi="Arial" w:cs="Arial"/>
          <w:b/>
        </w:rPr>
        <w:t>§ 48</w:t>
      </w:r>
      <w:r w:rsidR="00B03105" w:rsidRPr="001C4E43">
        <w:rPr>
          <w:rFonts w:ascii="Arial" w:hAnsi="Arial" w:cs="Arial"/>
          <w:b/>
        </w:rPr>
        <w:t xml:space="preserve">. </w:t>
      </w:r>
      <w:r w:rsidR="00B03105" w:rsidRPr="001C4E43">
        <w:rPr>
          <w:rFonts w:ascii="Arial" w:hAnsi="Arial" w:cs="Arial"/>
        </w:rPr>
        <w:t> Dyrektor szkoły kieruje bieżącą działalnością  szkoły, reprezentuje ją na zewnątrz.</w:t>
      </w:r>
      <w:r w:rsidR="000B0E48">
        <w:rPr>
          <w:rFonts w:ascii="Arial" w:hAnsi="Arial" w:cs="Arial"/>
        </w:rPr>
        <w:t xml:space="preserve"> </w:t>
      </w:r>
      <w:r w:rsidR="00B03105" w:rsidRPr="001C4E43">
        <w:rPr>
          <w:rFonts w:ascii="Arial" w:hAnsi="Arial" w:cs="Arial"/>
        </w:rPr>
        <w:t xml:space="preserve">Jest bezpośrednim przełożonym wszystkich pracowników zatrudnionych w </w:t>
      </w:r>
      <w:r w:rsidRPr="001C4E43">
        <w:rPr>
          <w:rFonts w:ascii="Arial" w:hAnsi="Arial" w:cs="Arial"/>
        </w:rPr>
        <w:t>s</w:t>
      </w:r>
      <w:r w:rsidR="005F0827" w:rsidRPr="001C4E43">
        <w:rPr>
          <w:rFonts w:ascii="Arial" w:hAnsi="Arial" w:cs="Arial"/>
        </w:rPr>
        <w:t>zkole</w:t>
      </w:r>
      <w:r w:rsidR="00B03105" w:rsidRPr="001C4E43">
        <w:rPr>
          <w:rFonts w:ascii="Arial" w:hAnsi="Arial" w:cs="Arial"/>
        </w:rPr>
        <w:t>. Jest przewodniczącym Rady Pedagogicznej.</w:t>
      </w:r>
    </w:p>
    <w:p w:rsidR="00B03105" w:rsidRPr="001C4E43" w:rsidRDefault="0042150D" w:rsidP="00D3467C">
      <w:pPr>
        <w:tabs>
          <w:tab w:val="left" w:pos="180"/>
          <w:tab w:val="left" w:pos="426"/>
        </w:tabs>
        <w:spacing w:before="240"/>
        <w:ind w:firstLine="426"/>
        <w:jc w:val="both"/>
        <w:rPr>
          <w:rFonts w:ascii="Arial" w:hAnsi="Arial" w:cs="Arial"/>
        </w:rPr>
      </w:pPr>
      <w:r w:rsidRPr="001C4E43">
        <w:rPr>
          <w:rFonts w:ascii="Arial" w:hAnsi="Arial" w:cs="Arial"/>
          <w:b/>
        </w:rPr>
        <w:t>§ 49</w:t>
      </w:r>
      <w:r w:rsidR="00B03105" w:rsidRPr="001C4E43">
        <w:rPr>
          <w:rFonts w:ascii="Arial" w:hAnsi="Arial" w:cs="Arial"/>
          <w:b/>
        </w:rPr>
        <w:t xml:space="preserve">. </w:t>
      </w:r>
      <w:r w:rsidR="00B03105" w:rsidRPr="001C4E43">
        <w:rPr>
          <w:rFonts w:ascii="Arial" w:hAnsi="Arial" w:cs="Arial"/>
        </w:rPr>
        <w:t> Ogólny zakres kompetencji, zadań i obowiązków dyrektora szkoły określa ustawa o systemie oświaty i inne przepisy szczegółowe.</w:t>
      </w:r>
    </w:p>
    <w:p w:rsidR="00B03105" w:rsidRPr="001C4E43" w:rsidRDefault="0042150D" w:rsidP="00D3467C">
      <w:pPr>
        <w:tabs>
          <w:tab w:val="left" w:pos="180"/>
          <w:tab w:val="left" w:pos="426"/>
        </w:tabs>
        <w:spacing w:before="240"/>
        <w:ind w:firstLine="426"/>
        <w:jc w:val="both"/>
        <w:rPr>
          <w:rFonts w:ascii="Arial" w:hAnsi="Arial" w:cs="Arial"/>
        </w:rPr>
      </w:pPr>
      <w:r w:rsidRPr="001C4E43">
        <w:rPr>
          <w:rFonts w:ascii="Arial" w:hAnsi="Arial" w:cs="Arial"/>
          <w:b/>
        </w:rPr>
        <w:t>§ 50</w:t>
      </w:r>
      <w:r w:rsidR="00B03105" w:rsidRPr="001C4E43">
        <w:rPr>
          <w:rFonts w:ascii="Arial" w:hAnsi="Arial" w:cs="Arial"/>
          <w:b/>
        </w:rPr>
        <w:t xml:space="preserve">. </w:t>
      </w:r>
      <w:r w:rsidR="00B03105" w:rsidRPr="001C4E43">
        <w:rPr>
          <w:rFonts w:ascii="Arial" w:hAnsi="Arial" w:cs="Arial"/>
        </w:rPr>
        <w:t> Dyrektor szkoły:</w:t>
      </w:r>
    </w:p>
    <w:p w:rsidR="00B03105" w:rsidRPr="001C4E43" w:rsidRDefault="00B03105" w:rsidP="0066778E">
      <w:pPr>
        <w:numPr>
          <w:ilvl w:val="6"/>
          <w:numId w:val="308"/>
        </w:numPr>
        <w:tabs>
          <w:tab w:val="clear" w:pos="2520"/>
          <w:tab w:val="num" w:pos="851"/>
        </w:tabs>
        <w:spacing w:before="240"/>
        <w:ind w:left="0" w:firstLine="426"/>
        <w:jc w:val="both"/>
        <w:rPr>
          <w:rFonts w:ascii="Arial" w:hAnsi="Arial" w:cs="Arial"/>
        </w:rPr>
      </w:pPr>
      <w:r w:rsidRPr="001C4E43">
        <w:rPr>
          <w:rFonts w:ascii="Arial" w:hAnsi="Arial" w:cs="Arial"/>
        </w:rPr>
        <w:t>Kieruje działalnością dydakty</w:t>
      </w:r>
      <w:r w:rsidR="0042150D" w:rsidRPr="001C4E43">
        <w:rPr>
          <w:rFonts w:ascii="Arial" w:hAnsi="Arial" w:cs="Arial"/>
        </w:rPr>
        <w:t>czną, wychowawczą i opiekuńczą</w:t>
      </w:r>
      <w:r w:rsidRPr="001C4E43">
        <w:rPr>
          <w:rFonts w:ascii="Arial" w:hAnsi="Arial" w:cs="Arial"/>
        </w:rPr>
        <w:t>, a w  szczególności:</w:t>
      </w:r>
    </w:p>
    <w:p w:rsidR="00B03105" w:rsidRPr="001C4E43" w:rsidRDefault="00B03105" w:rsidP="0051409D">
      <w:pPr>
        <w:numPr>
          <w:ilvl w:val="0"/>
          <w:numId w:val="36"/>
        </w:numPr>
        <w:tabs>
          <w:tab w:val="left" w:pos="426"/>
        </w:tabs>
        <w:spacing w:before="240" w:after="240"/>
        <w:ind w:left="0" w:firstLine="0"/>
        <w:jc w:val="both"/>
        <w:rPr>
          <w:rFonts w:ascii="Arial" w:hAnsi="Arial" w:cs="Arial"/>
        </w:rPr>
      </w:pPr>
      <w:r w:rsidRPr="001C4E43">
        <w:rPr>
          <w:rFonts w:ascii="Arial" w:hAnsi="Arial" w:cs="Arial"/>
        </w:rPr>
        <w:t>kształtuje twórczą atmosferę pracy, stwarza warunki sprzyjające podnoszeniu jej jakości pracy;</w:t>
      </w:r>
    </w:p>
    <w:p w:rsidR="00B03105" w:rsidRPr="001C4E43" w:rsidRDefault="00B03105" w:rsidP="0051409D">
      <w:pPr>
        <w:numPr>
          <w:ilvl w:val="0"/>
          <w:numId w:val="36"/>
        </w:numPr>
        <w:tabs>
          <w:tab w:val="left" w:pos="426"/>
        </w:tabs>
        <w:ind w:left="0" w:firstLine="0"/>
        <w:jc w:val="both"/>
        <w:rPr>
          <w:rFonts w:ascii="Arial" w:hAnsi="Arial" w:cs="Arial"/>
        </w:rPr>
      </w:pPr>
      <w:r w:rsidRPr="001C4E43">
        <w:rPr>
          <w:rFonts w:ascii="Arial" w:hAnsi="Arial" w:cs="Arial"/>
        </w:rPr>
        <w:t xml:space="preserve">przewodniczy Radzie Pedagogicznej, przygotowuje i prowadzi posiedzenia rady oraz jest odpowiedzialny za zawiadomienie wszystkich jej członków o terminie i porządku zebrania zgodnie z </w:t>
      </w:r>
      <w:r w:rsidRPr="001C4E43">
        <w:rPr>
          <w:rFonts w:ascii="Arial" w:hAnsi="Arial" w:cs="Arial"/>
          <w:i/>
        </w:rPr>
        <w:t>Regulaminem Rady Pedagogicznej</w:t>
      </w:r>
      <w:r w:rsidRPr="001C4E43">
        <w:rPr>
          <w:rFonts w:ascii="Arial" w:hAnsi="Arial" w:cs="Arial"/>
        </w:rPr>
        <w:t>;</w:t>
      </w:r>
    </w:p>
    <w:p w:rsidR="00B03105" w:rsidRPr="001C4E43" w:rsidRDefault="00B03105" w:rsidP="0051409D">
      <w:pPr>
        <w:numPr>
          <w:ilvl w:val="0"/>
          <w:numId w:val="36"/>
        </w:numPr>
        <w:tabs>
          <w:tab w:val="left" w:pos="426"/>
        </w:tabs>
        <w:spacing w:before="240"/>
        <w:ind w:left="0" w:firstLine="0"/>
        <w:jc w:val="left"/>
        <w:rPr>
          <w:rFonts w:ascii="Arial" w:hAnsi="Arial" w:cs="Arial"/>
        </w:rPr>
      </w:pPr>
      <w:r w:rsidRPr="001C4E43">
        <w:rPr>
          <w:rFonts w:ascii="Arial" w:hAnsi="Arial" w:cs="Arial"/>
        </w:rPr>
        <w:t xml:space="preserve">realizuje uchwały Rady Pedagogicznej podjęte w ramach jej kompetencji stanowiących; </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wstrzymuje wykonanie uchwał Rady Pedagogicznej niezgodnych z prawem</w:t>
      </w:r>
      <w:r w:rsidR="000B0E48">
        <w:rPr>
          <w:rFonts w:ascii="Arial" w:hAnsi="Arial" w:cs="Arial"/>
        </w:rPr>
        <w:br/>
      </w:r>
      <w:r w:rsidRPr="001C4E43">
        <w:rPr>
          <w:rFonts w:ascii="Arial" w:hAnsi="Arial" w:cs="Arial"/>
        </w:rPr>
        <w:t xml:space="preserve"> i zawiadamia o tym organ prowadzący i nadzorujący</w:t>
      </w:r>
      <w:r w:rsidR="0042150D" w:rsidRPr="001C4E43">
        <w:rPr>
          <w:rFonts w:ascii="Arial" w:hAnsi="Arial" w:cs="Arial"/>
        </w:rPr>
        <w:t>;</w:t>
      </w:r>
    </w:p>
    <w:p w:rsidR="00B03105" w:rsidRPr="001C4E43" w:rsidRDefault="00B03105" w:rsidP="0051409D">
      <w:pPr>
        <w:numPr>
          <w:ilvl w:val="0"/>
          <w:numId w:val="36"/>
        </w:numPr>
        <w:tabs>
          <w:tab w:val="left" w:pos="426"/>
        </w:tabs>
        <w:spacing w:before="240"/>
        <w:ind w:left="0" w:firstLine="0"/>
        <w:jc w:val="left"/>
        <w:rPr>
          <w:rFonts w:ascii="Arial" w:hAnsi="Arial" w:cs="Arial"/>
        </w:rPr>
      </w:pPr>
      <w:r w:rsidRPr="001C4E43">
        <w:rPr>
          <w:rFonts w:ascii="Arial" w:hAnsi="Arial" w:cs="Arial"/>
        </w:rPr>
        <w:t>powołuje szkolną komisję rekrutacyjno-kwalifikacyjną;</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opracowuje plan nauczania na cykl edukacyjny dla poszczególnych oddziałów w </w:t>
      </w:r>
      <w:r w:rsidR="0042150D" w:rsidRPr="001C4E43">
        <w:rPr>
          <w:rFonts w:ascii="Arial" w:hAnsi="Arial" w:cs="Arial"/>
        </w:rPr>
        <w:t>s</w:t>
      </w:r>
      <w:r w:rsidRPr="001C4E43">
        <w:rPr>
          <w:rFonts w:ascii="Arial" w:hAnsi="Arial" w:cs="Arial"/>
        </w:rPr>
        <w:t>zkole;</w:t>
      </w:r>
    </w:p>
    <w:p w:rsidR="00B03105" w:rsidRPr="001C4E43" w:rsidRDefault="00B03105" w:rsidP="0051409D">
      <w:pPr>
        <w:numPr>
          <w:ilvl w:val="0"/>
          <w:numId w:val="36"/>
        </w:numPr>
        <w:tabs>
          <w:tab w:val="left" w:pos="426"/>
        </w:tabs>
        <w:spacing w:before="240"/>
        <w:ind w:left="0" w:firstLine="0"/>
        <w:jc w:val="left"/>
        <w:rPr>
          <w:rFonts w:ascii="Arial" w:hAnsi="Arial" w:cs="Arial"/>
        </w:rPr>
      </w:pPr>
      <w:r w:rsidRPr="001C4E43">
        <w:rPr>
          <w:rFonts w:ascii="Arial" w:hAnsi="Arial" w:cs="Arial"/>
        </w:rPr>
        <w:t>sprawuje nadzór pedagogiczny zgodnie z odrębnymi przepisami;</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przedkłada Radzie Pedagogicznej nie rzadziej niż dwa razy w ciągu roku ogólne wnioski wynikające z nadzoru pedagogicznego oraz informacje o działalności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lastRenderedPageBreak/>
        <w:t>dba o autorytet członków Rady Pedagogicznej, ochronę praw i godności nauczyciela;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podaje do publicznej wiadomości do końca zajęć dydaktycznych szkolny zestaw podręczników, który będzie obowiązywał w szkole podstawowej od początku następnego roku szkolnego;</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ustala w przypadku braku zgody wśród nauczycieli ucz</w:t>
      </w:r>
      <w:r w:rsidR="000B0E48">
        <w:rPr>
          <w:rFonts w:ascii="Arial" w:hAnsi="Arial" w:cs="Arial"/>
        </w:rPr>
        <w:t xml:space="preserve">ących danej edukacji w szkole, </w:t>
      </w:r>
      <w:r w:rsidRPr="001C4E43">
        <w:rPr>
          <w:rFonts w:ascii="Arial" w:hAnsi="Arial" w:cs="Arial"/>
        </w:rPr>
        <w:t>po zasięgnięciu opinii Rady Rodziców,  jeden podręcznik do przedmiotu który będzie obowiązywał wszystkich nauczycieli w cyklu kształcenia;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dokonuje zakupu podręczników, materiałów edukacyjnych i materiałów ćwiczeniowych </w:t>
      </w:r>
      <w:r w:rsidRPr="001C4E43">
        <w:rPr>
          <w:rFonts w:ascii="Arial" w:hAnsi="Arial" w:cs="Arial"/>
        </w:rPr>
        <w:br/>
        <w:t>w ramach dotacji celowej właściwego ministerstwa;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opracowuje zasady gospodarowania podręcznikami i materiałami edukacyjnymi zakupionymi z dotacji celowej;</w:t>
      </w:r>
    </w:p>
    <w:p w:rsidR="00B03105" w:rsidRPr="001C4E43" w:rsidRDefault="00B03105" w:rsidP="0051409D">
      <w:pPr>
        <w:numPr>
          <w:ilvl w:val="0"/>
          <w:numId w:val="36"/>
        </w:numPr>
        <w:tabs>
          <w:tab w:val="left" w:pos="426"/>
        </w:tabs>
        <w:spacing w:before="240"/>
        <w:ind w:left="0" w:firstLine="0"/>
        <w:jc w:val="left"/>
        <w:rPr>
          <w:rFonts w:ascii="Arial" w:hAnsi="Arial" w:cs="Arial"/>
        </w:rPr>
      </w:pPr>
      <w:r w:rsidRPr="001C4E43">
        <w:rPr>
          <w:rFonts w:ascii="Arial" w:hAnsi="Arial" w:cs="Arial"/>
        </w:rPr>
        <w:t xml:space="preserve">współpracuje z Radą Pedagogiczną, Radą Rodziców </w:t>
      </w:r>
      <w:r w:rsidR="00C46113" w:rsidRPr="001C4E43">
        <w:rPr>
          <w:rFonts w:ascii="Arial" w:hAnsi="Arial" w:cs="Arial"/>
        </w:rPr>
        <w:t>szkoły</w:t>
      </w:r>
      <w:r w:rsidR="00F527AA" w:rsidRPr="001C4E43">
        <w:rPr>
          <w:rFonts w:ascii="Arial" w:hAnsi="Arial" w:cs="Arial"/>
        </w:rPr>
        <w:t>, Szkolnym Klubem Wolontariatu</w:t>
      </w:r>
      <w:r w:rsidR="000235E3" w:rsidRPr="001C4E43">
        <w:rPr>
          <w:rFonts w:ascii="Arial" w:hAnsi="Arial" w:cs="Arial"/>
        </w:rPr>
        <w:t xml:space="preserve"> i Samorządem Uczniowskim</w:t>
      </w:r>
      <w:r w:rsidRPr="001C4E43">
        <w:rPr>
          <w:rFonts w:ascii="Arial" w:hAnsi="Arial" w:cs="Arial"/>
        </w:rPr>
        <w:t>;</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stwarza warunki do działania w szkole wolontariuszy, stowarzyszeń i organizacji, których celem statutowym jest działalność wychowawcza i opiekuńcza lub rozszerzanie </w:t>
      </w:r>
      <w:r w:rsidR="000B0E48">
        <w:rPr>
          <w:rFonts w:ascii="Arial" w:hAnsi="Arial" w:cs="Arial"/>
        </w:rPr>
        <w:br/>
      </w:r>
      <w:r w:rsidRPr="001C4E43">
        <w:rPr>
          <w:rFonts w:ascii="Arial" w:hAnsi="Arial" w:cs="Arial"/>
        </w:rPr>
        <w:t>i wzbogacanie form działalności wychowawczo- opiekuńczej w szkole;</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udziela na wniosek rodziców (prawnych opiekunów), po spełnieniu ustawowych wymogów zezwoleń na spełnianie obowiązku nauki, obowiązku szkolnego lub w formie indywidualnego nauczania;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organizuje pomoc psychologiczno - pedagogiczną w formach i na zasadach określ</w:t>
      </w:r>
      <w:r w:rsidR="000B0E48">
        <w:rPr>
          <w:rFonts w:ascii="Arial" w:hAnsi="Arial" w:cs="Arial"/>
        </w:rPr>
        <w:t xml:space="preserve">onych w Rozdziale 3 Działu II statutu </w:t>
      </w:r>
      <w:r w:rsidRPr="001C4E43">
        <w:rPr>
          <w:rFonts w:ascii="Arial" w:hAnsi="Arial" w:cs="Arial"/>
        </w:rPr>
        <w:t>szkoły;</w:t>
      </w:r>
    </w:p>
    <w:p w:rsidR="003E3803" w:rsidRPr="001C4E43" w:rsidRDefault="003E3803"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organizuje wspomaganie szkoły w zakresie pomocy psychologiczno-pedagogicznej, polegające n</w:t>
      </w:r>
      <w:r w:rsidR="00A93E73" w:rsidRPr="001C4E43">
        <w:rPr>
          <w:rFonts w:ascii="Arial" w:hAnsi="Arial" w:cs="Arial"/>
        </w:rPr>
        <w:t xml:space="preserve">a planowaniu i przeprowadzaniu </w:t>
      </w:r>
      <w:r w:rsidRPr="001C4E43">
        <w:rPr>
          <w:rFonts w:ascii="Arial" w:hAnsi="Arial" w:cs="Arial"/>
        </w:rPr>
        <w:t>działań mających na celu poprawę jakości udzielanej pomocy pp;</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w porozumieniu z organem </w:t>
      </w:r>
      <w:r w:rsidR="000B0E48">
        <w:rPr>
          <w:rFonts w:ascii="Arial" w:hAnsi="Arial" w:cs="Arial"/>
        </w:rPr>
        <w:t xml:space="preserve">prowadzącym organizuje uczniom </w:t>
      </w:r>
      <w:r w:rsidRPr="001C4E43">
        <w:rPr>
          <w:rFonts w:ascii="Arial" w:hAnsi="Arial" w:cs="Arial"/>
        </w:rPr>
        <w:t>nauczanie indywidualne na zasadach okreś</w:t>
      </w:r>
      <w:r w:rsidR="000B0E48">
        <w:rPr>
          <w:rFonts w:ascii="Arial" w:hAnsi="Arial" w:cs="Arial"/>
        </w:rPr>
        <w:t>lonych w</w:t>
      </w:r>
      <w:r w:rsidR="005F0827" w:rsidRPr="001C4E43">
        <w:rPr>
          <w:rFonts w:ascii="Arial" w:hAnsi="Arial" w:cs="Arial"/>
        </w:rPr>
        <w:t xml:space="preserve"> Dziale II, rozdziale</w:t>
      </w:r>
      <w:r w:rsidRPr="001C4E43">
        <w:rPr>
          <w:rFonts w:ascii="Arial" w:hAnsi="Arial" w:cs="Arial"/>
        </w:rPr>
        <w:t xml:space="preserve"> 5 statutu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0B0E48">
        <w:rPr>
          <w:rFonts w:ascii="Arial" w:hAnsi="Arial" w:cs="Arial"/>
        </w:rPr>
        <w:br/>
      </w:r>
      <w:r w:rsidRPr="001C4E43">
        <w:rPr>
          <w:rFonts w:ascii="Arial" w:hAnsi="Arial" w:cs="Arial"/>
        </w:rPr>
        <w:t>o postępowaniu egzekucyjnym w administracji;</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powołuje spośród nauczycieli i specjalistów zatrudnionych w szkole zespoły przedmiotowe, problemowo-zadaniowe i Zespoły ds. pomocy psychologiczno-pedagogicznej, o których mowa   </w:t>
      </w:r>
      <w:r w:rsidR="005F0827" w:rsidRPr="001C4E43">
        <w:rPr>
          <w:rFonts w:ascii="Arial" w:hAnsi="Arial" w:cs="Arial"/>
          <w:color w:val="000000"/>
        </w:rPr>
        <w:t xml:space="preserve">w  § </w:t>
      </w:r>
      <w:r w:rsidR="007138D3" w:rsidRPr="001C4E43">
        <w:rPr>
          <w:rFonts w:ascii="Arial" w:hAnsi="Arial" w:cs="Arial"/>
          <w:color w:val="000000"/>
        </w:rPr>
        <w:t>35</w:t>
      </w:r>
      <w:r w:rsidRPr="001C4E43">
        <w:rPr>
          <w:rFonts w:ascii="Arial" w:hAnsi="Arial" w:cs="Arial"/>
          <w:color w:val="000000"/>
        </w:rPr>
        <w:t xml:space="preserve"> statutu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color w:val="000000"/>
        </w:rPr>
        <w:t xml:space="preserve">zwalnia uczniów z zajęć  WF-u lub wykonywania określonych ćwiczeń fizycznych, </w:t>
      </w:r>
      <w:r w:rsidRPr="001C4E43">
        <w:rPr>
          <w:rFonts w:ascii="Arial" w:hAnsi="Arial" w:cs="Arial"/>
        </w:rPr>
        <w:t>plastyki, zajęć technicznych, informat</w:t>
      </w:r>
      <w:r w:rsidR="00656F86" w:rsidRPr="001C4E43">
        <w:rPr>
          <w:rFonts w:ascii="Arial" w:hAnsi="Arial" w:cs="Arial"/>
        </w:rPr>
        <w:t>yki</w:t>
      </w:r>
      <w:r w:rsidRPr="001C4E43">
        <w:rPr>
          <w:rFonts w:ascii="Arial" w:hAnsi="Arial" w:cs="Arial"/>
        </w:rPr>
        <w:t xml:space="preserve"> w oparciu o odrębne przepisy;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udziela zezwoleń na indywid</w:t>
      </w:r>
      <w:r w:rsidR="00F63BF0" w:rsidRPr="001C4E43">
        <w:rPr>
          <w:rFonts w:ascii="Arial" w:hAnsi="Arial" w:cs="Arial"/>
        </w:rPr>
        <w:t xml:space="preserve">ualny tok nauki lub indywidualny program </w:t>
      </w:r>
      <w:r w:rsidRPr="001C4E43">
        <w:rPr>
          <w:rFonts w:ascii="Arial" w:hAnsi="Arial" w:cs="Arial"/>
        </w:rPr>
        <w:t>nauczanie, zgodnie</w:t>
      </w:r>
      <w:r w:rsidR="000B0E48">
        <w:rPr>
          <w:rFonts w:ascii="Arial" w:hAnsi="Arial" w:cs="Arial"/>
        </w:rPr>
        <w:t xml:space="preserve"> </w:t>
      </w:r>
      <w:r w:rsidR="007138D3" w:rsidRPr="001C4E43">
        <w:rPr>
          <w:rFonts w:ascii="Arial" w:hAnsi="Arial" w:cs="Arial"/>
        </w:rPr>
        <w:t xml:space="preserve">z zasadami określonymi w  § 37 </w:t>
      </w:r>
      <w:r w:rsidRPr="001C4E43">
        <w:rPr>
          <w:rFonts w:ascii="Arial" w:hAnsi="Arial" w:cs="Arial"/>
        </w:rPr>
        <w:t>statutu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lastRenderedPageBreak/>
        <w:t xml:space="preserve">występuje do kuratora oświaty z wnioskiem o przeniesienie ucznia innej szkoły podstawowej w przypadkach określonych w  </w:t>
      </w:r>
      <w:r w:rsidR="007138D3" w:rsidRPr="001C4E43">
        <w:rPr>
          <w:rFonts w:ascii="Arial" w:hAnsi="Arial" w:cs="Arial"/>
        </w:rPr>
        <w:t>§ 111</w:t>
      </w:r>
      <w:r w:rsidRPr="001C4E43">
        <w:rPr>
          <w:rFonts w:ascii="Arial" w:hAnsi="Arial" w:cs="Arial"/>
        </w:rPr>
        <w:t xml:space="preserve"> statutu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występuje do dyrektora okręgowej komisji egzaminacyjnej z wnioskiem o zwolnienie uczni</w:t>
      </w:r>
      <w:r w:rsidR="00B21D62" w:rsidRPr="001C4E43">
        <w:rPr>
          <w:rFonts w:ascii="Arial" w:hAnsi="Arial" w:cs="Arial"/>
        </w:rPr>
        <w:t>a z obowiązku przystąpienia do egzaminu</w:t>
      </w:r>
      <w:r w:rsidRPr="001C4E43">
        <w:rPr>
          <w:rFonts w:ascii="Arial" w:hAnsi="Arial"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inspiruje nauczycieli do innowacji pedagogicznych, wychowawczych  i organizacyjnych;</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opracowuje ofertę realizacji w szkole zajęć dwóch godzin wychowania fizycznego w uzgodnieniu z organem prowadzącym i po zaopiniowaniu przez Radę Pedagogiczną</w:t>
      </w:r>
      <w:r w:rsidR="000B0E48">
        <w:rPr>
          <w:rFonts w:ascii="Arial" w:hAnsi="Arial" w:cs="Arial"/>
        </w:rPr>
        <w:br/>
      </w:r>
      <w:r w:rsidR="00F63BF0" w:rsidRPr="001C4E43">
        <w:rPr>
          <w:rFonts w:ascii="Arial" w:hAnsi="Arial" w:cs="Arial"/>
        </w:rPr>
        <w:t xml:space="preserve">i </w:t>
      </w:r>
      <w:r w:rsidRPr="001C4E43">
        <w:rPr>
          <w:rFonts w:ascii="Arial" w:hAnsi="Arial" w:cs="Arial"/>
        </w:rPr>
        <w:t>Radę Rodziców;</w:t>
      </w:r>
    </w:p>
    <w:p w:rsidR="00B03105" w:rsidRPr="001C4E43" w:rsidRDefault="005F0827"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stwarza warunki umożliwiające </w:t>
      </w:r>
      <w:r w:rsidR="00B03105" w:rsidRPr="001C4E43">
        <w:rPr>
          <w:rFonts w:ascii="Arial" w:hAnsi="Arial" w:cs="Arial"/>
        </w:rPr>
        <w:t xml:space="preserve">podtrzymywanie tożsamości narodowej, etnicznej </w:t>
      </w:r>
      <w:r w:rsidR="00B03105" w:rsidRPr="001C4E43">
        <w:rPr>
          <w:rFonts w:ascii="Arial" w:hAnsi="Arial" w:cs="Arial"/>
        </w:rPr>
        <w:br/>
        <w:t>i religijnej uczniom;</w:t>
      </w:r>
    </w:p>
    <w:p w:rsidR="00B03105" w:rsidRPr="001C4E43" w:rsidRDefault="00A64953" w:rsidP="0051409D">
      <w:pPr>
        <w:numPr>
          <w:ilvl w:val="0"/>
          <w:numId w:val="36"/>
        </w:numPr>
        <w:tabs>
          <w:tab w:val="left" w:pos="0"/>
          <w:tab w:val="left" w:pos="426"/>
        </w:tabs>
        <w:spacing w:before="240"/>
        <w:ind w:left="0" w:firstLine="0"/>
        <w:jc w:val="both"/>
        <w:rPr>
          <w:rFonts w:ascii="Arial" w:hAnsi="Arial" w:cs="Arial"/>
        </w:rPr>
      </w:pPr>
      <w:r w:rsidRPr="001C4E43">
        <w:rPr>
          <w:rFonts w:ascii="Arial" w:hAnsi="Arial" w:cs="Arial"/>
        </w:rPr>
        <w:t>odpowiada za realizację zaleceń wynikających z orzeczenia o potrzebie kształcenia specjalnego  ucznia</w:t>
      </w:r>
      <w:r w:rsidR="00B03105" w:rsidRPr="001C4E43">
        <w:rPr>
          <w:rFonts w:ascii="Arial" w:hAnsi="Arial" w:cs="Arial"/>
        </w:rPr>
        <w:t>;</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prowadzi ewidencję spełniania obowiązku szkolnego w formie księgi uczniów prowadzonych na zasadach określonych odrębnych przepisach;</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1C4E43">
        <w:rPr>
          <w:rFonts w:ascii="Arial" w:hAnsi="Arial" w:cs="Arial"/>
        </w:rPr>
        <w:br/>
        <w:t>z niepełnosprawnościami sprzężonymi lub z autyzmem z nauki drugiego języka obcego; ucznia z orzeczeniem o potrzebie kształcenia specjalnego zwalnia na podstawie tego orzeczenia;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wyznacza terminy egzaminów poprawkowych do dnia zakończenia rocznych zajęć dydaktyczno-wychowawczych i podaje do wiadomości uczniów;</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 xml:space="preserve">powołuje komisje do przeprowadzania egzaminów poprawkowych, klasyfikacyjnych </w:t>
      </w:r>
      <w:r w:rsidRPr="001C4E43">
        <w:rPr>
          <w:rFonts w:ascii="Arial" w:hAnsi="Arial" w:cs="Arial"/>
        </w:rPr>
        <w:br/>
        <w:t xml:space="preserve">i sprawdzających na zasadach określonych w  </w:t>
      </w:r>
      <w:r w:rsidR="003805EC" w:rsidRPr="001C4E43">
        <w:rPr>
          <w:rFonts w:ascii="Arial" w:hAnsi="Arial" w:cs="Arial"/>
        </w:rPr>
        <w:t xml:space="preserve">§ 132, 133 i 134 </w:t>
      </w:r>
      <w:r w:rsidRPr="001C4E43">
        <w:rPr>
          <w:rFonts w:ascii="Arial" w:hAnsi="Arial" w:cs="Arial"/>
        </w:rPr>
        <w:t xml:space="preserve"> statutu szkoły;</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1C4E43" w:rsidRDefault="00B03105" w:rsidP="0051409D">
      <w:pPr>
        <w:numPr>
          <w:ilvl w:val="0"/>
          <w:numId w:val="36"/>
        </w:numPr>
        <w:tabs>
          <w:tab w:val="left" w:pos="426"/>
        </w:tabs>
        <w:spacing w:before="240"/>
        <w:ind w:left="0" w:firstLine="0"/>
        <w:jc w:val="both"/>
        <w:rPr>
          <w:rFonts w:ascii="Arial" w:hAnsi="Arial" w:cs="Arial"/>
        </w:rPr>
      </w:pPr>
      <w:r w:rsidRPr="001C4E43">
        <w:rPr>
          <w:rFonts w:ascii="Arial" w:hAnsi="Arial" w:cs="Arial"/>
        </w:rPr>
        <w:t>współdziała ze szkołami wyższymi oraz zakładami kształcenia nauczycieli w sprawie organizacji praktyk studenckich.</w:t>
      </w:r>
    </w:p>
    <w:p w:rsidR="00B03105" w:rsidRPr="001C4E43" w:rsidRDefault="00B03105" w:rsidP="004C4C96">
      <w:pPr>
        <w:numPr>
          <w:ilvl w:val="1"/>
          <w:numId w:val="33"/>
        </w:numPr>
        <w:tabs>
          <w:tab w:val="clear" w:pos="1920"/>
          <w:tab w:val="num" w:pos="360"/>
          <w:tab w:val="left" w:pos="993"/>
        </w:tabs>
        <w:spacing w:before="240"/>
        <w:ind w:left="0" w:firstLine="567"/>
        <w:jc w:val="left"/>
        <w:rPr>
          <w:rFonts w:ascii="Arial" w:hAnsi="Arial" w:cs="Arial"/>
        </w:rPr>
      </w:pPr>
      <w:r w:rsidRPr="001C4E43">
        <w:rPr>
          <w:rFonts w:ascii="Arial" w:hAnsi="Arial" w:cs="Arial"/>
        </w:rPr>
        <w:t xml:space="preserve">Organizuje działalność szkoły, a w szczególności:  </w:t>
      </w:r>
    </w:p>
    <w:p w:rsidR="00B03105" w:rsidRPr="001C4E43" w:rsidRDefault="00B03105" w:rsidP="00B03105">
      <w:pPr>
        <w:tabs>
          <w:tab w:val="left" w:pos="426"/>
        </w:tabs>
        <w:rPr>
          <w:rFonts w:ascii="Arial" w:hAnsi="Arial" w:cs="Arial"/>
        </w:rPr>
      </w:pPr>
    </w:p>
    <w:p w:rsidR="00B03105" w:rsidRPr="001C4E43" w:rsidRDefault="00AB5BDB"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 xml:space="preserve">opracowuje </w:t>
      </w:r>
      <w:r w:rsidR="00B03105" w:rsidRPr="001C4E43">
        <w:rPr>
          <w:rFonts w:ascii="Arial" w:hAnsi="Arial" w:cs="Arial"/>
        </w:rPr>
        <w:t>arkusz organizacyjny na kolejny rok szkolny</w:t>
      </w:r>
      <w:r w:rsidR="009E0B12" w:rsidRPr="001C4E43">
        <w:rPr>
          <w:rFonts w:ascii="Arial" w:hAnsi="Arial" w:cs="Arial"/>
        </w:rPr>
        <w:t xml:space="preserve"> i przekazuje go po zaopiniowaniu przez radę pedagogiczną i zakładowe organizacje związkowe </w:t>
      </w:r>
      <w:r w:rsidR="00F373C1" w:rsidRPr="001C4E43">
        <w:rPr>
          <w:rFonts w:ascii="Arial" w:hAnsi="Arial" w:cs="Arial"/>
        </w:rPr>
        <w:t>do 10 kwietnia</w:t>
      </w:r>
      <w:r w:rsidR="009B3703" w:rsidRPr="001C4E43">
        <w:rPr>
          <w:rFonts w:ascii="Arial" w:hAnsi="Arial" w:cs="Arial"/>
        </w:rPr>
        <w:t xml:space="preserve"> organowi prowadzącemu;</w:t>
      </w:r>
    </w:p>
    <w:p w:rsidR="00B03105" w:rsidRPr="001C4E43" w:rsidRDefault="00B03105" w:rsidP="00B03105">
      <w:pPr>
        <w:tabs>
          <w:tab w:val="left" w:pos="426"/>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przydziela nauczycielom stałe prace i zajęcia w ramach wynagrodzenia zasadniczego oraz dodatkowo płatnych zajęć dydaktyczno- wychowawczych lub opiekuńczych;</w:t>
      </w:r>
    </w:p>
    <w:p w:rsidR="00B03105" w:rsidRPr="001C4E43" w:rsidRDefault="00B03105" w:rsidP="00B03105">
      <w:pPr>
        <w:tabs>
          <w:tab w:val="left" w:pos="426"/>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określa i ustala sposoby dokumentowania pracy dydaktyczno-wychowawczej;</w:t>
      </w:r>
    </w:p>
    <w:p w:rsidR="00B03105" w:rsidRPr="001C4E43" w:rsidRDefault="00B03105" w:rsidP="00B03105">
      <w:pPr>
        <w:tabs>
          <w:tab w:val="left" w:pos="426"/>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 xml:space="preserve">wyznacza w miarę potrzeb w wymiarze i na zasadach ustalonym w odrębnych przepisach dni wolne od zajęć; </w:t>
      </w:r>
    </w:p>
    <w:p w:rsidR="00B03105" w:rsidRPr="001C4E43" w:rsidRDefault="00B03105" w:rsidP="00B03105">
      <w:pPr>
        <w:tabs>
          <w:tab w:val="left" w:pos="426"/>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right="158" w:firstLine="0"/>
        <w:jc w:val="both"/>
        <w:rPr>
          <w:rFonts w:ascii="Arial" w:hAnsi="Arial" w:cs="Arial"/>
        </w:rPr>
      </w:pPr>
      <w:r w:rsidRPr="001C4E43">
        <w:rPr>
          <w:rFonts w:ascii="Arial" w:hAnsi="Arial" w:cs="Arial"/>
        </w:rPr>
        <w:t>informuje nauczycieli, rodziców i uczniów do 30 września o ustalonych dniach wolnych;</w:t>
      </w:r>
    </w:p>
    <w:p w:rsidR="00B03105" w:rsidRPr="001C4E43" w:rsidRDefault="00B03105" w:rsidP="00B03105">
      <w:pPr>
        <w:tabs>
          <w:tab w:val="left" w:pos="426"/>
          <w:tab w:val="num" w:pos="1506"/>
        </w:tabs>
        <w:ind w:right="158"/>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right="158" w:firstLine="0"/>
        <w:jc w:val="both"/>
        <w:rPr>
          <w:rFonts w:ascii="Arial" w:hAnsi="Arial" w:cs="Arial"/>
        </w:rPr>
      </w:pPr>
      <w:r w:rsidRPr="001C4E43">
        <w:rPr>
          <w:rFonts w:ascii="Arial" w:hAnsi="Arial" w:cs="Arial"/>
        </w:rPr>
        <w:t>odwołuje zajęcia dydaktyczno-wychowawcze</w:t>
      </w:r>
      <w:r w:rsidR="006A274A" w:rsidRPr="001C4E43">
        <w:rPr>
          <w:rFonts w:ascii="Arial" w:hAnsi="Arial" w:cs="Arial"/>
        </w:rPr>
        <w:t xml:space="preserve"> i opiekuńcze</w:t>
      </w:r>
      <w:r w:rsidRPr="001C4E43">
        <w:rPr>
          <w:rFonts w:ascii="Arial" w:hAnsi="Arial" w:cs="Arial"/>
        </w:rPr>
        <w:t xml:space="preserve"> w sytuacjach, gdy występuje zagrożenie zdrowia uczniów;</w:t>
      </w:r>
    </w:p>
    <w:p w:rsidR="00B03105" w:rsidRPr="001C4E43" w:rsidRDefault="00B03105" w:rsidP="00B03105">
      <w:pPr>
        <w:tabs>
          <w:tab w:val="left" w:pos="426"/>
          <w:tab w:val="num" w:pos="1506"/>
        </w:tabs>
        <w:ind w:right="158"/>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B03105" w:rsidRPr="001C4E43" w:rsidRDefault="00B03105" w:rsidP="00B03105">
      <w:pPr>
        <w:tabs>
          <w:tab w:val="left" w:pos="426"/>
          <w:tab w:val="num" w:pos="1506"/>
        </w:tabs>
        <w:ind w:right="158"/>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firstLine="0"/>
        <w:jc w:val="both"/>
        <w:rPr>
          <w:rFonts w:ascii="Arial" w:hAnsi="Arial" w:cs="Arial"/>
        </w:rPr>
      </w:pPr>
      <w:r w:rsidRPr="001C4E43">
        <w:rPr>
          <w:rFonts w:ascii="Arial" w:hAnsi="Arial" w:cs="Arial"/>
        </w:rPr>
        <w:t xml:space="preserve">zapewnia odpowiednie warunki do jak najpełniejszej realizacji zadań szkoły, </w:t>
      </w:r>
      <w:r w:rsidRPr="001C4E43">
        <w:rPr>
          <w:rFonts w:ascii="Arial" w:hAnsi="Arial" w:cs="Arial"/>
        </w:rPr>
        <w:br/>
        <w:t>a w szczególności należytego stanu higieniczno –sanitarnego, bezpiecznych warunków pobytu uczniów w budynku szkolnym i placu szkolnym;</w:t>
      </w:r>
    </w:p>
    <w:p w:rsidR="006A274A" w:rsidRPr="001C4E43" w:rsidRDefault="006A274A" w:rsidP="00154AC4">
      <w:pPr>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3147"/>
        </w:tabs>
        <w:ind w:left="0" w:right="158" w:firstLine="0"/>
        <w:jc w:val="both"/>
        <w:rPr>
          <w:rFonts w:ascii="Arial" w:hAnsi="Arial" w:cs="Arial"/>
        </w:rPr>
      </w:pPr>
      <w:r w:rsidRPr="001C4E43">
        <w:rPr>
          <w:rFonts w:ascii="Arial" w:hAnsi="Arial" w:cs="Arial"/>
        </w:rPr>
        <w:t>dba o właściwe wyposażenie szkoły w sprzęt i pomoce dydaktyczne;</w:t>
      </w:r>
    </w:p>
    <w:p w:rsidR="00B03105" w:rsidRPr="001C4E43" w:rsidRDefault="00B03105" w:rsidP="00B03105">
      <w:pPr>
        <w:tabs>
          <w:tab w:val="left" w:pos="426"/>
          <w:tab w:val="num" w:pos="1506"/>
        </w:tabs>
        <w:ind w:right="158"/>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egzekwuje przestrzeganie przez pracowników szkoły ustalonego porządku oraz dbałości o estetykę i czystość;</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sprawuje nadzór nad działalnością administracyjną i gospodarczą szkoły;</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opracowuje projekt planu finansowego szkoły i przedstawia go celem zaopiniowania Radzie Pedagogicznej i Radzie Rodziców;</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dysponuje środkami finansowymi określonymi w planie finansowym szkoły; ponosi odpowiedzialność za ich prawidłowe wykorzystanie;</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dokonuje co najmniej  raz w ciągu roku przeglądu technicznego budynku i stanu technicznego urządzeń na szkolnym boisku;</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 xml:space="preserve"> za zgodą organu prowadzącego i w uzasadnionych potrzebach organizacyjnych szkoły tworzy stanowisko wicedyrektora lub inne stanowiska kierownicze.</w:t>
      </w: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 xml:space="preserve"> organizuje prace konserwacyjno – remontowe oraz powołuje komisje przetargowe;</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 xml:space="preserve"> powołuje komisję w celu dokonania inwentaryzacji majątku szkoły;</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rPr>
      </w:pPr>
      <w:r w:rsidRPr="001C4E43">
        <w:rPr>
          <w:rFonts w:ascii="Arial" w:hAnsi="Arial" w:cs="Arial"/>
        </w:rPr>
        <w:t>odpowiada za prowadzenie, przechowywanie i archiwizację dokumentacji szkoły zgodnie z odrębnymi przepisami;</w:t>
      </w:r>
    </w:p>
    <w:p w:rsidR="00B03105" w:rsidRPr="001C4E43" w:rsidRDefault="00B03105" w:rsidP="00B03105">
      <w:pPr>
        <w:tabs>
          <w:tab w:val="left" w:pos="426"/>
          <w:tab w:val="num" w:pos="1440"/>
          <w:tab w:val="num" w:pos="1506"/>
        </w:tabs>
        <w:jc w:val="both"/>
        <w:rPr>
          <w:rFonts w:ascii="Arial" w:hAnsi="Arial" w:cs="Arial"/>
        </w:rPr>
      </w:pPr>
    </w:p>
    <w:p w:rsidR="00B03105" w:rsidRPr="001C4E43" w:rsidRDefault="00B03105" w:rsidP="0051409D">
      <w:pPr>
        <w:numPr>
          <w:ilvl w:val="2"/>
          <w:numId w:val="30"/>
        </w:numPr>
        <w:tabs>
          <w:tab w:val="clear" w:pos="737"/>
          <w:tab w:val="left" w:pos="426"/>
          <w:tab w:val="num" w:pos="540"/>
          <w:tab w:val="num" w:pos="813"/>
          <w:tab w:val="num" w:pos="1440"/>
          <w:tab w:val="num" w:pos="3147"/>
        </w:tabs>
        <w:ind w:left="0" w:firstLine="0"/>
        <w:jc w:val="both"/>
        <w:rPr>
          <w:rFonts w:ascii="Arial" w:hAnsi="Arial" w:cs="Arial"/>
          <w:b/>
        </w:rPr>
      </w:pPr>
      <w:r w:rsidRPr="001C4E43">
        <w:rPr>
          <w:rFonts w:ascii="Arial" w:hAnsi="Arial" w:cs="Arial"/>
        </w:rPr>
        <w:t>organizuje i sprawuje kontrolę zarządczą zgodnie z ustawą o finansach publicznych</w:t>
      </w:r>
      <w:r w:rsidRPr="001C4E43">
        <w:rPr>
          <w:rFonts w:ascii="Arial" w:hAnsi="Arial" w:cs="Arial"/>
          <w:b/>
        </w:rPr>
        <w:t>.</w:t>
      </w:r>
    </w:p>
    <w:p w:rsidR="00B03105" w:rsidRPr="001C4E43" w:rsidRDefault="00B03105" w:rsidP="00B03105">
      <w:pPr>
        <w:tabs>
          <w:tab w:val="num" w:pos="1440"/>
          <w:tab w:val="num" w:pos="1506"/>
        </w:tabs>
        <w:jc w:val="both"/>
        <w:rPr>
          <w:rFonts w:ascii="Arial" w:hAnsi="Arial" w:cs="Arial"/>
          <w:b/>
        </w:rPr>
      </w:pPr>
    </w:p>
    <w:p w:rsidR="00B03105" w:rsidRPr="001C4E43" w:rsidRDefault="00B03105" w:rsidP="004C4C96">
      <w:pPr>
        <w:numPr>
          <w:ilvl w:val="1"/>
          <w:numId w:val="33"/>
        </w:numPr>
        <w:tabs>
          <w:tab w:val="clear" w:pos="1920"/>
          <w:tab w:val="num" w:pos="993"/>
        </w:tabs>
        <w:ind w:left="0" w:firstLine="567"/>
        <w:jc w:val="both"/>
        <w:rPr>
          <w:rFonts w:ascii="Arial" w:hAnsi="Arial" w:cs="Arial"/>
        </w:rPr>
      </w:pPr>
      <w:r w:rsidRPr="001C4E43">
        <w:rPr>
          <w:rFonts w:ascii="Arial" w:hAnsi="Arial" w:cs="Arial"/>
        </w:rPr>
        <w:t>Prowadzi sprawy kadrowe i socjalne pracowników, a w szczególności:</w:t>
      </w:r>
    </w:p>
    <w:p w:rsidR="00B03105" w:rsidRPr="001C4E43" w:rsidRDefault="00B03105" w:rsidP="00B03105">
      <w:pPr>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nawiązuje i rozwiązuje stosunek pracy z nauczycielami i innymi pracownikami szkoły;</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powierza pełnienie funkcji wicedyrektorowi i innym pracownikom na stanowiskach kierowniczych;</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dokonuje oceny pracy nauczycieli i okresowych ocen pracy pracowników samorządowych zatrudnionych na stanowiskach urzędniczych i urzędniczych kierowniczych w oparciu o opracowane </w:t>
      </w:r>
      <w:r w:rsidR="0073338D" w:rsidRPr="001C4E43">
        <w:rPr>
          <w:rFonts w:ascii="Arial" w:hAnsi="Arial" w:cs="Arial"/>
        </w:rPr>
        <w:t>szczegółowe kryteria oceniania</w:t>
      </w:r>
      <w:r w:rsidRPr="001C4E43">
        <w:rPr>
          <w:rFonts w:ascii="Arial" w:hAnsi="Arial" w:cs="Arial"/>
        </w:rPr>
        <w:t>;</w:t>
      </w: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lastRenderedPageBreak/>
        <w:t xml:space="preserve">decyduje o skierowywaniu pracownika podejmującego pracę po raz pierwszy </w:t>
      </w:r>
      <w:r w:rsidRPr="001C4E43">
        <w:rPr>
          <w:rFonts w:ascii="Arial" w:hAnsi="Arial" w:cs="Arial"/>
        </w:rPr>
        <w:br/>
        <w:t>w jednostkach samorządu terytorialnego do służby przygotowawczej;</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organizuje służbę przygotowawczą pracownikom samorządowym zatrudnionym na stanowiskach urzędniczych w szkole;</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opracowuje regulamin wynagradzania pracowników samorządowych;</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dokonuje oceny </w:t>
      </w:r>
      <w:r w:rsidR="003F187A" w:rsidRPr="001C4E43">
        <w:rPr>
          <w:rFonts w:ascii="Arial" w:hAnsi="Arial" w:cs="Arial"/>
        </w:rPr>
        <w:t xml:space="preserve">pracy </w:t>
      </w:r>
      <w:r w:rsidRPr="001C4E43">
        <w:rPr>
          <w:rFonts w:ascii="Arial" w:hAnsi="Arial" w:cs="Arial"/>
        </w:rPr>
        <w:t>za okres stażu na stopień awansu zawodowego;</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przyznaje nagrody dyrektora oraz wymierz</w:t>
      </w:r>
      <w:r w:rsidR="000B0E48">
        <w:rPr>
          <w:rFonts w:ascii="Arial" w:hAnsi="Arial" w:cs="Arial"/>
        </w:rPr>
        <w:t xml:space="preserve">a kary porządkowe nauczycielom </w:t>
      </w:r>
      <w:r w:rsidR="000B0E48">
        <w:rPr>
          <w:rFonts w:ascii="Arial" w:hAnsi="Arial" w:cs="Arial"/>
        </w:rPr>
        <w:br/>
      </w:r>
      <w:r w:rsidRPr="001C4E43">
        <w:rPr>
          <w:rFonts w:ascii="Arial" w:hAnsi="Arial" w:cs="Arial"/>
        </w:rPr>
        <w:t>i pracownikom administracji i obsługi szkoły;</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występuje z wnioskami o odznaczenia, nagrody i in</w:t>
      </w:r>
      <w:r w:rsidR="000B0E48">
        <w:rPr>
          <w:rFonts w:ascii="Arial" w:hAnsi="Arial" w:cs="Arial"/>
        </w:rPr>
        <w:t xml:space="preserve">ne wyróżnienia dla nauczycieli </w:t>
      </w:r>
      <w:r w:rsidR="000B0E48">
        <w:rPr>
          <w:rFonts w:ascii="Arial" w:hAnsi="Arial" w:cs="Arial"/>
        </w:rPr>
        <w:br/>
      </w:r>
      <w:r w:rsidRPr="001C4E43">
        <w:rPr>
          <w:rFonts w:ascii="Arial" w:hAnsi="Arial" w:cs="Arial"/>
        </w:rPr>
        <w:t>i pracowników;</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udziela urlopów zgodnie z KN i Kpa;</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załatwia sprawy osobowe nauczycieli i pracowników niebędących nauczycielami;</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wydaje świadectwa pracy i opinie wymagane prawem;</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wydaje decyzje o nadaniu stopnia nauczyciela kontraktowego;</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przyznaje dodatek motywacyjny nauczycielom zgodnie z zasadami opracowanymi przez organ prowadzący;</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dysponuje środkami Zakładowego Funduszu Świadczeń Socjalnych;</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określa zakresy obowiązków, uprawnień i odpowiedzialności na stanowiskach pracy;</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odbiera ślubowania od pracowników, zgodnie z Ustawą o samorządzie terytorialnym;</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współdziała ze związkami zawodowymi w zakresie uprawnień związków do opiniowania  </w:t>
      </w:r>
      <w:r w:rsidRPr="001C4E43">
        <w:rPr>
          <w:rFonts w:ascii="Arial" w:hAnsi="Arial" w:cs="Arial"/>
        </w:rPr>
        <w:br/>
        <w:t>i zatwierdzania;</w:t>
      </w:r>
    </w:p>
    <w:p w:rsidR="00B03105" w:rsidRPr="001C4E43" w:rsidRDefault="00B03105" w:rsidP="00B03105">
      <w:pPr>
        <w:tabs>
          <w:tab w:val="num" w:pos="0"/>
          <w:tab w:val="left" w:pos="426"/>
        </w:tabs>
        <w:jc w:val="both"/>
        <w:rPr>
          <w:rFonts w:ascii="Arial" w:hAnsi="Arial" w:cs="Arial"/>
        </w:rPr>
      </w:pPr>
    </w:p>
    <w:p w:rsidR="00B03105" w:rsidRPr="001C4E43" w:rsidRDefault="00B03105" w:rsidP="0051409D">
      <w:pPr>
        <w:numPr>
          <w:ilvl w:val="3"/>
          <w:numId w:val="30"/>
        </w:numPr>
        <w:tabs>
          <w:tab w:val="clear" w:pos="3399"/>
          <w:tab w:val="num" w:pos="0"/>
          <w:tab w:val="left" w:pos="426"/>
        </w:tabs>
        <w:ind w:left="0" w:firstLine="0"/>
        <w:jc w:val="both"/>
        <w:rPr>
          <w:rFonts w:ascii="Arial" w:hAnsi="Arial" w:cs="Arial"/>
        </w:rPr>
      </w:pPr>
      <w:r w:rsidRPr="001C4E43">
        <w:rPr>
          <w:rFonts w:ascii="Arial" w:hAnsi="Arial" w:cs="Arial"/>
        </w:rPr>
        <w:t xml:space="preserve"> wykonuje inne zadania wynikające z przepisów prawa. </w:t>
      </w:r>
    </w:p>
    <w:p w:rsidR="00B03105" w:rsidRPr="001C4E43" w:rsidRDefault="00B03105" w:rsidP="00B03105">
      <w:pPr>
        <w:ind w:left="183"/>
        <w:jc w:val="both"/>
        <w:rPr>
          <w:rFonts w:ascii="Arial" w:hAnsi="Arial" w:cs="Arial"/>
          <w:b/>
        </w:rPr>
      </w:pPr>
    </w:p>
    <w:p w:rsidR="00B03105" w:rsidRPr="001C4E43" w:rsidRDefault="00B03105" w:rsidP="004C4C96">
      <w:pPr>
        <w:numPr>
          <w:ilvl w:val="1"/>
          <w:numId w:val="33"/>
        </w:numPr>
        <w:tabs>
          <w:tab w:val="clear" w:pos="1920"/>
          <w:tab w:val="num" w:pos="0"/>
          <w:tab w:val="left" w:pos="993"/>
        </w:tabs>
        <w:ind w:left="360" w:firstLine="207"/>
        <w:jc w:val="both"/>
        <w:rPr>
          <w:rFonts w:ascii="Arial" w:hAnsi="Arial" w:cs="Arial"/>
        </w:rPr>
      </w:pPr>
      <w:r w:rsidRPr="001C4E43">
        <w:rPr>
          <w:rFonts w:ascii="Arial" w:hAnsi="Arial" w:cs="Arial"/>
        </w:rPr>
        <w:t>Sprawuje opiekę nad uczniami:</w:t>
      </w:r>
    </w:p>
    <w:p w:rsidR="00B03105" w:rsidRPr="001C4E43" w:rsidRDefault="00B03105" w:rsidP="00B03105">
      <w:pPr>
        <w:ind w:left="3"/>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rPr>
      </w:pPr>
      <w:r w:rsidRPr="001C4E43">
        <w:rPr>
          <w:rFonts w:ascii="Arial" w:hAnsi="Arial" w:cs="Arial"/>
        </w:rPr>
        <w:t>tworzy warunki do samorządności, współpracuje z Samorządami Uczniowskimi;</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rPr>
      </w:pPr>
      <w:r w:rsidRPr="001C4E43">
        <w:rPr>
          <w:rFonts w:ascii="Arial" w:hAnsi="Arial" w:cs="Arial"/>
        </w:rPr>
        <w:t>powołuje Komisję Stypendialną;</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rPr>
      </w:pPr>
      <w:r w:rsidRPr="001C4E43">
        <w:rPr>
          <w:rFonts w:ascii="Arial" w:hAnsi="Arial" w:cs="Arial"/>
        </w:rPr>
        <w:t>ustala w porozumieniu z organem prowadzącym i po zasięgnięciu opinii Komisji Stypendialnej i Rady Pedagogicznej, wysokość stypendium za wyniki w nauce i za osiągnięcia sportowe;</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rPr>
      </w:pPr>
      <w:r w:rsidRPr="001C4E43">
        <w:rPr>
          <w:rFonts w:ascii="Arial" w:hAnsi="Arial" w:cs="Arial"/>
        </w:rPr>
        <w:t>egzekwuje przestrzeganie przez uczniów i nauczycieli postanowień statutu szkoły;</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rPr>
      </w:pPr>
      <w:r w:rsidRPr="001C4E43">
        <w:rPr>
          <w:rFonts w:ascii="Arial" w:hAnsi="Arial" w:cs="Arial"/>
        </w:rPr>
        <w:t>organizuje stołówkę szkolną i określa warunki korzystania z wyżywienia;</w:t>
      </w:r>
    </w:p>
    <w:p w:rsidR="00B03105" w:rsidRPr="001C4E43" w:rsidRDefault="00B03105" w:rsidP="00B03105">
      <w:pPr>
        <w:tabs>
          <w:tab w:val="left" w:pos="426"/>
        </w:tabs>
        <w:jc w:val="both"/>
        <w:rPr>
          <w:rFonts w:ascii="Arial" w:hAnsi="Arial" w:cs="Arial"/>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color w:val="000000"/>
        </w:rPr>
      </w:pPr>
      <w:r w:rsidRPr="001C4E43">
        <w:rPr>
          <w:rFonts w:ascii="Arial" w:hAnsi="Arial" w:cs="Arial"/>
        </w:rPr>
        <w:t>opracowuje na potrzeby organu prowadzącego listę osób uprawnionych do otrzymania pomocy materialnej na zakup podręczników;</w:t>
      </w:r>
    </w:p>
    <w:p w:rsidR="00B03105" w:rsidRPr="001C4E43" w:rsidRDefault="00B03105" w:rsidP="00B03105">
      <w:pPr>
        <w:tabs>
          <w:tab w:val="left" w:pos="426"/>
        </w:tabs>
        <w:jc w:val="both"/>
        <w:rPr>
          <w:rFonts w:ascii="Arial" w:hAnsi="Arial" w:cs="Arial"/>
          <w:color w:val="000000"/>
        </w:rPr>
      </w:pPr>
    </w:p>
    <w:p w:rsidR="00B03105" w:rsidRPr="001C4E43" w:rsidRDefault="00B03105" w:rsidP="0051409D">
      <w:pPr>
        <w:numPr>
          <w:ilvl w:val="4"/>
          <w:numId w:val="30"/>
        </w:numPr>
        <w:tabs>
          <w:tab w:val="clear" w:pos="4119"/>
          <w:tab w:val="num" w:pos="0"/>
          <w:tab w:val="left" w:pos="426"/>
        </w:tabs>
        <w:ind w:left="0" w:firstLine="0"/>
        <w:jc w:val="both"/>
        <w:rPr>
          <w:rFonts w:ascii="Arial" w:hAnsi="Arial" w:cs="Arial"/>
          <w:color w:val="000000"/>
        </w:rPr>
      </w:pPr>
      <w:r w:rsidRPr="001C4E43">
        <w:rPr>
          <w:rFonts w:ascii="Arial" w:hAnsi="Arial" w:cs="Arial"/>
          <w:color w:val="000000"/>
        </w:rPr>
        <w:lastRenderedPageBreak/>
        <w:t>sprawuje opiekę nad uczniami oraz stwarza warunki do harmonijnego rozwoju psychofizycznego poprzez aktywne działania prozdrowotne i organizację opieki medycznej w szkole.</w:t>
      </w:r>
    </w:p>
    <w:p w:rsidR="00B919F5" w:rsidRPr="001C4E43" w:rsidRDefault="00B919F5" w:rsidP="00B919F5">
      <w:pPr>
        <w:pStyle w:val="Styl"/>
        <w:tabs>
          <w:tab w:val="num" w:pos="426"/>
        </w:tabs>
        <w:ind w:left="142" w:right="57"/>
        <w:jc w:val="both"/>
        <w:rPr>
          <w:snapToGrid w:val="0"/>
        </w:rPr>
      </w:pPr>
    </w:p>
    <w:p w:rsidR="00B03105" w:rsidRPr="001C4E43" w:rsidRDefault="002B22EB" w:rsidP="00D3467C">
      <w:pPr>
        <w:tabs>
          <w:tab w:val="left" w:pos="426"/>
        </w:tabs>
        <w:ind w:firstLine="426"/>
        <w:jc w:val="both"/>
        <w:rPr>
          <w:rFonts w:ascii="Arial" w:hAnsi="Arial" w:cs="Arial"/>
        </w:rPr>
      </w:pPr>
      <w:r w:rsidRPr="001C4E43">
        <w:rPr>
          <w:rFonts w:ascii="Arial" w:hAnsi="Arial" w:cs="Arial"/>
          <w:b/>
        </w:rPr>
        <w:t>§ 51</w:t>
      </w:r>
      <w:r w:rsidR="00B03105" w:rsidRPr="001C4E43">
        <w:rPr>
          <w:rFonts w:ascii="Arial" w:hAnsi="Arial" w:cs="Arial"/>
          <w:b/>
        </w:rPr>
        <w:t xml:space="preserve">. </w:t>
      </w:r>
      <w:r w:rsidR="00B03105" w:rsidRPr="001C4E43">
        <w:rPr>
          <w:rFonts w:ascii="Arial" w:hAnsi="Arial" w:cs="Arial"/>
        </w:rPr>
        <w:t> Dyrektor prowadzi zajęcia dydaktyczne w wymiarze ustalonym dla Dyrektora szkoły. Dyrektor współpracuje z organem prowadzącym i nadzorującym w zakresie określonym ustawą i aktami wykonawczymi do ustawy.</w:t>
      </w:r>
    </w:p>
    <w:p w:rsidR="00B03105" w:rsidRPr="001C4E43" w:rsidRDefault="002B22EB" w:rsidP="00D3467C">
      <w:pPr>
        <w:tabs>
          <w:tab w:val="left" w:pos="567"/>
        </w:tabs>
        <w:spacing w:before="240"/>
        <w:ind w:firstLine="426"/>
        <w:jc w:val="both"/>
        <w:rPr>
          <w:rFonts w:ascii="Arial" w:hAnsi="Arial" w:cs="Arial"/>
        </w:rPr>
      </w:pPr>
      <w:r w:rsidRPr="001C4E43">
        <w:rPr>
          <w:rFonts w:ascii="Arial" w:hAnsi="Arial" w:cs="Arial"/>
          <w:b/>
        </w:rPr>
        <w:t>§ 52</w:t>
      </w:r>
      <w:r w:rsidR="00B03105" w:rsidRPr="001C4E43">
        <w:rPr>
          <w:rFonts w:ascii="Arial" w:hAnsi="Arial" w:cs="Arial"/>
          <w:b/>
        </w:rPr>
        <w:t xml:space="preserve">. </w:t>
      </w:r>
      <w:r w:rsidR="00B03105" w:rsidRPr="001C4E43">
        <w:rPr>
          <w:rFonts w:ascii="Arial" w:hAnsi="Arial" w:cs="Arial"/>
        </w:rPr>
        <w:t> </w:t>
      </w:r>
      <w:r w:rsidR="00B03105" w:rsidRPr="001C4E43">
        <w:rPr>
          <w:rFonts w:ascii="Arial" w:hAnsi="Arial" w:cs="Arial"/>
          <w:b/>
        </w:rPr>
        <w:t>Rada Pedagogiczna</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 xml:space="preserve">Rada Pedagogiczna </w:t>
      </w:r>
      <w:r w:rsidR="001245BF" w:rsidRPr="001C4E43">
        <w:rPr>
          <w:rFonts w:ascii="Arial" w:hAnsi="Arial" w:cs="Arial"/>
        </w:rPr>
        <w:t>Szkoł</w:t>
      </w:r>
      <w:r w:rsidR="00656F86" w:rsidRPr="001C4E43">
        <w:rPr>
          <w:rFonts w:ascii="Arial" w:hAnsi="Arial" w:cs="Arial"/>
        </w:rPr>
        <w:t>y Podstawowej</w:t>
      </w:r>
      <w:r w:rsidR="00644F91" w:rsidRPr="001C4E43">
        <w:rPr>
          <w:rFonts w:ascii="Arial" w:hAnsi="Arial" w:cs="Arial"/>
        </w:rPr>
        <w:t xml:space="preserve"> nr 39</w:t>
      </w:r>
      <w:r w:rsidR="00656F86" w:rsidRPr="001C4E43">
        <w:rPr>
          <w:rFonts w:ascii="Arial" w:hAnsi="Arial" w:cs="Arial"/>
        </w:rPr>
        <w:t xml:space="preserve"> w</w:t>
      </w:r>
      <w:r w:rsidR="00644F91" w:rsidRPr="001C4E43">
        <w:rPr>
          <w:rFonts w:ascii="Arial" w:hAnsi="Arial" w:cs="Arial"/>
        </w:rPr>
        <w:t xml:space="preserve"> Lublinie </w:t>
      </w:r>
      <w:r w:rsidRPr="001C4E43">
        <w:rPr>
          <w:rFonts w:ascii="Arial" w:hAnsi="Arial" w:cs="Arial"/>
        </w:rPr>
        <w:t xml:space="preserve">jest kolegialnym organem szkoły. </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W skład Rady Pedagogicznej wchodzą wszyscy nauczyc</w:t>
      </w:r>
      <w:r w:rsidR="00E75FEB" w:rsidRPr="001C4E43">
        <w:rPr>
          <w:rFonts w:ascii="Arial" w:hAnsi="Arial" w:cs="Arial"/>
        </w:rPr>
        <w:t>iele zatrudnieni w Szkole</w:t>
      </w:r>
      <w:r w:rsidRPr="001C4E43">
        <w:rPr>
          <w:rFonts w:ascii="Arial" w:hAnsi="Arial" w:cs="Arial"/>
        </w:rPr>
        <w:t>.</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Przewodniczącym rady pedagogicz</w:t>
      </w:r>
      <w:r w:rsidR="00656F86" w:rsidRPr="001C4E43">
        <w:rPr>
          <w:rFonts w:ascii="Arial" w:hAnsi="Arial" w:cs="Arial"/>
        </w:rPr>
        <w:t>nej jes</w:t>
      </w:r>
      <w:r w:rsidR="00644F91" w:rsidRPr="001C4E43">
        <w:rPr>
          <w:rFonts w:ascii="Arial" w:hAnsi="Arial" w:cs="Arial"/>
        </w:rPr>
        <w:t xml:space="preserve">t dyrektor Szkoły Podstawowej nr 39 </w:t>
      </w:r>
      <w:r w:rsidR="000B0E48">
        <w:rPr>
          <w:rFonts w:ascii="Arial" w:hAnsi="Arial" w:cs="Arial"/>
        </w:rPr>
        <w:br/>
      </w:r>
      <w:r w:rsidR="00644F91" w:rsidRPr="001C4E43">
        <w:rPr>
          <w:rFonts w:ascii="Arial" w:hAnsi="Arial" w:cs="Arial"/>
        </w:rPr>
        <w:t>w Lublinie.</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Przewodniczący przygotowuje i prowadzi zebrania rady pedagogicznej oraz jest odpowiedzialny za zawiadomienie wszystkich jej członków o terminie i porządku zebrania. Datę i godzinę obrad rady pedagogicznej podaje przewodniczący do wiadomości z</w:t>
      </w:r>
      <w:r w:rsidR="00644F91" w:rsidRPr="001C4E43">
        <w:rPr>
          <w:rFonts w:ascii="Arial" w:hAnsi="Arial" w:cs="Arial"/>
        </w:rPr>
        <w:t>ainteresowanym nie później niż 7</w:t>
      </w:r>
      <w:r w:rsidRPr="001C4E43">
        <w:rPr>
          <w:rFonts w:ascii="Arial" w:hAnsi="Arial" w:cs="Arial"/>
        </w:rPr>
        <w:t> dni przed posiedzeniem poprzez</w:t>
      </w:r>
      <w:r w:rsidR="00644F91" w:rsidRPr="001C4E43">
        <w:rPr>
          <w:rFonts w:ascii="Arial" w:hAnsi="Arial" w:cs="Arial"/>
        </w:rPr>
        <w:t xml:space="preserve"> ogłoszenie w dzienniku elektronicznym</w:t>
      </w:r>
      <w:r w:rsidRPr="001C4E43">
        <w:rPr>
          <w:rFonts w:ascii="Arial" w:hAnsi="Arial" w:cs="Arial"/>
        </w:rPr>
        <w:t xml:space="preserve">. W </w:t>
      </w:r>
      <w:r w:rsidR="00644F91" w:rsidRPr="001C4E43">
        <w:rPr>
          <w:rFonts w:ascii="Arial" w:hAnsi="Arial" w:cs="Arial"/>
        </w:rPr>
        <w:t>przypadkach wyjątkowych termin 7</w:t>
      </w:r>
      <w:r w:rsidRPr="001C4E43">
        <w:rPr>
          <w:rFonts w:ascii="Arial" w:hAnsi="Arial" w:cs="Arial"/>
        </w:rPr>
        <w:t xml:space="preserve">-dniowy nie musi być przestrzegany. Przewodniczący może wyznaczyć do wykonywania swoich zadań zastępcę. </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1C4E43" w:rsidRDefault="00B03105"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 xml:space="preserve">Zebrania rady pedagogicznej </w:t>
      </w:r>
      <w:r w:rsidR="002B22EB" w:rsidRPr="001C4E43">
        <w:rPr>
          <w:rFonts w:ascii="Arial" w:hAnsi="Arial" w:cs="Arial"/>
        </w:rPr>
        <w:t>s</w:t>
      </w:r>
      <w:r w:rsidR="00656F86" w:rsidRPr="001C4E43">
        <w:rPr>
          <w:rFonts w:ascii="Arial" w:hAnsi="Arial" w:cs="Arial"/>
        </w:rPr>
        <w:t>zkoły</w:t>
      </w:r>
      <w:r w:rsidR="00644F91" w:rsidRPr="001C4E43">
        <w:rPr>
          <w:rFonts w:ascii="Arial" w:hAnsi="Arial" w:cs="Arial"/>
        </w:rPr>
        <w:t xml:space="preserve"> </w:t>
      </w:r>
      <w:r w:rsidRPr="001C4E43">
        <w:rPr>
          <w:rFonts w:ascii="Arial" w:hAnsi="Arial" w:cs="Arial"/>
        </w:rPr>
        <w:t>są organizowane przed rozpoczęciem roku szkolnego, w każdym okresie w związku z zatwierdzeniem wyników klasyfikowania i promowania uczniów, po zakończeniu rocznych zajęć szkolnych oraz w miarę bieżących potrzeb.</w:t>
      </w:r>
    </w:p>
    <w:p w:rsidR="00B03105" w:rsidRPr="001C4E43" w:rsidRDefault="002B22EB" w:rsidP="004C4C96">
      <w:pPr>
        <w:numPr>
          <w:ilvl w:val="0"/>
          <w:numId w:val="37"/>
        </w:numPr>
        <w:tabs>
          <w:tab w:val="left" w:pos="851"/>
        </w:tabs>
        <w:spacing w:before="240"/>
        <w:ind w:left="0" w:firstLine="567"/>
        <w:jc w:val="both"/>
        <w:rPr>
          <w:rFonts w:ascii="Arial" w:hAnsi="Arial" w:cs="Arial"/>
        </w:rPr>
      </w:pPr>
      <w:r w:rsidRPr="001C4E43">
        <w:rPr>
          <w:rFonts w:ascii="Arial" w:hAnsi="Arial" w:cs="Arial"/>
        </w:rPr>
        <w:t>Rada Pedagogiczna s</w:t>
      </w:r>
      <w:r w:rsidR="00B03105" w:rsidRPr="001C4E43">
        <w:rPr>
          <w:rFonts w:ascii="Arial" w:hAnsi="Arial" w:cs="Arial"/>
        </w:rPr>
        <w:t>zkoły w ramach kompetencji stanowiących:</w:t>
      </w:r>
    </w:p>
    <w:p w:rsidR="00B03105" w:rsidRPr="001C4E43" w:rsidRDefault="00B03105" w:rsidP="004C4C96">
      <w:pPr>
        <w:tabs>
          <w:tab w:val="left" w:pos="284"/>
          <w:tab w:val="left" w:pos="426"/>
        </w:tabs>
        <w:spacing w:before="240"/>
        <w:jc w:val="both"/>
        <w:rPr>
          <w:rFonts w:ascii="Arial" w:hAnsi="Arial" w:cs="Arial"/>
          <w:sz w:val="6"/>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uchwala regulamin swojej działalności;</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podejmuje uchwały w sprawie klasyfikacji i promocji uczniów</w:t>
      </w:r>
      <w:r w:rsidR="00644F91" w:rsidRPr="001C4E43">
        <w:rPr>
          <w:rFonts w:ascii="Arial" w:hAnsi="Arial" w:cs="Arial"/>
        </w:rPr>
        <w:t xml:space="preserve"> </w:t>
      </w:r>
      <w:r w:rsidRPr="001C4E43">
        <w:rPr>
          <w:rFonts w:ascii="Arial" w:hAnsi="Arial" w:cs="Arial"/>
        </w:rPr>
        <w:t>szkoły;</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podejmuje decyzje o przedłużeniu okresu nauki uczniowi niepełnosprawnemu po uzyskaniu pozytywnej opinii zespołu ds. pomocy psychologiczno-pedagogicznej i zgody rodziców;</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 xml:space="preserve">może wyrazić zgodę na egzamin klasyfikacyjny na prośbę ucznia lub jego rodziców (prawnych opiekunów) nie klasyfikowanego z powodu nieobecności nieusprawiedliwionej, </w:t>
      </w:r>
      <w:r w:rsidRPr="001C4E43">
        <w:rPr>
          <w:rFonts w:ascii="Arial" w:hAnsi="Arial" w:cs="Arial"/>
        </w:rPr>
        <w:lastRenderedPageBreak/>
        <w:t>przekraczającej połowę czasu przeznaczonego na zajęcia edukacyjne w szkolnym planie nauczania;</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może jeden raz w ciągu danego etapu edukacyjnego promować ucznia, który nie zdał egzaminu poprawkowego z jednych zajęć edukacyjnych;</w:t>
      </w:r>
    </w:p>
    <w:p w:rsidR="00B03105" w:rsidRPr="001C4E43" w:rsidRDefault="00B03105" w:rsidP="004C4C96">
      <w:pPr>
        <w:tabs>
          <w:tab w:val="left" w:pos="426"/>
        </w:tabs>
        <w:jc w:val="both"/>
        <w:rPr>
          <w:rFonts w:ascii="Arial" w:hAnsi="Arial" w:cs="Arial"/>
          <w:color w:val="800000"/>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rPr>
      </w:pPr>
      <w:r w:rsidRPr="001C4E43">
        <w:rPr>
          <w:rFonts w:ascii="Arial" w:hAnsi="Arial" w:cs="Arial"/>
        </w:rPr>
        <w:t>zatwierdza plan pracy szkoły na każdy rok szkolny;</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b/>
        </w:rPr>
      </w:pPr>
      <w:r w:rsidRPr="001C4E43">
        <w:rPr>
          <w:rFonts w:ascii="Arial" w:hAnsi="Arial" w:cs="Arial"/>
        </w:rPr>
        <w:t>podejmuje uchwały w sprawie innowacji i eksperymentu pedagogicznego;</w:t>
      </w:r>
    </w:p>
    <w:p w:rsidR="00B03105" w:rsidRPr="001C4E43" w:rsidRDefault="00B03105" w:rsidP="004C4C96">
      <w:pPr>
        <w:tabs>
          <w:tab w:val="left" w:pos="426"/>
        </w:tabs>
        <w:jc w:val="both"/>
        <w:rPr>
          <w:rFonts w:ascii="Arial" w:hAnsi="Arial" w:cs="Arial"/>
          <w:b/>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b/>
        </w:rPr>
      </w:pPr>
      <w:r w:rsidRPr="001C4E43">
        <w:rPr>
          <w:rFonts w:ascii="Arial" w:hAnsi="Arial" w:cs="Arial"/>
        </w:rPr>
        <w:t>podejmuje uchwały w sprawie wniosku do Kuratora o przeniesienie ucznia do innej szkoły;</w:t>
      </w:r>
    </w:p>
    <w:p w:rsidR="00B03105" w:rsidRPr="001C4E43" w:rsidRDefault="00B03105" w:rsidP="004C4C96">
      <w:pPr>
        <w:tabs>
          <w:tab w:val="left" w:pos="426"/>
        </w:tabs>
        <w:jc w:val="both"/>
        <w:rPr>
          <w:rFonts w:ascii="Arial" w:hAnsi="Arial" w:cs="Arial"/>
          <w:b/>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b/>
        </w:rPr>
      </w:pPr>
      <w:r w:rsidRPr="001C4E43">
        <w:rPr>
          <w:rFonts w:ascii="Arial" w:hAnsi="Arial" w:cs="Arial"/>
        </w:rPr>
        <w:t>ustala organizację doskonalenia zawodowego nauczycieli;</w:t>
      </w:r>
    </w:p>
    <w:p w:rsidR="00B03105" w:rsidRPr="001C4E43" w:rsidRDefault="00B03105" w:rsidP="004C4C96">
      <w:pPr>
        <w:tabs>
          <w:tab w:val="left" w:pos="426"/>
        </w:tabs>
        <w:jc w:val="both"/>
        <w:rPr>
          <w:rFonts w:ascii="Arial" w:hAnsi="Arial" w:cs="Arial"/>
          <w:b/>
        </w:rPr>
      </w:pPr>
    </w:p>
    <w:p w:rsidR="00B03105" w:rsidRPr="001C4E43" w:rsidRDefault="00B03105" w:rsidP="004C4C96">
      <w:pPr>
        <w:numPr>
          <w:ilvl w:val="0"/>
          <w:numId w:val="34"/>
        </w:numPr>
        <w:tabs>
          <w:tab w:val="clear" w:pos="1506"/>
          <w:tab w:val="num" w:pos="0"/>
          <w:tab w:val="left" w:pos="426"/>
        </w:tabs>
        <w:ind w:left="0" w:firstLine="0"/>
        <w:jc w:val="both"/>
        <w:rPr>
          <w:rFonts w:ascii="Arial" w:hAnsi="Arial" w:cs="Arial"/>
          <w:b/>
        </w:rPr>
      </w:pPr>
      <w:r w:rsidRPr="001C4E43">
        <w:rPr>
          <w:rFonts w:ascii="Arial" w:hAnsi="Arial" w:cs="Arial"/>
        </w:rPr>
        <w:t xml:space="preserve">uchwala statut szkoły i wprowadzane </w:t>
      </w:r>
      <w:r w:rsidR="00A64953" w:rsidRPr="001C4E43">
        <w:rPr>
          <w:rFonts w:ascii="Arial" w:hAnsi="Arial" w:cs="Arial"/>
        </w:rPr>
        <w:t>zmiany (nowelizacje) do statutu;</w:t>
      </w:r>
    </w:p>
    <w:p w:rsidR="00A64953" w:rsidRPr="001C4E43" w:rsidRDefault="00A64953" w:rsidP="004C4C96">
      <w:pPr>
        <w:pStyle w:val="Akapitzlist"/>
        <w:tabs>
          <w:tab w:val="left" w:pos="426"/>
        </w:tabs>
        <w:spacing w:after="0"/>
        <w:ind w:left="0"/>
        <w:rPr>
          <w:rFonts w:ascii="Arial" w:hAnsi="Arial" w:cs="Arial"/>
        </w:rPr>
      </w:pPr>
    </w:p>
    <w:p w:rsidR="00A64953" w:rsidRPr="001C4E43" w:rsidRDefault="009970CB" w:rsidP="004C4C96">
      <w:pPr>
        <w:numPr>
          <w:ilvl w:val="0"/>
          <w:numId w:val="34"/>
        </w:numPr>
        <w:tabs>
          <w:tab w:val="clear" w:pos="1506"/>
          <w:tab w:val="left" w:pos="0"/>
          <w:tab w:val="left" w:pos="426"/>
        </w:tabs>
        <w:ind w:left="0" w:firstLine="0"/>
        <w:jc w:val="both"/>
        <w:rPr>
          <w:rFonts w:ascii="Arial" w:hAnsi="Arial" w:cs="Arial"/>
        </w:rPr>
      </w:pPr>
      <w:r w:rsidRPr="001C4E43">
        <w:rPr>
          <w:rFonts w:ascii="Arial" w:hAnsi="Arial" w:cs="Arial"/>
        </w:rPr>
        <w:t>ustala sposób</w:t>
      </w:r>
      <w:r w:rsidR="00A64953" w:rsidRPr="001C4E43">
        <w:rPr>
          <w:rFonts w:ascii="Arial" w:hAnsi="Arial" w:cs="Arial"/>
        </w:rPr>
        <w:t xml:space="preserve"> wykorzystania wyników nadzoru pedagogicznego, w tym sprawowanego nad szkołą przez organ sprawujący nadzór pedagogiczny, w celu doskon</w:t>
      </w:r>
      <w:r w:rsidR="008C13AA" w:rsidRPr="001C4E43">
        <w:rPr>
          <w:rFonts w:ascii="Arial" w:hAnsi="Arial" w:cs="Arial"/>
        </w:rPr>
        <w:t>alenia pracy szkoły</w:t>
      </w:r>
      <w:r w:rsidR="00A64953" w:rsidRPr="001C4E43">
        <w:rPr>
          <w:rFonts w:ascii="Arial" w:hAnsi="Arial" w:cs="Arial"/>
        </w:rPr>
        <w:t>.</w:t>
      </w:r>
    </w:p>
    <w:p w:rsidR="00B03105" w:rsidRPr="001C4E43" w:rsidRDefault="00B03105" w:rsidP="004C4C96">
      <w:pPr>
        <w:numPr>
          <w:ilvl w:val="0"/>
          <w:numId w:val="41"/>
        </w:numPr>
        <w:tabs>
          <w:tab w:val="left" w:pos="851"/>
        </w:tabs>
        <w:spacing w:before="240"/>
        <w:ind w:left="0" w:firstLine="567"/>
        <w:jc w:val="both"/>
        <w:rPr>
          <w:rFonts w:ascii="Arial" w:hAnsi="Arial" w:cs="Arial"/>
        </w:rPr>
      </w:pPr>
      <w:r w:rsidRPr="001C4E43">
        <w:rPr>
          <w:rFonts w:ascii="Arial" w:hAnsi="Arial" w:cs="Arial"/>
        </w:rPr>
        <w:t xml:space="preserve">Rada Pedagogiczna </w:t>
      </w:r>
      <w:r w:rsidR="00C46113" w:rsidRPr="001C4E43">
        <w:rPr>
          <w:rFonts w:ascii="Arial" w:hAnsi="Arial" w:cs="Arial"/>
        </w:rPr>
        <w:t>Szkoły</w:t>
      </w:r>
      <w:r w:rsidRPr="001C4E43">
        <w:rPr>
          <w:rFonts w:ascii="Arial" w:hAnsi="Arial" w:cs="Arial"/>
        </w:rPr>
        <w:t xml:space="preserve"> w ramach kompetencji opiniujących:</w:t>
      </w:r>
    </w:p>
    <w:p w:rsidR="00B03105" w:rsidRPr="001C4E43" w:rsidRDefault="00B03105" w:rsidP="00B03105">
      <w:pPr>
        <w:tabs>
          <w:tab w:val="left" w:pos="709"/>
        </w:tabs>
        <w:ind w:left="284"/>
        <w:jc w:val="both"/>
        <w:rPr>
          <w:rFonts w:ascii="Arial" w:hAnsi="Arial" w:cs="Arial"/>
        </w:rPr>
      </w:pPr>
    </w:p>
    <w:p w:rsidR="00B03105"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 xml:space="preserve">opiniuje </w:t>
      </w:r>
      <w:r w:rsidRPr="004C4C96">
        <w:rPr>
          <w:rFonts w:ascii="Arial" w:hAnsi="Arial" w:cs="Arial"/>
        </w:rPr>
        <w:t>programy</w:t>
      </w:r>
      <w:r w:rsidRPr="001C4E43">
        <w:rPr>
          <w:rFonts w:ascii="Arial" w:hAnsi="Arial" w:cs="Arial"/>
        </w:rPr>
        <w:t xml:space="preserve"> z zakresu kształcenia ogólnego przed dopuszczeniem do użytku szkolnego;</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wskazuje sposób dostosowania warunków przeprowadzania egzaminu</w:t>
      </w:r>
      <w:r w:rsidR="00644F91" w:rsidRPr="001C4E43">
        <w:rPr>
          <w:rFonts w:ascii="Arial" w:hAnsi="Arial" w:cs="Arial"/>
        </w:rPr>
        <w:t xml:space="preserve"> </w:t>
      </w:r>
      <w:r w:rsidR="00B21D62" w:rsidRPr="001C4E43">
        <w:rPr>
          <w:rFonts w:ascii="Arial" w:hAnsi="Arial" w:cs="Arial"/>
        </w:rPr>
        <w:t xml:space="preserve">do </w:t>
      </w:r>
      <w:r w:rsidRPr="001C4E43">
        <w:rPr>
          <w:rFonts w:ascii="Arial" w:hAnsi="Arial" w:cs="Arial"/>
        </w:rPr>
        <w:t>rodzaju niepełnosprawności lub indywidualnych potrzeb rozwojowych i edukacyjnych oraz możliwości psychofizycznych ucznia uwzględniając posiadane przez ucznia orzeczenie o potrzebie kształcenia specjalnego;</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 xml:space="preserve">opiniuje wniosek do poradni psychologiczno – pedagogicznej o zdiagnozowanie przyczyn trudności w nauce u uczniów, którzy nie posiadają wcześniej wydanej opinii </w:t>
      </w:r>
      <w:r w:rsidR="000B0E48">
        <w:rPr>
          <w:rFonts w:ascii="Arial" w:hAnsi="Arial" w:cs="Arial"/>
        </w:rPr>
        <w:br/>
      </w:r>
      <w:r w:rsidRPr="001C4E43">
        <w:rPr>
          <w:rFonts w:ascii="Arial" w:hAnsi="Arial" w:cs="Arial"/>
        </w:rPr>
        <w:t>w trakcie nauki w szkole podstawowej;</w:t>
      </w:r>
    </w:p>
    <w:p w:rsidR="00B03105"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projekt innowacji do realizacji w szkole;</w:t>
      </w:r>
    </w:p>
    <w:p w:rsidR="00B03105" w:rsidRPr="001C4E43" w:rsidRDefault="00B03105" w:rsidP="004C4C96">
      <w:pPr>
        <w:tabs>
          <w:tab w:val="left" w:pos="426"/>
        </w:tabs>
        <w:jc w:val="both"/>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 xml:space="preserve">opiniuje organizacje pracy szkoły, w tym tygodniowy rozkład zajęć edukacyjnych; </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propozycje dyrektora szkoły w sprawach przydziału nauczycielom stałych prac w ramach wynagrodzenia zasadniczego oraz w ramach godzin ponadwymiarowych;</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wnioski dyrektora o przyznanie nauczycielom odznaczeń, nagród i innych wyróżnień;</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projekt finansowy szkoły;</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wniosek o nagrodę kuratora oświaty dla dyrektora szkoły;</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podjęcie działalności stowarzyszeń, wolontariuszy oraz innych organizacji, których celem statutowym jest działalność dydaktyczna,  wychowawcza i opiekuńcza;</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wydaje opinie na okoliczność przedłużenia powierzenia stanowiska dyrektora;</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pracę dyrektora przy ustalaniu jego oceny pracy;</w:t>
      </w:r>
    </w:p>
    <w:p w:rsidR="00314529" w:rsidRPr="001C4E43" w:rsidRDefault="00314529" w:rsidP="004C4C96">
      <w:pPr>
        <w:tabs>
          <w:tab w:val="left" w:pos="426"/>
        </w:tabs>
        <w:rPr>
          <w:rFonts w:ascii="Arial" w:hAnsi="Arial" w:cs="Arial"/>
        </w:rPr>
      </w:pPr>
    </w:p>
    <w:p w:rsidR="00314529"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formy realizacji  2 godzin wychowania fizycznego;</w:t>
      </w:r>
    </w:p>
    <w:p w:rsidR="00314529" w:rsidRPr="001C4E43" w:rsidRDefault="00314529" w:rsidP="004C4C96">
      <w:pPr>
        <w:tabs>
          <w:tab w:val="left" w:pos="426"/>
        </w:tabs>
        <w:rPr>
          <w:rFonts w:ascii="Arial" w:hAnsi="Arial" w:cs="Arial"/>
        </w:rPr>
      </w:pPr>
    </w:p>
    <w:p w:rsidR="00B03105" w:rsidRPr="001C4E43" w:rsidRDefault="00B03105" w:rsidP="004C4C96">
      <w:pPr>
        <w:numPr>
          <w:ilvl w:val="1"/>
          <w:numId w:val="34"/>
        </w:numPr>
        <w:tabs>
          <w:tab w:val="clear" w:pos="1866"/>
          <w:tab w:val="num" w:pos="0"/>
          <w:tab w:val="left" w:pos="426"/>
        </w:tabs>
        <w:ind w:left="0" w:firstLine="0"/>
        <w:jc w:val="both"/>
        <w:rPr>
          <w:rFonts w:ascii="Arial" w:hAnsi="Arial" w:cs="Arial"/>
        </w:rPr>
      </w:pPr>
      <w:r w:rsidRPr="001C4E43">
        <w:rPr>
          <w:rFonts w:ascii="Arial" w:hAnsi="Arial" w:cs="Arial"/>
        </w:rPr>
        <w:t>opiniuje kandydatów na stanowisko wicedyrektora lub inne peda</w:t>
      </w:r>
      <w:r w:rsidR="002B22EB" w:rsidRPr="001C4E43">
        <w:rPr>
          <w:rFonts w:ascii="Arial" w:hAnsi="Arial" w:cs="Arial"/>
        </w:rPr>
        <w:t>gogiczne stanowiska kierownicze.</w:t>
      </w:r>
    </w:p>
    <w:p w:rsidR="00B03105" w:rsidRPr="001C4E43" w:rsidRDefault="00B03105" w:rsidP="004C4C96">
      <w:pPr>
        <w:numPr>
          <w:ilvl w:val="0"/>
          <w:numId w:val="41"/>
        </w:numPr>
        <w:tabs>
          <w:tab w:val="left" w:pos="993"/>
        </w:tabs>
        <w:spacing w:before="240"/>
        <w:ind w:left="0" w:firstLine="567"/>
        <w:jc w:val="both"/>
        <w:rPr>
          <w:rFonts w:ascii="Arial" w:hAnsi="Arial" w:cs="Arial"/>
        </w:rPr>
      </w:pPr>
      <w:r w:rsidRPr="001C4E43">
        <w:rPr>
          <w:rFonts w:ascii="Arial" w:hAnsi="Arial" w:cs="Arial"/>
        </w:rPr>
        <w:t>Rada Pedagogiczna</w:t>
      </w:r>
      <w:r w:rsidR="00644F91" w:rsidRPr="001C4E43">
        <w:rPr>
          <w:rFonts w:ascii="Arial" w:hAnsi="Arial" w:cs="Arial"/>
        </w:rPr>
        <w:t xml:space="preserve"> </w:t>
      </w:r>
      <w:r w:rsidRPr="001C4E43">
        <w:rPr>
          <w:rFonts w:ascii="Arial" w:hAnsi="Arial" w:cs="Arial"/>
        </w:rPr>
        <w:t>ponadto:</w:t>
      </w:r>
    </w:p>
    <w:p w:rsidR="00B03105" w:rsidRPr="001C4E43" w:rsidRDefault="00B03105" w:rsidP="00B03105">
      <w:pPr>
        <w:tabs>
          <w:tab w:val="left" w:pos="567"/>
        </w:tabs>
        <w:ind w:firstLine="708"/>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 xml:space="preserve">przygotowuje projekt zmian (nowelizacji) do statutu; </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może występować z wnioskiem o odwołanie nauczyciela z funkcji dyrektora szkoły lub z innych funkcji kierowniczych w szkole;</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uczestniczy w rozwiązywaniu spraw wewnętrznych szkoły;</w:t>
      </w:r>
    </w:p>
    <w:p w:rsidR="00314529" w:rsidRPr="001C4E43" w:rsidRDefault="00314529"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głosuje nad wotum nieufności dla dyrektora szkoły;</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ocenia, z własnej inicjatywy sytuację oraz stan szkoły i występuje z wnioskami do organu prowadzącego;</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uczestniczy w tworzeniu planu doskonalenia nauczycieli;</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rozpatruje wnioski i opinie samorządu uczniowskiego we wszystkich sprawach szkoły, w szczególności dotyczących realizacji podstawowych praw uczniów;</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ma prawo skł</w:t>
      </w:r>
      <w:r w:rsidR="002B22EB" w:rsidRPr="001C4E43">
        <w:rPr>
          <w:rFonts w:ascii="Arial" w:hAnsi="Arial" w:cs="Arial"/>
        </w:rPr>
        <w:t>adania wniosku wspólnie z Radą Rodziców i Samorządem</w:t>
      </w:r>
      <w:r w:rsidR="00644F91" w:rsidRPr="001C4E43">
        <w:rPr>
          <w:rFonts w:ascii="Arial" w:hAnsi="Arial" w:cs="Arial"/>
        </w:rPr>
        <w:t xml:space="preserve"> U</w:t>
      </w:r>
      <w:r w:rsidR="002B22EB" w:rsidRPr="001C4E43">
        <w:rPr>
          <w:rFonts w:ascii="Arial" w:hAnsi="Arial" w:cs="Arial"/>
        </w:rPr>
        <w:t>czniowskim</w:t>
      </w:r>
      <w:r w:rsidRPr="001C4E43">
        <w:rPr>
          <w:rFonts w:ascii="Arial" w:hAnsi="Arial" w:cs="Arial"/>
        </w:rPr>
        <w:t xml:space="preserve"> o zmianę nazwy szkoły i nadanie imienia szkole;</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wybiera swoich przedstawicieli do udziału w konkursie na stanowisko dyrektora szkoły;</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wybiera przedstawiciela do zespołu rozpatrującego odwołanie nauczyciela od oceny pracy;</w:t>
      </w:r>
    </w:p>
    <w:p w:rsidR="00B03105" w:rsidRPr="001C4E43" w:rsidRDefault="00B03105" w:rsidP="004C4C96">
      <w:pPr>
        <w:tabs>
          <w:tab w:val="left" w:pos="426"/>
        </w:tabs>
        <w:jc w:val="both"/>
        <w:rPr>
          <w:rFonts w:ascii="Arial" w:hAnsi="Arial" w:cs="Arial"/>
        </w:rPr>
      </w:pPr>
    </w:p>
    <w:p w:rsidR="00B03105" w:rsidRPr="001C4E43" w:rsidRDefault="00B03105" w:rsidP="004C4C96">
      <w:pPr>
        <w:numPr>
          <w:ilvl w:val="0"/>
          <w:numId w:val="35"/>
        </w:numPr>
        <w:tabs>
          <w:tab w:val="clear" w:pos="1506"/>
          <w:tab w:val="num" w:pos="0"/>
          <w:tab w:val="left" w:pos="426"/>
        </w:tabs>
        <w:ind w:left="0" w:firstLine="0"/>
        <w:jc w:val="both"/>
        <w:rPr>
          <w:rFonts w:ascii="Arial" w:hAnsi="Arial" w:cs="Arial"/>
        </w:rPr>
      </w:pPr>
      <w:r w:rsidRPr="001C4E43">
        <w:rPr>
          <w:rFonts w:ascii="Arial" w:hAnsi="Arial" w:cs="Arial"/>
        </w:rPr>
        <w:t>zgłasza i opiniuje kandydatów na członków Komisji Dyscyplinarnej dla Nauczycieli.</w:t>
      </w:r>
    </w:p>
    <w:p w:rsidR="00B03105" w:rsidRPr="001C4E43" w:rsidRDefault="00B03105" w:rsidP="004C4C96">
      <w:pPr>
        <w:numPr>
          <w:ilvl w:val="0"/>
          <w:numId w:val="41"/>
        </w:numPr>
        <w:tabs>
          <w:tab w:val="left" w:pos="993"/>
        </w:tabs>
        <w:spacing w:before="240"/>
        <w:ind w:left="0" w:firstLine="567"/>
        <w:jc w:val="both"/>
        <w:rPr>
          <w:rFonts w:ascii="Arial" w:hAnsi="Arial" w:cs="Arial"/>
        </w:rPr>
      </w:pPr>
      <w:r w:rsidRPr="001C4E43">
        <w:rPr>
          <w:rFonts w:ascii="Arial" w:hAnsi="Arial"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1C4E43" w:rsidRDefault="00B03105" w:rsidP="004C4C96">
      <w:pPr>
        <w:numPr>
          <w:ilvl w:val="0"/>
          <w:numId w:val="41"/>
        </w:numPr>
        <w:tabs>
          <w:tab w:val="left" w:pos="993"/>
        </w:tabs>
        <w:spacing w:before="240"/>
        <w:ind w:left="0" w:firstLine="567"/>
        <w:jc w:val="both"/>
        <w:rPr>
          <w:rFonts w:ascii="Arial" w:hAnsi="Arial" w:cs="Arial"/>
        </w:rPr>
      </w:pPr>
      <w:r w:rsidRPr="001C4E43">
        <w:rPr>
          <w:rFonts w:ascii="Arial" w:hAnsi="Arial" w:cs="Arial"/>
        </w:rPr>
        <w:t>Rada Pedagogiczna podejmuje swoje decyzje w formie uchwał. Uchwały są podejmowane zwykłą większością  głosów w obecności co najmniej połowy jej członków.</w:t>
      </w:r>
    </w:p>
    <w:p w:rsidR="00B03105" w:rsidRPr="001C4E43" w:rsidRDefault="00B03105" w:rsidP="004C4C96">
      <w:pPr>
        <w:numPr>
          <w:ilvl w:val="0"/>
          <w:numId w:val="41"/>
        </w:numPr>
        <w:tabs>
          <w:tab w:val="left" w:pos="993"/>
        </w:tabs>
        <w:spacing w:before="240"/>
        <w:ind w:left="0" w:firstLine="567"/>
        <w:jc w:val="both"/>
        <w:rPr>
          <w:rFonts w:ascii="Arial" w:hAnsi="Arial" w:cs="Arial"/>
        </w:rPr>
      </w:pPr>
      <w:r w:rsidRPr="001C4E43">
        <w:rPr>
          <w:rFonts w:ascii="Arial" w:hAnsi="Arial" w:cs="Arial"/>
        </w:rPr>
        <w:t xml:space="preserve">Dyrektor szkoły wstrzymuje wykonanie uchwał niezgodnych z przepisami prawa. </w:t>
      </w:r>
      <w:r w:rsidRPr="001C4E43">
        <w:rPr>
          <w:rFonts w:ascii="Arial" w:hAnsi="Arial"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8448F" w:rsidRDefault="00B03105" w:rsidP="004C4C96">
      <w:pPr>
        <w:numPr>
          <w:ilvl w:val="0"/>
          <w:numId w:val="41"/>
        </w:numPr>
        <w:tabs>
          <w:tab w:val="left" w:pos="993"/>
        </w:tabs>
        <w:spacing w:before="240"/>
        <w:ind w:left="0" w:firstLine="567"/>
        <w:jc w:val="both"/>
        <w:rPr>
          <w:rFonts w:ascii="Arial" w:hAnsi="Arial" w:cs="Arial"/>
        </w:rPr>
      </w:pPr>
      <w:r w:rsidRPr="001C4E43">
        <w:rPr>
          <w:rFonts w:ascii="Arial" w:hAnsi="Arial" w:cs="Arial"/>
        </w:rPr>
        <w:t>Zebrania Rady Pedagogicznej są protokołowane w formie papierowej. Księgę protokołów przechowuje się w archiwum szkoły, zgodnie z Instrukcją  Archiwizacyjną.</w:t>
      </w:r>
    </w:p>
    <w:p w:rsidR="00B03105" w:rsidRPr="001C4E43" w:rsidRDefault="00B03105" w:rsidP="004C4C96">
      <w:pPr>
        <w:numPr>
          <w:ilvl w:val="0"/>
          <w:numId w:val="41"/>
        </w:numPr>
        <w:tabs>
          <w:tab w:val="left" w:pos="993"/>
        </w:tabs>
        <w:spacing w:before="240"/>
        <w:ind w:left="851" w:hanging="284"/>
        <w:jc w:val="both"/>
        <w:rPr>
          <w:rFonts w:ascii="Arial" w:hAnsi="Arial" w:cs="Arial"/>
        </w:rPr>
      </w:pPr>
      <w:r w:rsidRPr="001C4E43">
        <w:rPr>
          <w:rFonts w:ascii="Arial" w:hAnsi="Arial" w:cs="Arial"/>
        </w:rPr>
        <w:t>Protokół z zebrania rady pedagogicznej powinien w szczególności zawierać:</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określenie numeru, daty zebrania i nazwiska przewodniczącego rady oraz osoby sporządzającej protokół;</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stwierdzenie prawomocności obrad;</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lastRenderedPageBreak/>
        <w:t>odnotowanie przyjęcia protokołu z poprzedniego zebrania;</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listę obecności nauczycieli;</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uchwalony porządek obrad;</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przebieg obrad, a w szczególności: treść lub streszczenie wystąpień, teksty zgłoszonych i uchwalonych wniosków, odnotowanie zgłoszenia pisemnych wystąpień;</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przebieg głosowania i jej wyniki;</w:t>
      </w:r>
    </w:p>
    <w:p w:rsidR="00B03105" w:rsidRPr="001C4E43" w:rsidRDefault="00B03105" w:rsidP="004C4C96">
      <w:pPr>
        <w:numPr>
          <w:ilvl w:val="1"/>
          <w:numId w:val="22"/>
        </w:numPr>
        <w:tabs>
          <w:tab w:val="clear" w:pos="1440"/>
          <w:tab w:val="num" w:pos="0"/>
          <w:tab w:val="num" w:pos="426"/>
          <w:tab w:val="left" w:pos="851"/>
        </w:tabs>
        <w:ind w:left="851" w:hanging="284"/>
        <w:jc w:val="both"/>
        <w:rPr>
          <w:rFonts w:ascii="Arial" w:hAnsi="Arial" w:cs="Arial"/>
        </w:rPr>
      </w:pPr>
      <w:r w:rsidRPr="001C4E43">
        <w:rPr>
          <w:rFonts w:ascii="Arial" w:hAnsi="Arial" w:cs="Arial"/>
        </w:rPr>
        <w:t>podpis przewodniczącego i protokolanta.</w:t>
      </w:r>
    </w:p>
    <w:p w:rsidR="00B03105" w:rsidRPr="001C4E43" w:rsidRDefault="00B03105" w:rsidP="00B03105">
      <w:pPr>
        <w:tabs>
          <w:tab w:val="num" w:pos="1304"/>
        </w:tabs>
        <w:ind w:left="993"/>
        <w:jc w:val="both"/>
        <w:rPr>
          <w:rFonts w:ascii="Arial" w:hAnsi="Arial" w:cs="Arial"/>
        </w:rPr>
      </w:pPr>
    </w:p>
    <w:p w:rsidR="00B03105" w:rsidRPr="001C4E43" w:rsidRDefault="00B03105" w:rsidP="0066778E">
      <w:pPr>
        <w:numPr>
          <w:ilvl w:val="0"/>
          <w:numId w:val="221"/>
        </w:numPr>
        <w:tabs>
          <w:tab w:val="left" w:pos="993"/>
        </w:tabs>
        <w:ind w:left="0" w:firstLine="567"/>
        <w:jc w:val="both"/>
        <w:rPr>
          <w:rFonts w:ascii="Arial" w:hAnsi="Arial" w:cs="Arial"/>
        </w:rPr>
      </w:pPr>
      <w:r w:rsidRPr="001C4E43">
        <w:rPr>
          <w:rFonts w:ascii="Arial" w:hAnsi="Arial" w:cs="Arial"/>
        </w:rPr>
        <w:t>Do protokołu dołącza się: listę zaproszonych gości, teksty uchwał przyjętych przez radę, protokoły głosowań tajnych, zgłoszone na piśmie wnioski, oświadczenia i inne dokumenty złożone do przewodniczącego rady pedagogicznej.</w:t>
      </w:r>
    </w:p>
    <w:p w:rsidR="00885607" w:rsidRPr="001C4E43" w:rsidRDefault="00885607" w:rsidP="004C4C96">
      <w:pPr>
        <w:tabs>
          <w:tab w:val="left" w:pos="993"/>
        </w:tabs>
        <w:ind w:left="426" w:firstLine="567"/>
        <w:jc w:val="both"/>
        <w:rPr>
          <w:rFonts w:ascii="Arial" w:hAnsi="Arial" w:cs="Arial"/>
        </w:rPr>
      </w:pPr>
    </w:p>
    <w:p w:rsidR="00B03105" w:rsidRPr="001C4E43" w:rsidRDefault="00B03105" w:rsidP="0066778E">
      <w:pPr>
        <w:numPr>
          <w:ilvl w:val="0"/>
          <w:numId w:val="221"/>
        </w:numPr>
        <w:tabs>
          <w:tab w:val="left" w:pos="993"/>
        </w:tabs>
        <w:ind w:left="0" w:firstLine="567"/>
        <w:jc w:val="both"/>
        <w:rPr>
          <w:rFonts w:ascii="Arial" w:hAnsi="Arial" w:cs="Arial"/>
        </w:rPr>
      </w:pPr>
      <w:r w:rsidRPr="001C4E43">
        <w:rPr>
          <w:rFonts w:ascii="Arial" w:hAnsi="Arial" w:cs="Arial"/>
        </w:rPr>
        <w:t>Pr</w:t>
      </w:r>
      <w:r w:rsidR="00644F91" w:rsidRPr="001C4E43">
        <w:rPr>
          <w:rFonts w:ascii="Arial" w:hAnsi="Arial" w:cs="Arial"/>
        </w:rPr>
        <w:t xml:space="preserve">otokół sporządza się w ciągu 7 </w:t>
      </w:r>
      <w:r w:rsidRPr="001C4E43">
        <w:rPr>
          <w:rFonts w:ascii="Arial" w:hAnsi="Arial" w:cs="Arial"/>
        </w:rPr>
        <w:t>dni po zakończeniu obrad.</w:t>
      </w:r>
    </w:p>
    <w:p w:rsidR="00B03105" w:rsidRPr="001C4E43" w:rsidRDefault="00B03105" w:rsidP="004C4C96">
      <w:pPr>
        <w:tabs>
          <w:tab w:val="left" w:pos="993"/>
        </w:tabs>
        <w:ind w:firstLine="567"/>
        <w:jc w:val="both"/>
        <w:rPr>
          <w:rFonts w:ascii="Arial" w:hAnsi="Arial" w:cs="Arial"/>
        </w:rPr>
      </w:pPr>
    </w:p>
    <w:p w:rsidR="00B03105" w:rsidRPr="001C4E43" w:rsidRDefault="00B03105" w:rsidP="0066778E">
      <w:pPr>
        <w:numPr>
          <w:ilvl w:val="0"/>
          <w:numId w:val="221"/>
        </w:numPr>
        <w:tabs>
          <w:tab w:val="left" w:pos="993"/>
        </w:tabs>
        <w:ind w:left="0" w:firstLine="567"/>
        <w:jc w:val="both"/>
        <w:rPr>
          <w:rFonts w:ascii="Arial" w:hAnsi="Arial" w:cs="Arial"/>
          <w:color w:val="000000"/>
        </w:rPr>
      </w:pPr>
      <w:r w:rsidRPr="001C4E43">
        <w:rPr>
          <w:rFonts w:ascii="Arial" w:hAnsi="Arial" w:cs="Arial"/>
        </w:rPr>
        <w:t xml:space="preserve">Protokół z zebrania rady pedagogicznej </w:t>
      </w:r>
      <w:r w:rsidR="00CD1BBD" w:rsidRPr="001C4E43">
        <w:rPr>
          <w:rFonts w:ascii="Arial" w:hAnsi="Arial" w:cs="Arial"/>
        </w:rPr>
        <w:t>umieszcza się</w:t>
      </w:r>
      <w:r w:rsidR="00713ED0" w:rsidRPr="001C4E43">
        <w:rPr>
          <w:rFonts w:ascii="Arial" w:hAnsi="Arial" w:cs="Arial"/>
        </w:rPr>
        <w:t xml:space="preserve"> niezwłocznie </w:t>
      </w:r>
      <w:r w:rsidR="00CD1BBD" w:rsidRPr="001C4E43">
        <w:rPr>
          <w:rFonts w:ascii="Arial" w:hAnsi="Arial" w:cs="Arial"/>
          <w:color w:val="000000"/>
        </w:rPr>
        <w:t>na stronie internetowej szkoły</w:t>
      </w:r>
      <w:r w:rsidR="00713ED0" w:rsidRPr="001C4E43">
        <w:rPr>
          <w:rFonts w:ascii="Arial" w:hAnsi="Arial" w:cs="Arial"/>
          <w:color w:val="000000"/>
        </w:rPr>
        <w:t>.</w:t>
      </w:r>
      <w:r w:rsidR="00CD1BBD" w:rsidRPr="001C4E43">
        <w:rPr>
          <w:rFonts w:ascii="Arial" w:hAnsi="Arial" w:cs="Arial"/>
          <w:color w:val="000000"/>
        </w:rPr>
        <w:t xml:space="preserve"> </w:t>
      </w:r>
    </w:p>
    <w:p w:rsidR="00B03105" w:rsidRPr="001C4E43" w:rsidRDefault="00B03105" w:rsidP="0066778E">
      <w:pPr>
        <w:numPr>
          <w:ilvl w:val="0"/>
          <w:numId w:val="221"/>
        </w:numPr>
        <w:tabs>
          <w:tab w:val="left" w:pos="993"/>
        </w:tabs>
        <w:ind w:left="0" w:firstLine="567"/>
        <w:jc w:val="both"/>
        <w:rPr>
          <w:rFonts w:ascii="Arial" w:hAnsi="Arial" w:cs="Arial"/>
        </w:rPr>
      </w:pPr>
      <w:r w:rsidRPr="001C4E43">
        <w:rPr>
          <w:rFonts w:ascii="Arial" w:hAnsi="Arial" w:cs="Arial"/>
        </w:rPr>
        <w:t>Poprawki i uzupełnienia do protokołu powinny być wnoszone nie później niż do rozpoczęcia zebrania rady pedagogicznej, na której następuje przyjęcie protokołu.</w:t>
      </w:r>
    </w:p>
    <w:p w:rsidR="00B03105" w:rsidRPr="001C4E43" w:rsidRDefault="00B03105" w:rsidP="004C4C96">
      <w:pPr>
        <w:tabs>
          <w:tab w:val="left" w:pos="993"/>
        </w:tabs>
        <w:ind w:firstLine="567"/>
        <w:jc w:val="both"/>
        <w:rPr>
          <w:rFonts w:ascii="Arial" w:hAnsi="Arial" w:cs="Arial"/>
        </w:rPr>
      </w:pPr>
    </w:p>
    <w:p w:rsidR="00B03105" w:rsidRPr="001C4E43" w:rsidRDefault="00B03105" w:rsidP="0066778E">
      <w:pPr>
        <w:numPr>
          <w:ilvl w:val="0"/>
          <w:numId w:val="221"/>
        </w:numPr>
        <w:tabs>
          <w:tab w:val="left" w:pos="993"/>
        </w:tabs>
        <w:ind w:left="0" w:firstLine="567"/>
        <w:jc w:val="both"/>
        <w:rPr>
          <w:rFonts w:ascii="Arial" w:hAnsi="Arial" w:cs="Arial"/>
        </w:rPr>
      </w:pPr>
      <w:r w:rsidRPr="001C4E43">
        <w:rPr>
          <w:rFonts w:ascii="Arial" w:hAnsi="Arial" w:cs="Arial"/>
        </w:rPr>
        <w:t>Nauczyciele są zobowiązani do nieujawniania spraw poruszanych na posiedzeniach Rady Pedagogicznej, które mogą naruszać dobro osobiste uczniów lub ich rodziców, a także nauczycieli i innych pracowników szkoły.</w:t>
      </w:r>
    </w:p>
    <w:p w:rsidR="000165F4" w:rsidRPr="001C4E43" w:rsidRDefault="000165F4" w:rsidP="00713ED0">
      <w:pPr>
        <w:tabs>
          <w:tab w:val="left" w:pos="851"/>
        </w:tabs>
        <w:ind w:left="426"/>
        <w:jc w:val="both"/>
        <w:rPr>
          <w:rFonts w:ascii="Arial" w:hAnsi="Arial" w:cs="Arial"/>
        </w:rPr>
      </w:pPr>
    </w:p>
    <w:p w:rsidR="00713ED0" w:rsidRPr="001C4E43" w:rsidRDefault="00713ED0" w:rsidP="00713ED0">
      <w:pPr>
        <w:spacing w:after="240"/>
        <w:ind w:firstLine="426"/>
        <w:jc w:val="both"/>
        <w:rPr>
          <w:rFonts w:ascii="Arial" w:hAnsi="Arial" w:cs="Arial"/>
        </w:rPr>
      </w:pPr>
      <w:r w:rsidRPr="001C4E43">
        <w:rPr>
          <w:rFonts w:ascii="Arial" w:hAnsi="Arial" w:cs="Arial"/>
          <w:b/>
        </w:rPr>
        <w:t>§ 53.  Rada Rodziców.</w:t>
      </w:r>
    </w:p>
    <w:p w:rsidR="00713ED0" w:rsidRPr="001C4E43" w:rsidRDefault="00713ED0" w:rsidP="004C4C96">
      <w:pPr>
        <w:numPr>
          <w:ilvl w:val="0"/>
          <w:numId w:val="38"/>
        </w:numPr>
        <w:tabs>
          <w:tab w:val="left" w:pos="284"/>
          <w:tab w:val="left" w:pos="851"/>
        </w:tabs>
        <w:ind w:left="0" w:firstLine="567"/>
        <w:jc w:val="both"/>
        <w:rPr>
          <w:rFonts w:ascii="Arial" w:hAnsi="Arial" w:cs="Arial"/>
          <w:strike/>
        </w:rPr>
      </w:pPr>
      <w:r w:rsidRPr="001C4E43">
        <w:rPr>
          <w:rFonts w:ascii="Arial" w:hAnsi="Arial" w:cs="Arial"/>
        </w:rPr>
        <w:t xml:space="preserve"> Rada Rodziców jest kolegialnym organem szkoły.</w:t>
      </w:r>
    </w:p>
    <w:p w:rsidR="00713ED0" w:rsidRPr="001C4E43" w:rsidRDefault="00713ED0" w:rsidP="004C4C96">
      <w:pPr>
        <w:tabs>
          <w:tab w:val="left" w:pos="284"/>
          <w:tab w:val="left" w:pos="851"/>
        </w:tabs>
        <w:ind w:left="993" w:firstLine="567"/>
        <w:jc w:val="both"/>
        <w:rPr>
          <w:rFonts w:ascii="Arial" w:hAnsi="Arial" w:cs="Arial"/>
        </w:rPr>
      </w:pPr>
    </w:p>
    <w:p w:rsidR="00713ED0" w:rsidRPr="001C4E43" w:rsidRDefault="00713ED0" w:rsidP="004C4C96">
      <w:pPr>
        <w:numPr>
          <w:ilvl w:val="2"/>
          <w:numId w:val="34"/>
        </w:numPr>
        <w:tabs>
          <w:tab w:val="clear" w:pos="2766"/>
          <w:tab w:val="left" w:pos="360"/>
          <w:tab w:val="left" w:pos="851"/>
        </w:tabs>
        <w:ind w:left="0" w:firstLine="567"/>
        <w:jc w:val="both"/>
        <w:rPr>
          <w:rFonts w:ascii="Arial" w:hAnsi="Arial" w:cs="Arial"/>
        </w:rPr>
      </w:pPr>
      <w:r w:rsidRPr="001C4E43">
        <w:rPr>
          <w:rFonts w:ascii="Arial" w:hAnsi="Arial" w:cs="Arial"/>
        </w:rPr>
        <w:t>Rada Rodziców reprezentuje ogół rodziców uczniów przed innymi organami szkoły.</w:t>
      </w:r>
    </w:p>
    <w:p w:rsidR="00713ED0" w:rsidRPr="001C4E43" w:rsidRDefault="00713ED0" w:rsidP="004C4C96">
      <w:pPr>
        <w:tabs>
          <w:tab w:val="left" w:pos="360"/>
          <w:tab w:val="left" w:pos="851"/>
        </w:tabs>
        <w:ind w:left="993" w:firstLine="567"/>
        <w:jc w:val="both"/>
        <w:rPr>
          <w:rFonts w:ascii="Arial" w:hAnsi="Arial" w:cs="Arial"/>
        </w:rPr>
      </w:pPr>
    </w:p>
    <w:p w:rsidR="00713ED0" w:rsidRPr="001C4E43" w:rsidRDefault="00713ED0" w:rsidP="004C4C96">
      <w:pPr>
        <w:numPr>
          <w:ilvl w:val="2"/>
          <w:numId w:val="34"/>
        </w:numPr>
        <w:tabs>
          <w:tab w:val="clear" w:pos="2766"/>
          <w:tab w:val="left" w:pos="360"/>
          <w:tab w:val="left" w:pos="709"/>
          <w:tab w:val="left" w:pos="851"/>
        </w:tabs>
        <w:ind w:left="0" w:firstLine="567"/>
        <w:jc w:val="both"/>
        <w:rPr>
          <w:rFonts w:ascii="Arial" w:hAnsi="Arial" w:cs="Arial"/>
        </w:rPr>
      </w:pPr>
      <w:r w:rsidRPr="001C4E43">
        <w:rPr>
          <w:rFonts w:ascii="Arial" w:hAnsi="Arial" w:cs="Arial"/>
        </w:rPr>
        <w:t>W skład Rady Rodziców wchodzą przewodniczący Rad Oddziałowych.</w:t>
      </w:r>
    </w:p>
    <w:p w:rsidR="00713ED0" w:rsidRPr="001C4E43" w:rsidRDefault="00713ED0" w:rsidP="004C4C96">
      <w:pPr>
        <w:tabs>
          <w:tab w:val="left" w:pos="360"/>
          <w:tab w:val="left" w:pos="851"/>
        </w:tabs>
        <w:ind w:left="993" w:firstLine="567"/>
        <w:jc w:val="both"/>
        <w:rPr>
          <w:rFonts w:ascii="Arial" w:hAnsi="Arial" w:cs="Arial"/>
          <w:color w:val="FF0000"/>
        </w:rPr>
      </w:pPr>
    </w:p>
    <w:p w:rsidR="00713ED0" w:rsidRPr="001C4E43" w:rsidRDefault="00713ED0" w:rsidP="004C4C96">
      <w:pPr>
        <w:numPr>
          <w:ilvl w:val="2"/>
          <w:numId w:val="34"/>
        </w:numPr>
        <w:tabs>
          <w:tab w:val="clear" w:pos="2766"/>
          <w:tab w:val="left" w:pos="0"/>
          <w:tab w:val="left" w:pos="360"/>
          <w:tab w:val="left" w:pos="851"/>
        </w:tabs>
        <w:ind w:left="0" w:firstLine="567"/>
        <w:jc w:val="both"/>
        <w:rPr>
          <w:rFonts w:ascii="Arial" w:hAnsi="Arial" w:cs="Arial"/>
        </w:rPr>
      </w:pPr>
      <w:r w:rsidRPr="001C4E43">
        <w:rPr>
          <w:rFonts w:ascii="Arial" w:hAnsi="Arial" w:cs="Arial"/>
        </w:rPr>
        <w:t>Celem Rady Rodziców jest reprezentowanie szkoły oraz podejmowanie działań zmierzających do doskonalenia jej statutowej działalności.</w:t>
      </w:r>
    </w:p>
    <w:p w:rsidR="00713ED0" w:rsidRPr="001C4E43" w:rsidRDefault="00713ED0" w:rsidP="004C4C96">
      <w:pPr>
        <w:tabs>
          <w:tab w:val="left" w:pos="360"/>
          <w:tab w:val="left" w:pos="851"/>
        </w:tabs>
        <w:ind w:left="993" w:firstLine="567"/>
        <w:jc w:val="both"/>
        <w:rPr>
          <w:rFonts w:ascii="Arial" w:hAnsi="Arial" w:cs="Arial"/>
        </w:rPr>
      </w:pPr>
    </w:p>
    <w:p w:rsidR="00713ED0" w:rsidRPr="001C4E43" w:rsidRDefault="00713ED0" w:rsidP="004C4C96">
      <w:pPr>
        <w:numPr>
          <w:ilvl w:val="2"/>
          <w:numId w:val="34"/>
        </w:numPr>
        <w:tabs>
          <w:tab w:val="clear" w:pos="2766"/>
          <w:tab w:val="left" w:pos="360"/>
          <w:tab w:val="left" w:pos="851"/>
        </w:tabs>
        <w:ind w:left="0" w:firstLine="567"/>
        <w:jc w:val="both"/>
        <w:rPr>
          <w:rFonts w:ascii="Arial" w:hAnsi="Arial" w:cs="Arial"/>
        </w:rPr>
      </w:pPr>
      <w:r w:rsidRPr="001C4E43">
        <w:rPr>
          <w:rFonts w:ascii="Arial" w:hAnsi="Arial" w:cs="Arial"/>
        </w:rPr>
        <w:t>Szczególnym celem Rady Rodziców jest działanie na rzecz opiekuńczej funkcji szkoły.</w:t>
      </w:r>
    </w:p>
    <w:p w:rsidR="00713ED0" w:rsidRPr="001C4E43" w:rsidRDefault="00713ED0" w:rsidP="004C4C96">
      <w:pPr>
        <w:tabs>
          <w:tab w:val="left" w:pos="360"/>
          <w:tab w:val="left" w:pos="851"/>
        </w:tabs>
        <w:ind w:left="993" w:firstLine="567"/>
        <w:jc w:val="both"/>
        <w:rPr>
          <w:rFonts w:ascii="Arial" w:hAnsi="Arial" w:cs="Arial"/>
        </w:rPr>
      </w:pPr>
    </w:p>
    <w:p w:rsidR="00713ED0" w:rsidRPr="001C4E43" w:rsidRDefault="00713ED0" w:rsidP="004C4C96">
      <w:pPr>
        <w:numPr>
          <w:ilvl w:val="2"/>
          <w:numId w:val="34"/>
        </w:numPr>
        <w:tabs>
          <w:tab w:val="clear" w:pos="2766"/>
          <w:tab w:val="left" w:pos="851"/>
        </w:tabs>
        <w:ind w:left="0" w:firstLine="567"/>
        <w:jc w:val="both"/>
        <w:rPr>
          <w:rFonts w:ascii="Arial" w:hAnsi="Arial" w:cs="Arial"/>
        </w:rPr>
      </w:pPr>
      <w:r w:rsidRPr="001C4E43">
        <w:rPr>
          <w:rFonts w:ascii="Arial" w:hAnsi="Arial" w:cs="Arial"/>
        </w:rPr>
        <w:t>Zadaniem Rady Rodziców jest w szczególności</w:t>
      </w:r>
      <w:r w:rsidRPr="001C4E43">
        <w:rPr>
          <w:rFonts w:ascii="Arial" w:hAnsi="Arial" w:cs="Arial"/>
          <w:b/>
        </w:rPr>
        <w:t>:</w:t>
      </w:r>
    </w:p>
    <w:p w:rsidR="00713ED0" w:rsidRPr="001C4E43" w:rsidRDefault="00713ED0" w:rsidP="004C4C96">
      <w:pPr>
        <w:tabs>
          <w:tab w:val="left" w:pos="360"/>
          <w:tab w:val="left" w:pos="851"/>
        </w:tabs>
        <w:ind w:left="993" w:firstLine="567"/>
        <w:jc w:val="both"/>
        <w:rPr>
          <w:rFonts w:ascii="Arial" w:hAnsi="Arial" w:cs="Arial"/>
        </w:rPr>
      </w:pPr>
    </w:p>
    <w:p w:rsidR="00713ED0" w:rsidRPr="001C4E43" w:rsidRDefault="00713ED0" w:rsidP="00713ED0">
      <w:pPr>
        <w:numPr>
          <w:ilvl w:val="0"/>
          <w:numId w:val="23"/>
        </w:numPr>
        <w:tabs>
          <w:tab w:val="clear" w:pos="786"/>
          <w:tab w:val="num" w:pos="284"/>
        </w:tabs>
        <w:ind w:left="0" w:firstLine="0"/>
        <w:jc w:val="both"/>
        <w:rPr>
          <w:rFonts w:ascii="Arial" w:hAnsi="Arial" w:cs="Arial"/>
        </w:rPr>
      </w:pPr>
      <w:r w:rsidRPr="001C4E43">
        <w:rPr>
          <w:rFonts w:ascii="Arial" w:hAnsi="Arial" w:cs="Arial"/>
        </w:rPr>
        <w:t>pobudzanie i organizowanie form aktywności rodziców na rzecz wspomagania realizacji celów i zadań szkoły;</w:t>
      </w:r>
    </w:p>
    <w:p w:rsidR="00713ED0" w:rsidRPr="001C4E43" w:rsidRDefault="00713ED0" w:rsidP="00713ED0">
      <w:pPr>
        <w:jc w:val="both"/>
        <w:rPr>
          <w:rFonts w:ascii="Arial" w:hAnsi="Arial" w:cs="Arial"/>
        </w:rPr>
      </w:pPr>
    </w:p>
    <w:p w:rsidR="00713ED0" w:rsidRPr="001C4E43" w:rsidRDefault="00713ED0" w:rsidP="00713ED0">
      <w:pPr>
        <w:numPr>
          <w:ilvl w:val="0"/>
          <w:numId w:val="23"/>
        </w:numPr>
        <w:tabs>
          <w:tab w:val="clear" w:pos="786"/>
          <w:tab w:val="num" w:pos="284"/>
        </w:tabs>
        <w:ind w:left="0" w:firstLine="0"/>
        <w:jc w:val="both"/>
        <w:rPr>
          <w:rFonts w:ascii="Arial" w:hAnsi="Arial" w:cs="Arial"/>
        </w:rPr>
      </w:pPr>
      <w:r w:rsidRPr="001C4E43">
        <w:rPr>
          <w:rFonts w:ascii="Arial" w:hAnsi="Arial" w:cs="Arial"/>
        </w:rPr>
        <w:t>gromadzenie funduszy niezbędnych dla wspierania działalności szkoły, a także ustalanie zasad użytkowania tych funduszy;</w:t>
      </w:r>
    </w:p>
    <w:p w:rsidR="00713ED0" w:rsidRPr="001C4E43" w:rsidRDefault="00713ED0" w:rsidP="00713ED0">
      <w:pPr>
        <w:jc w:val="both"/>
        <w:rPr>
          <w:rFonts w:ascii="Arial" w:hAnsi="Arial" w:cs="Arial"/>
        </w:rPr>
      </w:pPr>
    </w:p>
    <w:p w:rsidR="00713ED0" w:rsidRPr="001C4E43" w:rsidRDefault="00713ED0" w:rsidP="00713ED0">
      <w:pPr>
        <w:numPr>
          <w:ilvl w:val="0"/>
          <w:numId w:val="23"/>
        </w:numPr>
        <w:tabs>
          <w:tab w:val="clear" w:pos="786"/>
          <w:tab w:val="num" w:pos="284"/>
        </w:tabs>
        <w:ind w:left="0" w:firstLine="0"/>
        <w:jc w:val="both"/>
        <w:rPr>
          <w:rFonts w:ascii="Arial" w:hAnsi="Arial" w:cs="Arial"/>
        </w:rPr>
      </w:pPr>
      <w:r w:rsidRPr="001C4E43">
        <w:rPr>
          <w:rFonts w:ascii="Arial" w:hAnsi="Arial" w:cs="Arial"/>
        </w:rPr>
        <w:t>zapewnienie rodzicom we współdziałaniu z innymi organami szkoły, rzeczywistego wpływu na działalność szkoły, wśród nich zaś:</w:t>
      </w:r>
    </w:p>
    <w:p w:rsidR="00713ED0" w:rsidRPr="001C4E43" w:rsidRDefault="00713ED0" w:rsidP="00713ED0">
      <w:pPr>
        <w:jc w:val="both"/>
        <w:rPr>
          <w:rFonts w:ascii="Arial" w:hAnsi="Arial" w:cs="Arial"/>
        </w:rPr>
      </w:pPr>
    </w:p>
    <w:p w:rsidR="00713ED0" w:rsidRPr="001C4E43" w:rsidRDefault="00713ED0" w:rsidP="004C4C96">
      <w:pPr>
        <w:numPr>
          <w:ilvl w:val="0"/>
          <w:numId w:val="24"/>
        </w:numPr>
        <w:tabs>
          <w:tab w:val="clear" w:pos="1440"/>
        </w:tabs>
        <w:ind w:left="851" w:hanging="284"/>
        <w:jc w:val="both"/>
        <w:rPr>
          <w:rFonts w:ascii="Arial" w:hAnsi="Arial" w:cs="Arial"/>
        </w:rPr>
      </w:pPr>
      <w:r w:rsidRPr="001C4E43">
        <w:rPr>
          <w:rFonts w:ascii="Arial" w:hAnsi="Arial" w:cs="Arial"/>
        </w:rPr>
        <w:t>znajomość zadań i zamierzeń dydaktyczno-wychowawczych w szkole i w klasie, uzyskania w każdym czasie rzetelnej informacji na temat swego dziecka i jego postępów lub trudności,</w:t>
      </w:r>
    </w:p>
    <w:p w:rsidR="00713ED0" w:rsidRPr="001C4E43" w:rsidRDefault="00713ED0" w:rsidP="004C4C96">
      <w:pPr>
        <w:numPr>
          <w:ilvl w:val="0"/>
          <w:numId w:val="24"/>
        </w:numPr>
        <w:tabs>
          <w:tab w:val="clear" w:pos="1440"/>
        </w:tabs>
        <w:ind w:left="851" w:hanging="284"/>
        <w:jc w:val="both"/>
        <w:rPr>
          <w:rFonts w:ascii="Arial" w:hAnsi="Arial" w:cs="Arial"/>
        </w:rPr>
      </w:pPr>
      <w:r w:rsidRPr="001C4E43">
        <w:rPr>
          <w:rFonts w:ascii="Arial" w:hAnsi="Arial" w:cs="Arial"/>
        </w:rPr>
        <w:t xml:space="preserve">znajomość statutu szkoły, regulaminów szkolnych, „Wewnątrzszkolnych zasad oceniania”, </w:t>
      </w:r>
    </w:p>
    <w:p w:rsidR="00713ED0" w:rsidRPr="001C4E43" w:rsidRDefault="00713ED0" w:rsidP="004C4C96">
      <w:pPr>
        <w:numPr>
          <w:ilvl w:val="0"/>
          <w:numId w:val="24"/>
        </w:numPr>
        <w:tabs>
          <w:tab w:val="clear" w:pos="1440"/>
        </w:tabs>
        <w:ind w:left="851" w:hanging="284"/>
        <w:jc w:val="both"/>
        <w:rPr>
          <w:rFonts w:ascii="Arial" w:hAnsi="Arial" w:cs="Arial"/>
        </w:rPr>
      </w:pPr>
      <w:r w:rsidRPr="001C4E43">
        <w:rPr>
          <w:rFonts w:ascii="Arial" w:hAnsi="Arial" w:cs="Arial"/>
        </w:rPr>
        <w:t>uzyskiwania porad w sprawie wychowania i dalszego kształcenia swych dzieci,</w:t>
      </w:r>
    </w:p>
    <w:p w:rsidR="00713ED0" w:rsidRPr="001C4E43" w:rsidRDefault="00713ED0" w:rsidP="004C4C96">
      <w:pPr>
        <w:numPr>
          <w:ilvl w:val="0"/>
          <w:numId w:val="24"/>
        </w:numPr>
        <w:tabs>
          <w:tab w:val="clear" w:pos="1440"/>
        </w:tabs>
        <w:ind w:left="851" w:hanging="284"/>
        <w:jc w:val="both"/>
        <w:rPr>
          <w:rFonts w:ascii="Arial" w:hAnsi="Arial" w:cs="Arial"/>
        </w:rPr>
      </w:pPr>
      <w:r w:rsidRPr="001C4E43">
        <w:rPr>
          <w:rFonts w:ascii="Arial" w:hAnsi="Arial" w:cs="Arial"/>
        </w:rPr>
        <w:lastRenderedPageBreak/>
        <w:t>wyrażania i przekazywania opinii na temat pracy szkoły.</w:t>
      </w:r>
    </w:p>
    <w:p w:rsidR="00713ED0" w:rsidRPr="001C4E43" w:rsidRDefault="00713ED0" w:rsidP="004C4C96">
      <w:pPr>
        <w:ind w:left="851"/>
        <w:jc w:val="both"/>
        <w:rPr>
          <w:rFonts w:ascii="Arial" w:hAnsi="Arial" w:cs="Arial"/>
        </w:rPr>
      </w:pPr>
    </w:p>
    <w:p w:rsidR="00713ED0" w:rsidRPr="001C4E43" w:rsidRDefault="00713ED0" w:rsidP="004C4C96">
      <w:pPr>
        <w:pStyle w:val="Tekstpodstawowy"/>
        <w:numPr>
          <w:ilvl w:val="0"/>
          <w:numId w:val="43"/>
        </w:numPr>
        <w:tabs>
          <w:tab w:val="left" w:pos="993"/>
        </w:tabs>
        <w:ind w:left="0" w:firstLine="567"/>
        <w:rPr>
          <w:rFonts w:ascii="Arial" w:hAnsi="Arial" w:cs="Arial"/>
          <w:b/>
          <w:sz w:val="22"/>
          <w:szCs w:val="22"/>
        </w:rPr>
      </w:pPr>
      <w:r w:rsidRPr="001C4E43">
        <w:rPr>
          <w:rFonts w:ascii="Arial" w:hAnsi="Arial" w:cs="Arial"/>
          <w:sz w:val="22"/>
          <w:szCs w:val="22"/>
        </w:rPr>
        <w:t xml:space="preserve">Rada Rodziców może występować do dyrektora i innych organów szkoły, organu prowadzącego szkołę oraz organu sprawującego nadzór pedagogiczny z wnioskami </w:t>
      </w:r>
      <w:r w:rsidRPr="001C4E43">
        <w:rPr>
          <w:rFonts w:ascii="Arial" w:hAnsi="Arial" w:cs="Arial"/>
          <w:sz w:val="22"/>
          <w:szCs w:val="22"/>
        </w:rPr>
        <w:br/>
        <w:t>i opiniami we wszystkich sprawach szkoły.</w:t>
      </w:r>
    </w:p>
    <w:p w:rsidR="00713ED0" w:rsidRPr="001C4E43" w:rsidRDefault="00713ED0" w:rsidP="004C4C96">
      <w:pPr>
        <w:pStyle w:val="Tekstpodstawowy"/>
        <w:tabs>
          <w:tab w:val="left" w:pos="993"/>
        </w:tabs>
        <w:ind w:firstLine="567"/>
        <w:rPr>
          <w:rFonts w:ascii="Arial" w:hAnsi="Arial" w:cs="Arial"/>
          <w:b/>
          <w:sz w:val="22"/>
          <w:szCs w:val="22"/>
        </w:rPr>
      </w:pPr>
    </w:p>
    <w:p w:rsidR="00713ED0" w:rsidRPr="001C4E43" w:rsidRDefault="00713ED0" w:rsidP="004C4C96">
      <w:pPr>
        <w:pStyle w:val="Tekstpodstawowy"/>
        <w:numPr>
          <w:ilvl w:val="0"/>
          <w:numId w:val="43"/>
        </w:numPr>
        <w:tabs>
          <w:tab w:val="left" w:pos="426"/>
          <w:tab w:val="left" w:pos="993"/>
        </w:tabs>
        <w:ind w:left="0" w:firstLine="567"/>
        <w:rPr>
          <w:rFonts w:ascii="Arial" w:hAnsi="Arial" w:cs="Arial"/>
          <w:b/>
          <w:sz w:val="22"/>
          <w:szCs w:val="22"/>
        </w:rPr>
      </w:pPr>
      <w:r w:rsidRPr="001C4E43">
        <w:rPr>
          <w:rFonts w:ascii="Arial" w:hAnsi="Arial" w:cs="Arial"/>
          <w:sz w:val="22"/>
          <w:szCs w:val="22"/>
        </w:rPr>
        <w:t>Do kompetencji Rady Rodziców należy:</w:t>
      </w:r>
    </w:p>
    <w:p w:rsidR="00713ED0" w:rsidRPr="001C4E43" w:rsidRDefault="00713ED0" w:rsidP="00713ED0">
      <w:pPr>
        <w:pStyle w:val="Tekstpodstawowy"/>
        <w:tabs>
          <w:tab w:val="left" w:pos="426"/>
        </w:tabs>
        <w:ind w:left="426"/>
        <w:rPr>
          <w:rFonts w:ascii="Arial" w:hAnsi="Arial" w:cs="Arial"/>
          <w:b/>
          <w:sz w:val="22"/>
          <w:szCs w:val="22"/>
        </w:rPr>
      </w:pPr>
    </w:p>
    <w:p w:rsidR="00713ED0" w:rsidRPr="001C4E43" w:rsidRDefault="00713ED0" w:rsidP="00713ED0">
      <w:pPr>
        <w:numPr>
          <w:ilvl w:val="0"/>
          <w:numId w:val="25"/>
        </w:numPr>
        <w:tabs>
          <w:tab w:val="clear" w:pos="786"/>
          <w:tab w:val="num" w:pos="426"/>
        </w:tabs>
        <w:ind w:hanging="786"/>
        <w:jc w:val="both"/>
        <w:rPr>
          <w:rFonts w:ascii="Arial" w:hAnsi="Arial" w:cs="Arial"/>
        </w:rPr>
      </w:pPr>
      <w:r w:rsidRPr="001C4E43">
        <w:rPr>
          <w:rFonts w:ascii="Arial" w:hAnsi="Arial" w:cs="Arial"/>
        </w:rPr>
        <w:t>uchwalanie w porozumieniu z Radą Pedagogiczną:</w:t>
      </w:r>
    </w:p>
    <w:p w:rsidR="00713ED0" w:rsidRPr="001C4E43" w:rsidRDefault="00713ED0" w:rsidP="00A47A7C">
      <w:pPr>
        <w:numPr>
          <w:ilvl w:val="0"/>
          <w:numId w:val="26"/>
        </w:numPr>
        <w:tabs>
          <w:tab w:val="clear" w:pos="1440"/>
        </w:tabs>
        <w:ind w:left="851" w:hanging="284"/>
        <w:jc w:val="both"/>
        <w:rPr>
          <w:rFonts w:ascii="Arial" w:hAnsi="Arial" w:cs="Arial"/>
        </w:rPr>
      </w:pPr>
      <w:r w:rsidRPr="001C4E43">
        <w:rPr>
          <w:rFonts w:ascii="Arial" w:hAnsi="Arial" w:cs="Arial"/>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713ED0" w:rsidRPr="001C4E43" w:rsidRDefault="00713ED0" w:rsidP="00A47A7C">
      <w:pPr>
        <w:numPr>
          <w:ilvl w:val="0"/>
          <w:numId w:val="26"/>
        </w:numPr>
        <w:tabs>
          <w:tab w:val="clear" w:pos="1440"/>
          <w:tab w:val="num" w:pos="851"/>
        </w:tabs>
        <w:ind w:left="851" w:hanging="284"/>
        <w:jc w:val="both"/>
        <w:rPr>
          <w:rFonts w:ascii="Arial" w:hAnsi="Arial" w:cs="Arial"/>
        </w:rPr>
      </w:pPr>
      <w:r w:rsidRPr="001C4E43">
        <w:rPr>
          <w:rFonts w:ascii="Arial" w:hAnsi="Arial" w:cs="Arial"/>
        </w:rPr>
        <w:t xml:space="preserve">Jeżeli Rada Rodziców w terminie 30 dni od dnia rozpoczęcia roku szkolnego nie uzyska porozumienia z Radą Pedagogiczną w sprawie Programu Wychowawczo - Profilaktycznego, program ten ustala dyrektor szkoły w uzgodnieniu z organem sprawującym nadzór pedagogiczny. Program ustalony przez dyrektora szkoły obowiązuje do czasu uchwalenia programu przez Radę Rodziców w porozumieniu </w:t>
      </w:r>
      <w:r w:rsidR="00A47A7C">
        <w:rPr>
          <w:rFonts w:ascii="Arial" w:hAnsi="Arial" w:cs="Arial"/>
        </w:rPr>
        <w:br/>
      </w:r>
      <w:r w:rsidRPr="001C4E43">
        <w:rPr>
          <w:rFonts w:ascii="Arial" w:hAnsi="Arial" w:cs="Arial"/>
        </w:rPr>
        <w:t>z Radą Pedagogiczną;</w:t>
      </w:r>
    </w:p>
    <w:p w:rsidR="00713ED0" w:rsidRPr="001C4E43" w:rsidRDefault="00713ED0" w:rsidP="00713ED0">
      <w:pPr>
        <w:pStyle w:val="Tekstpodstawowy"/>
        <w:tabs>
          <w:tab w:val="left" w:pos="426"/>
        </w:tabs>
        <w:rPr>
          <w:rFonts w:ascii="Arial" w:hAnsi="Arial" w:cs="Arial"/>
          <w:sz w:val="22"/>
          <w:szCs w:val="22"/>
        </w:rPr>
      </w:pPr>
    </w:p>
    <w:p w:rsidR="00713ED0" w:rsidRPr="001C4E43" w:rsidRDefault="00713ED0" w:rsidP="00A47A7C">
      <w:pPr>
        <w:numPr>
          <w:ilvl w:val="0"/>
          <w:numId w:val="25"/>
        </w:numPr>
        <w:tabs>
          <w:tab w:val="left" w:pos="426"/>
        </w:tabs>
        <w:ind w:left="0" w:firstLine="0"/>
        <w:jc w:val="both"/>
        <w:rPr>
          <w:rFonts w:ascii="Arial" w:hAnsi="Arial" w:cs="Arial"/>
        </w:rPr>
      </w:pPr>
      <w:r w:rsidRPr="001C4E43">
        <w:rPr>
          <w:rFonts w:ascii="Arial" w:hAnsi="Arial" w:cs="Arial"/>
        </w:rPr>
        <w:t>opiniowanie programu i harmonogramu poprawy efektywności kształcenia lub wychowania szkoły;</w:t>
      </w:r>
    </w:p>
    <w:p w:rsidR="00713ED0" w:rsidRPr="001C4E43" w:rsidRDefault="00713ED0" w:rsidP="00A47A7C">
      <w:pPr>
        <w:tabs>
          <w:tab w:val="left" w:pos="426"/>
        </w:tabs>
        <w:jc w:val="both"/>
        <w:rPr>
          <w:rFonts w:ascii="Arial" w:hAnsi="Arial" w:cs="Arial"/>
        </w:rPr>
      </w:pPr>
    </w:p>
    <w:p w:rsidR="00713ED0" w:rsidRPr="001C4E43" w:rsidRDefault="00713ED0" w:rsidP="00A47A7C">
      <w:pPr>
        <w:numPr>
          <w:ilvl w:val="0"/>
          <w:numId w:val="25"/>
        </w:numPr>
        <w:tabs>
          <w:tab w:val="left" w:pos="426"/>
        </w:tabs>
        <w:ind w:left="0" w:firstLine="0"/>
        <w:jc w:val="both"/>
        <w:rPr>
          <w:rFonts w:ascii="Arial" w:hAnsi="Arial" w:cs="Arial"/>
        </w:rPr>
      </w:pPr>
      <w:r w:rsidRPr="001C4E43">
        <w:rPr>
          <w:rFonts w:ascii="Arial" w:hAnsi="Arial" w:cs="Arial"/>
        </w:rPr>
        <w:t>opiniowanie projektów  planów  finansowych składanych przez dyrektora szkoły;</w:t>
      </w:r>
    </w:p>
    <w:p w:rsidR="00713ED0" w:rsidRPr="001C4E43" w:rsidRDefault="00713ED0" w:rsidP="00A47A7C">
      <w:pPr>
        <w:tabs>
          <w:tab w:val="left" w:pos="426"/>
        </w:tabs>
        <w:jc w:val="both"/>
        <w:rPr>
          <w:rFonts w:ascii="Arial" w:hAnsi="Arial" w:cs="Arial"/>
        </w:rPr>
      </w:pPr>
    </w:p>
    <w:p w:rsidR="00713ED0" w:rsidRPr="001C4E43" w:rsidRDefault="00713ED0" w:rsidP="00A47A7C">
      <w:pPr>
        <w:numPr>
          <w:ilvl w:val="0"/>
          <w:numId w:val="25"/>
        </w:numPr>
        <w:tabs>
          <w:tab w:val="left" w:pos="426"/>
        </w:tabs>
        <w:ind w:left="0" w:firstLine="0"/>
        <w:jc w:val="both"/>
        <w:rPr>
          <w:rFonts w:ascii="Arial" w:hAnsi="Arial" w:cs="Arial"/>
        </w:rPr>
      </w:pPr>
      <w:r w:rsidRPr="001C4E43">
        <w:rPr>
          <w:rFonts w:ascii="Arial" w:hAnsi="Arial"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713ED0" w:rsidRPr="001C4E43" w:rsidRDefault="00713ED0" w:rsidP="00A47A7C">
      <w:pPr>
        <w:tabs>
          <w:tab w:val="left" w:pos="426"/>
        </w:tabs>
        <w:jc w:val="both"/>
        <w:rPr>
          <w:rFonts w:ascii="Arial" w:hAnsi="Arial" w:cs="Arial"/>
        </w:rPr>
      </w:pPr>
    </w:p>
    <w:p w:rsidR="00713ED0" w:rsidRPr="001C4E43" w:rsidRDefault="00713ED0" w:rsidP="00A47A7C">
      <w:pPr>
        <w:numPr>
          <w:ilvl w:val="0"/>
          <w:numId w:val="25"/>
        </w:numPr>
        <w:tabs>
          <w:tab w:val="left" w:pos="426"/>
        </w:tabs>
        <w:ind w:left="0" w:firstLine="0"/>
        <w:jc w:val="both"/>
        <w:rPr>
          <w:rFonts w:ascii="Arial" w:hAnsi="Arial" w:cs="Arial"/>
        </w:rPr>
      </w:pPr>
      <w:r w:rsidRPr="001C4E43">
        <w:rPr>
          <w:rFonts w:ascii="Arial" w:hAnsi="Arial"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713ED0" w:rsidRPr="001C4E43" w:rsidRDefault="00713ED0" w:rsidP="00A47A7C">
      <w:pPr>
        <w:tabs>
          <w:tab w:val="left" w:pos="426"/>
        </w:tabs>
        <w:jc w:val="both"/>
        <w:rPr>
          <w:rFonts w:ascii="Arial" w:hAnsi="Arial" w:cs="Arial"/>
        </w:rPr>
      </w:pPr>
    </w:p>
    <w:p w:rsidR="00713ED0" w:rsidRPr="001C4E43" w:rsidRDefault="00713ED0" w:rsidP="00A47A7C">
      <w:pPr>
        <w:numPr>
          <w:ilvl w:val="0"/>
          <w:numId w:val="25"/>
        </w:numPr>
        <w:tabs>
          <w:tab w:val="left" w:pos="426"/>
        </w:tabs>
        <w:ind w:left="0" w:firstLine="0"/>
        <w:jc w:val="both"/>
        <w:rPr>
          <w:rFonts w:ascii="Arial" w:hAnsi="Arial" w:cs="Arial"/>
        </w:rPr>
      </w:pPr>
      <w:r w:rsidRPr="001C4E43">
        <w:rPr>
          <w:rFonts w:ascii="Arial" w:hAnsi="Arial" w:cs="Arial"/>
        </w:rPr>
        <w:t>opiniowanie formy realizacji 2 godzin wychowania fizycznego;</w:t>
      </w:r>
    </w:p>
    <w:p w:rsidR="00713ED0" w:rsidRPr="001C4E43" w:rsidRDefault="00713ED0" w:rsidP="00A47A7C">
      <w:pPr>
        <w:tabs>
          <w:tab w:val="left" w:pos="426"/>
        </w:tabs>
        <w:jc w:val="both"/>
        <w:rPr>
          <w:rFonts w:ascii="Arial" w:hAnsi="Arial" w:cs="Arial"/>
        </w:rPr>
      </w:pPr>
    </w:p>
    <w:p w:rsidR="00713ED0" w:rsidRPr="001C4E43" w:rsidRDefault="00713ED0" w:rsidP="00A47A7C">
      <w:pPr>
        <w:numPr>
          <w:ilvl w:val="0"/>
          <w:numId w:val="25"/>
        </w:numPr>
        <w:tabs>
          <w:tab w:val="left" w:pos="426"/>
          <w:tab w:val="num" w:pos="851"/>
        </w:tabs>
        <w:ind w:left="0" w:firstLine="0"/>
        <w:jc w:val="both"/>
        <w:rPr>
          <w:rFonts w:ascii="Arial" w:hAnsi="Arial" w:cs="Arial"/>
        </w:rPr>
      </w:pPr>
      <w:r w:rsidRPr="001C4E43">
        <w:rPr>
          <w:rFonts w:ascii="Arial" w:hAnsi="Arial" w:cs="Arial"/>
        </w:rPr>
        <w:t>opiniowanie dodatkowych dni wolnych od zajęć dydaktyczno- wychowawczych;</w:t>
      </w:r>
    </w:p>
    <w:p w:rsidR="00713ED0" w:rsidRPr="001C4E43" w:rsidRDefault="00713ED0" w:rsidP="00A47A7C">
      <w:pPr>
        <w:tabs>
          <w:tab w:val="left" w:pos="426"/>
          <w:tab w:val="num" w:pos="851"/>
        </w:tabs>
        <w:jc w:val="both"/>
        <w:rPr>
          <w:rFonts w:ascii="Arial" w:hAnsi="Arial" w:cs="Arial"/>
        </w:rPr>
      </w:pPr>
    </w:p>
    <w:p w:rsidR="00713ED0" w:rsidRPr="001C4E43" w:rsidRDefault="00713ED0" w:rsidP="00A47A7C">
      <w:pPr>
        <w:numPr>
          <w:ilvl w:val="0"/>
          <w:numId w:val="25"/>
        </w:numPr>
        <w:tabs>
          <w:tab w:val="left" w:pos="426"/>
          <w:tab w:val="num" w:pos="851"/>
        </w:tabs>
        <w:ind w:left="0" w:firstLine="0"/>
        <w:jc w:val="both"/>
        <w:rPr>
          <w:rFonts w:ascii="Arial" w:hAnsi="Arial" w:cs="Arial"/>
        </w:rPr>
      </w:pPr>
      <w:r w:rsidRPr="001C4E43">
        <w:rPr>
          <w:rFonts w:ascii="Arial" w:hAnsi="Arial" w:cs="Arial"/>
        </w:rPr>
        <w:t xml:space="preserve">opiniowanie ustalonych przez dyrektora podręczników i materiałów edukacyjnych, </w:t>
      </w:r>
      <w:r w:rsidRPr="001C4E43">
        <w:rPr>
          <w:rFonts w:ascii="Arial" w:hAnsi="Arial" w:cs="Arial"/>
        </w:rPr>
        <w:br/>
        <w:t xml:space="preserve">w przypadku braku zgody pomiędzy nauczycielami przedmiotu. </w:t>
      </w:r>
    </w:p>
    <w:p w:rsidR="00713ED0" w:rsidRPr="001C4E43" w:rsidRDefault="00713ED0" w:rsidP="00713ED0">
      <w:pPr>
        <w:pStyle w:val="Tekstpodstawowy"/>
        <w:rPr>
          <w:rFonts w:ascii="Arial" w:hAnsi="Arial" w:cs="Arial"/>
          <w:sz w:val="22"/>
          <w:szCs w:val="22"/>
        </w:rPr>
      </w:pPr>
    </w:p>
    <w:p w:rsidR="00713ED0" w:rsidRPr="001C4E43" w:rsidRDefault="00713ED0" w:rsidP="00A47A7C">
      <w:pPr>
        <w:numPr>
          <w:ilvl w:val="0"/>
          <w:numId w:val="43"/>
        </w:numPr>
        <w:tabs>
          <w:tab w:val="left" w:pos="426"/>
          <w:tab w:val="left" w:pos="993"/>
        </w:tabs>
        <w:spacing w:before="240"/>
        <w:ind w:left="851" w:hanging="284"/>
        <w:jc w:val="both"/>
        <w:rPr>
          <w:rFonts w:ascii="Arial" w:hAnsi="Arial" w:cs="Arial"/>
        </w:rPr>
      </w:pPr>
      <w:r w:rsidRPr="001C4E43">
        <w:rPr>
          <w:rFonts w:ascii="Arial" w:hAnsi="Arial" w:cs="Arial"/>
        </w:rPr>
        <w:t>Rada Rodziców może:</w:t>
      </w:r>
    </w:p>
    <w:p w:rsidR="00713ED0" w:rsidRPr="001C4E43" w:rsidRDefault="00713ED0" w:rsidP="00713ED0">
      <w:pPr>
        <w:tabs>
          <w:tab w:val="left" w:pos="426"/>
        </w:tabs>
        <w:jc w:val="both"/>
        <w:rPr>
          <w:rFonts w:ascii="Arial" w:hAnsi="Arial" w:cs="Arial"/>
        </w:rPr>
      </w:pPr>
    </w:p>
    <w:p w:rsidR="00713ED0" w:rsidRPr="001C4E43" w:rsidRDefault="00713ED0" w:rsidP="004B0FCD">
      <w:pPr>
        <w:numPr>
          <w:ilvl w:val="0"/>
          <w:numId w:val="42"/>
        </w:numPr>
        <w:tabs>
          <w:tab w:val="left" w:pos="426"/>
        </w:tabs>
        <w:ind w:left="0" w:firstLine="0"/>
        <w:jc w:val="both"/>
        <w:rPr>
          <w:rFonts w:ascii="Arial" w:hAnsi="Arial" w:cs="Arial"/>
        </w:rPr>
      </w:pPr>
      <w:r w:rsidRPr="001C4E43">
        <w:rPr>
          <w:rFonts w:ascii="Arial" w:hAnsi="Arial" w:cs="Arial"/>
        </w:rPr>
        <w:t>wnioskować do dyrektora szkoły o dokonanie oceny nauczyciela, z wyjątkiem nauczyciela stażysty;</w:t>
      </w:r>
    </w:p>
    <w:p w:rsidR="00713ED0" w:rsidRPr="001C4E43" w:rsidRDefault="00713ED0" w:rsidP="004B0FCD">
      <w:pPr>
        <w:numPr>
          <w:ilvl w:val="0"/>
          <w:numId w:val="42"/>
        </w:numPr>
        <w:tabs>
          <w:tab w:val="left" w:pos="426"/>
        </w:tabs>
        <w:ind w:left="0" w:firstLine="0"/>
        <w:jc w:val="both"/>
        <w:rPr>
          <w:rFonts w:ascii="Arial" w:hAnsi="Arial" w:cs="Arial"/>
        </w:rPr>
      </w:pPr>
      <w:r w:rsidRPr="001C4E43">
        <w:rPr>
          <w:rFonts w:ascii="Arial" w:hAnsi="Arial" w:cs="Arial"/>
        </w:rPr>
        <w:t>występować do dyrektora szkoły, innych organów szkoły, organu sprawującego nadzór pedagogiczny lub organu prowadzącego z wnioskami i opiniami we wszystkich sprawach szkolnych;</w:t>
      </w:r>
    </w:p>
    <w:p w:rsidR="00713ED0" w:rsidRPr="001C4E43" w:rsidRDefault="00713ED0" w:rsidP="004B0FCD">
      <w:pPr>
        <w:numPr>
          <w:ilvl w:val="0"/>
          <w:numId w:val="42"/>
        </w:numPr>
        <w:tabs>
          <w:tab w:val="left" w:pos="426"/>
        </w:tabs>
        <w:ind w:left="0" w:firstLine="0"/>
        <w:jc w:val="both"/>
        <w:rPr>
          <w:rFonts w:ascii="Arial" w:hAnsi="Arial" w:cs="Arial"/>
        </w:rPr>
      </w:pPr>
      <w:r w:rsidRPr="001C4E43">
        <w:rPr>
          <w:rFonts w:ascii="Arial" w:hAnsi="Arial" w:cs="Arial"/>
        </w:rPr>
        <w:t>delegować swojego przedstawiciela do komisji konkursowej wyłaniającej kandydata na stanowisko dyrektora szkoły;</w:t>
      </w:r>
    </w:p>
    <w:p w:rsidR="00713ED0" w:rsidRPr="001C4E43" w:rsidRDefault="00713ED0" w:rsidP="004B0FCD">
      <w:pPr>
        <w:numPr>
          <w:ilvl w:val="0"/>
          <w:numId w:val="42"/>
        </w:numPr>
        <w:tabs>
          <w:tab w:val="left" w:pos="426"/>
        </w:tabs>
        <w:ind w:left="0" w:firstLine="0"/>
        <w:jc w:val="both"/>
        <w:rPr>
          <w:rFonts w:ascii="Arial" w:hAnsi="Arial" w:cs="Arial"/>
        </w:rPr>
      </w:pPr>
      <w:r w:rsidRPr="001C4E43">
        <w:rPr>
          <w:rFonts w:ascii="Arial" w:hAnsi="Arial" w:cs="Arial"/>
        </w:rPr>
        <w:lastRenderedPageBreak/>
        <w:t>delegować swojego przedstawiciela do Zespołu Oceniającego, powołanego przez organ nadzorujący do rozpatrzenia odwołania nauczyciela od oceny pracy.</w:t>
      </w:r>
    </w:p>
    <w:p w:rsidR="00713ED0" w:rsidRPr="001C4E43" w:rsidRDefault="00713ED0" w:rsidP="00713ED0">
      <w:pPr>
        <w:pStyle w:val="Tekstpodstawowy"/>
        <w:rPr>
          <w:rFonts w:ascii="Arial" w:hAnsi="Arial" w:cs="Arial"/>
          <w:b/>
          <w:sz w:val="22"/>
          <w:szCs w:val="22"/>
        </w:rPr>
      </w:pPr>
    </w:p>
    <w:p w:rsidR="00713ED0" w:rsidRPr="001C4E43" w:rsidRDefault="00713ED0" w:rsidP="00A47A7C">
      <w:pPr>
        <w:pStyle w:val="Tekstpodstawowy"/>
        <w:numPr>
          <w:ilvl w:val="0"/>
          <w:numId w:val="44"/>
        </w:numPr>
        <w:tabs>
          <w:tab w:val="left" w:pos="993"/>
        </w:tabs>
        <w:ind w:left="0" w:firstLine="567"/>
        <w:rPr>
          <w:rFonts w:ascii="Arial" w:hAnsi="Arial" w:cs="Arial"/>
          <w:b/>
          <w:sz w:val="22"/>
          <w:szCs w:val="22"/>
        </w:rPr>
      </w:pPr>
      <w:r w:rsidRPr="001C4E43">
        <w:rPr>
          <w:rFonts w:ascii="Arial" w:hAnsi="Arial" w:cs="Arial"/>
          <w:sz w:val="22"/>
          <w:szCs w:val="22"/>
        </w:rPr>
        <w:t>Rada Rodziców przeprowadza wybory rodziców, spośród swego grona, do komisji konkursowej na dyrektora szkoły.</w:t>
      </w:r>
    </w:p>
    <w:p w:rsidR="00713ED0" w:rsidRPr="001C4E43" w:rsidRDefault="00713ED0" w:rsidP="00A47A7C">
      <w:pPr>
        <w:pStyle w:val="Tekstpodstawowy"/>
        <w:tabs>
          <w:tab w:val="left" w:pos="993"/>
        </w:tabs>
        <w:ind w:firstLine="567"/>
        <w:rPr>
          <w:rFonts w:ascii="Arial" w:hAnsi="Arial" w:cs="Arial"/>
          <w:b/>
          <w:sz w:val="22"/>
          <w:szCs w:val="22"/>
        </w:rPr>
      </w:pPr>
    </w:p>
    <w:p w:rsidR="00713ED0" w:rsidRPr="001C4E43" w:rsidRDefault="00713ED0" w:rsidP="00A47A7C">
      <w:pPr>
        <w:pStyle w:val="Tekstpodstawowy"/>
        <w:numPr>
          <w:ilvl w:val="0"/>
          <w:numId w:val="44"/>
        </w:numPr>
        <w:tabs>
          <w:tab w:val="left" w:pos="426"/>
          <w:tab w:val="left" w:pos="993"/>
        </w:tabs>
        <w:ind w:left="0" w:firstLine="567"/>
        <w:rPr>
          <w:rFonts w:ascii="Arial" w:hAnsi="Arial" w:cs="Arial"/>
          <w:b/>
          <w:sz w:val="22"/>
          <w:szCs w:val="22"/>
        </w:rPr>
      </w:pPr>
      <w:r w:rsidRPr="001C4E43">
        <w:rPr>
          <w:rFonts w:ascii="Arial" w:hAnsi="Arial" w:cs="Arial"/>
          <w:sz w:val="22"/>
          <w:szCs w:val="22"/>
        </w:rPr>
        <w:t>Rada Rodziców uchwala regulamin swojej działalności, w którym określa w szczególności:</w:t>
      </w:r>
    </w:p>
    <w:p w:rsidR="00713ED0" w:rsidRPr="001C4E43" w:rsidRDefault="00713ED0" w:rsidP="00A47A7C">
      <w:pPr>
        <w:pStyle w:val="Tekstpodstawowy"/>
        <w:tabs>
          <w:tab w:val="left" w:pos="-426"/>
          <w:tab w:val="left" w:pos="993"/>
        </w:tabs>
        <w:ind w:firstLine="567"/>
        <w:rPr>
          <w:rFonts w:ascii="Arial" w:hAnsi="Arial" w:cs="Arial"/>
          <w:b/>
          <w:sz w:val="22"/>
          <w:szCs w:val="22"/>
        </w:rPr>
      </w:pPr>
    </w:p>
    <w:p w:rsidR="00713ED0" w:rsidRPr="001C4E43" w:rsidRDefault="00713ED0" w:rsidP="00713ED0">
      <w:pPr>
        <w:numPr>
          <w:ilvl w:val="0"/>
          <w:numId w:val="27"/>
        </w:numPr>
        <w:tabs>
          <w:tab w:val="clear" w:pos="786"/>
          <w:tab w:val="left" w:pos="-426"/>
        </w:tabs>
        <w:ind w:left="426" w:hanging="426"/>
        <w:jc w:val="both"/>
        <w:rPr>
          <w:rFonts w:ascii="Arial" w:hAnsi="Arial" w:cs="Arial"/>
        </w:rPr>
      </w:pPr>
      <w:r w:rsidRPr="001C4E43">
        <w:rPr>
          <w:rFonts w:ascii="Arial" w:hAnsi="Arial" w:cs="Arial"/>
        </w:rPr>
        <w:t>wewnętrzną strukturę i tryb pracy rady;</w:t>
      </w:r>
    </w:p>
    <w:p w:rsidR="00713ED0" w:rsidRPr="001C4E43" w:rsidRDefault="00713ED0" w:rsidP="00713ED0">
      <w:pPr>
        <w:numPr>
          <w:ilvl w:val="0"/>
          <w:numId w:val="27"/>
        </w:numPr>
        <w:tabs>
          <w:tab w:val="clear" w:pos="786"/>
          <w:tab w:val="left" w:pos="-426"/>
        </w:tabs>
        <w:ind w:left="426" w:hanging="426"/>
        <w:jc w:val="both"/>
        <w:rPr>
          <w:rFonts w:ascii="Arial" w:hAnsi="Arial" w:cs="Arial"/>
        </w:rPr>
      </w:pPr>
      <w:r w:rsidRPr="001C4E43">
        <w:rPr>
          <w:rFonts w:ascii="Arial" w:hAnsi="Arial" w:cs="Arial"/>
        </w:rPr>
        <w:t>szczegółowy tryb wyborów do rad oddziałowych i rady rodziców;</w:t>
      </w:r>
    </w:p>
    <w:p w:rsidR="00713ED0" w:rsidRPr="001C4E43" w:rsidRDefault="00713ED0" w:rsidP="00713ED0">
      <w:pPr>
        <w:numPr>
          <w:ilvl w:val="0"/>
          <w:numId w:val="27"/>
        </w:numPr>
        <w:tabs>
          <w:tab w:val="clear" w:pos="786"/>
          <w:tab w:val="left" w:pos="-426"/>
          <w:tab w:val="num" w:pos="426"/>
        </w:tabs>
        <w:ind w:hanging="786"/>
        <w:jc w:val="both"/>
        <w:rPr>
          <w:rFonts w:ascii="Arial" w:hAnsi="Arial" w:cs="Arial"/>
        </w:rPr>
      </w:pPr>
      <w:r w:rsidRPr="001C4E43">
        <w:rPr>
          <w:rFonts w:ascii="Arial" w:hAnsi="Arial" w:cs="Arial"/>
        </w:rPr>
        <w:t>zasady wydatkowania funduszy rady rodziców.</w:t>
      </w:r>
    </w:p>
    <w:p w:rsidR="00713ED0" w:rsidRPr="001C4E43" w:rsidRDefault="00713ED0" w:rsidP="00713ED0">
      <w:pPr>
        <w:ind w:left="786"/>
        <w:jc w:val="both"/>
        <w:rPr>
          <w:rFonts w:ascii="Arial" w:hAnsi="Arial" w:cs="Arial"/>
        </w:rPr>
      </w:pPr>
    </w:p>
    <w:p w:rsidR="00713ED0" w:rsidRPr="001C4E43" w:rsidRDefault="00713ED0" w:rsidP="00A47A7C">
      <w:pPr>
        <w:pStyle w:val="Tekstpodstawowy"/>
        <w:numPr>
          <w:ilvl w:val="0"/>
          <w:numId w:val="44"/>
        </w:numPr>
        <w:ind w:left="993" w:hanging="426"/>
        <w:rPr>
          <w:rFonts w:ascii="Arial" w:hAnsi="Arial" w:cs="Arial"/>
          <w:b/>
          <w:sz w:val="22"/>
          <w:szCs w:val="22"/>
        </w:rPr>
      </w:pPr>
      <w:r w:rsidRPr="001C4E43">
        <w:rPr>
          <w:rFonts w:ascii="Arial" w:hAnsi="Arial" w:cs="Arial"/>
          <w:sz w:val="22"/>
          <w:szCs w:val="22"/>
        </w:rPr>
        <w:t>Tryb wyboru członków rady:</w:t>
      </w:r>
    </w:p>
    <w:p w:rsidR="00713ED0" w:rsidRPr="001C4E43" w:rsidRDefault="00713ED0" w:rsidP="00713ED0">
      <w:pPr>
        <w:numPr>
          <w:ilvl w:val="0"/>
          <w:numId w:val="28"/>
        </w:numPr>
        <w:tabs>
          <w:tab w:val="clear" w:pos="786"/>
          <w:tab w:val="num" w:pos="426"/>
        </w:tabs>
        <w:ind w:hanging="786"/>
        <w:jc w:val="both"/>
        <w:rPr>
          <w:rFonts w:ascii="Arial" w:hAnsi="Arial" w:cs="Arial"/>
        </w:rPr>
      </w:pPr>
      <w:r w:rsidRPr="001C4E43">
        <w:rPr>
          <w:rFonts w:ascii="Arial" w:hAnsi="Arial" w:cs="Arial"/>
        </w:rPr>
        <w:t>wybory przeprowadza się na pierwszym zebraniu rodziców w każdym roku szkolnym;</w:t>
      </w:r>
    </w:p>
    <w:p w:rsidR="00713ED0" w:rsidRPr="001C4E43" w:rsidRDefault="00713ED0" w:rsidP="00713ED0">
      <w:pPr>
        <w:numPr>
          <w:ilvl w:val="0"/>
          <w:numId w:val="28"/>
        </w:numPr>
        <w:tabs>
          <w:tab w:val="clear" w:pos="786"/>
          <w:tab w:val="num" w:pos="426"/>
        </w:tabs>
        <w:ind w:left="0" w:firstLine="0"/>
        <w:jc w:val="both"/>
        <w:rPr>
          <w:rFonts w:ascii="Arial" w:hAnsi="Arial" w:cs="Arial"/>
        </w:rPr>
      </w:pPr>
      <w:r w:rsidRPr="001C4E43">
        <w:rPr>
          <w:rFonts w:ascii="Arial" w:hAnsi="Arial" w:cs="Arial"/>
        </w:rPr>
        <w:t>datę wyboru do Rady Rodziców, dyrektor podaje do wiadomości rodziców, nauczycieli</w:t>
      </w:r>
      <w:r w:rsidR="0098448F">
        <w:rPr>
          <w:rFonts w:ascii="Arial" w:hAnsi="Arial" w:cs="Arial"/>
        </w:rPr>
        <w:br/>
      </w:r>
      <w:r w:rsidRPr="001C4E43">
        <w:rPr>
          <w:rFonts w:ascii="Arial" w:hAnsi="Arial" w:cs="Arial"/>
        </w:rPr>
        <w:t>i uczniów nie później niż na 10 dni przed terminem wyborów;</w:t>
      </w:r>
    </w:p>
    <w:p w:rsidR="00713ED0" w:rsidRPr="001C4E43" w:rsidRDefault="00713ED0" w:rsidP="00713ED0">
      <w:pPr>
        <w:numPr>
          <w:ilvl w:val="0"/>
          <w:numId w:val="28"/>
        </w:numPr>
        <w:tabs>
          <w:tab w:val="clear" w:pos="786"/>
          <w:tab w:val="num" w:pos="426"/>
        </w:tabs>
        <w:ind w:hanging="786"/>
        <w:jc w:val="both"/>
        <w:rPr>
          <w:rFonts w:ascii="Arial" w:hAnsi="Arial" w:cs="Arial"/>
        </w:rPr>
      </w:pPr>
      <w:r w:rsidRPr="001C4E43">
        <w:rPr>
          <w:rFonts w:ascii="Arial" w:hAnsi="Arial" w:cs="Arial"/>
        </w:rPr>
        <w:t>wybory do Rady Rodziców przeprowadza się według następujących zasad:</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wybory są powszechne, równe, tajne i większościowe,</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w wyborach czynne i bierne prawo wyborcze ma jeden rodzic lub opiekun ucznia szkoły,</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 xml:space="preserve">do Rady Rodziców wybiera się po  jednym przedstawicielu Rad Oddziałowych, </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komisję wyborczą powołują rodzice na zebraniu wyborczym rodziców,</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niezwłocznie po podliczeniu głosów, komisja wyborcza ogłasza wyniki wyborów,</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członkami Rady Rodziców zostają kandydaci którzy otrzymali największą liczbę głosów,</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organem odwoławczym na działalność komisji wyborczych jest Dyrektor Szkoły,</w:t>
      </w:r>
    </w:p>
    <w:p w:rsidR="00713ED0" w:rsidRPr="001C4E43" w:rsidRDefault="00713ED0" w:rsidP="00713ED0">
      <w:pPr>
        <w:numPr>
          <w:ilvl w:val="0"/>
          <w:numId w:val="29"/>
        </w:numPr>
        <w:tabs>
          <w:tab w:val="num" w:pos="1080"/>
        </w:tabs>
        <w:ind w:left="1080"/>
        <w:jc w:val="both"/>
        <w:rPr>
          <w:rFonts w:ascii="Arial" w:hAnsi="Arial" w:cs="Arial"/>
        </w:rPr>
      </w:pPr>
      <w:r w:rsidRPr="001C4E43">
        <w:rPr>
          <w:rFonts w:ascii="Arial" w:hAnsi="Arial" w:cs="Arial"/>
        </w:rPr>
        <w:t>skargi i uwagi na działalność komisji wyborczych, wyborcy mogą składać do 3 dni po dacie wyborów.</w:t>
      </w:r>
    </w:p>
    <w:p w:rsidR="00713ED0" w:rsidRPr="001C4E43" w:rsidRDefault="00713ED0" w:rsidP="00713ED0">
      <w:pPr>
        <w:jc w:val="both"/>
        <w:rPr>
          <w:rFonts w:ascii="Arial" w:hAnsi="Arial" w:cs="Arial"/>
        </w:rPr>
      </w:pPr>
    </w:p>
    <w:p w:rsidR="00713ED0" w:rsidRPr="001C4E43" w:rsidRDefault="00713ED0" w:rsidP="00A47A7C">
      <w:pPr>
        <w:pStyle w:val="Tekstpodstawowy"/>
        <w:numPr>
          <w:ilvl w:val="0"/>
          <w:numId w:val="44"/>
        </w:numPr>
        <w:tabs>
          <w:tab w:val="left" w:pos="1134"/>
        </w:tabs>
        <w:ind w:left="0" w:firstLine="720"/>
        <w:rPr>
          <w:rFonts w:ascii="Arial" w:hAnsi="Arial" w:cs="Arial"/>
          <w:b/>
          <w:sz w:val="22"/>
          <w:szCs w:val="22"/>
        </w:rPr>
      </w:pPr>
      <w:r w:rsidRPr="001C4E43">
        <w:rPr>
          <w:rFonts w:ascii="Arial" w:hAnsi="Arial"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1C4E43" w:rsidRDefault="00B03105" w:rsidP="00B03105">
      <w:pPr>
        <w:tabs>
          <w:tab w:val="left" w:pos="426"/>
        </w:tabs>
        <w:jc w:val="both"/>
        <w:rPr>
          <w:rFonts w:ascii="Arial" w:hAnsi="Arial" w:cs="Arial"/>
        </w:rPr>
      </w:pPr>
    </w:p>
    <w:p w:rsidR="00B03105" w:rsidRPr="001C4E43" w:rsidRDefault="00B03105" w:rsidP="00B03105">
      <w:pPr>
        <w:jc w:val="both"/>
        <w:rPr>
          <w:rFonts w:ascii="Arial" w:hAnsi="Arial" w:cs="Arial"/>
          <w:sz w:val="14"/>
        </w:rPr>
      </w:pPr>
    </w:p>
    <w:p w:rsidR="00B03105" w:rsidRPr="001C4E43" w:rsidRDefault="00B4234C" w:rsidP="00D3467C">
      <w:pPr>
        <w:ind w:firstLine="426"/>
        <w:jc w:val="both"/>
        <w:rPr>
          <w:rFonts w:ascii="Arial" w:hAnsi="Arial" w:cs="Arial"/>
        </w:rPr>
      </w:pPr>
      <w:r w:rsidRPr="001C4E43">
        <w:rPr>
          <w:rFonts w:ascii="Arial" w:hAnsi="Arial" w:cs="Arial"/>
          <w:b/>
        </w:rPr>
        <w:t>§ 54</w:t>
      </w:r>
      <w:r w:rsidR="00B03105" w:rsidRPr="001C4E43">
        <w:rPr>
          <w:rFonts w:ascii="Arial" w:hAnsi="Arial" w:cs="Arial"/>
          <w:b/>
        </w:rPr>
        <w:t>.  Samorząd Uczniowski</w:t>
      </w:r>
      <w:r w:rsidR="000573BC">
        <w:rPr>
          <w:rFonts w:ascii="Arial" w:hAnsi="Arial" w:cs="Arial"/>
          <w:b/>
        </w:rPr>
        <w:t xml:space="preserve"> i wolontariat</w:t>
      </w:r>
      <w:r w:rsidR="00B80E46">
        <w:rPr>
          <w:rFonts w:ascii="Arial" w:hAnsi="Arial" w:cs="Arial"/>
          <w:b/>
        </w:rPr>
        <w:t>.</w:t>
      </w:r>
    </w:p>
    <w:p w:rsidR="00B03105" w:rsidRPr="001C4E43" w:rsidRDefault="00B03105" w:rsidP="00B03105">
      <w:pPr>
        <w:jc w:val="both"/>
        <w:rPr>
          <w:rFonts w:ascii="Arial" w:hAnsi="Arial" w:cs="Arial"/>
        </w:rPr>
      </w:pPr>
    </w:p>
    <w:p w:rsidR="00B03105" w:rsidRPr="001C4E43" w:rsidRDefault="002152FD" w:rsidP="00A47A7C">
      <w:pPr>
        <w:numPr>
          <w:ilvl w:val="0"/>
          <w:numId w:val="39"/>
        </w:numPr>
        <w:tabs>
          <w:tab w:val="left" w:pos="1134"/>
        </w:tabs>
        <w:ind w:left="0" w:firstLine="709"/>
        <w:jc w:val="both"/>
        <w:rPr>
          <w:rFonts w:ascii="Arial" w:hAnsi="Arial" w:cs="Arial"/>
          <w:sz w:val="14"/>
        </w:rPr>
      </w:pPr>
      <w:r w:rsidRPr="001C4E43">
        <w:rPr>
          <w:rFonts w:ascii="Arial" w:hAnsi="Arial" w:cs="Arial"/>
        </w:rPr>
        <w:t xml:space="preserve">W Szkole </w:t>
      </w:r>
      <w:r w:rsidR="000F15D1" w:rsidRPr="001C4E43">
        <w:rPr>
          <w:rFonts w:ascii="Arial" w:hAnsi="Arial" w:cs="Arial"/>
        </w:rPr>
        <w:t>Podstawowej nr 39</w:t>
      </w:r>
      <w:r w:rsidR="00B4234C" w:rsidRPr="001C4E43">
        <w:rPr>
          <w:rFonts w:ascii="Arial" w:hAnsi="Arial" w:cs="Arial"/>
        </w:rPr>
        <w:t xml:space="preserve"> w Lublinie</w:t>
      </w:r>
      <w:r w:rsidR="000F15D1" w:rsidRPr="001C4E43">
        <w:rPr>
          <w:rFonts w:ascii="Arial" w:hAnsi="Arial" w:cs="Arial"/>
        </w:rPr>
        <w:t xml:space="preserve"> </w:t>
      </w:r>
      <w:r w:rsidR="007318F6" w:rsidRPr="001C4E43">
        <w:rPr>
          <w:rFonts w:ascii="Arial" w:hAnsi="Arial" w:cs="Arial"/>
        </w:rPr>
        <w:t>działa Samorząd Uczniowski, zwany dalej Samorządem</w:t>
      </w:r>
      <w:r w:rsidR="00B03105" w:rsidRPr="001C4E43">
        <w:rPr>
          <w:rFonts w:ascii="Arial" w:hAnsi="Arial" w:cs="Arial"/>
        </w:rPr>
        <w:t>.</w:t>
      </w:r>
    </w:p>
    <w:p w:rsidR="00B03105" w:rsidRPr="001C4E43" w:rsidRDefault="00B03105" w:rsidP="00A47A7C">
      <w:pPr>
        <w:tabs>
          <w:tab w:val="left" w:pos="1134"/>
        </w:tabs>
        <w:ind w:left="567" w:firstLine="709"/>
        <w:jc w:val="both"/>
        <w:rPr>
          <w:rFonts w:ascii="Arial" w:hAnsi="Arial" w:cs="Arial"/>
          <w:sz w:val="14"/>
        </w:rPr>
      </w:pPr>
    </w:p>
    <w:p w:rsidR="00B03105" w:rsidRPr="001C4E43" w:rsidRDefault="002152FD" w:rsidP="00A47A7C">
      <w:pPr>
        <w:numPr>
          <w:ilvl w:val="0"/>
          <w:numId w:val="39"/>
        </w:numPr>
        <w:tabs>
          <w:tab w:val="left" w:pos="1134"/>
        </w:tabs>
        <w:ind w:left="0" w:firstLine="709"/>
        <w:jc w:val="both"/>
        <w:rPr>
          <w:rFonts w:ascii="Arial" w:hAnsi="Arial" w:cs="Arial"/>
        </w:rPr>
      </w:pPr>
      <w:r w:rsidRPr="001C4E43">
        <w:rPr>
          <w:rFonts w:ascii="Arial" w:hAnsi="Arial" w:cs="Arial"/>
        </w:rPr>
        <w:t xml:space="preserve">Samorząd </w:t>
      </w:r>
      <w:r w:rsidR="00B03105" w:rsidRPr="001C4E43">
        <w:rPr>
          <w:rFonts w:ascii="Arial" w:hAnsi="Arial" w:cs="Arial"/>
        </w:rPr>
        <w:t>tworzą wszyscy uczniowie szkoły. Organy Samorządu są jedynymi reprezentantami ogółu uczniów.</w:t>
      </w:r>
    </w:p>
    <w:p w:rsidR="00B03105" w:rsidRPr="001C4E43" w:rsidRDefault="00B03105" w:rsidP="00A47A7C">
      <w:pPr>
        <w:tabs>
          <w:tab w:val="left" w:pos="1134"/>
        </w:tabs>
        <w:ind w:firstLine="709"/>
        <w:jc w:val="both"/>
        <w:rPr>
          <w:rFonts w:ascii="Arial" w:hAnsi="Arial" w:cs="Arial"/>
        </w:rPr>
      </w:pPr>
    </w:p>
    <w:p w:rsidR="00B03105" w:rsidRPr="001C4E43" w:rsidRDefault="00B03105" w:rsidP="00A47A7C">
      <w:pPr>
        <w:numPr>
          <w:ilvl w:val="0"/>
          <w:numId w:val="39"/>
        </w:numPr>
        <w:tabs>
          <w:tab w:val="left" w:pos="1134"/>
        </w:tabs>
        <w:ind w:left="0" w:firstLine="709"/>
        <w:jc w:val="both"/>
        <w:rPr>
          <w:rFonts w:ascii="Arial" w:hAnsi="Arial" w:cs="Arial"/>
        </w:rPr>
      </w:pPr>
      <w:r w:rsidRPr="001C4E43">
        <w:rPr>
          <w:rFonts w:ascii="Arial" w:hAnsi="Arial" w:cs="Arial"/>
        </w:rPr>
        <w:t>Zasady wybierania i działania organów Samorządu określa regulamin uchwalany przez ogół uczniów w głosowaniu równym, tajnym i powszechnym.</w:t>
      </w:r>
    </w:p>
    <w:p w:rsidR="00B03105" w:rsidRPr="001C4E43" w:rsidRDefault="00B03105" w:rsidP="00A47A7C">
      <w:pPr>
        <w:tabs>
          <w:tab w:val="left" w:pos="1134"/>
        </w:tabs>
        <w:ind w:firstLine="709"/>
        <w:jc w:val="both"/>
        <w:rPr>
          <w:rFonts w:ascii="Arial" w:hAnsi="Arial" w:cs="Arial"/>
        </w:rPr>
      </w:pPr>
    </w:p>
    <w:p w:rsidR="00B03105" w:rsidRPr="001C4E43" w:rsidRDefault="00B03105" w:rsidP="00A47A7C">
      <w:pPr>
        <w:numPr>
          <w:ilvl w:val="0"/>
          <w:numId w:val="39"/>
        </w:numPr>
        <w:tabs>
          <w:tab w:val="left" w:pos="1134"/>
        </w:tabs>
        <w:ind w:left="0" w:firstLine="709"/>
        <w:jc w:val="both"/>
        <w:rPr>
          <w:rFonts w:ascii="Arial" w:hAnsi="Arial" w:cs="Arial"/>
        </w:rPr>
      </w:pPr>
      <w:r w:rsidRPr="001C4E43">
        <w:rPr>
          <w:rFonts w:ascii="Arial" w:hAnsi="Arial" w:cs="Arial"/>
        </w:rPr>
        <w:t xml:space="preserve"> Regulamin Samorządu nie może być sprzeczny ze Statutem Szkoły.</w:t>
      </w:r>
    </w:p>
    <w:p w:rsidR="00280FE1" w:rsidRPr="001C4E43" w:rsidRDefault="00280FE1" w:rsidP="00A47A7C">
      <w:pPr>
        <w:tabs>
          <w:tab w:val="left" w:pos="1134"/>
        </w:tabs>
        <w:ind w:left="567" w:firstLine="709"/>
        <w:jc w:val="both"/>
        <w:rPr>
          <w:rFonts w:ascii="Arial" w:hAnsi="Arial" w:cs="Arial"/>
        </w:rPr>
      </w:pPr>
    </w:p>
    <w:p w:rsidR="00B03105" w:rsidRPr="001C4E43" w:rsidRDefault="00B03105" w:rsidP="00A47A7C">
      <w:pPr>
        <w:numPr>
          <w:ilvl w:val="0"/>
          <w:numId w:val="39"/>
        </w:numPr>
        <w:tabs>
          <w:tab w:val="left" w:pos="1134"/>
        </w:tabs>
        <w:ind w:left="0" w:firstLine="709"/>
        <w:jc w:val="both"/>
        <w:rPr>
          <w:rFonts w:ascii="Arial" w:hAnsi="Arial" w:cs="Arial"/>
        </w:rPr>
      </w:pPr>
      <w:r w:rsidRPr="001C4E43">
        <w:rPr>
          <w:rFonts w:ascii="Arial" w:hAnsi="Arial" w:cs="Arial"/>
        </w:rPr>
        <w:t>Samorząd może przedstawiać Radzie Pedagogicznej oraz Dyrektorowi wnioski i </w:t>
      </w:r>
      <w:r w:rsidR="00B4234C" w:rsidRPr="001C4E43">
        <w:rPr>
          <w:rFonts w:ascii="Arial" w:hAnsi="Arial" w:cs="Arial"/>
        </w:rPr>
        <w:t>opinie we wszystkich sprawach s</w:t>
      </w:r>
      <w:r w:rsidRPr="001C4E43">
        <w:rPr>
          <w:rFonts w:ascii="Arial" w:hAnsi="Arial" w:cs="Arial"/>
        </w:rPr>
        <w:t>zkoły, w szczególności dotyczących realizacji podstawowych praw uczniów, takich jak:</w:t>
      </w:r>
    </w:p>
    <w:p w:rsidR="00B03105" w:rsidRPr="001C4E43" w:rsidRDefault="00B03105" w:rsidP="00B03105">
      <w:pPr>
        <w:tabs>
          <w:tab w:val="left" w:pos="993"/>
        </w:tabs>
        <w:ind w:left="567"/>
        <w:jc w:val="both"/>
        <w:rPr>
          <w:rFonts w:ascii="Arial" w:hAnsi="Arial" w:cs="Arial"/>
        </w:rPr>
      </w:pPr>
    </w:p>
    <w:p w:rsidR="00B03105" w:rsidRPr="001C4E43" w:rsidRDefault="00B03105" w:rsidP="0051409D">
      <w:pPr>
        <w:numPr>
          <w:ilvl w:val="0"/>
          <w:numId w:val="40"/>
        </w:numPr>
        <w:tabs>
          <w:tab w:val="left" w:pos="284"/>
        </w:tabs>
        <w:ind w:left="0" w:firstLine="0"/>
        <w:jc w:val="left"/>
        <w:rPr>
          <w:rFonts w:ascii="Arial" w:hAnsi="Arial" w:cs="Arial"/>
        </w:rPr>
      </w:pPr>
      <w:r w:rsidRPr="001C4E43">
        <w:rPr>
          <w:rFonts w:ascii="Arial" w:hAnsi="Arial" w:cs="Arial"/>
        </w:rPr>
        <w:t>prawo do zapoznawania się z programem nauczania, z jego treścią, celem i stawianymi wymaganiami;</w:t>
      </w:r>
    </w:p>
    <w:p w:rsidR="00B03105" w:rsidRPr="001C4E43" w:rsidRDefault="00B03105" w:rsidP="0051409D">
      <w:pPr>
        <w:numPr>
          <w:ilvl w:val="0"/>
          <w:numId w:val="40"/>
        </w:numPr>
        <w:tabs>
          <w:tab w:val="left" w:pos="284"/>
        </w:tabs>
        <w:ind w:left="426" w:hanging="426"/>
        <w:jc w:val="left"/>
        <w:rPr>
          <w:rFonts w:ascii="Arial" w:hAnsi="Arial" w:cs="Arial"/>
        </w:rPr>
      </w:pPr>
      <w:r w:rsidRPr="001C4E43">
        <w:rPr>
          <w:rFonts w:ascii="Arial" w:hAnsi="Arial" w:cs="Arial"/>
        </w:rPr>
        <w:t xml:space="preserve"> prawo do jawnej i umotywowanej oceny postępów w nauce i zachowaniu;</w:t>
      </w:r>
    </w:p>
    <w:p w:rsidR="00B03105" w:rsidRPr="001C4E43" w:rsidRDefault="00B03105" w:rsidP="00A47A7C">
      <w:pPr>
        <w:numPr>
          <w:ilvl w:val="0"/>
          <w:numId w:val="40"/>
        </w:numPr>
        <w:tabs>
          <w:tab w:val="left" w:pos="284"/>
        </w:tabs>
        <w:ind w:left="0" w:firstLine="0"/>
        <w:jc w:val="both"/>
        <w:rPr>
          <w:rFonts w:ascii="Arial" w:hAnsi="Arial" w:cs="Arial"/>
        </w:rPr>
      </w:pPr>
      <w:r w:rsidRPr="001C4E43">
        <w:rPr>
          <w:rFonts w:ascii="Arial" w:hAnsi="Arial" w:cs="Arial"/>
        </w:rPr>
        <w:lastRenderedPageBreak/>
        <w:t>prawo do organizacji życia szkolnego, umożliwiające zachowanie właściwych proporcji między wysiłkiem szkolnym a możliwością rozwijania i zaspokajania własnych zainteresowań;</w:t>
      </w:r>
    </w:p>
    <w:p w:rsidR="00B03105" w:rsidRPr="001C4E43" w:rsidRDefault="00B03105" w:rsidP="00A47A7C">
      <w:pPr>
        <w:numPr>
          <w:ilvl w:val="0"/>
          <w:numId w:val="40"/>
        </w:numPr>
        <w:tabs>
          <w:tab w:val="left" w:pos="284"/>
        </w:tabs>
        <w:ind w:left="426" w:hanging="426"/>
        <w:jc w:val="both"/>
        <w:rPr>
          <w:rFonts w:ascii="Arial" w:hAnsi="Arial" w:cs="Arial"/>
        </w:rPr>
      </w:pPr>
      <w:r w:rsidRPr="001C4E43">
        <w:rPr>
          <w:rFonts w:ascii="Arial" w:hAnsi="Arial" w:cs="Arial"/>
        </w:rPr>
        <w:t>prawo redagowania i wydawania gazety szkolnej;</w:t>
      </w:r>
    </w:p>
    <w:p w:rsidR="00B03105" w:rsidRDefault="00B03105" w:rsidP="00A47A7C">
      <w:pPr>
        <w:numPr>
          <w:ilvl w:val="0"/>
          <w:numId w:val="40"/>
        </w:numPr>
        <w:tabs>
          <w:tab w:val="left" w:pos="284"/>
        </w:tabs>
        <w:ind w:left="0" w:firstLine="0"/>
        <w:jc w:val="both"/>
        <w:rPr>
          <w:rFonts w:ascii="Arial" w:hAnsi="Arial" w:cs="Arial"/>
        </w:rPr>
      </w:pPr>
      <w:r w:rsidRPr="001C4E43">
        <w:rPr>
          <w:rFonts w:ascii="Arial" w:hAnsi="Arial" w:cs="Arial"/>
        </w:rPr>
        <w:t>prawo organizowania działalności kulturalnej, oświatowej, sportowej oraz rozrywkowej zgodnie z własnymi potrzebami i możliwościami organizacyjnymi, w porozum</w:t>
      </w:r>
      <w:r w:rsidR="00B4234C" w:rsidRPr="001C4E43">
        <w:rPr>
          <w:rFonts w:ascii="Arial" w:hAnsi="Arial" w:cs="Arial"/>
        </w:rPr>
        <w:t xml:space="preserve">ieniu </w:t>
      </w:r>
      <w:r w:rsidR="00A47A7C">
        <w:rPr>
          <w:rFonts w:ascii="Arial" w:hAnsi="Arial" w:cs="Arial"/>
        </w:rPr>
        <w:br/>
      </w:r>
      <w:r w:rsidR="00B4234C" w:rsidRPr="001C4E43">
        <w:rPr>
          <w:rFonts w:ascii="Arial" w:hAnsi="Arial" w:cs="Arial"/>
        </w:rPr>
        <w:t>z d</w:t>
      </w:r>
      <w:r w:rsidRPr="001C4E43">
        <w:rPr>
          <w:rFonts w:ascii="Arial" w:hAnsi="Arial" w:cs="Arial"/>
        </w:rPr>
        <w:t>yrektorem;</w:t>
      </w:r>
    </w:p>
    <w:p w:rsidR="000165F4" w:rsidRDefault="000165F4" w:rsidP="00A47A7C">
      <w:pPr>
        <w:numPr>
          <w:ilvl w:val="0"/>
          <w:numId w:val="40"/>
        </w:numPr>
        <w:ind w:left="284" w:hanging="284"/>
        <w:jc w:val="both"/>
        <w:rPr>
          <w:rFonts w:ascii="Arial" w:hAnsi="Arial" w:cs="Arial"/>
        </w:rPr>
      </w:pPr>
      <w:r w:rsidRPr="000165F4">
        <w:rPr>
          <w:rFonts w:ascii="Arial" w:hAnsi="Arial" w:cs="Arial"/>
        </w:rPr>
        <w:t xml:space="preserve">prawo wyboru nauczyciela pełniącego rolę opiekuna Samorządu i jednocześnie Szkolnej Rady Wolontariatu. </w:t>
      </w:r>
    </w:p>
    <w:p w:rsidR="000573BC" w:rsidRPr="000573BC" w:rsidRDefault="000573BC" w:rsidP="00A47A7C">
      <w:pPr>
        <w:numPr>
          <w:ilvl w:val="0"/>
          <w:numId w:val="40"/>
        </w:numPr>
        <w:tabs>
          <w:tab w:val="left" w:pos="284"/>
        </w:tabs>
        <w:ind w:left="0" w:firstLine="0"/>
        <w:jc w:val="both"/>
        <w:rPr>
          <w:rFonts w:ascii="Arial" w:hAnsi="Arial" w:cs="Arial"/>
        </w:rPr>
      </w:pPr>
      <w:r w:rsidRPr="000573BC">
        <w:rPr>
          <w:rFonts w:ascii="Arial" w:hAnsi="Arial" w:cs="Arial"/>
        </w:rPr>
        <w:t xml:space="preserve">Samorząd w porozumieniu </w:t>
      </w:r>
      <w:r w:rsidR="00CE1483">
        <w:rPr>
          <w:rFonts w:ascii="Arial" w:hAnsi="Arial" w:cs="Arial"/>
        </w:rPr>
        <w:t xml:space="preserve">z dyrektorem szkoły </w:t>
      </w:r>
      <w:r w:rsidRPr="000573BC">
        <w:rPr>
          <w:rFonts w:ascii="Arial" w:hAnsi="Arial" w:cs="Arial"/>
        </w:rPr>
        <w:t xml:space="preserve"> może podejmować działania </w:t>
      </w:r>
      <w:r w:rsidRPr="000573BC">
        <w:rPr>
          <w:rFonts w:ascii="Arial" w:hAnsi="Arial" w:cs="Arial"/>
        </w:rPr>
        <w:br/>
        <w:t>z zakresu wolontariatu.</w:t>
      </w:r>
    </w:p>
    <w:p w:rsidR="000573BC" w:rsidRPr="000573BC" w:rsidRDefault="000573BC" w:rsidP="00A47A7C">
      <w:pPr>
        <w:numPr>
          <w:ilvl w:val="0"/>
          <w:numId w:val="40"/>
        </w:numPr>
        <w:tabs>
          <w:tab w:val="left" w:pos="284"/>
        </w:tabs>
        <w:ind w:left="0" w:firstLine="0"/>
        <w:jc w:val="both"/>
        <w:rPr>
          <w:rFonts w:ascii="Arial" w:hAnsi="Arial" w:cs="Arial"/>
        </w:rPr>
      </w:pPr>
      <w:r w:rsidRPr="000573BC">
        <w:rPr>
          <w:rFonts w:ascii="Arial" w:hAnsi="Arial" w:cs="Arial"/>
        </w:rPr>
        <w:t>Samorząd może ze swojego s</w:t>
      </w:r>
      <w:r>
        <w:rPr>
          <w:rFonts w:ascii="Arial" w:hAnsi="Arial" w:cs="Arial"/>
        </w:rPr>
        <w:t>kładu wyłonić radę wolontariatu,</w:t>
      </w:r>
      <w:r w:rsidR="002761AB">
        <w:rPr>
          <w:rFonts w:ascii="Arial" w:hAnsi="Arial" w:cs="Arial"/>
        </w:rPr>
        <w:t xml:space="preserve"> która jest jedną z sekcji SU, </w:t>
      </w:r>
      <w:r>
        <w:rPr>
          <w:rFonts w:ascii="Arial" w:hAnsi="Arial" w:cs="Arial"/>
        </w:rPr>
        <w:t xml:space="preserve"> której zadaniem jest koordynacja</w:t>
      </w:r>
      <w:r w:rsidR="00CE1483">
        <w:rPr>
          <w:rFonts w:ascii="Arial" w:hAnsi="Arial" w:cs="Arial"/>
        </w:rPr>
        <w:t xml:space="preserve"> działań wolontariackich.</w:t>
      </w:r>
    </w:p>
    <w:p w:rsidR="00B03105" w:rsidRPr="001C4E43" w:rsidRDefault="00B03105" w:rsidP="00A47A7C">
      <w:pPr>
        <w:numPr>
          <w:ilvl w:val="0"/>
          <w:numId w:val="40"/>
        </w:numPr>
        <w:tabs>
          <w:tab w:val="left" w:pos="284"/>
        </w:tabs>
        <w:ind w:left="426" w:hanging="426"/>
        <w:jc w:val="both"/>
        <w:rPr>
          <w:rFonts w:ascii="Arial" w:hAnsi="Arial" w:cs="Arial"/>
        </w:rPr>
      </w:pPr>
      <w:r w:rsidRPr="001C4E43">
        <w:rPr>
          <w:rFonts w:ascii="Arial" w:hAnsi="Arial" w:cs="Arial"/>
        </w:rPr>
        <w:t>opiniowania organizacji szkoły, a szczególności dni wolnych od zajęć.</w:t>
      </w:r>
    </w:p>
    <w:p w:rsidR="00B03105" w:rsidRPr="001C4E43" w:rsidRDefault="00B03105" w:rsidP="00B03105">
      <w:pPr>
        <w:rPr>
          <w:rFonts w:ascii="Arial" w:hAnsi="Arial" w:cs="Arial"/>
        </w:rPr>
      </w:pPr>
    </w:p>
    <w:p w:rsidR="00B03105" w:rsidRPr="001C4E43" w:rsidRDefault="00B03105" w:rsidP="00A47A7C">
      <w:pPr>
        <w:numPr>
          <w:ilvl w:val="0"/>
          <w:numId w:val="39"/>
        </w:numPr>
        <w:tabs>
          <w:tab w:val="left" w:pos="993"/>
        </w:tabs>
        <w:ind w:left="0" w:firstLine="567"/>
        <w:jc w:val="both"/>
        <w:rPr>
          <w:rFonts w:ascii="Arial" w:hAnsi="Arial" w:cs="Arial"/>
        </w:rPr>
      </w:pPr>
      <w:r w:rsidRPr="001C4E43">
        <w:rPr>
          <w:rFonts w:ascii="Arial" w:hAnsi="Arial" w:cs="Arial"/>
        </w:rPr>
        <w:t>Samorząd ma prawo składać zapytania w sprawie szkolnej każdemu organowi szkoły.</w:t>
      </w:r>
    </w:p>
    <w:p w:rsidR="00B03105" w:rsidRPr="001C4E43" w:rsidRDefault="00B03105" w:rsidP="00B03105">
      <w:pPr>
        <w:ind w:firstLine="567"/>
        <w:jc w:val="both"/>
        <w:rPr>
          <w:rFonts w:ascii="Arial" w:hAnsi="Arial" w:cs="Arial"/>
        </w:rPr>
      </w:pPr>
    </w:p>
    <w:p w:rsidR="00B03105" w:rsidRPr="001C4E43" w:rsidRDefault="00B03105" w:rsidP="0066778E">
      <w:pPr>
        <w:numPr>
          <w:ilvl w:val="0"/>
          <w:numId w:val="290"/>
        </w:numPr>
        <w:tabs>
          <w:tab w:val="left" w:pos="284"/>
        </w:tabs>
        <w:ind w:left="0" w:firstLine="0"/>
        <w:jc w:val="both"/>
        <w:rPr>
          <w:rFonts w:ascii="Arial" w:hAnsi="Arial" w:cs="Arial"/>
        </w:rPr>
      </w:pPr>
      <w:r w:rsidRPr="001C4E43">
        <w:rPr>
          <w:rFonts w:ascii="Arial" w:hAnsi="Arial" w:cs="Arial"/>
        </w:rPr>
        <w:t>Podmiot, do którego Samorząd skierował zapytanie lub wniosek, winien ustosunkować się do treści zapytania lub wniosku w ciągu najpóźniej 14 dni. Sprawy pilne wymagają odpowiedzi niezwłocznej.</w:t>
      </w:r>
    </w:p>
    <w:p w:rsidR="00B03105" w:rsidRPr="001C4E43" w:rsidRDefault="00B03105" w:rsidP="00B03105">
      <w:pPr>
        <w:ind w:firstLine="567"/>
        <w:jc w:val="both"/>
        <w:rPr>
          <w:rFonts w:ascii="Arial" w:hAnsi="Arial" w:cs="Arial"/>
        </w:rPr>
      </w:pPr>
    </w:p>
    <w:p w:rsidR="00B03105" w:rsidRDefault="00B03105" w:rsidP="00A47A7C">
      <w:pPr>
        <w:numPr>
          <w:ilvl w:val="0"/>
          <w:numId w:val="39"/>
        </w:numPr>
        <w:tabs>
          <w:tab w:val="left" w:pos="993"/>
        </w:tabs>
        <w:ind w:left="0" w:firstLine="567"/>
        <w:jc w:val="both"/>
        <w:rPr>
          <w:rFonts w:ascii="Arial" w:hAnsi="Arial" w:cs="Arial"/>
        </w:rPr>
      </w:pPr>
      <w:r w:rsidRPr="001C4E43">
        <w:rPr>
          <w:rFonts w:ascii="Arial" w:hAnsi="Arial" w:cs="Arial"/>
        </w:rPr>
        <w:t xml:space="preserve">Samorząd </w:t>
      </w:r>
      <w:r w:rsidR="00B4234C" w:rsidRPr="001C4E43">
        <w:rPr>
          <w:rFonts w:ascii="Arial" w:hAnsi="Arial" w:cs="Arial"/>
        </w:rPr>
        <w:t>ma prawo opiniować, na wniosek dyrektora s</w:t>
      </w:r>
      <w:r w:rsidRPr="001C4E43">
        <w:rPr>
          <w:rFonts w:ascii="Arial" w:hAnsi="Arial" w:cs="Arial"/>
        </w:rPr>
        <w:t>zkoły — pracę nauczyciel</w:t>
      </w:r>
      <w:r w:rsidR="00B4234C" w:rsidRPr="001C4E43">
        <w:rPr>
          <w:rFonts w:ascii="Arial" w:hAnsi="Arial" w:cs="Arial"/>
        </w:rPr>
        <w:t>i szkoły, dla których d</w:t>
      </w:r>
      <w:r w:rsidRPr="001C4E43">
        <w:rPr>
          <w:rFonts w:ascii="Arial" w:hAnsi="Arial" w:cs="Arial"/>
        </w:rPr>
        <w:t>yrektor doko</w:t>
      </w:r>
      <w:r w:rsidR="000F15D1" w:rsidRPr="001C4E43">
        <w:rPr>
          <w:rFonts w:ascii="Arial" w:hAnsi="Arial" w:cs="Arial"/>
        </w:rPr>
        <w:t>nuje oceny ich pracy zawodowej.</w:t>
      </w:r>
    </w:p>
    <w:p w:rsidR="00B80E46" w:rsidRPr="001C4E43" w:rsidRDefault="00B80E46" w:rsidP="00B03105">
      <w:pPr>
        <w:ind w:firstLine="567"/>
        <w:jc w:val="both"/>
        <w:rPr>
          <w:rFonts w:ascii="Arial" w:hAnsi="Arial" w:cs="Arial"/>
        </w:rPr>
      </w:pPr>
    </w:p>
    <w:p w:rsidR="00B80E46" w:rsidRPr="0098448F" w:rsidRDefault="00B80E46" w:rsidP="00B80E46">
      <w:pPr>
        <w:autoSpaceDE w:val="0"/>
        <w:autoSpaceDN w:val="0"/>
        <w:adjustRightInd w:val="0"/>
        <w:ind w:firstLine="426"/>
        <w:jc w:val="both"/>
        <w:rPr>
          <w:rFonts w:ascii="Arial" w:hAnsi="Arial" w:cs="Arial"/>
          <w:b/>
        </w:rPr>
      </w:pPr>
      <w:r w:rsidRPr="0098448F">
        <w:rPr>
          <w:rFonts w:ascii="Arial" w:hAnsi="Arial" w:cs="Arial"/>
          <w:b/>
          <w:bCs/>
        </w:rPr>
        <w:t xml:space="preserve">§ 55. </w:t>
      </w:r>
      <w:r w:rsidR="00E51F87" w:rsidRPr="0098448F">
        <w:rPr>
          <w:rFonts w:ascii="Arial" w:hAnsi="Arial" w:cs="Arial"/>
          <w:b/>
        </w:rPr>
        <w:t xml:space="preserve">Wolontariat </w:t>
      </w:r>
    </w:p>
    <w:p w:rsidR="00B80E46" w:rsidRPr="001C4E43" w:rsidRDefault="00B80E46" w:rsidP="00B80E46">
      <w:pPr>
        <w:tabs>
          <w:tab w:val="left" w:pos="567"/>
        </w:tabs>
        <w:autoSpaceDE w:val="0"/>
        <w:autoSpaceDN w:val="0"/>
        <w:adjustRightInd w:val="0"/>
        <w:ind w:left="284"/>
        <w:jc w:val="both"/>
        <w:rPr>
          <w:rFonts w:ascii="Arial" w:hAnsi="Arial" w:cs="Arial"/>
          <w:bCs/>
          <w:color w:val="00000A"/>
        </w:rPr>
      </w:pPr>
    </w:p>
    <w:p w:rsidR="00B80E46" w:rsidRPr="001C4E43" w:rsidRDefault="00E51F87" w:rsidP="0066778E">
      <w:pPr>
        <w:numPr>
          <w:ilvl w:val="0"/>
          <w:numId w:val="280"/>
        </w:numPr>
        <w:tabs>
          <w:tab w:val="left" w:pos="993"/>
        </w:tabs>
        <w:autoSpaceDE w:val="0"/>
        <w:autoSpaceDN w:val="0"/>
        <w:adjustRightInd w:val="0"/>
        <w:ind w:left="0" w:firstLine="567"/>
        <w:jc w:val="both"/>
        <w:rPr>
          <w:rFonts w:ascii="Arial" w:hAnsi="Arial" w:cs="Arial"/>
          <w:bCs/>
          <w:color w:val="00000A"/>
        </w:rPr>
      </w:pPr>
      <w:r>
        <w:rPr>
          <w:rFonts w:ascii="Arial" w:hAnsi="Arial" w:cs="Arial"/>
          <w:color w:val="00000A"/>
        </w:rPr>
        <w:t>Szkolna Rada</w:t>
      </w:r>
      <w:r w:rsidR="00B80E46" w:rsidRPr="001C4E43">
        <w:rPr>
          <w:rFonts w:ascii="Arial" w:hAnsi="Arial" w:cs="Arial"/>
          <w:color w:val="00000A"/>
        </w:rPr>
        <w:t xml:space="preserve"> Wolontariatu ma za zadanie organizować i świadczyć pomoc najbardziej potrzebującym, reagować czynnie na potrzeby środowiska, inicjować działania </w:t>
      </w:r>
      <w:r w:rsidR="00A47A7C">
        <w:rPr>
          <w:rFonts w:ascii="Arial" w:hAnsi="Arial" w:cs="Arial"/>
          <w:color w:val="00000A"/>
        </w:rPr>
        <w:br/>
      </w:r>
      <w:r w:rsidR="00B80E46" w:rsidRPr="001C4E43">
        <w:rPr>
          <w:rFonts w:ascii="Arial" w:hAnsi="Arial" w:cs="Arial"/>
          <w:color w:val="00000A"/>
        </w:rPr>
        <w:t>w środowisku szkolnym i lokalnym, wspomagać różnego typu inicjatywy charytatywne</w:t>
      </w:r>
      <w:r w:rsidR="00A47A7C">
        <w:rPr>
          <w:rFonts w:ascii="Arial" w:hAnsi="Arial" w:cs="Arial"/>
          <w:color w:val="00000A"/>
        </w:rPr>
        <w:br/>
      </w:r>
      <w:r w:rsidR="00B80E46" w:rsidRPr="001C4E43">
        <w:rPr>
          <w:rFonts w:ascii="Arial" w:hAnsi="Arial" w:cs="Arial"/>
          <w:color w:val="00000A"/>
        </w:rPr>
        <w:t>i kulturalne.</w:t>
      </w:r>
    </w:p>
    <w:p w:rsidR="00B80E46" w:rsidRPr="001C4E43" w:rsidRDefault="00B80E46" w:rsidP="00A47A7C">
      <w:pPr>
        <w:tabs>
          <w:tab w:val="left" w:pos="993"/>
        </w:tabs>
        <w:spacing w:line="276" w:lineRule="auto"/>
        <w:ind w:left="708" w:firstLine="567"/>
        <w:jc w:val="both"/>
        <w:rPr>
          <w:rFonts w:ascii="Arial" w:hAnsi="Arial" w:cs="Arial"/>
          <w:bCs/>
          <w:color w:val="00000A"/>
        </w:rPr>
      </w:pPr>
    </w:p>
    <w:p w:rsidR="00B80E46" w:rsidRPr="001C4E43" w:rsidRDefault="00B80E46" w:rsidP="0066778E">
      <w:pPr>
        <w:numPr>
          <w:ilvl w:val="0"/>
          <w:numId w:val="280"/>
        </w:numPr>
        <w:tabs>
          <w:tab w:val="left" w:pos="993"/>
        </w:tabs>
        <w:autoSpaceDE w:val="0"/>
        <w:autoSpaceDN w:val="0"/>
        <w:adjustRightInd w:val="0"/>
        <w:ind w:left="0" w:firstLine="567"/>
        <w:jc w:val="both"/>
        <w:rPr>
          <w:rFonts w:ascii="Arial" w:hAnsi="Arial" w:cs="Arial"/>
          <w:bCs/>
          <w:color w:val="00000A"/>
        </w:rPr>
      </w:pPr>
      <w:r w:rsidRPr="001C4E43">
        <w:rPr>
          <w:rFonts w:ascii="Arial" w:hAnsi="Arial" w:cs="Arial"/>
          <w:bCs/>
          <w:color w:val="00000A"/>
        </w:rPr>
        <w:t>Wolontari</w:t>
      </w:r>
      <w:r w:rsidR="00C83951">
        <w:rPr>
          <w:rFonts w:ascii="Arial" w:hAnsi="Arial" w:cs="Arial"/>
          <w:bCs/>
          <w:color w:val="00000A"/>
        </w:rPr>
        <w:t>uszem</w:t>
      </w:r>
      <w:r w:rsidRPr="001C4E43">
        <w:rPr>
          <w:rFonts w:ascii="Arial" w:hAnsi="Arial" w:cs="Arial"/>
          <w:bCs/>
          <w:color w:val="00000A"/>
        </w:rPr>
        <w:t xml:space="preserve"> może być każdy uczeń, który ukończył 13 lat i przedłożył pisemną zgodę rodzica/opiekuna ustawowego na działalność</w:t>
      </w:r>
      <w:r w:rsidR="00C83951">
        <w:rPr>
          <w:rFonts w:ascii="Arial" w:hAnsi="Arial" w:cs="Arial"/>
          <w:bCs/>
          <w:color w:val="00000A"/>
        </w:rPr>
        <w:t xml:space="preserve"> </w:t>
      </w:r>
      <w:r w:rsidRPr="001C4E43">
        <w:rPr>
          <w:rFonts w:ascii="Arial" w:hAnsi="Arial" w:cs="Arial"/>
          <w:bCs/>
          <w:color w:val="00000A"/>
        </w:rPr>
        <w:t>wolontariusza. Do Wolontariatu mogą być wpisani uczniowie przed ukończeniem 13 roku życia, za zgodą rodziców/ ustawowych opiekunów, którzy mogą prowadzić działania pomocowe poza szkołą tylko pod nadzorem nauczyciela – koordynatora.</w:t>
      </w:r>
    </w:p>
    <w:p w:rsidR="00B80E46" w:rsidRPr="001C4E43" w:rsidRDefault="00B80E46" w:rsidP="00A47A7C">
      <w:pPr>
        <w:tabs>
          <w:tab w:val="left" w:pos="567"/>
          <w:tab w:val="left" w:pos="993"/>
        </w:tabs>
        <w:autoSpaceDE w:val="0"/>
        <w:autoSpaceDN w:val="0"/>
        <w:adjustRightInd w:val="0"/>
        <w:ind w:firstLine="567"/>
        <w:jc w:val="both"/>
        <w:rPr>
          <w:rFonts w:ascii="Arial" w:hAnsi="Arial" w:cs="Arial"/>
          <w:bCs/>
          <w:color w:val="00000A"/>
        </w:rPr>
      </w:pPr>
    </w:p>
    <w:p w:rsidR="00B80E46" w:rsidRPr="001C4E43" w:rsidRDefault="00B80E46" w:rsidP="0066778E">
      <w:pPr>
        <w:numPr>
          <w:ilvl w:val="0"/>
          <w:numId w:val="280"/>
        </w:numPr>
        <w:tabs>
          <w:tab w:val="left" w:pos="567"/>
          <w:tab w:val="left" w:pos="993"/>
        </w:tabs>
        <w:autoSpaceDE w:val="0"/>
        <w:autoSpaceDN w:val="0"/>
        <w:adjustRightInd w:val="0"/>
        <w:ind w:left="0" w:firstLine="567"/>
        <w:jc w:val="both"/>
        <w:rPr>
          <w:rFonts w:ascii="Arial" w:hAnsi="Arial" w:cs="Arial"/>
          <w:bCs/>
          <w:color w:val="00000A"/>
        </w:rPr>
      </w:pPr>
      <w:r w:rsidRPr="001C4E43">
        <w:rPr>
          <w:rFonts w:ascii="Arial" w:hAnsi="Arial" w:cs="Arial"/>
          <w:bCs/>
          <w:color w:val="00000A"/>
        </w:rPr>
        <w:t>Cele działa</w:t>
      </w:r>
      <w:r w:rsidR="002761AB">
        <w:rPr>
          <w:rFonts w:ascii="Arial" w:hAnsi="Arial" w:cs="Arial"/>
          <w:bCs/>
          <w:color w:val="00000A"/>
        </w:rPr>
        <w:t>nia Szkolnej Rady Wolontariatu;</w:t>
      </w:r>
    </w:p>
    <w:p w:rsidR="00B80E46" w:rsidRPr="001C4E43" w:rsidRDefault="00B80E46" w:rsidP="00B80E46">
      <w:pPr>
        <w:tabs>
          <w:tab w:val="left" w:pos="567"/>
        </w:tabs>
        <w:autoSpaceDE w:val="0"/>
        <w:autoSpaceDN w:val="0"/>
        <w:adjustRightInd w:val="0"/>
        <w:ind w:left="284"/>
        <w:jc w:val="both"/>
        <w:rPr>
          <w:rFonts w:ascii="Arial" w:hAnsi="Arial" w:cs="Arial"/>
          <w:bCs/>
          <w:color w:val="00000A"/>
        </w:rPr>
      </w:pPr>
    </w:p>
    <w:p w:rsidR="00B80E46" w:rsidRDefault="00B80E46" w:rsidP="0066778E">
      <w:pPr>
        <w:numPr>
          <w:ilvl w:val="0"/>
          <w:numId w:val="281"/>
        </w:numPr>
        <w:tabs>
          <w:tab w:val="left" w:pos="284"/>
        </w:tabs>
        <w:autoSpaceDE w:val="0"/>
        <w:autoSpaceDN w:val="0"/>
        <w:adjustRightInd w:val="0"/>
        <w:ind w:left="0" w:firstLine="0"/>
        <w:jc w:val="both"/>
        <w:rPr>
          <w:rFonts w:ascii="Arial" w:hAnsi="Arial" w:cs="Arial"/>
          <w:bCs/>
          <w:color w:val="00000A"/>
        </w:rPr>
      </w:pPr>
      <w:r w:rsidRPr="001C4E43">
        <w:rPr>
          <w:rFonts w:ascii="Arial" w:hAnsi="Arial" w:cs="Arial"/>
          <w:bCs/>
          <w:color w:val="00000A"/>
        </w:rPr>
        <w:t>zapoznawanie uczniów z ideą wolontariatu;</w:t>
      </w:r>
    </w:p>
    <w:p w:rsidR="00C83951" w:rsidRPr="00C83951" w:rsidRDefault="00C83951" w:rsidP="0066778E">
      <w:pPr>
        <w:numPr>
          <w:ilvl w:val="0"/>
          <w:numId w:val="281"/>
        </w:numPr>
        <w:tabs>
          <w:tab w:val="left" w:pos="0"/>
          <w:tab w:val="left" w:pos="284"/>
        </w:tabs>
        <w:autoSpaceDE w:val="0"/>
        <w:autoSpaceDN w:val="0"/>
        <w:adjustRightInd w:val="0"/>
        <w:ind w:left="0" w:firstLine="0"/>
        <w:jc w:val="both"/>
        <w:rPr>
          <w:rFonts w:ascii="Arial" w:hAnsi="Arial" w:cs="Arial"/>
          <w:bCs/>
          <w:color w:val="00000A"/>
        </w:rPr>
      </w:pPr>
      <w:r w:rsidRPr="00C83951">
        <w:rPr>
          <w:rFonts w:ascii="Arial" w:hAnsi="Arial" w:cs="Arial"/>
          <w:bCs/>
          <w:color w:val="00000A"/>
        </w:rPr>
        <w:t>promowanie idei wolontariatu;</w:t>
      </w:r>
    </w:p>
    <w:p w:rsidR="00B80E46" w:rsidRPr="001C4E43" w:rsidRDefault="00B80E46" w:rsidP="00B80E46">
      <w:pPr>
        <w:tabs>
          <w:tab w:val="left" w:pos="284"/>
        </w:tabs>
        <w:autoSpaceDE w:val="0"/>
        <w:autoSpaceDN w:val="0"/>
        <w:adjustRightInd w:val="0"/>
        <w:jc w:val="both"/>
        <w:rPr>
          <w:rFonts w:ascii="Arial" w:hAnsi="Arial" w:cs="Arial"/>
          <w:bCs/>
          <w:color w:val="00000A"/>
        </w:rPr>
      </w:pPr>
    </w:p>
    <w:p w:rsidR="00B80E46" w:rsidRPr="001C4E43" w:rsidRDefault="00B80E46" w:rsidP="0066778E">
      <w:pPr>
        <w:numPr>
          <w:ilvl w:val="0"/>
          <w:numId w:val="281"/>
        </w:numPr>
        <w:tabs>
          <w:tab w:val="left" w:pos="284"/>
        </w:tabs>
        <w:autoSpaceDE w:val="0"/>
        <w:autoSpaceDN w:val="0"/>
        <w:adjustRightInd w:val="0"/>
        <w:ind w:left="0" w:firstLine="0"/>
        <w:jc w:val="both"/>
        <w:rPr>
          <w:rFonts w:ascii="Arial" w:hAnsi="Arial" w:cs="Arial"/>
          <w:bCs/>
          <w:color w:val="00000A"/>
        </w:rPr>
      </w:pPr>
      <w:r w:rsidRPr="001C4E43">
        <w:rPr>
          <w:rFonts w:ascii="Arial" w:hAnsi="Arial" w:cs="Arial"/>
          <w:bCs/>
          <w:color w:val="00000A"/>
        </w:rPr>
        <w:t>angażowanie uczniów w świadomą, dobrowolną i nieodpłatną pomoc innym;</w:t>
      </w:r>
    </w:p>
    <w:p w:rsidR="00B80E46" w:rsidRPr="001C4E43" w:rsidRDefault="00B80E46" w:rsidP="00B80E46">
      <w:pPr>
        <w:tabs>
          <w:tab w:val="left" w:pos="284"/>
        </w:tabs>
        <w:autoSpaceDE w:val="0"/>
        <w:autoSpaceDN w:val="0"/>
        <w:adjustRightInd w:val="0"/>
        <w:jc w:val="both"/>
        <w:rPr>
          <w:rFonts w:ascii="Arial" w:hAnsi="Arial" w:cs="Arial"/>
          <w:bCs/>
          <w:color w:val="00000A"/>
        </w:rPr>
      </w:pPr>
    </w:p>
    <w:p w:rsidR="00B80E46" w:rsidRPr="001C4E43" w:rsidRDefault="00B80E46" w:rsidP="0066778E">
      <w:pPr>
        <w:numPr>
          <w:ilvl w:val="0"/>
          <w:numId w:val="281"/>
        </w:numPr>
        <w:tabs>
          <w:tab w:val="left" w:pos="284"/>
        </w:tabs>
        <w:autoSpaceDE w:val="0"/>
        <w:autoSpaceDN w:val="0"/>
        <w:adjustRightInd w:val="0"/>
        <w:ind w:left="0" w:firstLine="0"/>
        <w:jc w:val="both"/>
        <w:rPr>
          <w:rFonts w:ascii="Arial" w:hAnsi="Arial" w:cs="Arial"/>
          <w:bCs/>
          <w:color w:val="00000A"/>
        </w:rPr>
      </w:pPr>
      <w:r w:rsidRPr="001C4E43">
        <w:rPr>
          <w:rFonts w:ascii="Arial" w:hAnsi="Arial" w:cs="Arial"/>
          <w:bCs/>
          <w:color w:val="00000A"/>
        </w:rPr>
        <w:t>promowanie wśród dzieci i młodzieży postaw: wrażliwości na potrzeby innych, empatii, życzliwości, otwartości i bezinteresowności w podejmowanych działaniach;</w:t>
      </w:r>
    </w:p>
    <w:p w:rsidR="00B80E46" w:rsidRPr="001C4E43" w:rsidRDefault="00B80E46" w:rsidP="00B80E46">
      <w:pPr>
        <w:tabs>
          <w:tab w:val="left" w:pos="284"/>
        </w:tabs>
        <w:autoSpaceDE w:val="0"/>
        <w:autoSpaceDN w:val="0"/>
        <w:adjustRightInd w:val="0"/>
        <w:jc w:val="both"/>
        <w:rPr>
          <w:rFonts w:ascii="Arial" w:hAnsi="Arial" w:cs="Arial"/>
          <w:bCs/>
          <w:color w:val="00000A"/>
        </w:rPr>
      </w:pPr>
    </w:p>
    <w:p w:rsidR="00B80E46" w:rsidRPr="001C4E43" w:rsidRDefault="00B80E46" w:rsidP="0066778E">
      <w:pPr>
        <w:numPr>
          <w:ilvl w:val="0"/>
          <w:numId w:val="281"/>
        </w:numPr>
        <w:tabs>
          <w:tab w:val="left" w:pos="0"/>
          <w:tab w:val="left" w:pos="284"/>
        </w:tabs>
        <w:autoSpaceDE w:val="0"/>
        <w:autoSpaceDN w:val="0"/>
        <w:adjustRightInd w:val="0"/>
        <w:ind w:left="0" w:firstLine="0"/>
        <w:jc w:val="both"/>
        <w:rPr>
          <w:rFonts w:ascii="Arial" w:hAnsi="Arial" w:cs="Arial"/>
          <w:bCs/>
          <w:color w:val="00000A"/>
        </w:rPr>
      </w:pPr>
      <w:r w:rsidRPr="001C4E43">
        <w:rPr>
          <w:rFonts w:ascii="Arial" w:hAnsi="Arial" w:cs="Arial"/>
          <w:bCs/>
          <w:color w:val="00000A"/>
        </w:rPr>
        <w:t>organizowanie aktywnego działania w obszarze pomocy koleżeńskiej, społecznej, kulturalnej na terenie szkoły i w środowisku rodzinnym oraz lokalnym;</w:t>
      </w:r>
    </w:p>
    <w:p w:rsidR="00B80E46" w:rsidRPr="001C4E43" w:rsidRDefault="00B80E46" w:rsidP="00B80E46">
      <w:pPr>
        <w:tabs>
          <w:tab w:val="left" w:pos="284"/>
        </w:tabs>
        <w:autoSpaceDE w:val="0"/>
        <w:autoSpaceDN w:val="0"/>
        <w:adjustRightInd w:val="0"/>
        <w:jc w:val="both"/>
        <w:rPr>
          <w:rFonts w:ascii="Arial" w:hAnsi="Arial" w:cs="Arial"/>
          <w:bCs/>
          <w:color w:val="00000A"/>
        </w:rPr>
      </w:pPr>
    </w:p>
    <w:p w:rsidR="00B80E46" w:rsidRPr="003A1475" w:rsidRDefault="00B80E46" w:rsidP="0066778E">
      <w:pPr>
        <w:numPr>
          <w:ilvl w:val="0"/>
          <w:numId w:val="281"/>
        </w:numPr>
        <w:tabs>
          <w:tab w:val="left" w:pos="0"/>
          <w:tab w:val="left" w:pos="284"/>
        </w:tabs>
        <w:autoSpaceDE w:val="0"/>
        <w:autoSpaceDN w:val="0"/>
        <w:adjustRightInd w:val="0"/>
        <w:ind w:left="0" w:firstLine="0"/>
        <w:jc w:val="both"/>
        <w:rPr>
          <w:rFonts w:ascii="Arial" w:hAnsi="Arial" w:cs="Arial"/>
          <w:bCs/>
          <w:color w:val="00000A"/>
        </w:rPr>
      </w:pPr>
      <w:r w:rsidRPr="001C4E43">
        <w:rPr>
          <w:rFonts w:ascii="Arial" w:hAnsi="Arial" w:cs="Arial"/>
          <w:color w:val="00000A"/>
        </w:rPr>
        <w:t>wpieranie ciekawych inicjatyw młodzieży szkolnej;</w:t>
      </w:r>
    </w:p>
    <w:p w:rsidR="003A1475" w:rsidRDefault="003A1475" w:rsidP="003A1475">
      <w:pPr>
        <w:tabs>
          <w:tab w:val="left" w:pos="0"/>
          <w:tab w:val="left" w:pos="284"/>
        </w:tabs>
        <w:autoSpaceDE w:val="0"/>
        <w:autoSpaceDN w:val="0"/>
        <w:adjustRightInd w:val="0"/>
        <w:jc w:val="both"/>
        <w:rPr>
          <w:rFonts w:ascii="Arial" w:hAnsi="Arial" w:cs="Arial"/>
          <w:bCs/>
          <w:color w:val="00000A"/>
        </w:rPr>
      </w:pPr>
    </w:p>
    <w:p w:rsidR="0098448F" w:rsidRDefault="0098448F" w:rsidP="003A1475">
      <w:pPr>
        <w:tabs>
          <w:tab w:val="left" w:pos="0"/>
          <w:tab w:val="left" w:pos="284"/>
        </w:tabs>
        <w:autoSpaceDE w:val="0"/>
        <w:autoSpaceDN w:val="0"/>
        <w:adjustRightInd w:val="0"/>
        <w:jc w:val="both"/>
        <w:rPr>
          <w:rFonts w:ascii="Arial" w:hAnsi="Arial" w:cs="Arial"/>
          <w:bCs/>
          <w:color w:val="00000A"/>
        </w:rPr>
      </w:pPr>
    </w:p>
    <w:p w:rsidR="0098448F" w:rsidRDefault="0098448F" w:rsidP="003A1475">
      <w:pPr>
        <w:tabs>
          <w:tab w:val="left" w:pos="0"/>
          <w:tab w:val="left" w:pos="284"/>
        </w:tabs>
        <w:autoSpaceDE w:val="0"/>
        <w:autoSpaceDN w:val="0"/>
        <w:adjustRightInd w:val="0"/>
        <w:jc w:val="both"/>
        <w:rPr>
          <w:rFonts w:ascii="Arial" w:hAnsi="Arial" w:cs="Arial"/>
          <w:bCs/>
          <w:color w:val="00000A"/>
        </w:rPr>
      </w:pPr>
    </w:p>
    <w:p w:rsidR="00B80E46" w:rsidRPr="001C4E43" w:rsidRDefault="00B80E46" w:rsidP="0066778E">
      <w:pPr>
        <w:numPr>
          <w:ilvl w:val="0"/>
          <w:numId w:val="280"/>
        </w:numPr>
        <w:tabs>
          <w:tab w:val="left" w:pos="709"/>
          <w:tab w:val="left" w:pos="993"/>
        </w:tabs>
        <w:autoSpaceDE w:val="0"/>
        <w:autoSpaceDN w:val="0"/>
        <w:adjustRightInd w:val="0"/>
        <w:ind w:left="0" w:firstLine="567"/>
        <w:jc w:val="both"/>
        <w:rPr>
          <w:rFonts w:ascii="Arial" w:hAnsi="Arial" w:cs="Arial"/>
          <w:b/>
          <w:bCs/>
          <w:color w:val="00000A"/>
        </w:rPr>
      </w:pPr>
      <w:r w:rsidRPr="001C4E43">
        <w:rPr>
          <w:rFonts w:ascii="Arial" w:hAnsi="Arial" w:cs="Arial"/>
          <w:b/>
          <w:bCs/>
          <w:color w:val="00000A"/>
        </w:rPr>
        <w:lastRenderedPageBreak/>
        <w:t xml:space="preserve">Wolontariusze: </w:t>
      </w:r>
    </w:p>
    <w:p w:rsidR="00B80E46" w:rsidRPr="001C4E43" w:rsidRDefault="00B80E46" w:rsidP="00B80E46">
      <w:pPr>
        <w:tabs>
          <w:tab w:val="left" w:pos="709"/>
        </w:tabs>
        <w:autoSpaceDE w:val="0"/>
        <w:autoSpaceDN w:val="0"/>
        <w:adjustRightInd w:val="0"/>
        <w:ind w:left="284"/>
        <w:jc w:val="both"/>
        <w:rPr>
          <w:rFonts w:ascii="Arial" w:hAnsi="Arial" w:cs="Arial"/>
          <w:bCs/>
          <w:color w:val="00000A"/>
        </w:rPr>
      </w:pPr>
    </w:p>
    <w:p w:rsidR="00B80E46" w:rsidRPr="001C4E43" w:rsidRDefault="00B80E46" w:rsidP="0066778E">
      <w:pPr>
        <w:numPr>
          <w:ilvl w:val="0"/>
          <w:numId w:val="282"/>
        </w:numPr>
        <w:tabs>
          <w:tab w:val="left" w:pos="0"/>
          <w:tab w:val="left" w:pos="284"/>
        </w:tabs>
        <w:autoSpaceDE w:val="0"/>
        <w:autoSpaceDN w:val="0"/>
        <w:adjustRightInd w:val="0"/>
        <w:ind w:left="0" w:firstLine="0"/>
        <w:jc w:val="both"/>
        <w:rPr>
          <w:rFonts w:ascii="Arial" w:hAnsi="Arial" w:cs="Arial"/>
          <w:bCs/>
          <w:color w:val="00000A"/>
        </w:rPr>
      </w:pPr>
      <w:r w:rsidRPr="001C4E43">
        <w:rPr>
          <w:rFonts w:ascii="Arial" w:hAnsi="Arial" w:cs="Arial"/>
          <w:color w:val="00000A"/>
        </w:rPr>
        <w:t>wolontariuszem może być każdy uczeń, który na ochotnika i bezinteresownie niesie pomoc, tam, gdzie jest ona potrzebna;</w:t>
      </w:r>
    </w:p>
    <w:p w:rsidR="00B80E46" w:rsidRPr="001C4E43" w:rsidRDefault="00B80E46" w:rsidP="00B80E46">
      <w:pPr>
        <w:tabs>
          <w:tab w:val="left" w:pos="0"/>
        </w:tabs>
        <w:autoSpaceDE w:val="0"/>
        <w:autoSpaceDN w:val="0"/>
        <w:adjustRightInd w:val="0"/>
        <w:jc w:val="both"/>
        <w:rPr>
          <w:rFonts w:ascii="Arial" w:hAnsi="Arial" w:cs="Arial"/>
          <w:bCs/>
          <w:color w:val="00000A"/>
        </w:rPr>
      </w:pPr>
    </w:p>
    <w:p w:rsidR="00B80E46" w:rsidRPr="00E51F87" w:rsidRDefault="00E51F87" w:rsidP="0066778E">
      <w:pPr>
        <w:numPr>
          <w:ilvl w:val="0"/>
          <w:numId w:val="282"/>
        </w:numPr>
        <w:tabs>
          <w:tab w:val="left" w:pos="0"/>
          <w:tab w:val="left" w:pos="284"/>
        </w:tabs>
        <w:autoSpaceDE w:val="0"/>
        <w:autoSpaceDN w:val="0"/>
        <w:adjustRightInd w:val="0"/>
        <w:ind w:left="0" w:firstLine="0"/>
        <w:jc w:val="both"/>
        <w:rPr>
          <w:rFonts w:ascii="Arial" w:hAnsi="Arial" w:cs="Arial"/>
          <w:bCs/>
          <w:color w:val="00000A"/>
        </w:rPr>
      </w:pPr>
      <w:r w:rsidRPr="00E51F87">
        <w:rPr>
          <w:rFonts w:ascii="Arial" w:hAnsi="Arial" w:cs="Arial"/>
          <w:color w:val="00000A"/>
        </w:rPr>
        <w:t>warunkiem przystąpienia do w</w:t>
      </w:r>
      <w:r w:rsidR="00B80E46" w:rsidRPr="00E51F87">
        <w:rPr>
          <w:rFonts w:ascii="Arial" w:hAnsi="Arial" w:cs="Arial"/>
          <w:color w:val="00000A"/>
        </w:rPr>
        <w:t>olontariatu jest złożenie w formie pisemnej deklaracji, do której obowiązkowo jest załączana pisemna zgoda rodziców (prawnych opiekunów);</w:t>
      </w:r>
    </w:p>
    <w:p w:rsidR="00B80E46" w:rsidRPr="00E51F87" w:rsidRDefault="00B80E46" w:rsidP="00E51F87">
      <w:pPr>
        <w:tabs>
          <w:tab w:val="left" w:pos="0"/>
          <w:tab w:val="left" w:pos="284"/>
        </w:tabs>
        <w:autoSpaceDE w:val="0"/>
        <w:autoSpaceDN w:val="0"/>
        <w:adjustRightInd w:val="0"/>
        <w:ind w:left="708"/>
        <w:jc w:val="both"/>
        <w:rPr>
          <w:rFonts w:ascii="Arial" w:hAnsi="Arial" w:cs="Arial"/>
          <w:bCs/>
          <w:color w:val="00000A"/>
        </w:rPr>
      </w:pPr>
    </w:p>
    <w:p w:rsidR="00B80E46" w:rsidRPr="001C4E43" w:rsidRDefault="00E51F87" w:rsidP="0066778E">
      <w:pPr>
        <w:numPr>
          <w:ilvl w:val="0"/>
          <w:numId w:val="282"/>
        </w:numPr>
        <w:tabs>
          <w:tab w:val="left" w:pos="0"/>
          <w:tab w:val="left" w:pos="284"/>
        </w:tabs>
        <w:autoSpaceDE w:val="0"/>
        <w:autoSpaceDN w:val="0"/>
        <w:adjustRightInd w:val="0"/>
        <w:ind w:left="0" w:firstLine="0"/>
        <w:jc w:val="both"/>
        <w:rPr>
          <w:rFonts w:ascii="Arial" w:hAnsi="Arial" w:cs="Arial"/>
          <w:bCs/>
          <w:color w:val="00000A"/>
        </w:rPr>
      </w:pPr>
      <w:r>
        <w:rPr>
          <w:rFonts w:ascii="Arial" w:hAnsi="Arial" w:cs="Arial"/>
          <w:color w:val="00000A"/>
        </w:rPr>
        <w:t>wolontariusz</w:t>
      </w:r>
      <w:r w:rsidR="00B80E46" w:rsidRPr="001C4E43">
        <w:rPr>
          <w:rFonts w:ascii="Arial" w:hAnsi="Arial" w:cs="Arial"/>
          <w:color w:val="00000A"/>
        </w:rPr>
        <w:t xml:space="preserve"> kieruje się bezinteresownością, życzliwością, chęcią niesienia pomocy, troską o innych;</w:t>
      </w:r>
    </w:p>
    <w:p w:rsidR="00B80E46" w:rsidRPr="001C4E43" w:rsidRDefault="00B80E46" w:rsidP="00B80E46">
      <w:pPr>
        <w:spacing w:line="276" w:lineRule="auto"/>
        <w:ind w:left="708"/>
        <w:jc w:val="both"/>
        <w:rPr>
          <w:rFonts w:ascii="Arial" w:hAnsi="Arial" w:cs="Arial"/>
          <w:bCs/>
          <w:color w:val="00000A"/>
        </w:rPr>
      </w:pPr>
    </w:p>
    <w:p w:rsidR="00B80E46" w:rsidRPr="001C4E43" w:rsidRDefault="00E51F87" w:rsidP="0066778E">
      <w:pPr>
        <w:numPr>
          <w:ilvl w:val="0"/>
          <w:numId w:val="282"/>
        </w:numPr>
        <w:tabs>
          <w:tab w:val="left" w:pos="0"/>
          <w:tab w:val="left" w:pos="284"/>
        </w:tabs>
        <w:autoSpaceDE w:val="0"/>
        <w:autoSpaceDN w:val="0"/>
        <w:adjustRightInd w:val="0"/>
        <w:jc w:val="both"/>
        <w:rPr>
          <w:rFonts w:ascii="Arial" w:hAnsi="Arial" w:cs="Arial"/>
          <w:bCs/>
          <w:color w:val="00000A"/>
        </w:rPr>
      </w:pPr>
      <w:r>
        <w:rPr>
          <w:rFonts w:ascii="Arial" w:hAnsi="Arial" w:cs="Arial"/>
          <w:color w:val="00000A"/>
        </w:rPr>
        <w:t>wolontariusz</w:t>
      </w:r>
      <w:r w:rsidR="00B80E46" w:rsidRPr="001C4E43">
        <w:rPr>
          <w:rFonts w:ascii="Arial" w:hAnsi="Arial" w:cs="Arial"/>
          <w:color w:val="00000A"/>
        </w:rPr>
        <w:t xml:space="preserve">  wywiązuje się sumiennie z podjętych przez siebie zobowiązań;</w:t>
      </w:r>
    </w:p>
    <w:p w:rsidR="00B80E46" w:rsidRPr="001C4E43" w:rsidRDefault="00B80E46" w:rsidP="00B80E46">
      <w:pPr>
        <w:spacing w:line="276" w:lineRule="auto"/>
        <w:ind w:left="708"/>
        <w:jc w:val="both"/>
        <w:rPr>
          <w:rFonts w:ascii="Arial" w:hAnsi="Arial" w:cs="Arial"/>
          <w:bCs/>
          <w:color w:val="00000A"/>
        </w:rPr>
      </w:pPr>
    </w:p>
    <w:p w:rsidR="00B80E46" w:rsidRPr="00E51F87" w:rsidRDefault="00B80E46" w:rsidP="0066778E">
      <w:pPr>
        <w:numPr>
          <w:ilvl w:val="0"/>
          <w:numId w:val="282"/>
        </w:numPr>
        <w:tabs>
          <w:tab w:val="left" w:pos="0"/>
          <w:tab w:val="left" w:pos="284"/>
        </w:tabs>
        <w:autoSpaceDE w:val="0"/>
        <w:autoSpaceDN w:val="0"/>
        <w:adjustRightInd w:val="0"/>
        <w:ind w:left="0" w:firstLine="0"/>
        <w:jc w:val="both"/>
        <w:rPr>
          <w:rFonts w:ascii="Arial" w:hAnsi="Arial" w:cs="Arial"/>
          <w:bCs/>
          <w:i/>
          <w:color w:val="00000A"/>
        </w:rPr>
      </w:pPr>
      <w:r w:rsidRPr="00E51F87">
        <w:rPr>
          <w:rFonts w:ascii="Arial" w:hAnsi="Arial" w:cs="Arial"/>
          <w:bCs/>
          <w:color w:val="00000A"/>
        </w:rPr>
        <w:t>każdy wolontariusz systematycznie wpisuje do „Dzienniczka Wolontariusza” wykonane prace. Wpisów mogą dokonywać także koordynatorzy oraz osoba lub przedstawiciel instytucji, na rzecz której wolontariusz działa;</w:t>
      </w:r>
    </w:p>
    <w:p w:rsidR="00B80E46" w:rsidRPr="001C4E43" w:rsidRDefault="00B80E46" w:rsidP="00B80E46">
      <w:pPr>
        <w:spacing w:line="276" w:lineRule="auto"/>
        <w:ind w:left="708"/>
        <w:jc w:val="both"/>
        <w:rPr>
          <w:rFonts w:ascii="Arial" w:hAnsi="Arial" w:cs="Arial"/>
          <w:bCs/>
          <w:i/>
          <w:color w:val="00000A"/>
        </w:rPr>
      </w:pPr>
    </w:p>
    <w:p w:rsidR="00B80E46" w:rsidRPr="001C4E43" w:rsidRDefault="00B80E46" w:rsidP="00B80E46">
      <w:pPr>
        <w:tabs>
          <w:tab w:val="left" w:pos="0"/>
        </w:tabs>
        <w:autoSpaceDE w:val="0"/>
        <w:autoSpaceDN w:val="0"/>
        <w:adjustRightInd w:val="0"/>
        <w:jc w:val="both"/>
        <w:rPr>
          <w:rFonts w:ascii="Arial" w:hAnsi="Arial" w:cs="Arial"/>
          <w:bCs/>
          <w:color w:val="00000A"/>
        </w:rPr>
      </w:pPr>
    </w:p>
    <w:p w:rsidR="00B80E46" w:rsidRPr="001C4E43" w:rsidRDefault="00B80E46" w:rsidP="0066778E">
      <w:pPr>
        <w:numPr>
          <w:ilvl w:val="0"/>
          <w:numId w:val="280"/>
        </w:numPr>
        <w:tabs>
          <w:tab w:val="left" w:pos="709"/>
          <w:tab w:val="left" w:pos="993"/>
        </w:tabs>
        <w:autoSpaceDE w:val="0"/>
        <w:autoSpaceDN w:val="0"/>
        <w:adjustRightInd w:val="0"/>
        <w:ind w:left="0" w:firstLine="567"/>
        <w:jc w:val="both"/>
        <w:rPr>
          <w:rFonts w:ascii="Arial" w:hAnsi="Arial" w:cs="Arial"/>
          <w:b/>
          <w:bCs/>
          <w:color w:val="00000A"/>
        </w:rPr>
      </w:pPr>
      <w:r w:rsidRPr="001C4E43">
        <w:rPr>
          <w:rFonts w:ascii="Arial" w:hAnsi="Arial" w:cs="Arial"/>
          <w:b/>
          <w:bCs/>
          <w:color w:val="00000A"/>
        </w:rPr>
        <w:t>Struktura o</w:t>
      </w:r>
      <w:r w:rsidR="009D3D7F">
        <w:rPr>
          <w:rFonts w:ascii="Arial" w:hAnsi="Arial" w:cs="Arial"/>
          <w:b/>
          <w:bCs/>
          <w:color w:val="00000A"/>
        </w:rPr>
        <w:t>rganizacyjna Szkolnej Rady Wolontariatu</w:t>
      </w:r>
      <w:r w:rsidRPr="001C4E43">
        <w:rPr>
          <w:rFonts w:ascii="Arial" w:hAnsi="Arial" w:cs="Arial"/>
          <w:b/>
          <w:bCs/>
          <w:color w:val="00000A"/>
        </w:rPr>
        <w:t>.</w:t>
      </w:r>
    </w:p>
    <w:p w:rsidR="00B80E46" w:rsidRPr="001C4E43" w:rsidRDefault="00B80E46" w:rsidP="00B80E46">
      <w:pPr>
        <w:spacing w:line="276" w:lineRule="auto"/>
        <w:rPr>
          <w:rFonts w:ascii="Arial" w:hAnsi="Arial" w:cs="Arial"/>
          <w:bCs/>
          <w:color w:val="00000A"/>
        </w:rPr>
      </w:pPr>
    </w:p>
    <w:p w:rsidR="00B80E46" w:rsidRPr="00C83951" w:rsidRDefault="009D3D7F" w:rsidP="0066778E">
      <w:pPr>
        <w:numPr>
          <w:ilvl w:val="0"/>
          <w:numId w:val="283"/>
        </w:numPr>
        <w:tabs>
          <w:tab w:val="left" w:pos="0"/>
          <w:tab w:val="left" w:pos="284"/>
        </w:tabs>
        <w:autoSpaceDE w:val="0"/>
        <w:autoSpaceDN w:val="0"/>
        <w:adjustRightInd w:val="0"/>
        <w:spacing w:line="276" w:lineRule="auto"/>
        <w:ind w:left="0" w:firstLine="0"/>
        <w:jc w:val="both"/>
        <w:rPr>
          <w:rFonts w:ascii="Arial" w:hAnsi="Arial" w:cs="Arial"/>
          <w:bCs/>
          <w:color w:val="00000A"/>
        </w:rPr>
      </w:pPr>
      <w:r w:rsidRPr="00C83951">
        <w:rPr>
          <w:rFonts w:ascii="Arial" w:hAnsi="Arial" w:cs="Arial"/>
        </w:rPr>
        <w:t xml:space="preserve">Samorząd Uczniowski </w:t>
      </w:r>
      <w:r w:rsidR="00666F91" w:rsidRPr="00C83951">
        <w:rPr>
          <w:rFonts w:ascii="Arial" w:hAnsi="Arial" w:cs="Arial"/>
          <w:bCs/>
          <w:color w:val="00000A"/>
        </w:rPr>
        <w:t>w głosowaniu jawnym</w:t>
      </w:r>
      <w:r w:rsidR="00666F91" w:rsidRPr="00C83951">
        <w:rPr>
          <w:rFonts w:ascii="Arial" w:hAnsi="Arial" w:cs="Arial"/>
        </w:rPr>
        <w:t xml:space="preserve"> </w:t>
      </w:r>
      <w:r w:rsidRPr="00C83951">
        <w:rPr>
          <w:rFonts w:ascii="Arial" w:hAnsi="Arial" w:cs="Arial"/>
        </w:rPr>
        <w:t>ze swojego składu wyłania</w:t>
      </w:r>
      <w:r w:rsidR="002761AB">
        <w:rPr>
          <w:rFonts w:ascii="Arial" w:hAnsi="Arial" w:cs="Arial"/>
        </w:rPr>
        <w:t xml:space="preserve"> 5</w:t>
      </w:r>
      <w:r w:rsidR="00C83951" w:rsidRPr="00C83951">
        <w:rPr>
          <w:rFonts w:ascii="Arial" w:hAnsi="Arial" w:cs="Arial"/>
        </w:rPr>
        <w:t xml:space="preserve"> osobową</w:t>
      </w:r>
      <w:r w:rsidRPr="00C83951">
        <w:rPr>
          <w:rFonts w:ascii="Arial" w:hAnsi="Arial" w:cs="Arial"/>
        </w:rPr>
        <w:t xml:space="preserve"> Szkolną Radę Wolontariatu</w:t>
      </w:r>
      <w:r w:rsidR="003A1475">
        <w:rPr>
          <w:rFonts w:ascii="Arial" w:hAnsi="Arial" w:cs="Arial"/>
          <w:bCs/>
          <w:color w:val="00000A"/>
        </w:rPr>
        <w:t>;</w:t>
      </w:r>
      <w:r w:rsidRPr="00C83951">
        <w:rPr>
          <w:rFonts w:ascii="Arial" w:hAnsi="Arial" w:cs="Arial"/>
          <w:bCs/>
          <w:color w:val="00000A"/>
        </w:rPr>
        <w:t xml:space="preserve"> </w:t>
      </w:r>
    </w:p>
    <w:p w:rsidR="00B80E46" w:rsidRPr="001C4E43" w:rsidRDefault="003A1475" w:rsidP="0066778E">
      <w:pPr>
        <w:numPr>
          <w:ilvl w:val="0"/>
          <w:numId w:val="283"/>
        </w:numPr>
        <w:tabs>
          <w:tab w:val="left" w:pos="0"/>
          <w:tab w:val="left" w:pos="284"/>
        </w:tabs>
        <w:autoSpaceDE w:val="0"/>
        <w:autoSpaceDN w:val="0"/>
        <w:adjustRightInd w:val="0"/>
        <w:ind w:left="0" w:firstLine="0"/>
        <w:jc w:val="both"/>
        <w:rPr>
          <w:rFonts w:ascii="Arial" w:hAnsi="Arial" w:cs="Arial"/>
          <w:bCs/>
          <w:color w:val="00000A"/>
        </w:rPr>
      </w:pPr>
      <w:r>
        <w:rPr>
          <w:rFonts w:ascii="Arial" w:hAnsi="Arial" w:cs="Arial"/>
          <w:bCs/>
          <w:color w:val="00000A"/>
        </w:rPr>
        <w:t>w</w:t>
      </w:r>
      <w:r w:rsidR="00B80E46" w:rsidRPr="001C4E43">
        <w:rPr>
          <w:rFonts w:ascii="Arial" w:hAnsi="Arial" w:cs="Arial"/>
          <w:bCs/>
          <w:color w:val="00000A"/>
        </w:rPr>
        <w:t xml:space="preserve">ybory </w:t>
      </w:r>
      <w:r w:rsidR="009D3D7F">
        <w:rPr>
          <w:rFonts w:ascii="Arial" w:hAnsi="Arial" w:cs="Arial"/>
          <w:bCs/>
          <w:color w:val="00000A"/>
        </w:rPr>
        <w:t xml:space="preserve">Szkolnej Rady Wolontariatu </w:t>
      </w:r>
      <w:r w:rsidR="00B80E46" w:rsidRPr="001C4E43">
        <w:rPr>
          <w:rFonts w:ascii="Arial" w:hAnsi="Arial" w:cs="Arial"/>
          <w:bCs/>
          <w:color w:val="00000A"/>
        </w:rPr>
        <w:t xml:space="preserve"> przeprowadza się we </w:t>
      </w:r>
      <w:r>
        <w:rPr>
          <w:rFonts w:ascii="Arial" w:hAnsi="Arial" w:cs="Arial"/>
          <w:bCs/>
          <w:color w:val="00000A"/>
        </w:rPr>
        <w:t>wrześniu każdego roku szkolnego  na pierwszym zebraniu organizacyjnym SU;</w:t>
      </w:r>
    </w:p>
    <w:p w:rsidR="00B80E46" w:rsidRPr="001C4E43" w:rsidRDefault="00B80E46" w:rsidP="00B80E46">
      <w:pPr>
        <w:spacing w:line="276" w:lineRule="auto"/>
        <w:jc w:val="both"/>
        <w:rPr>
          <w:rFonts w:ascii="Arial" w:hAnsi="Arial" w:cs="Arial"/>
          <w:bCs/>
          <w:color w:val="00000A"/>
        </w:rPr>
      </w:pPr>
    </w:p>
    <w:p w:rsidR="00B80E46" w:rsidRPr="001C4E43" w:rsidRDefault="003A1475" w:rsidP="0066778E">
      <w:pPr>
        <w:numPr>
          <w:ilvl w:val="0"/>
          <w:numId w:val="283"/>
        </w:numPr>
        <w:tabs>
          <w:tab w:val="left" w:pos="0"/>
          <w:tab w:val="left" w:pos="284"/>
        </w:tabs>
        <w:autoSpaceDE w:val="0"/>
        <w:autoSpaceDN w:val="0"/>
        <w:adjustRightInd w:val="0"/>
        <w:ind w:left="0" w:firstLine="0"/>
        <w:jc w:val="both"/>
        <w:rPr>
          <w:rFonts w:ascii="Arial" w:hAnsi="Arial" w:cs="Arial"/>
          <w:bCs/>
          <w:color w:val="00000A"/>
        </w:rPr>
      </w:pPr>
      <w:r>
        <w:rPr>
          <w:rFonts w:ascii="Arial" w:hAnsi="Arial" w:cs="Arial"/>
          <w:bCs/>
          <w:color w:val="00000A"/>
        </w:rPr>
        <w:t>d</w:t>
      </w:r>
      <w:r w:rsidR="00B80E46" w:rsidRPr="001C4E43">
        <w:rPr>
          <w:rFonts w:ascii="Arial" w:hAnsi="Arial" w:cs="Arial"/>
          <w:bCs/>
          <w:color w:val="00000A"/>
        </w:rPr>
        <w:t>o każdej akcji charytatywnej wyznacza się spośród członków wolontariusza-koordynatora.</w:t>
      </w:r>
    </w:p>
    <w:p w:rsidR="00B80E46" w:rsidRPr="001C4E43" w:rsidRDefault="00B80E46" w:rsidP="00B80E46">
      <w:pPr>
        <w:spacing w:line="276" w:lineRule="auto"/>
        <w:jc w:val="both"/>
        <w:rPr>
          <w:rFonts w:ascii="Arial" w:hAnsi="Arial" w:cs="Arial"/>
          <w:bCs/>
          <w:color w:val="00000A"/>
        </w:rPr>
      </w:pPr>
    </w:p>
    <w:p w:rsidR="00B80E46" w:rsidRPr="001C4E43" w:rsidRDefault="00666F91" w:rsidP="0066778E">
      <w:pPr>
        <w:numPr>
          <w:ilvl w:val="0"/>
          <w:numId w:val="283"/>
        </w:numPr>
        <w:tabs>
          <w:tab w:val="left" w:pos="0"/>
          <w:tab w:val="left" w:pos="284"/>
        </w:tabs>
        <w:autoSpaceDE w:val="0"/>
        <w:autoSpaceDN w:val="0"/>
        <w:adjustRightInd w:val="0"/>
        <w:ind w:left="0" w:firstLine="0"/>
        <w:jc w:val="both"/>
        <w:rPr>
          <w:rFonts w:ascii="Arial" w:hAnsi="Arial" w:cs="Arial"/>
          <w:bCs/>
          <w:color w:val="00000A"/>
        </w:rPr>
      </w:pPr>
      <w:r>
        <w:rPr>
          <w:rFonts w:ascii="Arial" w:hAnsi="Arial" w:cs="Arial"/>
          <w:bCs/>
          <w:color w:val="00000A"/>
        </w:rPr>
        <w:t>P</w:t>
      </w:r>
      <w:r w:rsidR="00C83951">
        <w:rPr>
          <w:rFonts w:ascii="Arial" w:hAnsi="Arial" w:cs="Arial"/>
          <w:bCs/>
          <w:color w:val="00000A"/>
        </w:rPr>
        <w:t>odsumowanie</w:t>
      </w:r>
      <w:r w:rsidR="003A1475">
        <w:rPr>
          <w:rFonts w:ascii="Arial" w:hAnsi="Arial" w:cs="Arial"/>
          <w:bCs/>
          <w:color w:val="00000A"/>
        </w:rPr>
        <w:t xml:space="preserve"> działalności, </w:t>
      </w:r>
      <w:r>
        <w:rPr>
          <w:rFonts w:ascii="Arial" w:hAnsi="Arial" w:cs="Arial"/>
          <w:bCs/>
          <w:color w:val="00000A"/>
        </w:rPr>
        <w:t>od</w:t>
      </w:r>
      <w:r w:rsidR="003A1475">
        <w:rPr>
          <w:rFonts w:ascii="Arial" w:hAnsi="Arial" w:cs="Arial"/>
          <w:bCs/>
          <w:color w:val="00000A"/>
        </w:rPr>
        <w:t>bywa się na apelu SU</w:t>
      </w:r>
      <w:r>
        <w:rPr>
          <w:rFonts w:ascii="Arial" w:hAnsi="Arial" w:cs="Arial"/>
          <w:bCs/>
          <w:color w:val="00000A"/>
        </w:rPr>
        <w:t xml:space="preserve"> w ostatnim tygodniu nauki.</w:t>
      </w:r>
    </w:p>
    <w:p w:rsidR="00B80E46" w:rsidRPr="001C4E43" w:rsidRDefault="00B80E46" w:rsidP="00B80E46">
      <w:pPr>
        <w:tabs>
          <w:tab w:val="left" w:pos="709"/>
        </w:tabs>
        <w:autoSpaceDE w:val="0"/>
        <w:autoSpaceDN w:val="0"/>
        <w:adjustRightInd w:val="0"/>
        <w:rPr>
          <w:rFonts w:ascii="Arial" w:hAnsi="Arial" w:cs="Arial"/>
          <w:bCs/>
          <w:color w:val="00000A"/>
        </w:rPr>
      </w:pPr>
    </w:p>
    <w:p w:rsidR="00B80E46" w:rsidRPr="001C4E43" w:rsidRDefault="00B80E46" w:rsidP="0066778E">
      <w:pPr>
        <w:numPr>
          <w:ilvl w:val="0"/>
          <w:numId w:val="280"/>
        </w:numPr>
        <w:tabs>
          <w:tab w:val="left" w:pos="567"/>
          <w:tab w:val="left" w:pos="993"/>
        </w:tabs>
        <w:autoSpaceDE w:val="0"/>
        <w:autoSpaceDN w:val="0"/>
        <w:adjustRightInd w:val="0"/>
        <w:ind w:left="0" w:firstLine="567"/>
        <w:jc w:val="both"/>
        <w:rPr>
          <w:rFonts w:ascii="Arial" w:hAnsi="Arial" w:cs="Arial"/>
          <w:bCs/>
          <w:color w:val="00000A"/>
        </w:rPr>
      </w:pPr>
      <w:r w:rsidRPr="001C4E43">
        <w:rPr>
          <w:rFonts w:ascii="Arial" w:hAnsi="Arial" w:cs="Arial"/>
          <w:b/>
          <w:bCs/>
          <w:color w:val="00000A"/>
        </w:rPr>
        <w:t>Formy działalności:</w:t>
      </w:r>
    </w:p>
    <w:p w:rsidR="00B80E46" w:rsidRPr="001C4E43" w:rsidRDefault="00B80E46" w:rsidP="00B80E46">
      <w:pPr>
        <w:tabs>
          <w:tab w:val="left" w:pos="709"/>
        </w:tabs>
        <w:autoSpaceDE w:val="0"/>
        <w:autoSpaceDN w:val="0"/>
        <w:adjustRightInd w:val="0"/>
        <w:ind w:left="284"/>
        <w:jc w:val="both"/>
        <w:rPr>
          <w:rFonts w:ascii="Arial" w:hAnsi="Arial" w:cs="Arial"/>
          <w:bCs/>
          <w:color w:val="00000A"/>
        </w:rPr>
      </w:pPr>
    </w:p>
    <w:p w:rsidR="00B80E46" w:rsidRPr="001C4E43" w:rsidRDefault="00B80E46" w:rsidP="0066778E">
      <w:pPr>
        <w:numPr>
          <w:ilvl w:val="0"/>
          <w:numId w:val="284"/>
        </w:numPr>
        <w:tabs>
          <w:tab w:val="left" w:pos="284"/>
        </w:tabs>
        <w:autoSpaceDE w:val="0"/>
        <w:autoSpaceDN w:val="0"/>
        <w:adjustRightInd w:val="0"/>
        <w:ind w:left="993" w:hanging="993"/>
        <w:jc w:val="both"/>
        <w:rPr>
          <w:rFonts w:ascii="Arial" w:hAnsi="Arial" w:cs="Arial"/>
          <w:bCs/>
          <w:color w:val="00000A"/>
        </w:rPr>
      </w:pPr>
      <w:r w:rsidRPr="001C4E43">
        <w:rPr>
          <w:rFonts w:ascii="Arial" w:hAnsi="Arial" w:cs="Arial"/>
          <w:bCs/>
          <w:color w:val="00000A"/>
        </w:rPr>
        <w:t>działania na rzecz środowiska szkolnego;</w:t>
      </w:r>
    </w:p>
    <w:p w:rsidR="00B80E46" w:rsidRPr="001C4E43" w:rsidRDefault="00B80E46" w:rsidP="0066778E">
      <w:pPr>
        <w:numPr>
          <w:ilvl w:val="0"/>
          <w:numId w:val="284"/>
        </w:numPr>
        <w:tabs>
          <w:tab w:val="left" w:pos="284"/>
        </w:tabs>
        <w:autoSpaceDE w:val="0"/>
        <w:autoSpaceDN w:val="0"/>
        <w:adjustRightInd w:val="0"/>
        <w:ind w:left="993" w:hanging="993"/>
        <w:jc w:val="both"/>
        <w:rPr>
          <w:rFonts w:ascii="Arial" w:hAnsi="Arial" w:cs="Arial"/>
          <w:bCs/>
          <w:color w:val="00000A"/>
        </w:rPr>
      </w:pPr>
      <w:r w:rsidRPr="001C4E43">
        <w:rPr>
          <w:rFonts w:ascii="Arial" w:hAnsi="Arial" w:cs="Arial"/>
          <w:bCs/>
          <w:color w:val="00000A"/>
        </w:rPr>
        <w:t>działania na rzecz środowiska lokalnego;</w:t>
      </w:r>
    </w:p>
    <w:p w:rsidR="00B80E46" w:rsidRPr="001C4E43" w:rsidRDefault="00B80E46" w:rsidP="0066778E">
      <w:pPr>
        <w:numPr>
          <w:ilvl w:val="0"/>
          <w:numId w:val="284"/>
        </w:numPr>
        <w:tabs>
          <w:tab w:val="left" w:pos="284"/>
        </w:tabs>
        <w:autoSpaceDE w:val="0"/>
        <w:autoSpaceDN w:val="0"/>
        <w:adjustRightInd w:val="0"/>
        <w:ind w:left="993" w:hanging="993"/>
        <w:jc w:val="both"/>
        <w:rPr>
          <w:rFonts w:ascii="Arial" w:hAnsi="Arial" w:cs="Arial"/>
          <w:bCs/>
          <w:color w:val="00000A"/>
        </w:rPr>
      </w:pPr>
      <w:r w:rsidRPr="001C4E43">
        <w:rPr>
          <w:rFonts w:ascii="Arial" w:hAnsi="Arial" w:cs="Arial"/>
          <w:bCs/>
          <w:color w:val="00000A"/>
        </w:rPr>
        <w:t xml:space="preserve">udział w akcjach ogólnopolskich za zgodą dyrektora szkoły. </w:t>
      </w:r>
    </w:p>
    <w:p w:rsidR="00B80E46" w:rsidRPr="001C4E43" w:rsidRDefault="00B80E46" w:rsidP="00B80E46">
      <w:pPr>
        <w:tabs>
          <w:tab w:val="left" w:pos="284"/>
        </w:tabs>
        <w:autoSpaceDE w:val="0"/>
        <w:autoSpaceDN w:val="0"/>
        <w:adjustRightInd w:val="0"/>
        <w:ind w:left="284"/>
        <w:jc w:val="both"/>
        <w:rPr>
          <w:rFonts w:ascii="Arial" w:hAnsi="Arial" w:cs="Arial"/>
          <w:bCs/>
          <w:color w:val="00000A"/>
        </w:rPr>
      </w:pPr>
    </w:p>
    <w:p w:rsidR="00B80E46" w:rsidRPr="001C4E43" w:rsidRDefault="00666F91" w:rsidP="0066778E">
      <w:pPr>
        <w:numPr>
          <w:ilvl w:val="0"/>
          <w:numId w:val="280"/>
        </w:numPr>
        <w:tabs>
          <w:tab w:val="left" w:pos="993"/>
        </w:tabs>
        <w:autoSpaceDE w:val="0"/>
        <w:autoSpaceDN w:val="0"/>
        <w:adjustRightInd w:val="0"/>
        <w:ind w:left="0" w:firstLine="654"/>
        <w:jc w:val="both"/>
        <w:rPr>
          <w:rFonts w:ascii="Arial" w:hAnsi="Arial" w:cs="Arial"/>
          <w:bCs/>
          <w:color w:val="00000A"/>
        </w:rPr>
      </w:pPr>
      <w:r>
        <w:rPr>
          <w:rFonts w:ascii="Arial" w:hAnsi="Arial" w:cs="Arial"/>
          <w:bCs/>
          <w:color w:val="00000A"/>
        </w:rPr>
        <w:t>Na każdy rok szkolny op</w:t>
      </w:r>
      <w:r w:rsidR="0098448F">
        <w:rPr>
          <w:rFonts w:ascii="Arial" w:hAnsi="Arial" w:cs="Arial"/>
          <w:bCs/>
          <w:color w:val="00000A"/>
        </w:rPr>
        <w:t xml:space="preserve">iekun SU - </w:t>
      </w:r>
      <w:r>
        <w:rPr>
          <w:rFonts w:ascii="Arial" w:hAnsi="Arial" w:cs="Arial"/>
          <w:bCs/>
          <w:color w:val="00000A"/>
        </w:rPr>
        <w:t xml:space="preserve">SZRW </w:t>
      </w:r>
      <w:r w:rsidR="00B80E46" w:rsidRPr="001C4E43">
        <w:rPr>
          <w:rFonts w:ascii="Arial" w:hAnsi="Arial" w:cs="Arial"/>
          <w:bCs/>
          <w:color w:val="00000A"/>
        </w:rPr>
        <w:t>wspólnie z członkami opracowuje plan pracy.</w:t>
      </w:r>
    </w:p>
    <w:p w:rsidR="00B80E46" w:rsidRPr="001C4E43" w:rsidRDefault="00B80E46" w:rsidP="00A47A7C">
      <w:pPr>
        <w:tabs>
          <w:tab w:val="left" w:pos="993"/>
        </w:tabs>
        <w:autoSpaceDE w:val="0"/>
        <w:autoSpaceDN w:val="0"/>
        <w:adjustRightInd w:val="0"/>
        <w:ind w:firstLine="654"/>
        <w:jc w:val="both"/>
        <w:rPr>
          <w:rFonts w:ascii="Arial" w:hAnsi="Arial" w:cs="Arial"/>
          <w:bCs/>
          <w:color w:val="00000A"/>
        </w:rPr>
      </w:pPr>
    </w:p>
    <w:p w:rsidR="00B80E46" w:rsidRPr="001C4E43" w:rsidRDefault="00B80E46" w:rsidP="0066778E">
      <w:pPr>
        <w:numPr>
          <w:ilvl w:val="0"/>
          <w:numId w:val="280"/>
        </w:numPr>
        <w:tabs>
          <w:tab w:val="left" w:pos="993"/>
        </w:tabs>
        <w:autoSpaceDE w:val="0"/>
        <w:autoSpaceDN w:val="0"/>
        <w:adjustRightInd w:val="0"/>
        <w:ind w:left="0" w:firstLine="654"/>
        <w:jc w:val="both"/>
        <w:rPr>
          <w:rFonts w:ascii="Arial" w:hAnsi="Arial" w:cs="Arial"/>
          <w:bCs/>
          <w:color w:val="00000A"/>
        </w:rPr>
      </w:pPr>
      <w:r w:rsidRPr="001C4E43">
        <w:rPr>
          <w:rFonts w:ascii="Arial" w:hAnsi="Arial" w:cs="Arial"/>
          <w:bCs/>
          <w:color w:val="00000A"/>
        </w:rPr>
        <w:t xml:space="preserve">Plan pracy oraz inne dokumenty regulujące działalność </w:t>
      </w:r>
      <w:r w:rsidR="00666F91">
        <w:rPr>
          <w:rFonts w:ascii="Arial" w:hAnsi="Arial" w:cs="Arial"/>
          <w:bCs/>
          <w:color w:val="00000A"/>
        </w:rPr>
        <w:t xml:space="preserve">SZRW </w:t>
      </w:r>
      <w:r w:rsidRPr="001C4E43">
        <w:rPr>
          <w:rFonts w:ascii="Arial" w:hAnsi="Arial" w:cs="Arial"/>
          <w:bCs/>
          <w:color w:val="00000A"/>
        </w:rPr>
        <w:t>podawane są do publicznej wiadomości na stronie w</w:t>
      </w:r>
      <w:r w:rsidR="00666F91">
        <w:rPr>
          <w:rFonts w:ascii="Arial" w:hAnsi="Arial" w:cs="Arial"/>
          <w:bCs/>
          <w:color w:val="00000A"/>
        </w:rPr>
        <w:t>ww szkoły w zakładce SU.</w:t>
      </w:r>
    </w:p>
    <w:p w:rsidR="00B80E46" w:rsidRPr="001C4E43" w:rsidRDefault="00B80E46" w:rsidP="00B80E46">
      <w:pPr>
        <w:spacing w:line="276" w:lineRule="auto"/>
        <w:rPr>
          <w:rFonts w:ascii="Arial" w:hAnsi="Arial" w:cs="Arial"/>
          <w:bCs/>
          <w:color w:val="00000A"/>
        </w:rPr>
      </w:pPr>
    </w:p>
    <w:p w:rsidR="00B80E46" w:rsidRPr="001C4E43" w:rsidRDefault="00B80E46" w:rsidP="0066778E">
      <w:pPr>
        <w:numPr>
          <w:ilvl w:val="0"/>
          <w:numId w:val="280"/>
        </w:numPr>
        <w:tabs>
          <w:tab w:val="left" w:pos="567"/>
          <w:tab w:val="left" w:pos="993"/>
        </w:tabs>
        <w:autoSpaceDE w:val="0"/>
        <w:autoSpaceDN w:val="0"/>
        <w:adjustRightInd w:val="0"/>
        <w:jc w:val="both"/>
        <w:rPr>
          <w:rFonts w:ascii="Arial" w:hAnsi="Arial" w:cs="Arial"/>
          <w:b/>
          <w:bCs/>
          <w:color w:val="00000A"/>
        </w:rPr>
      </w:pPr>
      <w:r w:rsidRPr="001C4E43">
        <w:rPr>
          <w:rFonts w:ascii="Arial" w:hAnsi="Arial" w:cs="Arial"/>
          <w:b/>
          <w:bCs/>
          <w:color w:val="00000A"/>
        </w:rPr>
        <w:t>Nagradzanie wolontariuszy:</w:t>
      </w:r>
    </w:p>
    <w:p w:rsidR="00B80E46" w:rsidRPr="001C4E43" w:rsidRDefault="00B80E46" w:rsidP="00B80E46">
      <w:pPr>
        <w:tabs>
          <w:tab w:val="left" w:pos="567"/>
        </w:tabs>
        <w:autoSpaceDE w:val="0"/>
        <w:autoSpaceDN w:val="0"/>
        <w:adjustRightInd w:val="0"/>
        <w:ind w:left="851"/>
        <w:jc w:val="both"/>
        <w:rPr>
          <w:rFonts w:ascii="Arial" w:hAnsi="Arial" w:cs="Arial"/>
          <w:b/>
          <w:bCs/>
          <w:color w:val="00000A"/>
        </w:rPr>
      </w:pPr>
    </w:p>
    <w:p w:rsidR="00B80E46" w:rsidRPr="001C4E43" w:rsidRDefault="00B80E46" w:rsidP="0066778E">
      <w:pPr>
        <w:numPr>
          <w:ilvl w:val="0"/>
          <w:numId w:val="285"/>
        </w:numPr>
        <w:tabs>
          <w:tab w:val="left" w:pos="284"/>
          <w:tab w:val="left" w:pos="426"/>
        </w:tabs>
        <w:autoSpaceDE w:val="0"/>
        <w:autoSpaceDN w:val="0"/>
        <w:adjustRightInd w:val="0"/>
        <w:ind w:left="0" w:firstLine="0"/>
        <w:jc w:val="both"/>
        <w:rPr>
          <w:rFonts w:ascii="Arial" w:hAnsi="Arial" w:cs="Arial"/>
          <w:color w:val="00000A"/>
        </w:rPr>
      </w:pPr>
      <w:r w:rsidRPr="001C4E43">
        <w:rPr>
          <w:rFonts w:ascii="Arial" w:hAnsi="Arial" w:cs="Arial"/>
          <w:color w:val="00000A"/>
        </w:rPr>
        <w:t>nagradzanie wolontariuszy ma charakter motywujący, podkreślający uznanie dla jego  działalności;</w:t>
      </w:r>
    </w:p>
    <w:p w:rsidR="00B80E46" w:rsidRPr="001C4E43" w:rsidRDefault="00B80E46" w:rsidP="0066778E">
      <w:pPr>
        <w:numPr>
          <w:ilvl w:val="0"/>
          <w:numId w:val="285"/>
        </w:numPr>
        <w:tabs>
          <w:tab w:val="left" w:pos="284"/>
          <w:tab w:val="left" w:pos="426"/>
        </w:tabs>
        <w:autoSpaceDE w:val="0"/>
        <w:autoSpaceDN w:val="0"/>
        <w:adjustRightInd w:val="0"/>
        <w:ind w:left="0" w:firstLine="0"/>
        <w:jc w:val="both"/>
        <w:rPr>
          <w:rFonts w:ascii="Arial" w:hAnsi="Arial" w:cs="Arial"/>
          <w:color w:val="00000A"/>
        </w:rPr>
      </w:pPr>
      <w:r w:rsidRPr="001C4E43">
        <w:rPr>
          <w:rFonts w:ascii="Arial" w:hAnsi="Arial" w:cs="Arial"/>
          <w:color w:val="00000A"/>
        </w:rPr>
        <w:t>wychowawca klasy uwzględnia zaangażowanie ucznia w działalność wolontarystyczną</w:t>
      </w:r>
      <w:r w:rsidR="0098448F">
        <w:rPr>
          <w:rFonts w:ascii="Arial" w:hAnsi="Arial" w:cs="Arial"/>
          <w:color w:val="00000A"/>
        </w:rPr>
        <w:br/>
      </w:r>
      <w:r w:rsidRPr="001C4E43">
        <w:rPr>
          <w:rFonts w:ascii="Arial" w:hAnsi="Arial" w:cs="Arial"/>
          <w:color w:val="00000A"/>
        </w:rPr>
        <w:t xml:space="preserve"> i społeczną na rzecz szkoły przy ocenianiu zachowania ucznia, zgodnie z zasadami opisanymi  w </w:t>
      </w:r>
      <w:r w:rsidRPr="001C4E43">
        <w:rPr>
          <w:rFonts w:ascii="Arial" w:hAnsi="Arial" w:cs="Arial"/>
          <w:bCs/>
        </w:rPr>
        <w:t>§123 i 124</w:t>
      </w:r>
      <w:r w:rsidRPr="001C4E43">
        <w:rPr>
          <w:rFonts w:ascii="Arial" w:hAnsi="Arial" w:cs="Arial"/>
          <w:color w:val="00000A"/>
        </w:rPr>
        <w:t xml:space="preserve">  statutu szkoły;</w:t>
      </w:r>
    </w:p>
    <w:p w:rsidR="00B80E46" w:rsidRPr="001C4E43" w:rsidRDefault="00B80E46" w:rsidP="0066778E">
      <w:pPr>
        <w:numPr>
          <w:ilvl w:val="0"/>
          <w:numId w:val="285"/>
        </w:numPr>
        <w:tabs>
          <w:tab w:val="left" w:pos="284"/>
        </w:tabs>
        <w:autoSpaceDE w:val="0"/>
        <w:autoSpaceDN w:val="0"/>
        <w:adjustRightInd w:val="0"/>
        <w:ind w:left="284" w:hanging="284"/>
        <w:jc w:val="both"/>
        <w:rPr>
          <w:rFonts w:ascii="Arial" w:hAnsi="Arial" w:cs="Arial"/>
          <w:color w:val="00000A"/>
        </w:rPr>
      </w:pPr>
      <w:r w:rsidRPr="001C4E43">
        <w:rPr>
          <w:rFonts w:ascii="Arial" w:hAnsi="Arial" w:cs="Arial"/>
          <w:color w:val="00000A"/>
        </w:rPr>
        <w:t>formy nagradzania:</w:t>
      </w:r>
    </w:p>
    <w:p w:rsidR="00B80E46" w:rsidRPr="001C4E43" w:rsidRDefault="00B80E46" w:rsidP="00B80E46">
      <w:pPr>
        <w:tabs>
          <w:tab w:val="left" w:pos="284"/>
          <w:tab w:val="left" w:pos="426"/>
        </w:tabs>
        <w:autoSpaceDE w:val="0"/>
        <w:autoSpaceDN w:val="0"/>
        <w:adjustRightInd w:val="0"/>
        <w:jc w:val="both"/>
        <w:rPr>
          <w:rFonts w:ascii="Arial" w:hAnsi="Arial" w:cs="Arial"/>
          <w:color w:val="00000A"/>
        </w:rPr>
      </w:pPr>
    </w:p>
    <w:p w:rsidR="00B80E46" w:rsidRPr="001C4E43" w:rsidRDefault="00B80E46" w:rsidP="0066778E">
      <w:pPr>
        <w:numPr>
          <w:ilvl w:val="0"/>
          <w:numId w:val="286"/>
        </w:numPr>
        <w:tabs>
          <w:tab w:val="left" w:pos="851"/>
        </w:tabs>
        <w:ind w:left="851" w:hanging="283"/>
        <w:jc w:val="both"/>
        <w:rPr>
          <w:rFonts w:ascii="Arial" w:hAnsi="Arial" w:cs="Arial"/>
          <w:color w:val="00000A"/>
        </w:rPr>
      </w:pPr>
      <w:r w:rsidRPr="001C4E43">
        <w:rPr>
          <w:rFonts w:ascii="Arial" w:hAnsi="Arial" w:cs="Arial"/>
          <w:color w:val="00000A"/>
        </w:rPr>
        <w:t>pochwała dyrektora na szkolnym apelu,</w:t>
      </w:r>
    </w:p>
    <w:p w:rsidR="00B80E46" w:rsidRPr="001C4E43" w:rsidRDefault="00B80E46" w:rsidP="0066778E">
      <w:pPr>
        <w:numPr>
          <w:ilvl w:val="0"/>
          <w:numId w:val="286"/>
        </w:numPr>
        <w:tabs>
          <w:tab w:val="left" w:pos="851"/>
        </w:tabs>
        <w:ind w:left="851" w:hanging="283"/>
        <w:jc w:val="both"/>
        <w:rPr>
          <w:rFonts w:ascii="Arial" w:hAnsi="Arial" w:cs="Arial"/>
          <w:color w:val="00000A"/>
        </w:rPr>
      </w:pPr>
      <w:r w:rsidRPr="001C4E43">
        <w:rPr>
          <w:rFonts w:ascii="Arial" w:hAnsi="Arial" w:cs="Arial"/>
          <w:color w:val="00000A"/>
        </w:rPr>
        <w:t>przyznanie dyplomu,</w:t>
      </w:r>
    </w:p>
    <w:p w:rsidR="00B80E46" w:rsidRPr="001C4E43" w:rsidRDefault="00B80E46" w:rsidP="0066778E">
      <w:pPr>
        <w:numPr>
          <w:ilvl w:val="0"/>
          <w:numId w:val="286"/>
        </w:numPr>
        <w:tabs>
          <w:tab w:val="left" w:pos="851"/>
        </w:tabs>
        <w:ind w:left="851" w:hanging="283"/>
        <w:jc w:val="both"/>
        <w:rPr>
          <w:rFonts w:ascii="Arial" w:hAnsi="Arial" w:cs="Arial"/>
          <w:color w:val="00000A"/>
        </w:rPr>
      </w:pPr>
      <w:r w:rsidRPr="001C4E43">
        <w:rPr>
          <w:rFonts w:ascii="Arial" w:hAnsi="Arial" w:cs="Arial"/>
          <w:color w:val="00000A"/>
        </w:rPr>
        <w:lastRenderedPageBreak/>
        <w:t>wyrażenie słownego uznania wobec zespołu klasowego,</w:t>
      </w:r>
    </w:p>
    <w:p w:rsidR="00B80E46" w:rsidRPr="001C4E43" w:rsidRDefault="00B80E46" w:rsidP="0066778E">
      <w:pPr>
        <w:numPr>
          <w:ilvl w:val="0"/>
          <w:numId w:val="286"/>
        </w:numPr>
        <w:tabs>
          <w:tab w:val="left" w:pos="851"/>
        </w:tabs>
        <w:ind w:left="851" w:hanging="283"/>
        <w:jc w:val="both"/>
        <w:rPr>
          <w:rFonts w:ascii="Arial" w:hAnsi="Arial" w:cs="Arial"/>
          <w:color w:val="00000A"/>
        </w:rPr>
      </w:pPr>
      <w:r w:rsidRPr="001C4E43">
        <w:rPr>
          <w:rFonts w:ascii="Arial" w:hAnsi="Arial" w:cs="Arial"/>
          <w:color w:val="00000A"/>
        </w:rPr>
        <w:t>pisemne podziękowanie do rodziców,</w:t>
      </w:r>
    </w:p>
    <w:p w:rsidR="00B80E46" w:rsidRPr="001C4E43" w:rsidRDefault="00B80E46" w:rsidP="0066778E">
      <w:pPr>
        <w:numPr>
          <w:ilvl w:val="0"/>
          <w:numId w:val="286"/>
        </w:numPr>
        <w:tabs>
          <w:tab w:val="left" w:pos="851"/>
          <w:tab w:val="left" w:pos="1276"/>
        </w:tabs>
        <w:ind w:left="851" w:hanging="283"/>
        <w:jc w:val="both"/>
        <w:rPr>
          <w:rFonts w:ascii="Arial" w:hAnsi="Arial" w:cs="Arial"/>
          <w:color w:val="00000A"/>
        </w:rPr>
      </w:pPr>
      <w:r w:rsidRPr="001C4E43">
        <w:rPr>
          <w:rFonts w:ascii="Arial" w:hAnsi="Arial" w:cs="Arial"/>
          <w:color w:val="00000A"/>
        </w:rPr>
        <w:t xml:space="preserve">wpisanie informacji o działalności społecznej w ramach wolontariatu na świadectwie ukończenia szkoły. </w:t>
      </w:r>
    </w:p>
    <w:p w:rsidR="00B03105" w:rsidRPr="001C4E43" w:rsidRDefault="00B03105" w:rsidP="00B80E46">
      <w:pPr>
        <w:ind w:firstLine="567"/>
        <w:jc w:val="both"/>
        <w:rPr>
          <w:rFonts w:ascii="Arial" w:hAnsi="Arial" w:cs="Arial"/>
        </w:rPr>
      </w:pPr>
      <w:r w:rsidRPr="001C4E43">
        <w:rPr>
          <w:rFonts w:ascii="Arial" w:hAnsi="Arial" w:cs="Arial"/>
        </w:rPr>
        <w:t xml:space="preserve"> </w:t>
      </w:r>
    </w:p>
    <w:p w:rsidR="00B03105" w:rsidRPr="001C4E43" w:rsidRDefault="003F147A" w:rsidP="00D3467C">
      <w:pPr>
        <w:ind w:firstLine="426"/>
        <w:jc w:val="both"/>
        <w:rPr>
          <w:rFonts w:ascii="Arial" w:hAnsi="Arial" w:cs="Arial"/>
          <w:b/>
        </w:rPr>
      </w:pPr>
      <w:r>
        <w:rPr>
          <w:rFonts w:ascii="Arial" w:hAnsi="Arial" w:cs="Arial"/>
          <w:b/>
        </w:rPr>
        <w:t>§ 56</w:t>
      </w:r>
      <w:r w:rsidR="00B03105" w:rsidRPr="001C4E43">
        <w:rPr>
          <w:rFonts w:ascii="Arial" w:hAnsi="Arial" w:cs="Arial"/>
          <w:b/>
        </w:rPr>
        <w:t>.  Zasady współpracy organów szkoły.</w:t>
      </w:r>
    </w:p>
    <w:p w:rsidR="00B03105" w:rsidRPr="001C4E43" w:rsidRDefault="00B03105" w:rsidP="00B03105">
      <w:pPr>
        <w:jc w:val="both"/>
        <w:rPr>
          <w:rFonts w:ascii="Arial" w:hAnsi="Arial" w:cs="Arial"/>
          <w:b/>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 xml:space="preserve">Wszystkie organa szkoły współpracują w duchu porozumienia i wzajemnego szacunku, umożliwiając swobodne działanie i podejmowanie decyzji przez każdy organ </w:t>
      </w:r>
      <w:r w:rsidR="0098448F">
        <w:rPr>
          <w:rFonts w:ascii="Arial" w:hAnsi="Arial" w:cs="Arial"/>
        </w:rPr>
        <w:br/>
      </w:r>
      <w:r w:rsidRPr="001C4E43">
        <w:rPr>
          <w:rFonts w:ascii="Arial" w:hAnsi="Arial" w:cs="Arial"/>
        </w:rPr>
        <w:t>w granicach swoich kompetencji.</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Organa szkoły mogą zapraszać na swoje planowane lub doraźne zebrania przedstawicieli innych organów w celu wymiany poglądów i informacji.</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Uchwały organów szkoły prawomocnie podjęte w ramach ich kompetencji stanowiących oprócz uchwał personalnych podaje się do ogólnej wiadomości w formie pisemnych tekstów uchwał umieszczanych na tablicy ogłoszeń.</w:t>
      </w:r>
    </w:p>
    <w:p w:rsidR="00B03105" w:rsidRPr="001C4E43" w:rsidRDefault="00B03105" w:rsidP="00A47A7C">
      <w:pPr>
        <w:tabs>
          <w:tab w:val="left" w:pos="360"/>
          <w:tab w:val="left" w:pos="993"/>
        </w:tabs>
        <w:ind w:firstLine="567"/>
        <w:jc w:val="both"/>
        <w:rPr>
          <w:rFonts w:ascii="Arial" w:hAnsi="Arial" w:cs="Arial"/>
        </w:rPr>
      </w:pPr>
    </w:p>
    <w:p w:rsidR="00B03105" w:rsidRDefault="00B03105" w:rsidP="00A47A7C">
      <w:pPr>
        <w:numPr>
          <w:ilvl w:val="3"/>
          <w:numId w:val="6"/>
        </w:numPr>
        <w:tabs>
          <w:tab w:val="left" w:pos="360"/>
          <w:tab w:val="left" w:pos="993"/>
        </w:tabs>
        <w:ind w:left="0" w:firstLine="567"/>
        <w:jc w:val="both"/>
        <w:rPr>
          <w:rFonts w:ascii="Arial" w:hAnsi="Arial" w:cs="Arial"/>
        </w:rPr>
      </w:pPr>
      <w:r w:rsidRPr="00690F37">
        <w:rPr>
          <w:rFonts w:ascii="Arial" w:hAnsi="Arial" w:cs="Arial"/>
        </w:rPr>
        <w:t>Rodzice i uczniowie przedstawiają swoje wnioski i opinie dyrektorowi szkoły poprzez swoją reprezentację, tj. Radę Rodziców i S.U. w formie pisemnej</w:t>
      </w:r>
      <w:r w:rsidR="00690F37">
        <w:rPr>
          <w:rFonts w:ascii="Arial" w:hAnsi="Arial" w:cs="Arial"/>
        </w:rPr>
        <w:t>.</w:t>
      </w:r>
    </w:p>
    <w:p w:rsidR="00690F37" w:rsidRPr="00690F37" w:rsidRDefault="00690F37"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Wnioski i opinie rozpatrywane są zgodnie z procedurą rozpatrywania skarg</w:t>
      </w:r>
      <w:r w:rsidR="003F147A">
        <w:rPr>
          <w:rFonts w:ascii="Arial" w:hAnsi="Arial" w:cs="Arial"/>
        </w:rPr>
        <w:br/>
      </w:r>
      <w:r w:rsidRPr="001C4E43">
        <w:rPr>
          <w:rFonts w:ascii="Arial" w:hAnsi="Arial" w:cs="Arial"/>
        </w:rPr>
        <w:t>i wniosków.</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 xml:space="preserve">Rodzice i nauczyciele współdziałają ze sobą </w:t>
      </w:r>
      <w:r w:rsidR="003F147A">
        <w:rPr>
          <w:rFonts w:ascii="Arial" w:hAnsi="Arial" w:cs="Arial"/>
        </w:rPr>
        <w:t>w sprawach wychowania, opieki</w:t>
      </w:r>
      <w:r w:rsidR="003F147A">
        <w:rPr>
          <w:rFonts w:ascii="Arial" w:hAnsi="Arial" w:cs="Arial"/>
        </w:rPr>
        <w:br/>
      </w:r>
      <w:r w:rsidRPr="001C4E43">
        <w:rPr>
          <w:rFonts w:ascii="Arial" w:hAnsi="Arial" w:cs="Arial"/>
        </w:rPr>
        <w:t>i kształcenia dz</w:t>
      </w:r>
      <w:r w:rsidR="00F95B91" w:rsidRPr="001C4E43">
        <w:rPr>
          <w:rFonts w:ascii="Arial" w:hAnsi="Arial" w:cs="Arial"/>
        </w:rPr>
        <w:t>i</w:t>
      </w:r>
      <w:r w:rsidR="000611F7" w:rsidRPr="001C4E43">
        <w:rPr>
          <w:rFonts w:ascii="Arial" w:hAnsi="Arial" w:cs="Arial"/>
        </w:rPr>
        <w:t>eci według zasad ujętych w § 56</w:t>
      </w:r>
      <w:r w:rsidRPr="001C4E43">
        <w:rPr>
          <w:rFonts w:ascii="Arial" w:hAnsi="Arial" w:cs="Arial"/>
        </w:rPr>
        <w:t xml:space="preserve"> statutu szkoły.</w:t>
      </w:r>
    </w:p>
    <w:p w:rsidR="00B03105" w:rsidRPr="001C4E43" w:rsidRDefault="00B03105" w:rsidP="00A47A7C">
      <w:pPr>
        <w:tabs>
          <w:tab w:val="left" w:pos="360"/>
          <w:tab w:val="left" w:pos="993"/>
        </w:tabs>
        <w:ind w:firstLine="567"/>
        <w:jc w:val="both"/>
        <w:rPr>
          <w:rFonts w:ascii="Arial" w:hAnsi="Arial" w:cs="Arial"/>
        </w:rPr>
      </w:pPr>
    </w:p>
    <w:p w:rsidR="00B03105" w:rsidRPr="001C4E43" w:rsidRDefault="00B03105" w:rsidP="00A47A7C">
      <w:pPr>
        <w:numPr>
          <w:ilvl w:val="3"/>
          <w:numId w:val="6"/>
        </w:numPr>
        <w:tabs>
          <w:tab w:val="left" w:pos="360"/>
          <w:tab w:val="left" w:pos="993"/>
        </w:tabs>
        <w:ind w:left="0" w:firstLine="567"/>
        <w:jc w:val="both"/>
        <w:rPr>
          <w:rFonts w:ascii="Arial" w:hAnsi="Arial" w:cs="Arial"/>
        </w:rPr>
      </w:pPr>
      <w:r w:rsidRPr="001C4E43">
        <w:rPr>
          <w:rFonts w:ascii="Arial" w:hAnsi="Arial" w:cs="Arial"/>
        </w:rPr>
        <w:t>Wszelkie sprawy sporne rozwiązywane są wewnątrz szkoły, z zachowaniem drogi</w:t>
      </w:r>
      <w:r w:rsidR="00F95B91" w:rsidRPr="001C4E43">
        <w:rPr>
          <w:rFonts w:ascii="Arial" w:hAnsi="Arial" w:cs="Arial"/>
        </w:rPr>
        <w:t xml:space="preserve"> służbowej i zasad ujętych w §</w:t>
      </w:r>
      <w:r w:rsidR="00E15FB1" w:rsidRPr="001C4E43">
        <w:rPr>
          <w:rFonts w:ascii="Arial" w:hAnsi="Arial" w:cs="Arial"/>
        </w:rPr>
        <w:t xml:space="preserve"> 57</w:t>
      </w:r>
      <w:r w:rsidRPr="001C4E43">
        <w:rPr>
          <w:rFonts w:ascii="Arial" w:hAnsi="Arial" w:cs="Arial"/>
          <w:color w:val="000000"/>
        </w:rPr>
        <w:t>niniejszego statutu</w:t>
      </w:r>
      <w:r w:rsidRPr="001C4E43">
        <w:rPr>
          <w:rFonts w:ascii="Arial" w:hAnsi="Arial" w:cs="Arial"/>
          <w:color w:val="FF0000"/>
        </w:rPr>
        <w:t>.</w:t>
      </w:r>
    </w:p>
    <w:p w:rsidR="00B03105" w:rsidRPr="001C4E43" w:rsidRDefault="00B03105" w:rsidP="00B03105">
      <w:pPr>
        <w:tabs>
          <w:tab w:val="left" w:pos="360"/>
        </w:tabs>
        <w:ind w:left="426"/>
        <w:jc w:val="both"/>
        <w:rPr>
          <w:rFonts w:ascii="Arial" w:hAnsi="Arial" w:cs="Arial"/>
        </w:rPr>
      </w:pPr>
    </w:p>
    <w:p w:rsidR="00B4234C" w:rsidRPr="001C4E43" w:rsidRDefault="00450A5E" w:rsidP="00B03105">
      <w:pPr>
        <w:tabs>
          <w:tab w:val="left" w:pos="567"/>
        </w:tabs>
        <w:ind w:firstLine="426"/>
        <w:jc w:val="both"/>
        <w:rPr>
          <w:rFonts w:ascii="Arial" w:hAnsi="Arial" w:cs="Arial"/>
          <w:b/>
        </w:rPr>
      </w:pPr>
      <w:r>
        <w:rPr>
          <w:rFonts w:ascii="Arial" w:hAnsi="Arial" w:cs="Arial"/>
          <w:b/>
        </w:rPr>
        <w:t>§ 57</w:t>
      </w:r>
      <w:r w:rsidR="00B03105" w:rsidRPr="001C4E43">
        <w:rPr>
          <w:rFonts w:ascii="Arial" w:hAnsi="Arial" w:cs="Arial"/>
          <w:b/>
        </w:rPr>
        <w:t>.</w:t>
      </w:r>
    </w:p>
    <w:p w:rsidR="00B03105" w:rsidRPr="001C4E43" w:rsidRDefault="00B03105" w:rsidP="00A47A7C">
      <w:pPr>
        <w:tabs>
          <w:tab w:val="left" w:pos="567"/>
          <w:tab w:val="left" w:pos="993"/>
        </w:tabs>
        <w:ind w:firstLine="567"/>
        <w:jc w:val="both"/>
        <w:rPr>
          <w:rFonts w:ascii="Arial" w:hAnsi="Arial" w:cs="Arial"/>
        </w:rPr>
      </w:pPr>
      <w:r w:rsidRPr="001C4E43">
        <w:rPr>
          <w:rFonts w:ascii="Arial" w:hAnsi="Arial" w:cs="Arial"/>
          <w:b/>
        </w:rPr>
        <w:t>1</w:t>
      </w:r>
      <w:r w:rsidRPr="001C4E43">
        <w:rPr>
          <w:rFonts w:ascii="Arial" w:hAnsi="Arial" w:cs="Arial"/>
        </w:rPr>
        <w:t>. Rodzice i nauczyciele współdziałają z</w:t>
      </w:r>
      <w:r w:rsidR="00B4234C" w:rsidRPr="001C4E43">
        <w:rPr>
          <w:rFonts w:ascii="Arial" w:hAnsi="Arial" w:cs="Arial"/>
        </w:rPr>
        <w:t>e szkołą w sprawach wychowania</w:t>
      </w:r>
      <w:r w:rsidRPr="001C4E43">
        <w:rPr>
          <w:rFonts w:ascii="Arial" w:hAnsi="Arial" w:cs="Arial"/>
        </w:rPr>
        <w:t xml:space="preserve"> i kształcenia dzieci.</w:t>
      </w:r>
    </w:p>
    <w:p w:rsidR="00B03105" w:rsidRPr="001C4E43" w:rsidRDefault="00B03105" w:rsidP="00B03105">
      <w:pPr>
        <w:ind w:firstLine="426"/>
        <w:rPr>
          <w:rFonts w:ascii="Arial" w:hAnsi="Arial" w:cs="Arial"/>
        </w:rPr>
      </w:pPr>
    </w:p>
    <w:p w:rsidR="00B03105" w:rsidRPr="001C4E43" w:rsidRDefault="00B03105" w:rsidP="00A47A7C">
      <w:pPr>
        <w:pStyle w:val="DefaultText"/>
        <w:numPr>
          <w:ilvl w:val="0"/>
          <w:numId w:val="21"/>
        </w:numPr>
        <w:tabs>
          <w:tab w:val="clear" w:pos="680"/>
          <w:tab w:val="num" w:pos="284"/>
          <w:tab w:val="left" w:pos="993"/>
        </w:tabs>
        <w:ind w:left="0" w:firstLine="567"/>
        <w:jc w:val="both"/>
        <w:rPr>
          <w:rFonts w:ascii="Arial" w:hAnsi="Arial" w:cs="Arial"/>
          <w:sz w:val="22"/>
          <w:szCs w:val="22"/>
          <w:lang w:val="pl-PL"/>
        </w:rPr>
      </w:pPr>
      <w:r w:rsidRPr="001C4E43">
        <w:rPr>
          <w:rFonts w:ascii="Arial" w:hAnsi="Arial" w:cs="Arial"/>
          <w:sz w:val="22"/>
          <w:szCs w:val="22"/>
          <w:lang w:val="pl-PL"/>
        </w:rPr>
        <w:t>Rodzice współpracując ze szkołą mają prawo do:</w:t>
      </w:r>
    </w:p>
    <w:p w:rsidR="00B03105" w:rsidRPr="001C4E43" w:rsidRDefault="00B03105" w:rsidP="00B03105">
      <w:pPr>
        <w:pStyle w:val="DefaultText"/>
        <w:ind w:left="680"/>
        <w:jc w:val="both"/>
        <w:rPr>
          <w:rFonts w:ascii="Arial" w:hAnsi="Arial" w:cs="Arial"/>
          <w:sz w:val="22"/>
          <w:szCs w:val="22"/>
          <w:lang w:val="pl-PL"/>
        </w:rPr>
      </w:pPr>
    </w:p>
    <w:p w:rsidR="00B03105" w:rsidRPr="001C4E43" w:rsidRDefault="00B4234C" w:rsidP="008F5ECF">
      <w:pPr>
        <w:pStyle w:val="DefaultText"/>
        <w:numPr>
          <w:ilvl w:val="1"/>
          <w:numId w:val="21"/>
        </w:numPr>
        <w:tabs>
          <w:tab w:val="clear" w:pos="1304"/>
          <w:tab w:val="num" w:pos="426"/>
        </w:tabs>
        <w:ind w:left="0" w:firstLine="0"/>
        <w:jc w:val="both"/>
        <w:rPr>
          <w:rFonts w:ascii="Arial" w:hAnsi="Arial" w:cs="Arial"/>
          <w:sz w:val="22"/>
          <w:szCs w:val="22"/>
          <w:lang w:val="pl-PL"/>
        </w:rPr>
      </w:pPr>
      <w:r w:rsidRPr="001C4E43">
        <w:rPr>
          <w:rFonts w:ascii="Arial" w:hAnsi="Arial" w:cs="Arial"/>
          <w:sz w:val="22"/>
          <w:szCs w:val="22"/>
          <w:lang w:val="pl-PL"/>
        </w:rPr>
        <w:t>znajomości Statutu s</w:t>
      </w:r>
      <w:r w:rsidR="00B03105" w:rsidRPr="001C4E43">
        <w:rPr>
          <w:rFonts w:ascii="Arial" w:hAnsi="Arial" w:cs="Arial"/>
          <w:sz w:val="22"/>
          <w:szCs w:val="22"/>
          <w:lang w:val="pl-PL"/>
        </w:rPr>
        <w:t>zkoły, a wszczególności do znajomości celów i zada</w:t>
      </w:r>
      <w:r w:rsidRPr="001C4E43">
        <w:rPr>
          <w:rFonts w:ascii="Arial" w:hAnsi="Arial" w:cs="Arial"/>
          <w:sz w:val="22"/>
          <w:szCs w:val="22"/>
          <w:lang w:val="pl-PL"/>
        </w:rPr>
        <w:t>ń szkoły, Programu Wychowawczo-Profilaktycznego</w:t>
      </w:r>
      <w:r w:rsidR="00B03105" w:rsidRPr="001C4E43">
        <w:rPr>
          <w:rFonts w:ascii="Arial" w:hAnsi="Arial" w:cs="Arial"/>
          <w:sz w:val="22"/>
          <w:szCs w:val="22"/>
          <w:lang w:val="pl-PL"/>
        </w:rPr>
        <w:t xml:space="preserve"> szkoły;</w:t>
      </w:r>
    </w:p>
    <w:p w:rsidR="00B03105" w:rsidRPr="001C4E43" w:rsidRDefault="00B03105" w:rsidP="00B03105">
      <w:pPr>
        <w:pStyle w:val="DefaultText"/>
        <w:jc w:val="both"/>
        <w:rPr>
          <w:rFonts w:ascii="Arial" w:hAnsi="Arial" w:cs="Arial"/>
          <w:sz w:val="22"/>
          <w:szCs w:val="22"/>
          <w:lang w:val="pl-PL"/>
        </w:rPr>
      </w:pPr>
    </w:p>
    <w:p w:rsidR="00B03105" w:rsidRPr="00690F37" w:rsidRDefault="00B03105" w:rsidP="00B03105">
      <w:pPr>
        <w:pStyle w:val="DefaultText"/>
        <w:numPr>
          <w:ilvl w:val="1"/>
          <w:numId w:val="21"/>
        </w:numPr>
        <w:tabs>
          <w:tab w:val="clear" w:pos="1304"/>
          <w:tab w:val="num" w:pos="426"/>
        </w:tabs>
        <w:ind w:left="0" w:firstLine="0"/>
        <w:jc w:val="both"/>
        <w:rPr>
          <w:rFonts w:ascii="Arial" w:hAnsi="Arial" w:cs="Arial"/>
          <w:color w:val="FF0000"/>
          <w:sz w:val="22"/>
          <w:szCs w:val="22"/>
          <w:lang w:val="pl-PL"/>
        </w:rPr>
      </w:pPr>
      <w:r w:rsidRPr="00690F37">
        <w:rPr>
          <w:rFonts w:ascii="Arial" w:hAnsi="Arial" w:cs="Arial"/>
          <w:color w:val="000000"/>
          <w:sz w:val="22"/>
          <w:szCs w:val="22"/>
          <w:lang w:val="pl-PL"/>
        </w:rPr>
        <w:t>zgłas</w:t>
      </w:r>
      <w:r w:rsidR="00B4234C" w:rsidRPr="00690F37">
        <w:rPr>
          <w:rFonts w:ascii="Arial" w:hAnsi="Arial" w:cs="Arial"/>
          <w:color w:val="000000"/>
          <w:sz w:val="22"/>
          <w:szCs w:val="22"/>
          <w:lang w:val="pl-PL"/>
        </w:rPr>
        <w:t>zania do  Programu Wychowawczo-P</w:t>
      </w:r>
      <w:r w:rsidR="00280FE1" w:rsidRPr="00690F37">
        <w:rPr>
          <w:rFonts w:ascii="Arial" w:hAnsi="Arial" w:cs="Arial"/>
          <w:color w:val="000000"/>
          <w:sz w:val="22"/>
          <w:szCs w:val="22"/>
          <w:lang w:val="pl-PL"/>
        </w:rPr>
        <w:t>rofilaktycznego</w:t>
      </w:r>
      <w:r w:rsidRPr="00690F37">
        <w:rPr>
          <w:rFonts w:ascii="Arial" w:hAnsi="Arial" w:cs="Arial"/>
          <w:color w:val="000000"/>
          <w:sz w:val="22"/>
          <w:szCs w:val="22"/>
          <w:lang w:val="pl-PL"/>
        </w:rPr>
        <w:t xml:space="preserve"> swoich propozycji; wnioski</w:t>
      </w:r>
      <w:r w:rsidR="00450A5E">
        <w:rPr>
          <w:rFonts w:ascii="Arial" w:hAnsi="Arial" w:cs="Arial"/>
          <w:color w:val="000000"/>
          <w:sz w:val="22"/>
          <w:szCs w:val="22"/>
          <w:lang w:val="pl-PL"/>
        </w:rPr>
        <w:br/>
      </w:r>
      <w:r w:rsidRPr="00690F37">
        <w:rPr>
          <w:rFonts w:ascii="Arial" w:hAnsi="Arial" w:cs="Arial"/>
          <w:color w:val="000000"/>
          <w:sz w:val="22"/>
          <w:szCs w:val="22"/>
          <w:lang w:val="pl-PL"/>
        </w:rPr>
        <w:t>i propozy</w:t>
      </w:r>
      <w:r w:rsidR="007C5AEF">
        <w:rPr>
          <w:rFonts w:ascii="Arial" w:hAnsi="Arial" w:cs="Arial"/>
          <w:color w:val="000000"/>
          <w:sz w:val="22"/>
          <w:szCs w:val="22"/>
          <w:lang w:val="pl-PL"/>
        </w:rPr>
        <w:t xml:space="preserve">cje przekazują na zebraniach i wpisują w protokole zebrania.Wychowawca przekazuje protokół  przewodniczącemu </w:t>
      </w:r>
      <w:r w:rsidR="00B4234C" w:rsidRPr="00690F37">
        <w:rPr>
          <w:rFonts w:ascii="Arial" w:hAnsi="Arial" w:cs="Arial"/>
          <w:color w:val="000000"/>
          <w:sz w:val="22"/>
          <w:szCs w:val="22"/>
          <w:lang w:val="pl-PL"/>
        </w:rPr>
        <w:t xml:space="preserve"> R</w:t>
      </w:r>
      <w:r w:rsidR="00B27D5B" w:rsidRPr="00690F37">
        <w:rPr>
          <w:rFonts w:ascii="Arial" w:hAnsi="Arial" w:cs="Arial"/>
          <w:color w:val="000000"/>
          <w:sz w:val="22"/>
          <w:szCs w:val="22"/>
          <w:lang w:val="pl-PL"/>
        </w:rPr>
        <w:t>ady P</w:t>
      </w:r>
      <w:r w:rsidRPr="00690F37">
        <w:rPr>
          <w:rFonts w:ascii="Arial" w:hAnsi="Arial" w:cs="Arial"/>
          <w:color w:val="000000"/>
          <w:sz w:val="22"/>
          <w:szCs w:val="22"/>
          <w:lang w:val="pl-PL"/>
        </w:rPr>
        <w:t>edagogicznej;</w:t>
      </w:r>
    </w:p>
    <w:p w:rsidR="00B03105" w:rsidRPr="001C4E43" w:rsidRDefault="00B03105" w:rsidP="00B03105">
      <w:pPr>
        <w:pStyle w:val="DefaultText"/>
        <w:jc w:val="both"/>
        <w:rPr>
          <w:rFonts w:ascii="Arial" w:hAnsi="Arial" w:cs="Arial"/>
          <w:color w:val="FF0000"/>
          <w:sz w:val="22"/>
          <w:szCs w:val="22"/>
          <w:lang w:val="pl-PL"/>
        </w:rPr>
      </w:pPr>
    </w:p>
    <w:p w:rsidR="00B03105" w:rsidRPr="001C4E43" w:rsidRDefault="00B03105" w:rsidP="008F5ECF">
      <w:pPr>
        <w:pStyle w:val="DefaultText"/>
        <w:numPr>
          <w:ilvl w:val="1"/>
          <w:numId w:val="21"/>
        </w:numPr>
        <w:tabs>
          <w:tab w:val="clear" w:pos="1304"/>
          <w:tab w:val="num" w:pos="426"/>
        </w:tabs>
        <w:ind w:left="0" w:firstLine="0"/>
        <w:jc w:val="both"/>
        <w:rPr>
          <w:rFonts w:ascii="Arial" w:hAnsi="Arial" w:cs="Arial"/>
          <w:sz w:val="22"/>
          <w:szCs w:val="22"/>
          <w:lang w:val="pl-PL"/>
        </w:rPr>
      </w:pPr>
      <w:r w:rsidRPr="001C4E43">
        <w:rPr>
          <w:rFonts w:ascii="Arial" w:hAnsi="Arial" w:cs="Arial"/>
          <w:sz w:val="22"/>
          <w:szCs w:val="22"/>
          <w:lang w:val="pl-PL"/>
        </w:rPr>
        <w:t xml:space="preserve">znajomości przepisów dotyczących oceniania, klasyfikowania i promowania oraz przeprowadzania egzaminów. Przepisy te są omówione na pierwszym zebraniu rodziców </w:t>
      </w:r>
      <w:r w:rsidRPr="001C4E43">
        <w:rPr>
          <w:rFonts w:ascii="Arial" w:hAnsi="Arial" w:cs="Arial"/>
          <w:sz w:val="22"/>
          <w:szCs w:val="22"/>
          <w:lang w:val="pl-PL"/>
        </w:rPr>
        <w:br/>
        <w:t>i w przypadkach wymagających ich znajomości;</w:t>
      </w:r>
    </w:p>
    <w:p w:rsidR="00B03105" w:rsidRPr="001C4E43" w:rsidRDefault="00B03105" w:rsidP="00B03105">
      <w:pPr>
        <w:pStyle w:val="DefaultText"/>
        <w:jc w:val="both"/>
        <w:rPr>
          <w:rFonts w:ascii="Arial" w:hAnsi="Arial" w:cs="Arial"/>
          <w:sz w:val="22"/>
          <w:szCs w:val="22"/>
          <w:lang w:val="pl-PL"/>
        </w:rPr>
      </w:pPr>
    </w:p>
    <w:p w:rsidR="00B03105" w:rsidRPr="001C4E43" w:rsidRDefault="00B03105" w:rsidP="008F5ECF">
      <w:pPr>
        <w:pStyle w:val="DefaultText"/>
        <w:numPr>
          <w:ilvl w:val="1"/>
          <w:numId w:val="21"/>
        </w:numPr>
        <w:tabs>
          <w:tab w:val="clear" w:pos="1304"/>
          <w:tab w:val="num" w:pos="426"/>
        </w:tabs>
        <w:ind w:left="0" w:firstLine="0"/>
        <w:jc w:val="both"/>
        <w:rPr>
          <w:rFonts w:ascii="Arial" w:hAnsi="Arial" w:cs="Arial"/>
          <w:sz w:val="22"/>
          <w:szCs w:val="22"/>
          <w:lang w:val="pl-PL"/>
        </w:rPr>
      </w:pPr>
      <w:r w:rsidRPr="001C4E43">
        <w:rPr>
          <w:rFonts w:ascii="Arial" w:hAnsi="Arial" w:cs="Arial"/>
          <w:sz w:val="22"/>
          <w:szCs w:val="22"/>
          <w:lang w:val="pl-PL"/>
        </w:rPr>
        <w:t xml:space="preserve">uzyskiwania informacji na temat swojego dziecka - jego zachowania, postępów w nauce </w:t>
      </w:r>
      <w:r w:rsidRPr="001C4E43">
        <w:rPr>
          <w:rFonts w:ascii="Arial" w:hAnsi="Arial"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1C4E43" w:rsidRDefault="00B03105" w:rsidP="00B03105">
      <w:pPr>
        <w:pStyle w:val="DefaultText"/>
        <w:jc w:val="both"/>
        <w:rPr>
          <w:rFonts w:ascii="Arial" w:hAnsi="Arial" w:cs="Arial"/>
          <w:sz w:val="22"/>
          <w:szCs w:val="22"/>
          <w:lang w:val="pl-PL"/>
        </w:rPr>
      </w:pPr>
    </w:p>
    <w:p w:rsidR="00B03105" w:rsidRPr="001C4E43" w:rsidRDefault="00B03105" w:rsidP="008F5ECF">
      <w:pPr>
        <w:pStyle w:val="DefaultText"/>
        <w:numPr>
          <w:ilvl w:val="1"/>
          <w:numId w:val="21"/>
        </w:numPr>
        <w:tabs>
          <w:tab w:val="clear" w:pos="1304"/>
          <w:tab w:val="num" w:pos="426"/>
        </w:tabs>
        <w:ind w:left="0" w:firstLine="0"/>
        <w:jc w:val="both"/>
        <w:rPr>
          <w:rFonts w:ascii="Arial" w:hAnsi="Arial" w:cs="Arial"/>
          <w:sz w:val="22"/>
          <w:szCs w:val="22"/>
          <w:lang w:val="pl-PL"/>
        </w:rPr>
      </w:pPr>
      <w:r w:rsidRPr="001C4E43">
        <w:rPr>
          <w:rFonts w:ascii="Arial" w:hAnsi="Arial" w:cs="Arial"/>
          <w:sz w:val="22"/>
          <w:szCs w:val="22"/>
          <w:lang w:val="pl-PL"/>
        </w:rPr>
        <w:t>uzyskiwania porad i informacji w sprawach wychowania i dalszego kształcenia dziecka - porad udziela wychowawca, pedagog szkolny i na ich wniosek Poradnia Psychologiczno- Pedagogiczna;</w:t>
      </w:r>
    </w:p>
    <w:p w:rsidR="00B03105" w:rsidRPr="001C4E43" w:rsidRDefault="00B03105" w:rsidP="00B03105">
      <w:pPr>
        <w:pStyle w:val="DefaultText"/>
        <w:jc w:val="both"/>
        <w:rPr>
          <w:rFonts w:ascii="Arial" w:hAnsi="Arial" w:cs="Arial"/>
          <w:sz w:val="22"/>
          <w:szCs w:val="22"/>
          <w:lang w:val="pl-PL"/>
        </w:rPr>
      </w:pPr>
    </w:p>
    <w:p w:rsidR="00B03105" w:rsidRPr="001C4E43" w:rsidRDefault="00B03105" w:rsidP="008F5ECF">
      <w:pPr>
        <w:pStyle w:val="DefaultText"/>
        <w:numPr>
          <w:ilvl w:val="1"/>
          <w:numId w:val="21"/>
        </w:numPr>
        <w:tabs>
          <w:tab w:val="clear" w:pos="1304"/>
          <w:tab w:val="num" w:pos="426"/>
        </w:tabs>
        <w:ind w:left="0" w:firstLine="0"/>
        <w:jc w:val="both"/>
        <w:rPr>
          <w:rFonts w:ascii="Arial" w:hAnsi="Arial" w:cs="Arial"/>
          <w:sz w:val="22"/>
          <w:szCs w:val="22"/>
          <w:lang w:val="pl-PL"/>
        </w:rPr>
      </w:pPr>
      <w:r w:rsidRPr="001C4E43">
        <w:rPr>
          <w:rFonts w:ascii="Arial" w:hAnsi="Arial" w:cs="Arial"/>
          <w:sz w:val="22"/>
          <w:szCs w:val="22"/>
          <w:lang w:val="pl-PL"/>
        </w:rPr>
        <w:t>wyrażania i przekazywania</w:t>
      </w:r>
      <w:r w:rsidR="00B27D5B" w:rsidRPr="001C4E43">
        <w:rPr>
          <w:rFonts w:ascii="Arial" w:hAnsi="Arial" w:cs="Arial"/>
          <w:sz w:val="22"/>
          <w:szCs w:val="22"/>
          <w:lang w:val="pl-PL"/>
        </w:rPr>
        <w:t xml:space="preserve"> opinii na temat pracy szkoły: d</w:t>
      </w:r>
      <w:r w:rsidRPr="001C4E43">
        <w:rPr>
          <w:rFonts w:ascii="Arial" w:hAnsi="Arial" w:cs="Arial"/>
          <w:sz w:val="22"/>
          <w:szCs w:val="22"/>
          <w:lang w:val="pl-PL"/>
        </w:rPr>
        <w:t>yrektorowi szkoły, organowi sprawującemu nadzór pedagogiczny za pośrednictwem Rady Rodziców.</w:t>
      </w:r>
    </w:p>
    <w:p w:rsidR="00B03105" w:rsidRPr="001C4E43" w:rsidRDefault="00B03105" w:rsidP="00B03105">
      <w:pPr>
        <w:pStyle w:val="DefaultText"/>
        <w:ind w:left="900"/>
        <w:jc w:val="both"/>
        <w:rPr>
          <w:rFonts w:ascii="Arial" w:hAnsi="Arial" w:cs="Arial"/>
          <w:sz w:val="22"/>
          <w:szCs w:val="22"/>
          <w:lang w:val="pl-PL"/>
        </w:rPr>
      </w:pPr>
    </w:p>
    <w:p w:rsidR="00B03105" w:rsidRPr="00450A5E" w:rsidRDefault="00B03105" w:rsidP="00A47A7C">
      <w:pPr>
        <w:pStyle w:val="DefaultText"/>
        <w:numPr>
          <w:ilvl w:val="0"/>
          <w:numId w:val="21"/>
        </w:numPr>
        <w:tabs>
          <w:tab w:val="clear" w:pos="680"/>
          <w:tab w:val="num" w:pos="284"/>
          <w:tab w:val="left" w:pos="993"/>
        </w:tabs>
        <w:ind w:left="851" w:hanging="284"/>
        <w:jc w:val="both"/>
        <w:rPr>
          <w:rFonts w:ascii="Arial" w:hAnsi="Arial" w:cs="Arial"/>
          <w:sz w:val="22"/>
          <w:szCs w:val="22"/>
          <w:lang w:val="pl-PL"/>
        </w:rPr>
      </w:pPr>
      <w:r w:rsidRPr="00450A5E">
        <w:rPr>
          <w:rFonts w:ascii="Arial" w:hAnsi="Arial" w:cs="Arial"/>
          <w:sz w:val="22"/>
          <w:szCs w:val="22"/>
          <w:lang w:val="pl-PL"/>
        </w:rPr>
        <w:t>Rodzice mają obowiązek:</w:t>
      </w:r>
    </w:p>
    <w:p w:rsidR="00B03105" w:rsidRPr="00450A5E" w:rsidRDefault="00B03105" w:rsidP="008F5ECF">
      <w:pPr>
        <w:pStyle w:val="DefaultText"/>
        <w:numPr>
          <w:ilvl w:val="1"/>
          <w:numId w:val="21"/>
        </w:numPr>
        <w:tabs>
          <w:tab w:val="clear" w:pos="1304"/>
          <w:tab w:val="num" w:pos="426"/>
          <w:tab w:val="num" w:pos="1503"/>
        </w:tabs>
        <w:spacing w:before="240"/>
        <w:ind w:left="0" w:firstLine="0"/>
        <w:jc w:val="both"/>
        <w:rPr>
          <w:rFonts w:ascii="Arial" w:hAnsi="Arial" w:cs="Arial"/>
          <w:sz w:val="22"/>
          <w:szCs w:val="22"/>
          <w:lang w:val="pl-PL"/>
        </w:rPr>
      </w:pPr>
      <w:r w:rsidRPr="00450A5E">
        <w:rPr>
          <w:rFonts w:ascii="Arial" w:hAnsi="Arial" w:cs="Arial"/>
          <w:sz w:val="22"/>
          <w:szCs w:val="22"/>
          <w:lang w:val="pl-PL"/>
        </w:rPr>
        <w:t>dopełnienia formalności związanych ze zgłoszeniem dziecka do szkoły;</w:t>
      </w:r>
    </w:p>
    <w:p w:rsidR="00B03105" w:rsidRPr="00450A5E" w:rsidRDefault="00B03105" w:rsidP="008F5ECF">
      <w:pPr>
        <w:pStyle w:val="DefaultText"/>
        <w:numPr>
          <w:ilvl w:val="1"/>
          <w:numId w:val="21"/>
        </w:numPr>
        <w:tabs>
          <w:tab w:val="clear" w:pos="1304"/>
          <w:tab w:val="num" w:pos="426"/>
          <w:tab w:val="num" w:pos="1503"/>
        </w:tabs>
        <w:spacing w:before="240"/>
        <w:ind w:left="0" w:firstLine="0"/>
        <w:jc w:val="both"/>
        <w:rPr>
          <w:rFonts w:ascii="Arial" w:hAnsi="Arial" w:cs="Arial"/>
          <w:sz w:val="22"/>
          <w:szCs w:val="22"/>
          <w:lang w:val="pl-PL"/>
        </w:rPr>
      </w:pPr>
      <w:r w:rsidRPr="00450A5E">
        <w:rPr>
          <w:rFonts w:ascii="Arial" w:hAnsi="Arial" w:cs="Arial"/>
          <w:sz w:val="22"/>
          <w:szCs w:val="22"/>
          <w:lang w:val="pl-PL"/>
        </w:rPr>
        <w:t>zapewnienia regularnego uczęszczania dziecka na zajęcia szkolne;</w:t>
      </w:r>
    </w:p>
    <w:p w:rsidR="00B03105" w:rsidRPr="00450A5E" w:rsidRDefault="00B03105" w:rsidP="008F5ECF">
      <w:pPr>
        <w:pStyle w:val="DefaultText"/>
        <w:numPr>
          <w:ilvl w:val="1"/>
          <w:numId w:val="21"/>
        </w:numPr>
        <w:tabs>
          <w:tab w:val="clear" w:pos="1304"/>
          <w:tab w:val="num" w:pos="426"/>
          <w:tab w:val="num" w:pos="1503"/>
        </w:tabs>
        <w:spacing w:before="240"/>
        <w:ind w:left="0" w:firstLine="0"/>
        <w:jc w:val="both"/>
        <w:rPr>
          <w:rFonts w:ascii="Arial" w:hAnsi="Arial" w:cs="Arial"/>
          <w:sz w:val="22"/>
          <w:szCs w:val="22"/>
          <w:lang w:val="pl-PL"/>
        </w:rPr>
      </w:pPr>
      <w:r w:rsidRPr="00450A5E">
        <w:rPr>
          <w:rFonts w:ascii="Arial" w:hAnsi="Arial" w:cs="Arial"/>
          <w:sz w:val="22"/>
          <w:szCs w:val="22"/>
          <w:lang w:val="pl-PL"/>
        </w:rPr>
        <w:t>interesowania się postępami dziecka w nauce, jego frekwencją;</w:t>
      </w:r>
    </w:p>
    <w:p w:rsidR="00B03105" w:rsidRPr="00450A5E" w:rsidRDefault="00B03105" w:rsidP="008F5ECF">
      <w:pPr>
        <w:pStyle w:val="DefaultText"/>
        <w:numPr>
          <w:ilvl w:val="1"/>
          <w:numId w:val="21"/>
        </w:numPr>
        <w:tabs>
          <w:tab w:val="clear" w:pos="1304"/>
          <w:tab w:val="num" w:pos="426"/>
          <w:tab w:val="num" w:pos="1503"/>
        </w:tabs>
        <w:spacing w:before="240"/>
        <w:ind w:left="0" w:firstLine="0"/>
        <w:jc w:val="both"/>
        <w:rPr>
          <w:rFonts w:ascii="Arial" w:hAnsi="Arial" w:cs="Arial"/>
          <w:sz w:val="22"/>
          <w:szCs w:val="22"/>
          <w:lang w:val="pl-PL"/>
        </w:rPr>
      </w:pPr>
      <w:r w:rsidRPr="00450A5E">
        <w:rPr>
          <w:rFonts w:ascii="Arial" w:hAnsi="Arial" w:cs="Arial"/>
          <w:sz w:val="22"/>
          <w:szCs w:val="22"/>
          <w:lang w:val="pl-PL"/>
        </w:rPr>
        <w:t>zaopatrzen</w:t>
      </w:r>
      <w:r w:rsidR="007C5AEF" w:rsidRPr="00450A5E">
        <w:rPr>
          <w:rFonts w:ascii="Arial" w:hAnsi="Arial" w:cs="Arial"/>
          <w:sz w:val="22"/>
          <w:szCs w:val="22"/>
          <w:lang w:val="pl-PL"/>
        </w:rPr>
        <w:t xml:space="preserve">ia dziecka w </w:t>
      </w:r>
      <w:r w:rsidRPr="00450A5E">
        <w:rPr>
          <w:rFonts w:ascii="Arial" w:hAnsi="Arial" w:cs="Arial"/>
          <w:sz w:val="22"/>
          <w:szCs w:val="22"/>
          <w:lang w:val="pl-PL"/>
        </w:rPr>
        <w:t xml:space="preserve"> niezbędne pomoce;</w:t>
      </w:r>
    </w:p>
    <w:p w:rsidR="00B03105" w:rsidRPr="00450A5E" w:rsidRDefault="00B03105" w:rsidP="008F5ECF">
      <w:pPr>
        <w:pStyle w:val="DefaultText"/>
        <w:numPr>
          <w:ilvl w:val="1"/>
          <w:numId w:val="21"/>
        </w:numPr>
        <w:tabs>
          <w:tab w:val="clear" w:pos="1304"/>
          <w:tab w:val="num" w:pos="426"/>
          <w:tab w:val="num" w:pos="1503"/>
        </w:tabs>
        <w:spacing w:before="240"/>
        <w:ind w:left="0" w:firstLine="0"/>
        <w:jc w:val="both"/>
        <w:rPr>
          <w:rFonts w:ascii="Arial" w:hAnsi="Arial" w:cs="Arial"/>
          <w:sz w:val="22"/>
          <w:szCs w:val="22"/>
          <w:lang w:val="pl-PL"/>
        </w:rPr>
      </w:pPr>
      <w:r w:rsidRPr="00450A5E">
        <w:rPr>
          <w:rFonts w:ascii="Arial" w:hAnsi="Arial" w:cs="Arial"/>
          <w:sz w:val="22"/>
          <w:szCs w:val="22"/>
          <w:lang w:val="pl-PL"/>
        </w:rPr>
        <w:t>dbania o właściwy strój i higienę osobistą swojego dziecka;</w:t>
      </w:r>
    </w:p>
    <w:p w:rsidR="00B03105" w:rsidRPr="00450A5E" w:rsidRDefault="00B03105" w:rsidP="008F5ECF">
      <w:pPr>
        <w:pStyle w:val="DefaultText"/>
        <w:numPr>
          <w:ilvl w:val="1"/>
          <w:numId w:val="21"/>
        </w:numPr>
        <w:tabs>
          <w:tab w:val="clear" w:pos="1304"/>
          <w:tab w:val="num" w:pos="426"/>
          <w:tab w:val="num" w:pos="1080"/>
        </w:tabs>
        <w:spacing w:before="240"/>
        <w:ind w:left="0" w:firstLine="0"/>
        <w:jc w:val="both"/>
        <w:rPr>
          <w:rFonts w:ascii="Arial" w:hAnsi="Arial" w:cs="Arial"/>
          <w:sz w:val="22"/>
          <w:szCs w:val="22"/>
          <w:lang w:val="pl-PL"/>
        </w:rPr>
      </w:pPr>
      <w:r w:rsidRPr="00450A5E">
        <w:rPr>
          <w:rFonts w:ascii="Arial" w:hAnsi="Arial" w:cs="Arial"/>
          <w:sz w:val="22"/>
          <w:szCs w:val="22"/>
          <w:lang w:val="pl-PL"/>
        </w:rPr>
        <w:t>współpracowania z nauczycielami w przezwyciężaniu trudności w nauce dziecka, trudności wychowawczych i rozwijaniu zdolności;</w:t>
      </w:r>
    </w:p>
    <w:p w:rsidR="00B03105" w:rsidRPr="00450A5E" w:rsidRDefault="00B03105" w:rsidP="008F5ECF">
      <w:pPr>
        <w:pStyle w:val="DefaultText"/>
        <w:numPr>
          <w:ilvl w:val="1"/>
          <w:numId w:val="21"/>
        </w:numPr>
        <w:tabs>
          <w:tab w:val="clear" w:pos="1304"/>
          <w:tab w:val="num" w:pos="426"/>
          <w:tab w:val="num" w:pos="1080"/>
        </w:tabs>
        <w:spacing w:before="240"/>
        <w:ind w:left="0" w:firstLine="0"/>
        <w:jc w:val="both"/>
        <w:rPr>
          <w:rFonts w:ascii="Arial" w:hAnsi="Arial" w:cs="Arial"/>
          <w:sz w:val="22"/>
          <w:szCs w:val="22"/>
          <w:lang w:val="pl-PL"/>
        </w:rPr>
      </w:pPr>
      <w:r w:rsidRPr="00450A5E">
        <w:rPr>
          <w:rFonts w:ascii="Arial" w:hAnsi="Arial" w:cs="Arial"/>
          <w:sz w:val="22"/>
          <w:szCs w:val="22"/>
          <w:lang w:val="pl-PL"/>
        </w:rPr>
        <w:t>pokrywania szkód umyślnie spowodowanych przez dziecko;</w:t>
      </w:r>
    </w:p>
    <w:p w:rsidR="00B03105" w:rsidRPr="00450A5E" w:rsidRDefault="00B03105" w:rsidP="008F5ECF">
      <w:pPr>
        <w:pStyle w:val="DefaultText"/>
        <w:numPr>
          <w:ilvl w:val="1"/>
          <w:numId w:val="21"/>
        </w:numPr>
        <w:tabs>
          <w:tab w:val="clear" w:pos="1304"/>
          <w:tab w:val="num" w:pos="426"/>
          <w:tab w:val="num" w:pos="1080"/>
        </w:tabs>
        <w:spacing w:before="240"/>
        <w:ind w:left="0" w:firstLine="0"/>
        <w:jc w:val="both"/>
        <w:rPr>
          <w:rFonts w:ascii="Arial" w:hAnsi="Arial" w:cs="Arial"/>
          <w:sz w:val="22"/>
          <w:szCs w:val="22"/>
          <w:lang w:val="pl-PL"/>
        </w:rPr>
      </w:pPr>
      <w:r w:rsidRPr="00450A5E">
        <w:rPr>
          <w:rFonts w:ascii="Arial" w:hAnsi="Arial" w:cs="Arial"/>
          <w:sz w:val="22"/>
          <w:szCs w:val="22"/>
          <w:lang w:val="pl-PL"/>
        </w:rPr>
        <w:t>uczestniczenia w zebraniach  zgodnie z ustalonym na dany rok szkolny harmonogramem zebrań.</w:t>
      </w:r>
    </w:p>
    <w:p w:rsidR="00B03105" w:rsidRPr="001C4E43" w:rsidRDefault="00D9634C" w:rsidP="00D3467C">
      <w:pPr>
        <w:spacing w:before="240"/>
        <w:ind w:firstLine="426"/>
        <w:jc w:val="both"/>
        <w:rPr>
          <w:rFonts w:ascii="Arial" w:hAnsi="Arial" w:cs="Arial"/>
        </w:rPr>
      </w:pPr>
      <w:r w:rsidRPr="001C4E43">
        <w:rPr>
          <w:rFonts w:ascii="Arial" w:hAnsi="Arial" w:cs="Arial"/>
          <w:b/>
        </w:rPr>
        <w:t>§</w:t>
      </w:r>
      <w:r w:rsidR="00B27D5B" w:rsidRPr="001C4E43">
        <w:rPr>
          <w:rFonts w:ascii="Arial" w:hAnsi="Arial" w:cs="Arial"/>
          <w:b/>
        </w:rPr>
        <w:t xml:space="preserve"> 5</w:t>
      </w:r>
      <w:r w:rsidR="00450A5E">
        <w:rPr>
          <w:rFonts w:ascii="Arial" w:hAnsi="Arial" w:cs="Arial"/>
          <w:b/>
        </w:rPr>
        <w:t>8.</w:t>
      </w:r>
      <w:r w:rsidR="00B03105" w:rsidRPr="001C4E43">
        <w:rPr>
          <w:rFonts w:ascii="Arial" w:hAnsi="Arial" w:cs="Arial"/>
          <w:b/>
        </w:rPr>
        <w:t>Rozstrzyganie sporów pomiędzy organami szkoły.</w:t>
      </w:r>
    </w:p>
    <w:p w:rsidR="00B03105" w:rsidRPr="001C4E43" w:rsidRDefault="00B03105" w:rsidP="00A47A7C">
      <w:pPr>
        <w:numPr>
          <w:ilvl w:val="0"/>
          <w:numId w:val="31"/>
        </w:numPr>
        <w:tabs>
          <w:tab w:val="clear" w:pos="360"/>
          <w:tab w:val="num" w:pos="284"/>
        </w:tabs>
        <w:spacing w:before="240"/>
        <w:ind w:left="993" w:hanging="426"/>
        <w:jc w:val="both"/>
        <w:rPr>
          <w:rFonts w:ascii="Arial" w:hAnsi="Arial" w:cs="Arial"/>
        </w:rPr>
      </w:pPr>
      <w:r w:rsidRPr="001C4E43">
        <w:rPr>
          <w:rFonts w:ascii="Arial" w:hAnsi="Arial" w:cs="Arial"/>
        </w:rPr>
        <w:t xml:space="preserve">W przypadku sporu pomiędzy Radą Pedagogiczną, a Radą Rodziców: </w:t>
      </w:r>
    </w:p>
    <w:p w:rsidR="00B03105" w:rsidRPr="001C4E43" w:rsidRDefault="00B03105" w:rsidP="00B03105">
      <w:pPr>
        <w:spacing w:before="240"/>
        <w:ind w:left="426"/>
        <w:jc w:val="both"/>
        <w:rPr>
          <w:rFonts w:ascii="Arial" w:hAnsi="Arial" w:cs="Arial"/>
          <w:sz w:val="2"/>
        </w:rPr>
      </w:pPr>
    </w:p>
    <w:p w:rsidR="00B03105" w:rsidRPr="001C4E43" w:rsidRDefault="00B03105" w:rsidP="0051409D">
      <w:pPr>
        <w:numPr>
          <w:ilvl w:val="0"/>
          <w:numId w:val="32"/>
        </w:numPr>
        <w:tabs>
          <w:tab w:val="clear" w:pos="1506"/>
          <w:tab w:val="num" w:pos="426"/>
        </w:tabs>
        <w:ind w:left="0" w:firstLine="0"/>
        <w:jc w:val="both"/>
        <w:rPr>
          <w:rFonts w:ascii="Arial" w:hAnsi="Arial" w:cs="Arial"/>
        </w:rPr>
      </w:pPr>
      <w:r w:rsidRPr="001C4E43">
        <w:rPr>
          <w:rFonts w:ascii="Arial" w:hAnsi="Arial" w:cs="Arial"/>
        </w:rPr>
        <w:t>prowadzenie mediacji w sprawie spornej i podejmowanie ostatecznych decyzji należy do dyrektora szkoły;</w:t>
      </w:r>
    </w:p>
    <w:p w:rsidR="00B03105" w:rsidRPr="001C4E43" w:rsidRDefault="00B03105" w:rsidP="00B03105">
      <w:pPr>
        <w:jc w:val="both"/>
        <w:rPr>
          <w:rFonts w:ascii="Arial" w:hAnsi="Arial" w:cs="Arial"/>
        </w:rPr>
      </w:pPr>
    </w:p>
    <w:p w:rsidR="00B03105" w:rsidRPr="001C4E43" w:rsidRDefault="00B03105" w:rsidP="0051409D">
      <w:pPr>
        <w:numPr>
          <w:ilvl w:val="0"/>
          <w:numId w:val="32"/>
        </w:numPr>
        <w:tabs>
          <w:tab w:val="clear" w:pos="1506"/>
          <w:tab w:val="num" w:pos="426"/>
        </w:tabs>
        <w:ind w:left="0" w:firstLine="0"/>
        <w:jc w:val="both"/>
        <w:rPr>
          <w:rFonts w:ascii="Arial" w:hAnsi="Arial" w:cs="Arial"/>
        </w:rPr>
      </w:pPr>
      <w:r w:rsidRPr="001C4E43">
        <w:rPr>
          <w:rFonts w:ascii="Arial" w:hAnsi="Arial" w:cs="Arial"/>
        </w:rPr>
        <w:t>przed rozstrzygnięciem sporu dyrektor jest zobowiązany zapoznać się ze stanowiskiem każdej ze stron, zachowując bezstronność w ocenie tych stanowisk;</w:t>
      </w:r>
    </w:p>
    <w:p w:rsidR="00B03105" w:rsidRPr="001C4E43" w:rsidRDefault="00B03105" w:rsidP="00B03105">
      <w:pPr>
        <w:jc w:val="both"/>
        <w:rPr>
          <w:rFonts w:ascii="Arial" w:hAnsi="Arial" w:cs="Arial"/>
        </w:rPr>
      </w:pPr>
    </w:p>
    <w:p w:rsidR="00B03105" w:rsidRPr="001C4E43" w:rsidRDefault="00B03105" w:rsidP="0051409D">
      <w:pPr>
        <w:numPr>
          <w:ilvl w:val="0"/>
          <w:numId w:val="32"/>
        </w:numPr>
        <w:tabs>
          <w:tab w:val="clear" w:pos="1506"/>
          <w:tab w:val="num" w:pos="426"/>
        </w:tabs>
        <w:ind w:left="0" w:firstLine="0"/>
        <w:jc w:val="both"/>
        <w:rPr>
          <w:rFonts w:ascii="Arial" w:hAnsi="Arial" w:cs="Arial"/>
        </w:rPr>
      </w:pPr>
      <w:r w:rsidRPr="001C4E43">
        <w:rPr>
          <w:rFonts w:ascii="Arial" w:hAnsi="Arial" w:cs="Arial"/>
        </w:rPr>
        <w:t>dyrektor szkoły podejmuje działanie na pisemny wniosek któregoś z organów – strony sporu;</w:t>
      </w:r>
    </w:p>
    <w:p w:rsidR="00B03105" w:rsidRPr="001C4E43" w:rsidRDefault="00B03105" w:rsidP="00B03105">
      <w:pPr>
        <w:jc w:val="both"/>
        <w:rPr>
          <w:rFonts w:ascii="Arial" w:hAnsi="Arial" w:cs="Arial"/>
        </w:rPr>
      </w:pPr>
    </w:p>
    <w:p w:rsidR="00B03105" w:rsidRPr="001C4E43" w:rsidRDefault="00B03105" w:rsidP="0051409D">
      <w:pPr>
        <w:numPr>
          <w:ilvl w:val="0"/>
          <w:numId w:val="32"/>
        </w:numPr>
        <w:tabs>
          <w:tab w:val="clear" w:pos="1506"/>
          <w:tab w:val="num" w:pos="426"/>
        </w:tabs>
        <w:ind w:left="0" w:firstLine="0"/>
        <w:jc w:val="both"/>
        <w:rPr>
          <w:rFonts w:ascii="Arial" w:hAnsi="Arial" w:cs="Arial"/>
        </w:rPr>
      </w:pPr>
      <w:r w:rsidRPr="001C4E43">
        <w:rPr>
          <w:rFonts w:ascii="Arial" w:hAnsi="Arial" w:cs="Arial"/>
        </w:rPr>
        <w:t>o swoim rozstrzygnięciu wraz z uzasadnieniem dyrektor informuje na piśmie zainteresowanych w ciągu 14 dni od złożenia informacji o sporze.</w:t>
      </w:r>
    </w:p>
    <w:p w:rsidR="00B03105" w:rsidRPr="001C4E43" w:rsidRDefault="00B03105" w:rsidP="00A47A7C">
      <w:pPr>
        <w:numPr>
          <w:ilvl w:val="0"/>
          <w:numId w:val="31"/>
        </w:numPr>
        <w:tabs>
          <w:tab w:val="clear" w:pos="360"/>
          <w:tab w:val="num" w:pos="284"/>
          <w:tab w:val="left" w:pos="993"/>
        </w:tabs>
        <w:spacing w:before="240"/>
        <w:ind w:left="0" w:firstLine="567"/>
        <w:jc w:val="both"/>
        <w:rPr>
          <w:rFonts w:ascii="Arial" w:hAnsi="Arial" w:cs="Arial"/>
        </w:rPr>
      </w:pPr>
      <w:r w:rsidRPr="001C4E43">
        <w:rPr>
          <w:rFonts w:ascii="Arial" w:hAnsi="Arial" w:cs="Arial"/>
        </w:rPr>
        <w:t xml:space="preserve">W przypadku sporu </w:t>
      </w:r>
      <w:r w:rsidR="00C76E33" w:rsidRPr="001C4E43">
        <w:rPr>
          <w:rFonts w:ascii="Arial" w:hAnsi="Arial" w:cs="Arial"/>
        </w:rPr>
        <w:t>między organami szkoły, w których</w:t>
      </w:r>
      <w:r w:rsidRPr="001C4E43">
        <w:rPr>
          <w:rFonts w:ascii="Arial" w:hAnsi="Arial"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1C4E43" w:rsidRDefault="00B03105" w:rsidP="00A47A7C">
      <w:pPr>
        <w:numPr>
          <w:ilvl w:val="0"/>
          <w:numId w:val="31"/>
        </w:numPr>
        <w:tabs>
          <w:tab w:val="clear" w:pos="360"/>
          <w:tab w:val="num" w:pos="284"/>
          <w:tab w:val="left" w:pos="993"/>
        </w:tabs>
        <w:spacing w:before="240"/>
        <w:ind w:left="0" w:firstLine="567"/>
        <w:jc w:val="both"/>
        <w:rPr>
          <w:rFonts w:ascii="Arial" w:hAnsi="Arial" w:cs="Arial"/>
        </w:rPr>
      </w:pPr>
      <w:r w:rsidRPr="001C4E43">
        <w:rPr>
          <w:rFonts w:ascii="Arial" w:hAnsi="Arial" w:cs="Arial"/>
        </w:rPr>
        <w:lastRenderedPageBreak/>
        <w:t xml:space="preserve"> Zespół Mediacyjny w pierwszej kolejności powinien prowadzić postępowanie mediacyjne, a w przypadku niemożności rozwiązania sporu, podejmuje decyzję w drodze głosowania.</w:t>
      </w:r>
    </w:p>
    <w:p w:rsidR="00FA6B48" w:rsidRPr="001C4E43" w:rsidRDefault="00B03105" w:rsidP="00A47A7C">
      <w:pPr>
        <w:numPr>
          <w:ilvl w:val="0"/>
          <w:numId w:val="31"/>
        </w:numPr>
        <w:tabs>
          <w:tab w:val="clear" w:pos="360"/>
          <w:tab w:val="num" w:pos="284"/>
          <w:tab w:val="left" w:pos="993"/>
        </w:tabs>
        <w:spacing w:before="240"/>
        <w:ind w:left="0" w:firstLine="567"/>
        <w:jc w:val="both"/>
        <w:rPr>
          <w:rFonts w:ascii="Arial" w:hAnsi="Arial" w:cs="Arial"/>
        </w:rPr>
      </w:pPr>
      <w:r w:rsidRPr="001C4E43">
        <w:rPr>
          <w:rFonts w:ascii="Arial" w:hAnsi="Arial" w:cs="Arial"/>
        </w:rPr>
        <w:t xml:space="preserve"> Strony sporu są zobowiązane przyjąć rozstrzygnięcie Zespołu Mediacyjnego jako rozwiązanie ostateczne.  Każdej ze stron przysługuje wniesienie zażalenia do organu prowadzącego.</w:t>
      </w:r>
      <w:r w:rsidR="00FA6B48" w:rsidRPr="001C4E43">
        <w:rPr>
          <w:rFonts w:ascii="Arial" w:hAnsi="Arial" w:cs="Arial"/>
        </w:rPr>
        <w:t xml:space="preserve"> </w:t>
      </w:r>
    </w:p>
    <w:p w:rsidR="00B03105" w:rsidRPr="001C4E43" w:rsidRDefault="00450A5E" w:rsidP="00B03105">
      <w:pPr>
        <w:pStyle w:val="Nagwek2"/>
        <w:rPr>
          <w:rFonts w:ascii="Arial" w:hAnsi="Arial" w:cs="Arial"/>
        </w:rPr>
      </w:pPr>
      <w:r>
        <w:rPr>
          <w:rFonts w:ascii="Arial" w:hAnsi="Arial" w:cs="Arial"/>
        </w:rPr>
        <w:br w:type="page"/>
      </w:r>
      <w:bookmarkStart w:id="16" w:name="_Toc507424050"/>
      <w:r w:rsidR="00B03105" w:rsidRPr="001C4E43">
        <w:rPr>
          <w:rFonts w:ascii="Arial" w:hAnsi="Arial" w:cs="Arial"/>
        </w:rPr>
        <w:lastRenderedPageBreak/>
        <w:t>DZIAŁ IV</w:t>
      </w:r>
      <w:bookmarkEnd w:id="16"/>
    </w:p>
    <w:p w:rsidR="00B03105" w:rsidRPr="001C4E43" w:rsidRDefault="00B03105" w:rsidP="00997208">
      <w:pPr>
        <w:pStyle w:val="Nagwek2"/>
        <w:rPr>
          <w:rFonts w:ascii="Arial" w:hAnsi="Arial" w:cs="Arial"/>
          <w:b w:val="0"/>
          <w:bCs w:val="0"/>
          <w:color w:val="264FAA"/>
          <w:sz w:val="22"/>
          <w:szCs w:val="22"/>
        </w:rPr>
      </w:pPr>
      <w:bookmarkStart w:id="17" w:name="_Toc507424051"/>
      <w:r w:rsidRPr="001C4E43">
        <w:rPr>
          <w:rFonts w:ascii="Arial" w:hAnsi="Arial" w:cs="Arial"/>
          <w:color w:val="264FAA"/>
          <w:sz w:val="22"/>
          <w:szCs w:val="22"/>
        </w:rPr>
        <w:t>Rozdział 1</w:t>
      </w:r>
      <w:r w:rsidR="00997208" w:rsidRPr="001C4E43">
        <w:rPr>
          <w:rFonts w:ascii="Arial" w:hAnsi="Arial" w:cs="Arial"/>
          <w:b w:val="0"/>
          <w:bCs w:val="0"/>
          <w:color w:val="264FAA"/>
          <w:sz w:val="22"/>
          <w:szCs w:val="22"/>
        </w:rPr>
        <w:br/>
      </w:r>
      <w:r w:rsidRPr="001C4E43">
        <w:rPr>
          <w:rFonts w:ascii="Arial" w:hAnsi="Arial" w:cs="Arial"/>
          <w:color w:val="264FAA"/>
          <w:sz w:val="22"/>
          <w:szCs w:val="22"/>
        </w:rPr>
        <w:t>Organizacja  nauczania</w:t>
      </w:r>
      <w:bookmarkEnd w:id="17"/>
    </w:p>
    <w:p w:rsidR="00B03105" w:rsidRPr="001C4E43" w:rsidRDefault="00B03105" w:rsidP="00B03105">
      <w:pPr>
        <w:rPr>
          <w:rFonts w:ascii="Arial" w:hAnsi="Arial" w:cs="Arial"/>
        </w:rPr>
      </w:pPr>
    </w:p>
    <w:p w:rsidR="00024FD9" w:rsidRPr="001C4E43" w:rsidRDefault="00963376" w:rsidP="00D3467C">
      <w:pPr>
        <w:tabs>
          <w:tab w:val="num" w:pos="1620"/>
        </w:tabs>
        <w:autoSpaceDE w:val="0"/>
        <w:autoSpaceDN w:val="0"/>
        <w:adjustRightInd w:val="0"/>
        <w:ind w:firstLine="426"/>
        <w:jc w:val="both"/>
        <w:rPr>
          <w:rFonts w:ascii="Arial" w:hAnsi="Arial" w:cs="Arial"/>
          <w:b/>
          <w:bCs/>
        </w:rPr>
      </w:pPr>
      <w:r w:rsidRPr="001C4E43">
        <w:rPr>
          <w:rFonts w:ascii="Arial" w:hAnsi="Arial" w:cs="Arial"/>
          <w:b/>
          <w:bCs/>
        </w:rPr>
        <w:t xml:space="preserve">§ </w:t>
      </w:r>
      <w:r w:rsidR="00450A5E">
        <w:rPr>
          <w:rFonts w:ascii="Arial" w:hAnsi="Arial" w:cs="Arial"/>
          <w:b/>
          <w:bCs/>
        </w:rPr>
        <w:t>59</w:t>
      </w:r>
      <w:r w:rsidR="00B03105" w:rsidRPr="001C4E43">
        <w:rPr>
          <w:rFonts w:ascii="Arial" w:hAnsi="Arial" w:cs="Arial"/>
          <w:b/>
          <w:bCs/>
        </w:rPr>
        <w:t xml:space="preserve">. </w:t>
      </w:r>
    </w:p>
    <w:p w:rsidR="00B03105" w:rsidRPr="001C4E43" w:rsidRDefault="00B03105" w:rsidP="00A47A7C">
      <w:pPr>
        <w:numPr>
          <w:ilvl w:val="6"/>
          <w:numId w:val="21"/>
        </w:numPr>
        <w:tabs>
          <w:tab w:val="left" w:pos="993"/>
        </w:tabs>
        <w:autoSpaceDE w:val="0"/>
        <w:autoSpaceDN w:val="0"/>
        <w:adjustRightInd w:val="0"/>
        <w:ind w:left="0" w:firstLine="567"/>
        <w:jc w:val="both"/>
        <w:rPr>
          <w:rFonts w:ascii="Arial" w:hAnsi="Arial" w:cs="Arial"/>
          <w:bCs/>
        </w:rPr>
      </w:pPr>
      <w:r w:rsidRPr="001C4E43">
        <w:rPr>
          <w:rFonts w:ascii="Arial" w:hAnsi="Arial" w:cs="Arial"/>
          <w:bCs/>
        </w:rPr>
        <w:t xml:space="preserve">Podstawowymi formami działalności dydaktyczno – wychowawczej są: </w:t>
      </w:r>
    </w:p>
    <w:p w:rsidR="00B03105" w:rsidRPr="001C4E43" w:rsidRDefault="00B03105" w:rsidP="00B03105">
      <w:pPr>
        <w:tabs>
          <w:tab w:val="num" w:pos="1620"/>
        </w:tabs>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bCs/>
        </w:rPr>
        <w:t xml:space="preserve">  obowiązkowe zajęcia edukacyjne realizowane zgodnie z ramowym planem nauczania;</w:t>
      </w:r>
    </w:p>
    <w:p w:rsidR="00352971" w:rsidRPr="001C4E43" w:rsidRDefault="00352971" w:rsidP="00A47A7C">
      <w:pPr>
        <w:tabs>
          <w:tab w:val="left" w:pos="284"/>
        </w:tabs>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bCs/>
        </w:rPr>
        <w:t xml:space="preserve">  zajęcia rozwijające zainteresowania i uzdolnienia uczniów; </w:t>
      </w:r>
    </w:p>
    <w:p w:rsidR="00352971" w:rsidRPr="001C4E43" w:rsidRDefault="00352971" w:rsidP="00A47A7C">
      <w:pPr>
        <w:tabs>
          <w:tab w:val="left" w:pos="284"/>
        </w:tabs>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bCs/>
        </w:rPr>
        <w:t xml:space="preserve">  zajęcia prowadzone w ramach pomocy psychologiczno-pedagogicznej, w tym:</w:t>
      </w:r>
    </w:p>
    <w:p w:rsidR="00B03105" w:rsidRPr="001C4E43" w:rsidRDefault="00024FD9" w:rsidP="00A47A7C">
      <w:pPr>
        <w:numPr>
          <w:ilvl w:val="0"/>
          <w:numId w:val="170"/>
        </w:numPr>
        <w:autoSpaceDE w:val="0"/>
        <w:autoSpaceDN w:val="0"/>
        <w:adjustRightInd w:val="0"/>
        <w:ind w:left="851" w:hanging="284"/>
        <w:jc w:val="both"/>
        <w:rPr>
          <w:rFonts w:ascii="Arial" w:hAnsi="Arial" w:cs="Arial"/>
          <w:bCs/>
        </w:rPr>
      </w:pPr>
      <w:r w:rsidRPr="001C4E43">
        <w:rPr>
          <w:rFonts w:ascii="Arial" w:hAnsi="Arial" w:cs="Arial"/>
          <w:bCs/>
        </w:rPr>
        <w:t>dydaktyczno –wyrównawcze;</w:t>
      </w:r>
    </w:p>
    <w:p w:rsidR="00B03105" w:rsidRPr="00450A5E" w:rsidRDefault="00B03105" w:rsidP="00A47A7C">
      <w:pPr>
        <w:numPr>
          <w:ilvl w:val="0"/>
          <w:numId w:val="170"/>
        </w:numPr>
        <w:autoSpaceDE w:val="0"/>
        <w:autoSpaceDN w:val="0"/>
        <w:adjustRightInd w:val="0"/>
        <w:ind w:left="851" w:hanging="284"/>
        <w:jc w:val="both"/>
        <w:rPr>
          <w:rFonts w:ascii="Arial" w:hAnsi="Arial" w:cs="Arial"/>
          <w:bCs/>
        </w:rPr>
      </w:pPr>
      <w:r w:rsidRPr="001C4E43">
        <w:rPr>
          <w:rFonts w:ascii="Arial" w:hAnsi="Arial" w:cs="Arial"/>
          <w:bCs/>
        </w:rPr>
        <w:t xml:space="preserve">zajęcia specjalistyczne dla uczniów wymagających szczególnego wsparcia </w:t>
      </w:r>
      <w:r w:rsidR="00A47A7C">
        <w:rPr>
          <w:rFonts w:ascii="Arial" w:hAnsi="Arial" w:cs="Arial"/>
          <w:bCs/>
        </w:rPr>
        <w:br/>
      </w:r>
      <w:r w:rsidRPr="001C4E43">
        <w:rPr>
          <w:rFonts w:ascii="Arial" w:hAnsi="Arial" w:cs="Arial"/>
          <w:bCs/>
        </w:rPr>
        <w:t>w</w:t>
      </w:r>
      <w:r w:rsidR="00A47A7C">
        <w:rPr>
          <w:rFonts w:ascii="Arial" w:hAnsi="Arial" w:cs="Arial"/>
          <w:bCs/>
        </w:rPr>
        <w:t xml:space="preserve"> </w:t>
      </w:r>
      <w:r w:rsidRPr="00450A5E">
        <w:rPr>
          <w:rFonts w:ascii="Arial" w:hAnsi="Arial" w:cs="Arial"/>
          <w:bCs/>
        </w:rPr>
        <w:t>rozwoju lub pomocy psychologiczno –pedagogicznej;</w:t>
      </w:r>
    </w:p>
    <w:p w:rsidR="00352971" w:rsidRPr="001C4E43" w:rsidRDefault="00352971" w:rsidP="00352971">
      <w:pPr>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bCs/>
        </w:rPr>
        <w:t>zajęcia rewalidacyjne dla uczniów niepełnosprawnych;</w:t>
      </w:r>
    </w:p>
    <w:p w:rsidR="000D7A8F" w:rsidRPr="001C4E43" w:rsidRDefault="000D7A8F" w:rsidP="00A47A7C">
      <w:pPr>
        <w:tabs>
          <w:tab w:val="left" w:pos="284"/>
        </w:tabs>
        <w:autoSpaceDE w:val="0"/>
        <w:autoSpaceDN w:val="0"/>
        <w:adjustRightInd w:val="0"/>
        <w:jc w:val="both"/>
        <w:rPr>
          <w:rFonts w:ascii="Arial" w:hAnsi="Arial" w:cs="Arial"/>
          <w:bCs/>
        </w:rPr>
      </w:pPr>
    </w:p>
    <w:p w:rsidR="000D7A8F" w:rsidRPr="001C4E43" w:rsidRDefault="000D7A8F"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bCs/>
        </w:rPr>
        <w:t>zajęcia</w:t>
      </w:r>
      <w:r w:rsidR="00024FD9" w:rsidRPr="001C4E43">
        <w:rPr>
          <w:rFonts w:ascii="Arial" w:hAnsi="Arial" w:cs="Arial"/>
          <w:bCs/>
        </w:rPr>
        <w:t xml:space="preserve"> wychowania do życia w rodzinie;</w:t>
      </w:r>
    </w:p>
    <w:p w:rsidR="00352971" w:rsidRPr="001C4E43" w:rsidRDefault="00352971" w:rsidP="00A47A7C">
      <w:pPr>
        <w:tabs>
          <w:tab w:val="left" w:pos="284"/>
        </w:tabs>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rPr>
        <w:t>zajęcia edukacyjne, które organizuje dyrektor szkoły, za zgodą organu prowadzącego szkołę i po zasięgnięciu opinii rady pedagogicznej  i rady rodziców;</w:t>
      </w:r>
    </w:p>
    <w:p w:rsidR="001A498C" w:rsidRPr="001C4E43" w:rsidRDefault="001A498C" w:rsidP="00A47A7C">
      <w:pPr>
        <w:tabs>
          <w:tab w:val="left" w:pos="284"/>
        </w:tabs>
        <w:autoSpaceDE w:val="0"/>
        <w:autoSpaceDN w:val="0"/>
        <w:adjustRightInd w:val="0"/>
        <w:jc w:val="both"/>
        <w:rPr>
          <w:rFonts w:ascii="Arial" w:hAnsi="Arial" w:cs="Arial"/>
          <w:bCs/>
        </w:rPr>
      </w:pPr>
    </w:p>
    <w:p w:rsidR="00B03105" w:rsidRPr="001C4E43" w:rsidRDefault="00B03105" w:rsidP="00A47A7C">
      <w:pPr>
        <w:numPr>
          <w:ilvl w:val="0"/>
          <w:numId w:val="54"/>
        </w:numPr>
        <w:tabs>
          <w:tab w:val="left" w:pos="284"/>
        </w:tabs>
        <w:autoSpaceDE w:val="0"/>
        <w:autoSpaceDN w:val="0"/>
        <w:adjustRightInd w:val="0"/>
        <w:ind w:left="0" w:firstLine="0"/>
        <w:jc w:val="both"/>
        <w:rPr>
          <w:rFonts w:ascii="Arial" w:hAnsi="Arial" w:cs="Arial"/>
          <w:bCs/>
        </w:rPr>
      </w:pPr>
      <w:r w:rsidRPr="001C4E43">
        <w:rPr>
          <w:rFonts w:ascii="Arial" w:hAnsi="Arial" w:cs="Arial"/>
        </w:rPr>
        <w:t>dodatkowe zajęcia edukacyjne, do których zalicza się:</w:t>
      </w:r>
    </w:p>
    <w:p w:rsidR="00B03105" w:rsidRPr="001C4E43" w:rsidRDefault="00B03105" w:rsidP="00B03105">
      <w:pPr>
        <w:autoSpaceDE w:val="0"/>
        <w:autoSpaceDN w:val="0"/>
        <w:adjustRightInd w:val="0"/>
        <w:ind w:left="426"/>
        <w:jc w:val="both"/>
        <w:rPr>
          <w:rFonts w:ascii="Arial" w:hAnsi="Arial" w:cs="Arial"/>
          <w:bCs/>
        </w:rPr>
      </w:pPr>
    </w:p>
    <w:p w:rsidR="00B03105" w:rsidRPr="001C4E43" w:rsidRDefault="00B03105" w:rsidP="00A47A7C">
      <w:pPr>
        <w:numPr>
          <w:ilvl w:val="0"/>
          <w:numId w:val="169"/>
        </w:numPr>
        <w:autoSpaceDE w:val="0"/>
        <w:autoSpaceDN w:val="0"/>
        <w:adjustRightInd w:val="0"/>
        <w:ind w:left="851" w:hanging="284"/>
        <w:jc w:val="both"/>
        <w:rPr>
          <w:rFonts w:ascii="Arial" w:hAnsi="Arial" w:cs="Arial"/>
        </w:rPr>
      </w:pPr>
      <w:r w:rsidRPr="001C4E43">
        <w:rPr>
          <w:rFonts w:ascii="Arial" w:hAnsi="Arial" w:cs="Arial"/>
        </w:rPr>
        <w:t>zajęcia z języka</w:t>
      </w:r>
      <w:r w:rsidR="000D7A8F" w:rsidRPr="001C4E43">
        <w:rPr>
          <w:rFonts w:ascii="Arial" w:hAnsi="Arial" w:cs="Arial"/>
        </w:rPr>
        <w:t xml:space="preserve"> hiszpańskiego w klasach 1-6 SP</w:t>
      </w:r>
      <w:r w:rsidR="00A004EB" w:rsidRPr="001C4E43">
        <w:rPr>
          <w:rFonts w:ascii="Arial" w:hAnsi="Arial" w:cs="Arial"/>
        </w:rPr>
        <w:t>,</w:t>
      </w:r>
    </w:p>
    <w:p w:rsidR="00B03105" w:rsidRPr="001C4E43" w:rsidRDefault="00B03105" w:rsidP="00A47A7C">
      <w:pPr>
        <w:autoSpaceDE w:val="0"/>
        <w:autoSpaceDN w:val="0"/>
        <w:adjustRightInd w:val="0"/>
        <w:ind w:left="851" w:hanging="284"/>
        <w:jc w:val="both"/>
        <w:rPr>
          <w:rFonts w:ascii="Arial" w:hAnsi="Arial" w:cs="Arial"/>
        </w:rPr>
      </w:pPr>
    </w:p>
    <w:p w:rsidR="00B03105" w:rsidRPr="001C4E43" w:rsidRDefault="00B03105" w:rsidP="00A47A7C">
      <w:pPr>
        <w:autoSpaceDE w:val="0"/>
        <w:autoSpaceDN w:val="0"/>
        <w:adjustRightInd w:val="0"/>
        <w:ind w:left="851" w:hanging="284"/>
        <w:jc w:val="both"/>
        <w:rPr>
          <w:rFonts w:ascii="Arial" w:hAnsi="Arial" w:cs="Arial"/>
        </w:rPr>
      </w:pPr>
      <w:r w:rsidRPr="001C4E43">
        <w:rPr>
          <w:rFonts w:ascii="Arial" w:hAnsi="Arial" w:cs="Arial"/>
        </w:rPr>
        <w:t xml:space="preserve">b) zajęcia, dla których nie została ustalona podstawa programowa, lecz program nauczania tych zajęć został włączony do szkolnego zestawu </w:t>
      </w:r>
      <w:r w:rsidR="00024FD9" w:rsidRPr="001C4E43">
        <w:rPr>
          <w:rFonts w:ascii="Arial" w:hAnsi="Arial" w:cs="Arial"/>
        </w:rPr>
        <w:t>programów nauczania.</w:t>
      </w:r>
    </w:p>
    <w:p w:rsidR="00B03105" w:rsidRPr="001C4E43" w:rsidRDefault="00B03105" w:rsidP="00B03105">
      <w:pPr>
        <w:autoSpaceDE w:val="0"/>
        <w:autoSpaceDN w:val="0"/>
        <w:adjustRightInd w:val="0"/>
        <w:jc w:val="both"/>
        <w:rPr>
          <w:rFonts w:ascii="Arial" w:hAnsi="Arial" w:cs="Arial"/>
          <w:bCs/>
        </w:rPr>
      </w:pPr>
    </w:p>
    <w:p w:rsidR="00B03105" w:rsidRPr="001C4E43" w:rsidRDefault="00B03105" w:rsidP="00A47A7C">
      <w:pPr>
        <w:numPr>
          <w:ilvl w:val="0"/>
          <w:numId w:val="38"/>
        </w:numPr>
        <w:tabs>
          <w:tab w:val="left" w:pos="426"/>
          <w:tab w:val="left" w:pos="993"/>
        </w:tabs>
        <w:autoSpaceDE w:val="0"/>
        <w:autoSpaceDN w:val="0"/>
        <w:adjustRightInd w:val="0"/>
        <w:ind w:left="0" w:firstLine="567"/>
        <w:jc w:val="both"/>
        <w:rPr>
          <w:rFonts w:ascii="Arial" w:hAnsi="Arial" w:cs="Arial"/>
          <w:color w:val="000000"/>
        </w:rPr>
      </w:pPr>
      <w:r w:rsidRPr="001C4E43">
        <w:rPr>
          <w:rFonts w:ascii="Arial" w:hAnsi="Arial" w:cs="Arial"/>
          <w:color w:val="000000"/>
        </w:rPr>
        <w:t xml:space="preserve">Zajęcia w szkole prowadzone są: </w:t>
      </w:r>
    </w:p>
    <w:p w:rsidR="009B40BE" w:rsidRPr="001C4E43" w:rsidRDefault="009B40BE" w:rsidP="00B03105">
      <w:pPr>
        <w:tabs>
          <w:tab w:val="left" w:pos="426"/>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t xml:space="preserve">w systemie klasowo - lekcyjnym, godzina lekcyjna trwa 45 min. Dopuszcza się prowadzenie zajęć edukacyjnych w czasie od 30 do 60 minut, zachowując ogólny tygodniowy czas zajęć ustalony w tygodniowym rozkładzie zajęć, o ile będzie to wynikać </w:t>
      </w:r>
      <w:r w:rsidR="00450A5E">
        <w:rPr>
          <w:rFonts w:ascii="Arial" w:hAnsi="Arial" w:cs="Arial"/>
          <w:color w:val="000000"/>
        </w:rPr>
        <w:br/>
      </w:r>
      <w:r w:rsidRPr="001C4E43">
        <w:rPr>
          <w:rFonts w:ascii="Arial" w:hAnsi="Arial" w:cs="Arial"/>
          <w:color w:val="000000"/>
        </w:rPr>
        <w:t>z założeń prowadzonego eksperymentu lub innowacji pedagogicznej;</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rPr>
      </w:pPr>
      <w:r w:rsidRPr="001C4E43">
        <w:rPr>
          <w:rFonts w:ascii="Arial" w:hAnsi="Arial" w:cs="Arial"/>
        </w:rPr>
        <w:t>w grupach  tworzonych z poszczególnych oddziałów, z zachowaniem zasad podziału na grupy, opisanych w niniejszym statucie;</w:t>
      </w:r>
    </w:p>
    <w:p w:rsidR="00B03105" w:rsidRPr="001C4E43" w:rsidRDefault="00B03105" w:rsidP="00A47A7C">
      <w:pPr>
        <w:tabs>
          <w:tab w:val="left" w:pos="284"/>
        </w:tabs>
        <w:autoSpaceDE w:val="0"/>
        <w:autoSpaceDN w:val="0"/>
        <w:adjustRightInd w:val="0"/>
        <w:jc w:val="both"/>
        <w:rPr>
          <w:rFonts w:ascii="Arial" w:hAnsi="Arial" w:cs="Arial"/>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rPr>
      </w:pPr>
      <w:r w:rsidRPr="001C4E43">
        <w:rPr>
          <w:rFonts w:ascii="Arial" w:hAnsi="Arial" w:cs="Arial"/>
        </w:rPr>
        <w:t>w strukturach międzyoddziałowych, tworzonych z uczniów z tego samego etapu edukacyjnego:  zajęcia z języków obcych,</w:t>
      </w:r>
      <w:r w:rsidR="000D7A8F" w:rsidRPr="001C4E43">
        <w:rPr>
          <w:rFonts w:ascii="Arial" w:hAnsi="Arial" w:cs="Arial"/>
        </w:rPr>
        <w:t xml:space="preserve"> informatyki, </w:t>
      </w:r>
      <w:r w:rsidR="006A10E6" w:rsidRPr="001C4E43">
        <w:rPr>
          <w:rFonts w:ascii="Arial" w:hAnsi="Arial" w:cs="Arial"/>
        </w:rPr>
        <w:t xml:space="preserve"> etyki;</w:t>
      </w:r>
    </w:p>
    <w:p w:rsidR="006A10E6" w:rsidRPr="001C4E43" w:rsidRDefault="006A10E6" w:rsidP="00A47A7C">
      <w:pPr>
        <w:tabs>
          <w:tab w:val="left" w:pos="284"/>
        </w:tabs>
        <w:autoSpaceDE w:val="0"/>
        <w:autoSpaceDN w:val="0"/>
        <w:adjustRightInd w:val="0"/>
        <w:jc w:val="both"/>
        <w:rPr>
          <w:rFonts w:ascii="Arial" w:hAnsi="Arial" w:cs="Arial"/>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rPr>
        <w:t>w strukturach międzyklasowych, tworzonych z uczniów z różnych poziomów edukacyjnych: zajęcia z j. obcego, specjalistyczne z WF-u</w:t>
      </w:r>
      <w:r w:rsidR="00024FD9" w:rsidRPr="001C4E43">
        <w:rPr>
          <w:rFonts w:ascii="Arial" w:hAnsi="Arial" w:cs="Arial"/>
        </w:rPr>
        <w:t>;</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t xml:space="preserve">w toku nauczania indywidualnego; </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t>w formie realizacji indywidualnego toku nauczania lub programu nauczania;</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t>w formach realizacji obowiązku szkolnego poza szkołą;</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lastRenderedPageBreak/>
        <w:t xml:space="preserve">w formie zblokowanych zajęć dla oddziału lub grupy międzyoddziałowej w wymiarze wynikającym z ramowego planu nauczania, ustalonego dla danej klasy w cyklu kształcenia. Dopuszcza się prowadzenie zblokowanych </w:t>
      </w:r>
      <w:r w:rsidRPr="001C4E43">
        <w:rPr>
          <w:rFonts w:ascii="Arial" w:hAnsi="Arial" w:cs="Arial"/>
        </w:rPr>
        <w:t xml:space="preserve">zajęć z: </w:t>
      </w:r>
      <w:r w:rsidR="006A10E6" w:rsidRPr="001C4E43">
        <w:rPr>
          <w:rFonts w:ascii="Arial" w:hAnsi="Arial" w:cs="Arial"/>
        </w:rPr>
        <w:t>przyrody</w:t>
      </w:r>
      <w:r w:rsidR="006A10E6" w:rsidRPr="001C4E43">
        <w:rPr>
          <w:rFonts w:ascii="Arial" w:hAnsi="Arial" w:cs="Arial"/>
          <w:color w:val="00B050"/>
        </w:rPr>
        <w:t>,</w:t>
      </w:r>
      <w:r w:rsidR="006A10E6" w:rsidRPr="001C4E43">
        <w:rPr>
          <w:rFonts w:ascii="Arial" w:hAnsi="Arial" w:cs="Arial"/>
          <w:color w:val="000000"/>
        </w:rPr>
        <w:t xml:space="preserve"> </w:t>
      </w:r>
      <w:r w:rsidRPr="001C4E43">
        <w:rPr>
          <w:rFonts w:ascii="Arial" w:hAnsi="Arial" w:cs="Arial"/>
          <w:color w:val="000000"/>
        </w:rPr>
        <w:t>techniki i wychowania fizycznego   (2 godz.);</w:t>
      </w:r>
    </w:p>
    <w:p w:rsidR="00B03105" w:rsidRPr="001C4E43" w:rsidRDefault="00B03105" w:rsidP="00A47A7C">
      <w:pPr>
        <w:tabs>
          <w:tab w:val="left" w:pos="284"/>
        </w:tabs>
        <w:autoSpaceDE w:val="0"/>
        <w:autoSpaceDN w:val="0"/>
        <w:adjustRightInd w:val="0"/>
        <w:jc w:val="both"/>
        <w:rPr>
          <w:rFonts w:ascii="Arial" w:hAnsi="Arial" w:cs="Arial"/>
          <w:color w:val="000000"/>
        </w:rPr>
      </w:pPr>
    </w:p>
    <w:p w:rsidR="00B03105" w:rsidRPr="001C4E43" w:rsidRDefault="00B03105" w:rsidP="00A47A7C">
      <w:pPr>
        <w:numPr>
          <w:ilvl w:val="0"/>
          <w:numId w:val="53"/>
        </w:numPr>
        <w:tabs>
          <w:tab w:val="clear" w:pos="720"/>
          <w:tab w:val="left" w:pos="284"/>
        </w:tabs>
        <w:autoSpaceDE w:val="0"/>
        <w:autoSpaceDN w:val="0"/>
        <w:adjustRightInd w:val="0"/>
        <w:ind w:left="0" w:firstLine="0"/>
        <w:jc w:val="both"/>
        <w:rPr>
          <w:rFonts w:ascii="Arial" w:hAnsi="Arial" w:cs="Arial"/>
          <w:color w:val="000000"/>
        </w:rPr>
      </w:pPr>
      <w:r w:rsidRPr="001C4E43">
        <w:rPr>
          <w:rFonts w:ascii="Arial" w:hAnsi="Arial" w:cs="Arial"/>
          <w:color w:val="000000"/>
        </w:rPr>
        <w:t>w systemie wyjazdowym o strukturze międzyoddziałowej i międzyklasowej: obozy naukowe, wycieczki  turystyczne i krajoznawcze, zielone szkoły, wymiany międzynarodowe, obozy szkoleniowo- wypoc</w:t>
      </w:r>
      <w:r w:rsidR="00024FD9" w:rsidRPr="001C4E43">
        <w:rPr>
          <w:rFonts w:ascii="Arial" w:hAnsi="Arial" w:cs="Arial"/>
          <w:color w:val="000000"/>
        </w:rPr>
        <w:t>zynkowe w okresie ferii letnich.</w:t>
      </w:r>
      <w:r w:rsidRPr="001C4E43">
        <w:rPr>
          <w:rFonts w:ascii="Arial" w:hAnsi="Arial" w:cs="Arial"/>
          <w:color w:val="000000"/>
        </w:rPr>
        <w:t xml:space="preserve"> </w:t>
      </w:r>
    </w:p>
    <w:p w:rsidR="00B03105" w:rsidRPr="001C4E43" w:rsidRDefault="00B03105" w:rsidP="00B03105">
      <w:pPr>
        <w:jc w:val="both"/>
        <w:rPr>
          <w:rFonts w:ascii="Arial" w:hAnsi="Arial" w:cs="Arial"/>
          <w:lang w:eastAsia="ar-SA"/>
        </w:rPr>
      </w:pPr>
    </w:p>
    <w:p w:rsidR="00B03105" w:rsidRPr="001C4E43" w:rsidRDefault="003B1B0A" w:rsidP="00A47A7C">
      <w:pPr>
        <w:numPr>
          <w:ilvl w:val="0"/>
          <w:numId w:val="55"/>
        </w:numPr>
        <w:tabs>
          <w:tab w:val="left" w:pos="0"/>
          <w:tab w:val="left" w:pos="284"/>
          <w:tab w:val="left" w:pos="993"/>
        </w:tabs>
        <w:ind w:left="0" w:firstLine="567"/>
        <w:jc w:val="both"/>
        <w:rPr>
          <w:rFonts w:ascii="Arial" w:hAnsi="Arial" w:cs="Arial"/>
          <w:lang w:eastAsia="ar-SA"/>
        </w:rPr>
      </w:pPr>
      <w:r w:rsidRPr="001C4E43">
        <w:rPr>
          <w:rFonts w:ascii="Arial" w:hAnsi="Arial" w:cs="Arial"/>
          <w:lang w:eastAsia="ar-SA"/>
        </w:rPr>
        <w:t>Dyrektor s</w:t>
      </w:r>
      <w:r w:rsidR="00B03105" w:rsidRPr="001C4E43">
        <w:rPr>
          <w:rFonts w:ascii="Arial" w:hAnsi="Arial" w:cs="Arial"/>
          <w:lang w:eastAsia="ar-SA"/>
        </w:rPr>
        <w:t>zkoły na wniosek Rady Rodziców i Rady Pedagogicznej może wzbogacić proces dydaktyczny o inne formy zajęć, niewymienione w ust.2.</w:t>
      </w:r>
    </w:p>
    <w:p w:rsidR="00B03105" w:rsidRPr="001C4E43" w:rsidRDefault="00B03105" w:rsidP="00A47A7C">
      <w:pPr>
        <w:tabs>
          <w:tab w:val="left" w:pos="0"/>
          <w:tab w:val="left" w:pos="284"/>
          <w:tab w:val="left" w:pos="993"/>
        </w:tabs>
        <w:ind w:firstLine="567"/>
        <w:jc w:val="both"/>
        <w:rPr>
          <w:rFonts w:ascii="Arial" w:hAnsi="Arial" w:cs="Arial"/>
          <w:lang w:eastAsia="ar-SA"/>
        </w:rPr>
      </w:pPr>
    </w:p>
    <w:p w:rsidR="007F0363" w:rsidRPr="001C4E43" w:rsidRDefault="00B03105" w:rsidP="00A47A7C">
      <w:pPr>
        <w:numPr>
          <w:ilvl w:val="0"/>
          <w:numId w:val="55"/>
        </w:numPr>
        <w:tabs>
          <w:tab w:val="left" w:pos="0"/>
          <w:tab w:val="left" w:pos="284"/>
          <w:tab w:val="left" w:pos="993"/>
        </w:tabs>
        <w:ind w:left="0" w:firstLine="567"/>
        <w:jc w:val="both"/>
        <w:rPr>
          <w:rFonts w:ascii="Arial" w:hAnsi="Arial" w:cs="Arial"/>
          <w:b/>
          <w:lang w:eastAsia="ar-SA"/>
        </w:rPr>
      </w:pPr>
      <w:r w:rsidRPr="001C4E43">
        <w:rPr>
          <w:rFonts w:ascii="Arial" w:hAnsi="Arial" w:cs="Arial"/>
          <w:b/>
          <w:lang w:eastAsia="ar-SA"/>
        </w:rPr>
        <w:t xml:space="preserve">Zasady podziału na grupy i tworzenia struktur międzyddziałowych </w:t>
      </w:r>
      <w:r w:rsidR="002B0C62" w:rsidRPr="001C4E43">
        <w:rPr>
          <w:rFonts w:ascii="Arial" w:hAnsi="Arial" w:cs="Arial"/>
          <w:b/>
          <w:lang w:eastAsia="ar-SA"/>
        </w:rPr>
        <w:br/>
      </w:r>
      <w:r w:rsidRPr="001C4E43">
        <w:rPr>
          <w:rFonts w:ascii="Arial" w:hAnsi="Arial" w:cs="Arial"/>
          <w:b/>
          <w:lang w:eastAsia="ar-SA"/>
        </w:rPr>
        <w:t>i międzyklasowych:</w:t>
      </w:r>
    </w:p>
    <w:p w:rsidR="001C4E43" w:rsidRPr="001C4E43" w:rsidRDefault="001C4E43" w:rsidP="001C4E43">
      <w:pPr>
        <w:tabs>
          <w:tab w:val="left" w:pos="0"/>
          <w:tab w:val="left" w:pos="284"/>
        </w:tabs>
        <w:ind w:left="426"/>
        <w:jc w:val="both"/>
        <w:rPr>
          <w:rFonts w:ascii="Arial" w:hAnsi="Arial" w:cs="Arial"/>
          <w:b/>
          <w:lang w:eastAsia="ar-SA"/>
        </w:rPr>
      </w:pPr>
    </w:p>
    <w:p w:rsidR="007F0363" w:rsidRPr="001C4E43" w:rsidRDefault="007F0363" w:rsidP="007F0363">
      <w:pPr>
        <w:tabs>
          <w:tab w:val="left" w:pos="0"/>
          <w:tab w:val="left" w:pos="284"/>
        </w:tabs>
        <w:ind w:left="426"/>
        <w:jc w:val="both"/>
        <w:rPr>
          <w:rFonts w:ascii="Arial" w:hAnsi="Arial" w:cs="Arial"/>
          <w:b/>
          <w:color w:val="000000"/>
          <w:sz w:val="24"/>
          <w:szCs w:val="24"/>
        </w:rPr>
      </w:pPr>
      <w:r w:rsidRPr="001C4E43">
        <w:rPr>
          <w:rFonts w:ascii="Arial" w:hAnsi="Arial" w:cs="Arial"/>
          <w:color w:val="000000"/>
          <w:sz w:val="24"/>
          <w:szCs w:val="24"/>
        </w:rPr>
        <w:t xml:space="preserve"> </w:t>
      </w:r>
      <w:r w:rsidRPr="001C4E43">
        <w:rPr>
          <w:rFonts w:ascii="Arial" w:hAnsi="Arial" w:cs="Arial"/>
          <w:b/>
          <w:color w:val="000000"/>
        </w:rPr>
        <w:t>W klasach IV–VIII szkoły podstawowej,  podział na grupy jest obowiązkowy</w:t>
      </w:r>
      <w:r w:rsidRPr="001C4E43">
        <w:rPr>
          <w:rFonts w:ascii="Arial" w:hAnsi="Arial" w:cs="Arial"/>
          <w:b/>
          <w:color w:val="000000"/>
          <w:sz w:val="24"/>
          <w:szCs w:val="24"/>
        </w:rPr>
        <w:t>:</w:t>
      </w:r>
    </w:p>
    <w:p w:rsidR="007F0363" w:rsidRPr="001C4E43" w:rsidRDefault="007F0363" w:rsidP="007F0363">
      <w:pPr>
        <w:autoSpaceDE w:val="0"/>
        <w:autoSpaceDN w:val="0"/>
        <w:adjustRightInd w:val="0"/>
        <w:ind w:left="360"/>
        <w:rPr>
          <w:rFonts w:ascii="Arial" w:hAnsi="Arial" w:cs="Arial"/>
          <w:color w:val="000000"/>
          <w:sz w:val="24"/>
          <w:szCs w:val="24"/>
        </w:rPr>
      </w:pPr>
    </w:p>
    <w:p w:rsidR="007F0363" w:rsidRPr="0032768B" w:rsidRDefault="007F0363" w:rsidP="007F0363">
      <w:pPr>
        <w:autoSpaceDE w:val="0"/>
        <w:autoSpaceDN w:val="0"/>
        <w:adjustRightInd w:val="0"/>
        <w:jc w:val="both"/>
        <w:rPr>
          <w:rFonts w:ascii="Arial" w:hAnsi="Arial" w:cs="Arial"/>
          <w:color w:val="000000"/>
        </w:rPr>
      </w:pPr>
      <w:r w:rsidRPr="0032768B">
        <w:rPr>
          <w:rFonts w:ascii="Arial" w:hAnsi="Arial" w:cs="Arial"/>
          <w:color w:val="000000"/>
        </w:rPr>
        <w:t>1) 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7F0363" w:rsidRPr="0032768B" w:rsidRDefault="007F0363" w:rsidP="007F0363">
      <w:pPr>
        <w:autoSpaceDE w:val="0"/>
        <w:autoSpaceDN w:val="0"/>
        <w:adjustRightInd w:val="0"/>
        <w:ind w:left="360"/>
        <w:rPr>
          <w:rFonts w:ascii="Arial" w:hAnsi="Arial" w:cs="Arial"/>
          <w:color w:val="000000"/>
        </w:rPr>
      </w:pPr>
    </w:p>
    <w:p w:rsidR="007F0363" w:rsidRPr="0032768B" w:rsidRDefault="007F0363" w:rsidP="007F0363">
      <w:pPr>
        <w:autoSpaceDE w:val="0"/>
        <w:autoSpaceDN w:val="0"/>
        <w:adjustRightInd w:val="0"/>
        <w:jc w:val="both"/>
        <w:rPr>
          <w:rFonts w:ascii="Arial" w:hAnsi="Arial" w:cs="Arial"/>
          <w:color w:val="000000"/>
        </w:rPr>
      </w:pPr>
      <w:r w:rsidRPr="0032768B">
        <w:rPr>
          <w:rFonts w:ascii="Arial" w:hAnsi="Arial" w:cs="Arial"/>
          <w:color w:val="000000"/>
        </w:rPr>
        <w:t>2) 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w:t>
      </w:r>
    </w:p>
    <w:p w:rsidR="007F0363" w:rsidRPr="0032768B" w:rsidRDefault="007F0363" w:rsidP="007F0363">
      <w:pPr>
        <w:autoSpaceDE w:val="0"/>
        <w:autoSpaceDN w:val="0"/>
        <w:adjustRightInd w:val="0"/>
        <w:ind w:left="360" w:hanging="360"/>
        <w:jc w:val="both"/>
        <w:rPr>
          <w:rFonts w:ascii="Arial" w:hAnsi="Arial" w:cs="Arial"/>
        </w:rPr>
      </w:pPr>
    </w:p>
    <w:p w:rsidR="007F0363" w:rsidRPr="0032768B" w:rsidRDefault="001C4E43" w:rsidP="007F0363">
      <w:pPr>
        <w:autoSpaceDE w:val="0"/>
        <w:autoSpaceDN w:val="0"/>
        <w:adjustRightInd w:val="0"/>
        <w:ind w:hanging="360"/>
        <w:jc w:val="both"/>
        <w:rPr>
          <w:rFonts w:ascii="Arial" w:hAnsi="Arial" w:cs="Arial"/>
        </w:rPr>
      </w:pPr>
      <w:r w:rsidRPr="0032768B">
        <w:rPr>
          <w:rFonts w:ascii="Arial" w:hAnsi="Arial" w:cs="Arial"/>
        </w:rPr>
        <w:tab/>
      </w:r>
      <w:r w:rsidR="007F0363" w:rsidRPr="0032768B">
        <w:rPr>
          <w:rFonts w:ascii="Arial" w:hAnsi="Arial" w:cs="Arial"/>
        </w:rPr>
        <w:t>3) 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7F0363" w:rsidRPr="0032768B" w:rsidRDefault="007F0363" w:rsidP="007F0363">
      <w:pPr>
        <w:ind w:left="360" w:hanging="360"/>
        <w:jc w:val="both"/>
        <w:rPr>
          <w:rFonts w:ascii="Arial" w:hAnsi="Arial" w:cs="Arial"/>
        </w:rPr>
      </w:pPr>
    </w:p>
    <w:p w:rsidR="007F0363" w:rsidRPr="0032768B" w:rsidRDefault="007F0363" w:rsidP="00450A5E">
      <w:pPr>
        <w:autoSpaceDE w:val="0"/>
        <w:autoSpaceDN w:val="0"/>
        <w:adjustRightInd w:val="0"/>
        <w:jc w:val="both"/>
        <w:rPr>
          <w:rFonts w:ascii="Arial" w:hAnsi="Arial" w:cs="Arial"/>
        </w:rPr>
      </w:pPr>
      <w:r w:rsidRPr="0032768B">
        <w:rPr>
          <w:rFonts w:ascii="Arial" w:hAnsi="Arial" w:cs="Arial"/>
        </w:rPr>
        <w:t>4) podczas zajęć edukacyjnych z edukacji dla bezpieczeństwa obejmujących</w:t>
      </w:r>
      <w:r w:rsidR="00450A5E" w:rsidRPr="0032768B">
        <w:rPr>
          <w:rFonts w:ascii="Arial" w:hAnsi="Arial" w:cs="Arial"/>
        </w:rPr>
        <w:t xml:space="preserve"> </w:t>
      </w:r>
      <w:r w:rsidRPr="0032768B">
        <w:rPr>
          <w:rFonts w:ascii="Arial" w:hAnsi="Arial" w:cs="Arial"/>
        </w:rPr>
        <w:t>prowadzenie ćwiczeń w zakresie udzielania pierwszej pomocy w oddziałach</w:t>
      </w:r>
      <w:r w:rsidR="00450A5E" w:rsidRPr="0032768B">
        <w:rPr>
          <w:rFonts w:ascii="Arial" w:hAnsi="Arial" w:cs="Arial"/>
        </w:rPr>
        <w:t xml:space="preserve"> </w:t>
      </w:r>
      <w:r w:rsidRPr="0032768B">
        <w:rPr>
          <w:rFonts w:ascii="Arial" w:hAnsi="Arial" w:cs="Arial"/>
        </w:rPr>
        <w:t>liczących więcej niż 30 uczniów obowiązuje podział na grupy.</w:t>
      </w:r>
    </w:p>
    <w:p w:rsidR="007F0363" w:rsidRPr="0032768B" w:rsidRDefault="007F0363" w:rsidP="001C4E43">
      <w:pPr>
        <w:tabs>
          <w:tab w:val="left" w:pos="360"/>
          <w:tab w:val="left" w:pos="426"/>
          <w:tab w:val="left" w:pos="851"/>
        </w:tabs>
        <w:ind w:left="426"/>
        <w:jc w:val="both"/>
        <w:rPr>
          <w:rFonts w:ascii="Arial" w:hAnsi="Arial" w:cs="Arial"/>
        </w:rPr>
      </w:pPr>
    </w:p>
    <w:p w:rsidR="007F0363" w:rsidRPr="0032768B" w:rsidRDefault="007F0363" w:rsidP="001C4E43">
      <w:pPr>
        <w:tabs>
          <w:tab w:val="left" w:pos="0"/>
          <w:tab w:val="left" w:pos="851"/>
        </w:tabs>
        <w:jc w:val="both"/>
        <w:rPr>
          <w:rFonts w:ascii="Arial" w:hAnsi="Arial" w:cs="Arial"/>
          <w:b/>
          <w:lang w:eastAsia="ar-SA"/>
        </w:rPr>
      </w:pPr>
      <w:r w:rsidRPr="0032768B">
        <w:rPr>
          <w:rFonts w:ascii="Arial" w:hAnsi="Arial" w:cs="Arial"/>
        </w:rPr>
        <w:t xml:space="preserve">5) na obowiązkowych zajęciach wychowania fizycznego zajęcia mogą być prowadzone </w:t>
      </w:r>
      <w:r w:rsidR="0032768B">
        <w:rPr>
          <w:rFonts w:ascii="Arial" w:hAnsi="Arial" w:cs="Arial"/>
        </w:rPr>
        <w:br/>
      </w:r>
      <w:r w:rsidRPr="0032768B">
        <w:rPr>
          <w:rFonts w:ascii="Arial" w:hAnsi="Arial" w:cs="Arial"/>
        </w:rPr>
        <w:t xml:space="preserve">w grupie oddziałowej  liczącej nie więcej niż 26, </w:t>
      </w:r>
      <w:r w:rsidRPr="0032768B">
        <w:rPr>
          <w:rFonts w:ascii="Arial" w:hAnsi="Arial" w:cs="Arial"/>
          <w:lang w:eastAsia="ar-SA"/>
        </w:rPr>
        <w:t>mogą być prowadzone łącznie dla dziewcząt i chłopców.</w:t>
      </w:r>
    </w:p>
    <w:p w:rsidR="00B03105" w:rsidRPr="001C4E43" w:rsidRDefault="00B03105" w:rsidP="007F0363">
      <w:pPr>
        <w:tabs>
          <w:tab w:val="left" w:pos="284"/>
        </w:tabs>
        <w:ind w:hanging="360"/>
        <w:jc w:val="both"/>
        <w:rPr>
          <w:rFonts w:ascii="Arial" w:hAnsi="Arial" w:cs="Arial"/>
          <w:lang w:eastAsia="ar-SA"/>
        </w:rPr>
      </w:pPr>
    </w:p>
    <w:p w:rsidR="00B03105" w:rsidRPr="001C4E43" w:rsidRDefault="001C4E43" w:rsidP="0066778E">
      <w:pPr>
        <w:numPr>
          <w:ilvl w:val="0"/>
          <w:numId w:val="287"/>
        </w:numPr>
        <w:tabs>
          <w:tab w:val="left" w:pos="284"/>
        </w:tabs>
        <w:jc w:val="both"/>
        <w:rPr>
          <w:rFonts w:ascii="Arial" w:hAnsi="Arial" w:cs="Arial"/>
          <w:lang w:eastAsia="ar-SA"/>
        </w:rPr>
      </w:pPr>
      <w:r w:rsidRPr="001C4E43">
        <w:rPr>
          <w:rFonts w:ascii="Arial" w:hAnsi="Arial" w:cs="Arial"/>
          <w:lang w:eastAsia="ar-SA"/>
        </w:rPr>
        <w:t>a</w:t>
      </w:r>
      <w:r w:rsidR="00B03105" w:rsidRPr="001C4E43">
        <w:rPr>
          <w:rFonts w:ascii="Arial" w:hAnsi="Arial" w:cs="Arial"/>
          <w:lang w:eastAsia="ar-SA"/>
        </w:rPr>
        <w:t>uczniowie klas IV -VI</w:t>
      </w:r>
      <w:r w:rsidR="004D1A6A" w:rsidRPr="001C4E43">
        <w:rPr>
          <w:rFonts w:ascii="Arial" w:hAnsi="Arial" w:cs="Arial"/>
          <w:lang w:eastAsia="ar-SA"/>
        </w:rPr>
        <w:t>II</w:t>
      </w:r>
      <w:r w:rsidR="00994496" w:rsidRPr="001C4E43">
        <w:rPr>
          <w:rFonts w:ascii="Arial" w:hAnsi="Arial" w:cs="Arial"/>
          <w:lang w:eastAsia="ar-SA"/>
        </w:rPr>
        <w:t xml:space="preserve"> </w:t>
      </w:r>
      <w:r w:rsidR="00B03105" w:rsidRPr="001C4E43">
        <w:rPr>
          <w:rFonts w:ascii="Arial" w:hAnsi="Arial" w:cs="Arial"/>
          <w:lang w:eastAsia="ar-SA"/>
        </w:rPr>
        <w:t>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B03105" w:rsidRPr="001C4E43" w:rsidRDefault="00B03105" w:rsidP="00B03105">
      <w:pPr>
        <w:ind w:left="720"/>
        <w:jc w:val="both"/>
        <w:rPr>
          <w:rFonts w:ascii="Arial" w:hAnsi="Arial" w:cs="Arial"/>
          <w:lang w:eastAsia="ar-SA"/>
        </w:rPr>
      </w:pPr>
    </w:p>
    <w:p w:rsidR="00B03105" w:rsidRPr="001C4E43" w:rsidRDefault="001C4E43" w:rsidP="001C4E43">
      <w:pPr>
        <w:tabs>
          <w:tab w:val="left" w:pos="426"/>
          <w:tab w:val="left" w:pos="709"/>
        </w:tabs>
        <w:jc w:val="both"/>
        <w:rPr>
          <w:rFonts w:ascii="Arial" w:hAnsi="Arial" w:cs="Arial"/>
          <w:lang w:eastAsia="ar-SA"/>
        </w:rPr>
      </w:pPr>
      <w:r w:rsidRPr="001C4E43">
        <w:rPr>
          <w:rFonts w:ascii="Arial" w:hAnsi="Arial" w:cs="Arial"/>
          <w:lang w:eastAsia="ar-SA"/>
        </w:rPr>
        <w:tab/>
        <w:t xml:space="preserve">b) zajęcia, o których mowa w pkt a) </w:t>
      </w:r>
      <w:r w:rsidR="00B03105" w:rsidRPr="001C4E43">
        <w:rPr>
          <w:rFonts w:ascii="Arial" w:hAnsi="Arial" w:cs="Arial"/>
          <w:lang w:eastAsia="ar-SA"/>
        </w:rPr>
        <w:t xml:space="preserve"> mogą być realizowane jako zajęcia lekcyjne,</w:t>
      </w:r>
      <w:r w:rsidRPr="001C4E43">
        <w:rPr>
          <w:rFonts w:ascii="Arial" w:hAnsi="Arial" w:cs="Arial"/>
          <w:lang w:eastAsia="ar-SA"/>
        </w:rPr>
        <w:tab/>
      </w:r>
      <w:r w:rsidR="00B03105" w:rsidRPr="001C4E43">
        <w:rPr>
          <w:rFonts w:ascii="Arial" w:hAnsi="Arial" w:cs="Arial"/>
          <w:lang w:eastAsia="ar-SA"/>
        </w:rPr>
        <w:t>pozalekcyjne lub pozaszkolne w formach:</w:t>
      </w:r>
    </w:p>
    <w:p w:rsidR="00B03105" w:rsidRPr="001C4E43" w:rsidRDefault="00A004EB" w:rsidP="00963376">
      <w:pPr>
        <w:numPr>
          <w:ilvl w:val="4"/>
          <w:numId w:val="6"/>
        </w:numPr>
        <w:ind w:left="1134" w:hanging="425"/>
        <w:jc w:val="both"/>
        <w:rPr>
          <w:rFonts w:ascii="Arial" w:hAnsi="Arial" w:cs="Arial"/>
          <w:lang w:eastAsia="ar-SA"/>
        </w:rPr>
      </w:pPr>
      <w:r w:rsidRPr="001C4E43">
        <w:rPr>
          <w:rFonts w:ascii="Arial" w:hAnsi="Arial" w:cs="Arial"/>
          <w:lang w:eastAsia="ar-SA"/>
        </w:rPr>
        <w:t>zajęć sportowych,</w:t>
      </w:r>
    </w:p>
    <w:p w:rsidR="00B03105" w:rsidRPr="001C4E43" w:rsidRDefault="00A004EB" w:rsidP="00963376">
      <w:pPr>
        <w:numPr>
          <w:ilvl w:val="4"/>
          <w:numId w:val="6"/>
        </w:numPr>
        <w:ind w:left="1134" w:hanging="425"/>
        <w:jc w:val="both"/>
        <w:rPr>
          <w:rFonts w:ascii="Arial" w:hAnsi="Arial" w:cs="Arial"/>
          <w:lang w:eastAsia="ar-SA"/>
        </w:rPr>
      </w:pPr>
      <w:r w:rsidRPr="001C4E43">
        <w:rPr>
          <w:rFonts w:ascii="Arial" w:hAnsi="Arial" w:cs="Arial"/>
          <w:lang w:eastAsia="ar-SA"/>
        </w:rPr>
        <w:t>zajęć rekreacyjno-zdrowotnych,</w:t>
      </w:r>
    </w:p>
    <w:p w:rsidR="00B03105" w:rsidRPr="001C4E43" w:rsidRDefault="00A004EB" w:rsidP="00963376">
      <w:pPr>
        <w:numPr>
          <w:ilvl w:val="4"/>
          <w:numId w:val="6"/>
        </w:numPr>
        <w:ind w:left="1134" w:hanging="425"/>
        <w:jc w:val="both"/>
        <w:rPr>
          <w:rFonts w:ascii="Arial" w:hAnsi="Arial" w:cs="Arial"/>
          <w:lang w:eastAsia="ar-SA"/>
        </w:rPr>
      </w:pPr>
      <w:r w:rsidRPr="001C4E43">
        <w:rPr>
          <w:rFonts w:ascii="Arial" w:hAnsi="Arial" w:cs="Arial"/>
          <w:lang w:eastAsia="ar-SA"/>
        </w:rPr>
        <w:t>zajęć tanecznych,</w:t>
      </w:r>
    </w:p>
    <w:p w:rsidR="00B03105" w:rsidRPr="001C4E43" w:rsidRDefault="00B03105" w:rsidP="00963376">
      <w:pPr>
        <w:numPr>
          <w:ilvl w:val="4"/>
          <w:numId w:val="6"/>
        </w:numPr>
        <w:ind w:left="1134" w:hanging="425"/>
        <w:jc w:val="both"/>
        <w:rPr>
          <w:rFonts w:ascii="Arial" w:hAnsi="Arial" w:cs="Arial"/>
          <w:lang w:eastAsia="ar-SA"/>
        </w:rPr>
      </w:pPr>
      <w:r w:rsidRPr="001C4E43">
        <w:rPr>
          <w:rFonts w:ascii="Arial" w:hAnsi="Arial" w:cs="Arial"/>
          <w:lang w:eastAsia="ar-SA"/>
        </w:rPr>
        <w:t>aktywnych form turystyki.</w:t>
      </w:r>
    </w:p>
    <w:p w:rsidR="00B03105" w:rsidRPr="001C4E43" w:rsidRDefault="00B03105" w:rsidP="00B03105">
      <w:pPr>
        <w:ind w:left="720"/>
        <w:jc w:val="both"/>
        <w:rPr>
          <w:rFonts w:ascii="Arial" w:hAnsi="Arial" w:cs="Arial"/>
          <w:lang w:eastAsia="ar-SA"/>
        </w:rPr>
      </w:pPr>
    </w:p>
    <w:p w:rsidR="00B03105" w:rsidRPr="001C4E43" w:rsidRDefault="001C4E43" w:rsidP="00B03105">
      <w:pPr>
        <w:tabs>
          <w:tab w:val="left" w:pos="426"/>
        </w:tabs>
        <w:ind w:firstLine="426"/>
        <w:jc w:val="both"/>
        <w:rPr>
          <w:rFonts w:ascii="Arial" w:hAnsi="Arial" w:cs="Arial"/>
          <w:lang w:eastAsia="ar-SA"/>
        </w:rPr>
      </w:pPr>
      <w:r w:rsidRPr="001C4E43">
        <w:rPr>
          <w:rFonts w:ascii="Arial" w:hAnsi="Arial" w:cs="Arial"/>
          <w:b/>
          <w:lang w:eastAsia="ar-SA"/>
        </w:rPr>
        <w:lastRenderedPageBreak/>
        <w:t>c)</w:t>
      </w:r>
      <w:r w:rsidR="00B03105" w:rsidRPr="001C4E43">
        <w:rPr>
          <w:rFonts w:ascii="Arial" w:hAnsi="Arial" w:cs="Arial"/>
          <w:lang w:eastAsia="ar-SA"/>
        </w:rPr>
        <w:t xml:space="preserve"> Dopuszcza się łączenie dwóch godzin obowiązkowych</w:t>
      </w:r>
      <w:r w:rsidR="0032768B">
        <w:rPr>
          <w:rFonts w:ascii="Arial" w:hAnsi="Arial" w:cs="Arial"/>
          <w:lang w:eastAsia="ar-SA"/>
        </w:rPr>
        <w:t xml:space="preserve"> zajęć wychowania fizycznego</w:t>
      </w:r>
      <w:r w:rsidR="00B03105" w:rsidRPr="001C4E43">
        <w:rPr>
          <w:rFonts w:ascii="Arial" w:hAnsi="Arial" w:cs="Arial"/>
          <w:lang w:eastAsia="ar-SA"/>
        </w:rPr>
        <w:t xml:space="preserve"> w f</w:t>
      </w:r>
      <w:r w:rsidR="00D40C46" w:rsidRPr="001C4E43">
        <w:rPr>
          <w:rFonts w:ascii="Arial" w:hAnsi="Arial" w:cs="Arial"/>
          <w:lang w:eastAsia="ar-SA"/>
        </w:rPr>
        <w:t xml:space="preserve">ormie </w:t>
      </w:r>
      <w:r w:rsidRPr="001C4E43">
        <w:rPr>
          <w:rFonts w:ascii="Arial" w:hAnsi="Arial" w:cs="Arial"/>
          <w:lang w:eastAsia="ar-SA"/>
        </w:rPr>
        <w:t>zajęć określonych w ust. 5 pkt b)</w:t>
      </w:r>
      <w:r w:rsidR="00B03105" w:rsidRPr="001C4E43">
        <w:rPr>
          <w:rFonts w:ascii="Arial" w:hAnsi="Arial" w:cs="Arial"/>
          <w:lang w:eastAsia="ar-SA"/>
        </w:rPr>
        <w:t xml:space="preserve"> z zachowaniem liczby godzin przeznaczonych na te zajęcia w okresie nie dłuższym niż 4 tygodnie</w:t>
      </w:r>
      <w:r w:rsidR="003B1B0A" w:rsidRPr="001C4E43">
        <w:rPr>
          <w:rFonts w:ascii="Arial" w:hAnsi="Arial" w:cs="Arial"/>
          <w:lang w:eastAsia="ar-SA"/>
        </w:rPr>
        <w:t>.</w:t>
      </w:r>
    </w:p>
    <w:p w:rsidR="00B03105" w:rsidRPr="001C4E43" w:rsidRDefault="00B03105" w:rsidP="00B03105">
      <w:pPr>
        <w:tabs>
          <w:tab w:val="num" w:pos="0"/>
          <w:tab w:val="left" w:pos="360"/>
          <w:tab w:val="left" w:pos="426"/>
        </w:tabs>
        <w:ind w:firstLine="426"/>
        <w:jc w:val="both"/>
        <w:rPr>
          <w:rFonts w:ascii="Arial" w:hAnsi="Arial" w:cs="Arial"/>
          <w:lang w:eastAsia="ar-SA"/>
        </w:rPr>
      </w:pPr>
    </w:p>
    <w:p w:rsidR="00B03105" w:rsidRPr="001C4E43" w:rsidRDefault="0032768B" w:rsidP="00B03105">
      <w:pPr>
        <w:tabs>
          <w:tab w:val="left" w:pos="360"/>
        </w:tabs>
        <w:ind w:firstLine="426"/>
        <w:jc w:val="both"/>
        <w:rPr>
          <w:rFonts w:ascii="Arial" w:hAnsi="Arial" w:cs="Arial"/>
          <w:bCs/>
        </w:rPr>
      </w:pPr>
      <w:r>
        <w:rPr>
          <w:rFonts w:ascii="Arial" w:hAnsi="Arial" w:cs="Arial"/>
          <w:b/>
          <w:bCs/>
        </w:rPr>
        <w:t>§ 60</w:t>
      </w:r>
      <w:r w:rsidR="00B03105" w:rsidRPr="001C4E43">
        <w:rPr>
          <w:rFonts w:ascii="Arial" w:hAnsi="Arial" w:cs="Arial"/>
          <w:b/>
          <w:bCs/>
        </w:rPr>
        <w:t>.</w:t>
      </w:r>
      <w:r w:rsidR="003B1B0A" w:rsidRPr="001C4E43">
        <w:rPr>
          <w:rFonts w:ascii="Arial" w:hAnsi="Arial" w:cs="Arial"/>
          <w:b/>
          <w:bCs/>
        </w:rPr>
        <w:t xml:space="preserve"> </w:t>
      </w:r>
      <w:r w:rsidR="00B03105" w:rsidRPr="001C4E43">
        <w:rPr>
          <w:rFonts w:ascii="Arial" w:hAnsi="Arial" w:cs="Arial"/>
          <w:b/>
          <w:bCs/>
        </w:rPr>
        <w:t>O</w:t>
      </w:r>
      <w:r w:rsidR="00296D91">
        <w:rPr>
          <w:rFonts w:ascii="Arial" w:hAnsi="Arial" w:cs="Arial"/>
          <w:b/>
          <w:bCs/>
        </w:rPr>
        <w:t>rganizacja nauki religii/etyki</w:t>
      </w:r>
      <w:r w:rsidR="00B03105" w:rsidRPr="001C4E43">
        <w:rPr>
          <w:rFonts w:ascii="Arial" w:hAnsi="Arial" w:cs="Arial"/>
          <w:b/>
          <w:bCs/>
        </w:rPr>
        <w:t xml:space="preserve"> </w:t>
      </w:r>
    </w:p>
    <w:p w:rsidR="00B03105" w:rsidRPr="001C4E43" w:rsidRDefault="00B03105" w:rsidP="00B03105">
      <w:pPr>
        <w:tabs>
          <w:tab w:val="left" w:pos="360"/>
        </w:tabs>
        <w:ind w:firstLine="426"/>
        <w:jc w:val="both"/>
        <w:rPr>
          <w:rFonts w:ascii="Arial" w:hAnsi="Arial" w:cs="Arial"/>
          <w:bCs/>
        </w:rPr>
      </w:pPr>
    </w:p>
    <w:p w:rsidR="00B03105" w:rsidRPr="001C4E43" w:rsidRDefault="004B0B2D"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Uczniom szkoły</w:t>
      </w:r>
      <w:r w:rsidR="00B03105" w:rsidRPr="001C4E43">
        <w:rPr>
          <w:rFonts w:ascii="Arial" w:hAnsi="Arial" w:cs="Arial"/>
          <w:lang w:eastAsia="ar-SA"/>
        </w:rPr>
        <w:t xml:space="preserve"> na życzenie rodziców (prawnych opiekunów) szkoła organizuje naukę religii/etyki zgodnie z odrębnymi przepisami.</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Życzenie, o którym mowa w ust. 1</w:t>
      </w:r>
      <w:r w:rsidR="008248F0" w:rsidRPr="001C4E43">
        <w:rPr>
          <w:rFonts w:ascii="Arial" w:hAnsi="Arial" w:cs="Arial"/>
          <w:lang w:eastAsia="ar-SA"/>
        </w:rPr>
        <w:t>,</w:t>
      </w:r>
      <w:r w:rsidRPr="001C4E43">
        <w:rPr>
          <w:rFonts w:ascii="Arial" w:hAnsi="Arial" w:cs="Arial"/>
          <w:lang w:eastAsia="ar-SA"/>
        </w:rPr>
        <w:t xml:space="preserve"> jest wyrażane w formie pisemnego oświadczenia. Oświadczenie nie musi  ponawiane w kolejnym roku szkolnym, może jednak zmienione. </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W przypadku, gdy na zajęcia religii konkretnego wyznania lub etyki zgłosi się mniej niż 7 uczniów z danego odd</w:t>
      </w:r>
      <w:r w:rsidR="00994496" w:rsidRPr="001C4E43">
        <w:rPr>
          <w:rFonts w:ascii="Arial" w:hAnsi="Arial" w:cs="Arial"/>
          <w:lang w:eastAsia="ar-SA"/>
        </w:rPr>
        <w:t>ziału</w:t>
      </w:r>
      <w:r w:rsidRPr="001C4E43">
        <w:rPr>
          <w:rFonts w:ascii="Arial" w:hAnsi="Arial" w:cs="Arial"/>
          <w:lang w:eastAsia="ar-SA"/>
        </w:rPr>
        <w:t xml:space="preserve">,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sidR="0032768B">
        <w:rPr>
          <w:rFonts w:ascii="Arial" w:hAnsi="Arial" w:cs="Arial"/>
          <w:lang w:eastAsia="ar-SA"/>
        </w:rPr>
        <w:br/>
      </w:r>
      <w:r w:rsidRPr="001C4E43">
        <w:rPr>
          <w:rFonts w:ascii="Arial" w:hAnsi="Arial" w:cs="Arial"/>
          <w:lang w:eastAsia="ar-SA"/>
        </w:rPr>
        <w:t>w formie zajęć międzyszkolnych.</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W sytuacjach, jak w ust. 3, podstawę wpisania ocen z religii lub etyki do arkusza ocen i na świadectwie stanowi zaświadczenie wydane przez katechetę, nauczyciela etyki prowadzących zajęcia w grupach międzyszkolnych.</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 xml:space="preserve">Udział ucznia w zajęciach religii/etyki jest dobrowolny. Uczeń może uczestniczyć </w:t>
      </w:r>
      <w:r w:rsidRPr="001C4E43">
        <w:rPr>
          <w:rFonts w:ascii="Arial" w:hAnsi="Arial" w:cs="Arial"/>
          <w:lang w:eastAsia="ar-SA"/>
        </w:rPr>
        <w:br/>
        <w:t xml:space="preserve">w dwóch rodzajach zajęć.  </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6"/>
          <w:numId w:val="6"/>
        </w:numPr>
        <w:tabs>
          <w:tab w:val="left" w:pos="993"/>
        </w:tabs>
        <w:ind w:left="0" w:firstLine="567"/>
        <w:jc w:val="both"/>
        <w:rPr>
          <w:rFonts w:ascii="Arial" w:hAnsi="Arial" w:cs="Arial"/>
          <w:lang w:eastAsia="ar-SA"/>
        </w:rPr>
      </w:pPr>
      <w:r w:rsidRPr="001C4E43">
        <w:rPr>
          <w:rFonts w:ascii="Arial" w:hAnsi="Arial" w:cs="Arial"/>
          <w:lang w:eastAsia="ar-SA"/>
        </w:rPr>
        <w:t xml:space="preserve">W przypadkach, gdy uczeń uczęszczał na zajęcia religii i etyki, do średniej ocen wlicza się </w:t>
      </w:r>
      <w:r w:rsidR="00FF038E" w:rsidRPr="001C4E43">
        <w:rPr>
          <w:rFonts w:ascii="Arial" w:hAnsi="Arial" w:cs="Arial"/>
          <w:lang w:eastAsia="ar-SA"/>
        </w:rPr>
        <w:t>każdą z ocen.</w:t>
      </w:r>
    </w:p>
    <w:p w:rsidR="00296D91" w:rsidRDefault="00296D91" w:rsidP="00B03105">
      <w:pPr>
        <w:tabs>
          <w:tab w:val="left" w:pos="360"/>
        </w:tabs>
        <w:ind w:firstLine="426"/>
        <w:jc w:val="both"/>
        <w:rPr>
          <w:rFonts w:ascii="Arial" w:hAnsi="Arial" w:cs="Arial"/>
          <w:b/>
          <w:bCs/>
        </w:rPr>
      </w:pPr>
    </w:p>
    <w:p w:rsidR="008248F0" w:rsidRPr="001C4E43" w:rsidRDefault="00963376" w:rsidP="00B03105">
      <w:pPr>
        <w:tabs>
          <w:tab w:val="left" w:pos="360"/>
        </w:tabs>
        <w:ind w:firstLine="426"/>
        <w:jc w:val="both"/>
        <w:rPr>
          <w:rFonts w:ascii="Arial" w:hAnsi="Arial" w:cs="Arial"/>
          <w:b/>
          <w:bCs/>
        </w:rPr>
      </w:pPr>
      <w:r w:rsidRPr="001C4E43">
        <w:rPr>
          <w:rFonts w:ascii="Arial" w:hAnsi="Arial" w:cs="Arial"/>
          <w:b/>
          <w:bCs/>
        </w:rPr>
        <w:t>§ 6</w:t>
      </w:r>
      <w:r w:rsidR="0032768B">
        <w:rPr>
          <w:rFonts w:ascii="Arial" w:hAnsi="Arial" w:cs="Arial"/>
          <w:b/>
          <w:bCs/>
        </w:rPr>
        <w:t>1</w:t>
      </w:r>
      <w:r w:rsidR="00B03105" w:rsidRPr="001C4E43">
        <w:rPr>
          <w:rFonts w:ascii="Arial" w:hAnsi="Arial" w:cs="Arial"/>
          <w:b/>
          <w:bCs/>
        </w:rPr>
        <w:t xml:space="preserve">. </w:t>
      </w:r>
      <w:r w:rsidR="00296D91" w:rsidRPr="001C4E43">
        <w:rPr>
          <w:rFonts w:ascii="Arial" w:hAnsi="Arial" w:cs="Arial"/>
          <w:b/>
          <w:bCs/>
        </w:rPr>
        <w:t>Organizacja</w:t>
      </w:r>
      <w:r w:rsidR="00296D91">
        <w:rPr>
          <w:rFonts w:ascii="Arial" w:hAnsi="Arial" w:cs="Arial"/>
          <w:b/>
          <w:bCs/>
        </w:rPr>
        <w:t xml:space="preserve"> </w:t>
      </w:r>
      <w:r w:rsidR="00296D91" w:rsidRPr="001C4E43">
        <w:rPr>
          <w:rFonts w:ascii="Arial" w:hAnsi="Arial" w:cs="Arial"/>
          <w:b/>
          <w:bCs/>
        </w:rPr>
        <w:t>WDŻ-u.</w:t>
      </w:r>
    </w:p>
    <w:p w:rsidR="008248F0" w:rsidRPr="001C4E43" w:rsidRDefault="008248F0" w:rsidP="00B03105">
      <w:pPr>
        <w:tabs>
          <w:tab w:val="left" w:pos="360"/>
        </w:tabs>
        <w:ind w:firstLine="426"/>
        <w:jc w:val="both"/>
        <w:rPr>
          <w:rFonts w:ascii="Arial" w:hAnsi="Arial" w:cs="Arial"/>
          <w:b/>
          <w:bCs/>
        </w:rPr>
      </w:pPr>
    </w:p>
    <w:p w:rsidR="00B03105" w:rsidRPr="001C4E43" w:rsidRDefault="00B03105" w:rsidP="004351B2">
      <w:pPr>
        <w:numPr>
          <w:ilvl w:val="0"/>
          <w:numId w:val="56"/>
        </w:numPr>
        <w:tabs>
          <w:tab w:val="left" w:pos="360"/>
          <w:tab w:val="left" w:pos="993"/>
        </w:tabs>
        <w:ind w:left="0" w:firstLine="567"/>
        <w:jc w:val="both"/>
        <w:rPr>
          <w:rFonts w:ascii="Arial" w:hAnsi="Arial" w:cs="Arial"/>
          <w:lang w:eastAsia="ar-SA"/>
        </w:rPr>
      </w:pPr>
      <w:r w:rsidRPr="001C4E43">
        <w:rPr>
          <w:rFonts w:ascii="Arial" w:hAnsi="Arial" w:cs="Arial"/>
          <w:bCs/>
        </w:rPr>
        <w:t>Uc</w:t>
      </w:r>
      <w:r w:rsidRPr="001C4E43">
        <w:rPr>
          <w:rFonts w:ascii="Arial" w:hAnsi="Arial" w:cs="Arial"/>
          <w:lang w:eastAsia="ar-SA"/>
        </w:rPr>
        <w:t xml:space="preserve">zniom danego oddziału lub grupie międzyoddziałowej organizuje się </w:t>
      </w:r>
      <w:r w:rsidR="008248F0" w:rsidRPr="001C4E43">
        <w:rPr>
          <w:rFonts w:ascii="Arial" w:hAnsi="Arial" w:cs="Arial"/>
          <w:lang w:eastAsia="ar-SA"/>
        </w:rPr>
        <w:t xml:space="preserve">zajęcia </w:t>
      </w:r>
      <w:r w:rsidR="0032768B">
        <w:rPr>
          <w:rFonts w:ascii="Arial" w:hAnsi="Arial" w:cs="Arial"/>
          <w:lang w:eastAsia="ar-SA"/>
        </w:rPr>
        <w:br/>
      </w:r>
      <w:r w:rsidR="008248F0" w:rsidRPr="001C4E43">
        <w:rPr>
          <w:rFonts w:ascii="Arial" w:hAnsi="Arial" w:cs="Arial"/>
          <w:lang w:eastAsia="ar-SA"/>
        </w:rPr>
        <w:t xml:space="preserve">z </w:t>
      </w:r>
      <w:r w:rsidRPr="001C4E43">
        <w:rPr>
          <w:rFonts w:ascii="Arial" w:hAnsi="Arial" w:cs="Arial"/>
          <w:lang w:eastAsia="ar-SA"/>
        </w:rPr>
        <w:t>zakresu wiedzy o życiu seksualnym, o zasadach świadomego i odpowiedzialnego rodzicielstwa w ramach godzin do dyspozycji dyrektora w wymiarze 14 godzin w każdej klasie,  w tym po 5 godzin z podziałem na grupy chłopców i dziewcząt.</w:t>
      </w:r>
    </w:p>
    <w:p w:rsidR="00B03105" w:rsidRPr="001C4E43" w:rsidRDefault="00B03105" w:rsidP="00A47A7C">
      <w:pPr>
        <w:tabs>
          <w:tab w:val="left" w:pos="360"/>
          <w:tab w:val="left" w:pos="993"/>
        </w:tabs>
        <w:ind w:firstLine="567"/>
        <w:jc w:val="both"/>
        <w:rPr>
          <w:rFonts w:ascii="Arial" w:hAnsi="Arial" w:cs="Arial"/>
          <w:lang w:eastAsia="ar-SA"/>
        </w:rPr>
      </w:pPr>
    </w:p>
    <w:p w:rsidR="00B03105" w:rsidRPr="001C4E43" w:rsidRDefault="00B03105" w:rsidP="00A47A7C">
      <w:pPr>
        <w:numPr>
          <w:ilvl w:val="0"/>
          <w:numId w:val="56"/>
        </w:numPr>
        <w:tabs>
          <w:tab w:val="num" w:pos="284"/>
          <w:tab w:val="left" w:pos="993"/>
        </w:tabs>
        <w:ind w:left="0" w:firstLine="567"/>
        <w:jc w:val="both"/>
        <w:rPr>
          <w:rFonts w:ascii="Arial" w:hAnsi="Arial" w:cs="Arial"/>
          <w:lang w:eastAsia="ar-SA"/>
        </w:rPr>
      </w:pPr>
      <w:r w:rsidRPr="001C4E43">
        <w:rPr>
          <w:rFonts w:ascii="Arial" w:hAnsi="Arial" w:cs="Arial"/>
          <w:lang w:eastAsia="ar-SA"/>
        </w:rPr>
        <w:t>Ucze</w:t>
      </w:r>
      <w:r w:rsidR="004B0B2D" w:rsidRPr="001C4E43">
        <w:rPr>
          <w:rFonts w:ascii="Arial" w:hAnsi="Arial" w:cs="Arial"/>
          <w:lang w:eastAsia="ar-SA"/>
        </w:rPr>
        <w:t xml:space="preserve">ń szkoły </w:t>
      </w:r>
      <w:r w:rsidRPr="001C4E43">
        <w:rPr>
          <w:rFonts w:ascii="Arial" w:hAnsi="Arial" w:cs="Arial"/>
          <w:lang w:eastAsia="ar-SA"/>
        </w:rPr>
        <w:t>nie bierze udziału  w zajęciach, o których mowa w ust.1, jeżeli jego rodzice (prawni opiekunowie) zgłoszą dyrektorowi szkoły w formie pisemnej sprzeciw wobec udziału ucznia w zajęciach.</w:t>
      </w:r>
    </w:p>
    <w:p w:rsidR="00B03105" w:rsidRPr="001C4E43" w:rsidRDefault="00B03105" w:rsidP="00A47A7C">
      <w:pPr>
        <w:tabs>
          <w:tab w:val="left" w:pos="993"/>
        </w:tabs>
        <w:ind w:firstLine="567"/>
        <w:jc w:val="both"/>
        <w:rPr>
          <w:rFonts w:ascii="Arial" w:hAnsi="Arial" w:cs="Arial"/>
          <w:lang w:eastAsia="ar-SA"/>
        </w:rPr>
      </w:pPr>
    </w:p>
    <w:p w:rsidR="00B03105" w:rsidRPr="001C4E43" w:rsidRDefault="00B03105" w:rsidP="00A47A7C">
      <w:pPr>
        <w:numPr>
          <w:ilvl w:val="0"/>
          <w:numId w:val="56"/>
        </w:numPr>
        <w:tabs>
          <w:tab w:val="num" w:pos="284"/>
          <w:tab w:val="left" w:pos="993"/>
        </w:tabs>
        <w:ind w:left="0" w:firstLine="567"/>
        <w:jc w:val="both"/>
        <w:rPr>
          <w:rFonts w:ascii="Arial" w:hAnsi="Arial" w:cs="Arial"/>
          <w:lang w:eastAsia="ar-SA"/>
        </w:rPr>
      </w:pPr>
      <w:r w:rsidRPr="001C4E43">
        <w:rPr>
          <w:rFonts w:ascii="Arial" w:hAnsi="Arial" w:cs="Arial"/>
          <w:lang w:eastAsia="ar-SA"/>
        </w:rPr>
        <w:t>Zajęcia, o których mowa w ust. 1  nie podlegają ocenie i nie mają wpływu na promocję ucznia do klasy programowo wyższej ani na ukończenie szkoły przez ucznia.</w:t>
      </w:r>
    </w:p>
    <w:p w:rsidR="00B03105" w:rsidRPr="001C4E43" w:rsidRDefault="00B03105" w:rsidP="00B03105">
      <w:pPr>
        <w:jc w:val="both"/>
        <w:rPr>
          <w:rFonts w:ascii="Arial" w:hAnsi="Arial" w:cs="Arial"/>
          <w:lang w:eastAsia="ar-SA"/>
        </w:rPr>
      </w:pPr>
    </w:p>
    <w:p w:rsidR="008248F0" w:rsidRPr="001C4E43" w:rsidRDefault="00963376" w:rsidP="00B03105">
      <w:pPr>
        <w:pStyle w:val="Tekstpodstawowy"/>
        <w:ind w:firstLine="426"/>
        <w:rPr>
          <w:rFonts w:ascii="Arial" w:hAnsi="Arial" w:cs="Arial"/>
          <w:b/>
          <w:bCs/>
          <w:sz w:val="22"/>
          <w:szCs w:val="22"/>
        </w:rPr>
      </w:pPr>
      <w:r w:rsidRPr="001C4E43">
        <w:rPr>
          <w:rFonts w:ascii="Arial" w:hAnsi="Arial" w:cs="Arial"/>
          <w:b/>
          <w:bCs/>
          <w:sz w:val="22"/>
          <w:szCs w:val="22"/>
        </w:rPr>
        <w:t>§ 6</w:t>
      </w:r>
      <w:r w:rsidR="0032768B">
        <w:rPr>
          <w:rFonts w:ascii="Arial" w:hAnsi="Arial" w:cs="Arial"/>
          <w:b/>
          <w:bCs/>
          <w:sz w:val="22"/>
          <w:szCs w:val="22"/>
          <w:lang w:val="pl-PL"/>
        </w:rPr>
        <w:t>2</w:t>
      </w:r>
      <w:r w:rsidR="00B03105" w:rsidRPr="001C4E43">
        <w:rPr>
          <w:rFonts w:ascii="Arial" w:hAnsi="Arial" w:cs="Arial"/>
          <w:b/>
          <w:bCs/>
          <w:sz w:val="22"/>
          <w:szCs w:val="22"/>
        </w:rPr>
        <w:t xml:space="preserve">. </w:t>
      </w:r>
    </w:p>
    <w:p w:rsidR="008248F0" w:rsidRPr="001C4E43" w:rsidRDefault="008248F0" w:rsidP="00B03105">
      <w:pPr>
        <w:pStyle w:val="Tekstpodstawowy"/>
        <w:ind w:firstLine="426"/>
        <w:rPr>
          <w:rFonts w:ascii="Arial" w:hAnsi="Arial" w:cs="Arial"/>
          <w:b/>
          <w:bCs/>
          <w:sz w:val="22"/>
          <w:szCs w:val="22"/>
        </w:rPr>
      </w:pPr>
    </w:p>
    <w:p w:rsidR="00B03105" w:rsidRPr="00296D91" w:rsidRDefault="00B03105" w:rsidP="00B03105">
      <w:pPr>
        <w:pStyle w:val="Tekstpodstawowy"/>
        <w:ind w:firstLine="426"/>
        <w:rPr>
          <w:rFonts w:ascii="Arial" w:hAnsi="Arial" w:cs="Arial"/>
          <w:b/>
          <w:sz w:val="22"/>
          <w:szCs w:val="22"/>
        </w:rPr>
      </w:pPr>
      <w:r w:rsidRPr="00296D91">
        <w:rPr>
          <w:rFonts w:ascii="Arial" w:hAnsi="Arial" w:cs="Arial"/>
          <w:b/>
          <w:sz w:val="22"/>
          <w:szCs w:val="22"/>
        </w:rPr>
        <w:t>1.Zasady zwalniania ucznia na zajęciach wychowania fizycznego:</w:t>
      </w:r>
    </w:p>
    <w:p w:rsidR="00B03105" w:rsidRPr="001C4E43" w:rsidRDefault="00B03105" w:rsidP="00B03105">
      <w:pPr>
        <w:pStyle w:val="Tekstpodstawowy"/>
        <w:spacing w:line="276" w:lineRule="auto"/>
        <w:ind w:firstLine="426"/>
        <w:rPr>
          <w:rFonts w:ascii="Arial" w:hAnsi="Arial" w:cs="Arial"/>
          <w:sz w:val="22"/>
          <w:szCs w:val="22"/>
        </w:rPr>
      </w:pPr>
    </w:p>
    <w:p w:rsidR="00B03105" w:rsidRPr="001C4E43" w:rsidRDefault="00B03105" w:rsidP="004B0FCD">
      <w:pPr>
        <w:pStyle w:val="Tekstpodstawowy"/>
        <w:numPr>
          <w:ilvl w:val="0"/>
          <w:numId w:val="171"/>
        </w:numPr>
        <w:tabs>
          <w:tab w:val="left" w:pos="426"/>
        </w:tabs>
        <w:ind w:left="0" w:firstLine="0"/>
        <w:rPr>
          <w:rFonts w:ascii="Arial" w:hAnsi="Arial" w:cs="Arial"/>
          <w:sz w:val="22"/>
          <w:szCs w:val="22"/>
        </w:rPr>
      </w:pPr>
      <w:r w:rsidRPr="001C4E43">
        <w:rPr>
          <w:rFonts w:ascii="Arial" w:hAnsi="Arial" w:cs="Arial"/>
          <w:sz w:val="22"/>
          <w:szCs w:val="22"/>
        </w:rPr>
        <w:t>w przypadku posiadania przez ucznia opinii lekarza o ograniczonych możliwościach wykonywania o</w:t>
      </w:r>
      <w:r w:rsidR="004B0B2D" w:rsidRPr="001C4E43">
        <w:rPr>
          <w:rFonts w:ascii="Arial" w:hAnsi="Arial" w:cs="Arial"/>
          <w:sz w:val="22"/>
          <w:szCs w:val="22"/>
        </w:rPr>
        <w:t>kreślonych ćwiczeń fizycznych, Dyrektor S</w:t>
      </w:r>
      <w:r w:rsidRPr="001C4E43">
        <w:rPr>
          <w:rFonts w:ascii="Arial" w:hAnsi="Arial"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1C4E43">
        <w:rPr>
          <w:rFonts w:ascii="Arial" w:hAnsi="Arial" w:cs="Arial"/>
          <w:i/>
          <w:sz w:val="22"/>
          <w:szCs w:val="22"/>
        </w:rPr>
        <w:t>Wewnątrzszkolne zasady oceniania</w:t>
      </w:r>
      <w:r w:rsidR="008248F0" w:rsidRPr="001C4E43">
        <w:rPr>
          <w:rFonts w:ascii="Arial" w:hAnsi="Arial" w:cs="Arial"/>
          <w:i/>
          <w:sz w:val="22"/>
          <w:szCs w:val="22"/>
        </w:rPr>
        <w:t>;</w:t>
      </w:r>
    </w:p>
    <w:p w:rsidR="00B03105" w:rsidRPr="001C4E43" w:rsidRDefault="00B03105" w:rsidP="00B03105">
      <w:pPr>
        <w:pStyle w:val="Tekstpodstawowy"/>
        <w:tabs>
          <w:tab w:val="left" w:pos="426"/>
        </w:tabs>
        <w:rPr>
          <w:rFonts w:ascii="Arial" w:hAnsi="Arial" w:cs="Arial"/>
          <w:sz w:val="22"/>
          <w:szCs w:val="22"/>
        </w:rPr>
      </w:pPr>
    </w:p>
    <w:p w:rsidR="00B03105" w:rsidRPr="001C4E43" w:rsidRDefault="00B03105" w:rsidP="004B0FCD">
      <w:pPr>
        <w:pStyle w:val="Tekstpodstawowy"/>
        <w:numPr>
          <w:ilvl w:val="0"/>
          <w:numId w:val="171"/>
        </w:numPr>
        <w:tabs>
          <w:tab w:val="left" w:pos="426"/>
        </w:tabs>
        <w:ind w:left="0" w:firstLine="0"/>
        <w:rPr>
          <w:rFonts w:ascii="Arial" w:hAnsi="Arial" w:cs="Arial"/>
          <w:sz w:val="22"/>
          <w:szCs w:val="22"/>
        </w:rPr>
      </w:pPr>
      <w:r w:rsidRPr="001C4E43">
        <w:rPr>
          <w:rFonts w:ascii="Arial" w:hAnsi="Arial" w:cs="Arial"/>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0032768B">
        <w:rPr>
          <w:rFonts w:ascii="Arial" w:hAnsi="Arial" w:cs="Arial"/>
          <w:sz w:val="22"/>
          <w:szCs w:val="22"/>
          <w:lang w:val="pl-PL"/>
        </w:rPr>
        <w:br/>
      </w:r>
      <w:r w:rsidRPr="001C4E43">
        <w:rPr>
          <w:rFonts w:ascii="Arial" w:hAnsi="Arial" w:cs="Arial"/>
          <w:sz w:val="22"/>
          <w:szCs w:val="22"/>
        </w:rPr>
        <w:t>w planie zajęć).  W dokumentacji przebiegu nauczania zamiast oceny klasyfikacyjnej wpisuje się „ zwolniony” albo „ zwolniona”</w:t>
      </w:r>
      <w:r w:rsidR="008248F0" w:rsidRPr="001C4E43">
        <w:rPr>
          <w:rFonts w:ascii="Arial" w:hAnsi="Arial" w:cs="Arial"/>
          <w:sz w:val="22"/>
          <w:szCs w:val="22"/>
        </w:rPr>
        <w:t>;</w:t>
      </w:r>
    </w:p>
    <w:p w:rsidR="00B03105" w:rsidRPr="001C4E43" w:rsidRDefault="00B03105" w:rsidP="00B03105">
      <w:pPr>
        <w:pStyle w:val="Tekstpodstawowy"/>
        <w:tabs>
          <w:tab w:val="left" w:pos="426"/>
        </w:tabs>
        <w:rPr>
          <w:rFonts w:ascii="Arial" w:hAnsi="Arial" w:cs="Arial"/>
          <w:sz w:val="22"/>
          <w:szCs w:val="22"/>
        </w:rPr>
      </w:pPr>
    </w:p>
    <w:p w:rsidR="00B03105" w:rsidRPr="001C4E43" w:rsidRDefault="00B03105" w:rsidP="004B0FCD">
      <w:pPr>
        <w:pStyle w:val="Tekstpodstawowy"/>
        <w:numPr>
          <w:ilvl w:val="0"/>
          <w:numId w:val="171"/>
        </w:numPr>
        <w:tabs>
          <w:tab w:val="left" w:pos="426"/>
        </w:tabs>
        <w:ind w:left="0" w:firstLine="0"/>
        <w:rPr>
          <w:rFonts w:ascii="Arial" w:hAnsi="Arial" w:cs="Arial"/>
          <w:sz w:val="22"/>
          <w:szCs w:val="22"/>
        </w:rPr>
      </w:pPr>
      <w:r w:rsidRPr="001C4E43">
        <w:rPr>
          <w:rFonts w:ascii="Arial" w:hAnsi="Arial" w:cs="Arial"/>
          <w:sz w:val="22"/>
          <w:szCs w:val="22"/>
        </w:rPr>
        <w:t xml:space="preserve">uczeń nabiera prawo do zwolnienia z określonych ćwiczeń fizycznych lub zwolnienia </w:t>
      </w:r>
      <w:r w:rsidR="0032768B">
        <w:rPr>
          <w:rFonts w:ascii="Arial" w:hAnsi="Arial" w:cs="Arial"/>
          <w:sz w:val="22"/>
          <w:szCs w:val="22"/>
          <w:lang w:val="pl-PL"/>
        </w:rPr>
        <w:br/>
      </w:r>
      <w:r w:rsidRPr="001C4E43">
        <w:rPr>
          <w:rFonts w:ascii="Arial" w:hAnsi="Arial" w:cs="Arial"/>
          <w:sz w:val="22"/>
          <w:szCs w:val="22"/>
        </w:rPr>
        <w:t>z zajęć wychowania fizycznego p</w:t>
      </w:r>
      <w:r w:rsidR="004B0B2D" w:rsidRPr="001C4E43">
        <w:rPr>
          <w:rFonts w:ascii="Arial" w:hAnsi="Arial" w:cs="Arial"/>
          <w:sz w:val="22"/>
          <w:szCs w:val="22"/>
        </w:rPr>
        <w:t>o otrzymaniu decyzji Dyrektora S</w:t>
      </w:r>
      <w:r w:rsidRPr="001C4E43">
        <w:rPr>
          <w:rFonts w:ascii="Arial" w:hAnsi="Arial" w:cs="Arial"/>
          <w:sz w:val="22"/>
          <w:szCs w:val="22"/>
        </w:rPr>
        <w:t>zkoły</w:t>
      </w:r>
      <w:r w:rsidR="008248F0" w:rsidRPr="001C4E43">
        <w:rPr>
          <w:rFonts w:ascii="Arial" w:hAnsi="Arial" w:cs="Arial"/>
          <w:sz w:val="22"/>
          <w:szCs w:val="22"/>
        </w:rPr>
        <w:t>.</w:t>
      </w:r>
    </w:p>
    <w:p w:rsidR="00B03105" w:rsidRPr="001C4E43" w:rsidRDefault="00B03105" w:rsidP="00B03105">
      <w:pPr>
        <w:pStyle w:val="Tekstpodstawowy"/>
        <w:tabs>
          <w:tab w:val="left" w:pos="284"/>
        </w:tabs>
        <w:rPr>
          <w:rFonts w:ascii="Arial" w:hAnsi="Arial" w:cs="Arial"/>
          <w:sz w:val="22"/>
          <w:szCs w:val="22"/>
        </w:rPr>
      </w:pPr>
    </w:p>
    <w:p w:rsidR="00B03105" w:rsidRPr="001C4E43" w:rsidRDefault="00963376" w:rsidP="00B03105">
      <w:pPr>
        <w:pStyle w:val="Tekstpodstawowy"/>
        <w:ind w:firstLine="426"/>
        <w:rPr>
          <w:rFonts w:ascii="Arial" w:hAnsi="Arial" w:cs="Arial"/>
          <w:sz w:val="22"/>
          <w:szCs w:val="22"/>
        </w:rPr>
      </w:pPr>
      <w:r w:rsidRPr="001C4E43">
        <w:rPr>
          <w:rFonts w:ascii="Arial" w:hAnsi="Arial" w:cs="Arial"/>
          <w:b/>
          <w:bCs/>
          <w:sz w:val="22"/>
          <w:szCs w:val="22"/>
        </w:rPr>
        <w:t>§ 6</w:t>
      </w:r>
      <w:r w:rsidR="0032768B">
        <w:rPr>
          <w:rFonts w:ascii="Arial" w:hAnsi="Arial" w:cs="Arial"/>
          <w:b/>
          <w:bCs/>
          <w:sz w:val="22"/>
          <w:szCs w:val="22"/>
          <w:lang w:val="pl-PL"/>
        </w:rPr>
        <w:t>3</w:t>
      </w:r>
      <w:r w:rsidR="00B03105" w:rsidRPr="001C4E43">
        <w:rPr>
          <w:rFonts w:ascii="Arial" w:hAnsi="Arial" w:cs="Arial"/>
          <w:sz w:val="22"/>
          <w:szCs w:val="22"/>
        </w:rPr>
        <w:t xml:space="preserve">. Dyrektor szkoły na wniosek rodziców ucznia oraz na podstawie opinii poradni psychologiczno-pedagogicznej, w tym poradni specjalistycznej oraz na podstawie orzeczenia </w:t>
      </w:r>
      <w:r w:rsidR="002B0C62" w:rsidRPr="001C4E43">
        <w:rPr>
          <w:rFonts w:ascii="Arial" w:hAnsi="Arial" w:cs="Arial"/>
          <w:sz w:val="22"/>
          <w:szCs w:val="22"/>
        </w:rPr>
        <w:br/>
      </w:r>
      <w:r w:rsidR="00B03105" w:rsidRPr="001C4E43">
        <w:rPr>
          <w:rFonts w:ascii="Arial" w:hAnsi="Arial" w:cs="Arial"/>
          <w:sz w:val="22"/>
          <w:szCs w:val="22"/>
        </w:rPr>
        <w:t xml:space="preserve">o potrzebie kształcenia specjalnego i orzeczenia o potrzebie indywidualnego nauczania  zwalania do końca danego etapu edukacyjnego ucznia z wadą słuchu, z głęboką dysleksją rozwojową, z afazją, z </w:t>
      </w:r>
      <w:proofErr w:type="spellStart"/>
      <w:r w:rsidR="00B03105" w:rsidRPr="001C4E43">
        <w:rPr>
          <w:rFonts w:ascii="Arial" w:hAnsi="Arial" w:cs="Arial"/>
          <w:sz w:val="22"/>
          <w:szCs w:val="22"/>
        </w:rPr>
        <w:t>niepełnosprawnościami</w:t>
      </w:r>
      <w:proofErr w:type="spellEnd"/>
      <w:r w:rsidR="00B03105" w:rsidRPr="001C4E43">
        <w:rPr>
          <w:rFonts w:ascii="Arial" w:hAnsi="Arial" w:cs="Arial"/>
          <w:sz w:val="22"/>
          <w:szCs w:val="22"/>
        </w:rPr>
        <w:t xml:space="preserve"> sprzężonymi lub z autyzmem z nauki drugiego języka nowożytnego. W dokumentacji przebiegu nauczania zamiast oceny klasyfikacyjnej wpisuje się „zwolniony” albo „zwolniona”.</w:t>
      </w:r>
    </w:p>
    <w:p w:rsidR="00B03105" w:rsidRPr="001C4E43" w:rsidRDefault="00B03105" w:rsidP="00B03105">
      <w:pPr>
        <w:autoSpaceDE w:val="0"/>
        <w:autoSpaceDN w:val="0"/>
        <w:adjustRightInd w:val="0"/>
        <w:ind w:firstLine="426"/>
        <w:jc w:val="both"/>
        <w:rPr>
          <w:rFonts w:ascii="Arial" w:hAnsi="Arial" w:cs="Arial"/>
          <w:bCs/>
        </w:rPr>
      </w:pPr>
    </w:p>
    <w:p w:rsidR="00B03105" w:rsidRPr="001C4E43" w:rsidRDefault="00963376" w:rsidP="00B03105">
      <w:pPr>
        <w:tabs>
          <w:tab w:val="left" w:pos="709"/>
        </w:tabs>
        <w:autoSpaceDE w:val="0"/>
        <w:autoSpaceDN w:val="0"/>
        <w:adjustRightInd w:val="0"/>
        <w:ind w:firstLine="426"/>
        <w:jc w:val="both"/>
        <w:rPr>
          <w:rFonts w:ascii="Arial" w:hAnsi="Arial" w:cs="Arial"/>
          <w:bCs/>
        </w:rPr>
      </w:pPr>
      <w:r w:rsidRPr="001C4E43">
        <w:rPr>
          <w:rFonts w:ascii="Arial" w:hAnsi="Arial" w:cs="Arial"/>
          <w:b/>
          <w:bCs/>
        </w:rPr>
        <w:t>§ 6</w:t>
      </w:r>
      <w:r w:rsidR="0032768B">
        <w:rPr>
          <w:rFonts w:ascii="Arial" w:hAnsi="Arial" w:cs="Arial"/>
          <w:b/>
          <w:bCs/>
        </w:rPr>
        <w:t>4</w:t>
      </w:r>
      <w:r w:rsidR="00B03105" w:rsidRPr="001C4E43">
        <w:rPr>
          <w:rFonts w:ascii="Arial" w:hAnsi="Arial" w:cs="Arial"/>
          <w:bCs/>
        </w:rPr>
        <w:t>.</w:t>
      </w:r>
      <w:r w:rsidR="00B03105" w:rsidRPr="001C4E43">
        <w:rPr>
          <w:rFonts w:ascii="Arial" w:hAnsi="Arial" w:cs="Arial"/>
        </w:rPr>
        <w:t xml:space="preserve"> Uczniowie ze sprzężonymi niepełnosprawnościami, posiadającymi orzeczenie </w:t>
      </w:r>
      <w:r w:rsidR="00B03105" w:rsidRPr="001C4E43">
        <w:rPr>
          <w:rFonts w:ascii="Arial" w:hAnsi="Arial" w:cs="Arial"/>
        </w:rPr>
        <w:br/>
        <w:t xml:space="preserve">o potrzebie kształcenia specjalnego, którzy z powodu swojej niepełnosprawności nie potrafią czytać lub pisać, mogą być zwolnieni przez dyrektora komisji okręgowej z obowiązku przystąpienia do </w:t>
      </w:r>
      <w:r w:rsidR="00B21D62" w:rsidRPr="001C4E43">
        <w:rPr>
          <w:rFonts w:ascii="Arial" w:hAnsi="Arial" w:cs="Arial"/>
        </w:rPr>
        <w:t>egzaminu</w:t>
      </w:r>
      <w:r w:rsidR="00B03105" w:rsidRPr="001C4E43">
        <w:rPr>
          <w:rFonts w:ascii="Arial" w:hAnsi="Arial" w:cs="Arial"/>
        </w:rPr>
        <w:t xml:space="preserve"> na wniosek rodziców (prawnych opie</w:t>
      </w:r>
      <w:r w:rsidR="00C97A86" w:rsidRPr="001C4E43">
        <w:rPr>
          <w:rFonts w:ascii="Arial" w:hAnsi="Arial" w:cs="Arial"/>
        </w:rPr>
        <w:t>kunów) pozytywnie zaopiniowanego</w:t>
      </w:r>
      <w:r w:rsidR="00B03105" w:rsidRPr="001C4E43">
        <w:rPr>
          <w:rFonts w:ascii="Arial" w:hAnsi="Arial" w:cs="Arial"/>
        </w:rPr>
        <w:t xml:space="preserve"> przez dyrektora szkoły.</w:t>
      </w:r>
    </w:p>
    <w:p w:rsidR="00B03105" w:rsidRPr="001C4E43" w:rsidRDefault="00B03105" w:rsidP="00B03105">
      <w:pPr>
        <w:ind w:firstLine="426"/>
        <w:jc w:val="both"/>
        <w:rPr>
          <w:rFonts w:ascii="Arial" w:hAnsi="Arial" w:cs="Arial"/>
          <w:lang w:eastAsia="ar-SA"/>
        </w:rPr>
      </w:pPr>
    </w:p>
    <w:p w:rsidR="00B03105" w:rsidRPr="001C4E43" w:rsidRDefault="00963376" w:rsidP="00B03105">
      <w:pPr>
        <w:ind w:firstLine="426"/>
        <w:jc w:val="both"/>
        <w:rPr>
          <w:rFonts w:ascii="Arial" w:hAnsi="Arial" w:cs="Arial"/>
        </w:rPr>
      </w:pPr>
      <w:r w:rsidRPr="001C4E43">
        <w:rPr>
          <w:rFonts w:ascii="Arial" w:hAnsi="Arial" w:cs="Arial"/>
          <w:b/>
          <w:bCs/>
        </w:rPr>
        <w:t>§ 6</w:t>
      </w:r>
      <w:r w:rsidR="0032768B">
        <w:rPr>
          <w:rFonts w:ascii="Arial" w:hAnsi="Arial" w:cs="Arial"/>
          <w:b/>
          <w:bCs/>
        </w:rPr>
        <w:t>5</w:t>
      </w:r>
      <w:r w:rsidR="00B03105" w:rsidRPr="001C4E43">
        <w:rPr>
          <w:rFonts w:ascii="Arial" w:hAnsi="Arial" w:cs="Arial"/>
          <w:b/>
          <w:bCs/>
        </w:rPr>
        <w:t>.</w:t>
      </w:r>
      <w:r w:rsidR="00A004EB" w:rsidRPr="001C4E43">
        <w:rPr>
          <w:rFonts w:ascii="Arial" w:hAnsi="Arial" w:cs="Arial"/>
          <w:b/>
          <w:bCs/>
        </w:rPr>
        <w:t xml:space="preserve"> </w:t>
      </w:r>
      <w:r w:rsidR="00B03105" w:rsidRPr="001C4E43">
        <w:rPr>
          <w:rFonts w:ascii="Arial" w:hAnsi="Arial" w:cs="Arial"/>
        </w:rPr>
        <w:t xml:space="preserve">W szczególnych przypadkach losowych lub zdrowotnych, uniemożliwiających </w:t>
      </w:r>
      <w:r w:rsidR="009170A8" w:rsidRPr="001C4E43">
        <w:rPr>
          <w:rFonts w:ascii="Arial" w:hAnsi="Arial" w:cs="Arial"/>
        </w:rPr>
        <w:t xml:space="preserve">przystąpienie do </w:t>
      </w:r>
      <w:r w:rsidR="00B21D62" w:rsidRPr="001C4E43">
        <w:rPr>
          <w:rFonts w:ascii="Arial" w:hAnsi="Arial" w:cs="Arial"/>
        </w:rPr>
        <w:t>egzaminu</w:t>
      </w:r>
      <w:r w:rsidR="00B03105" w:rsidRPr="001C4E43">
        <w:rPr>
          <w:rFonts w:ascii="Arial" w:hAnsi="Arial" w:cs="Arial"/>
        </w:rPr>
        <w:t xml:space="preserve"> dyrektor komisji okręgowej, na udokumentowany wniosek dyrektora szkoły, może zwolnić ucznia z obowiązku przys</w:t>
      </w:r>
      <w:r w:rsidR="00D061B8" w:rsidRPr="001C4E43">
        <w:rPr>
          <w:rFonts w:ascii="Arial" w:hAnsi="Arial" w:cs="Arial"/>
        </w:rPr>
        <w:t xml:space="preserve">tąpienia do </w:t>
      </w:r>
      <w:r w:rsidR="00B21D62" w:rsidRPr="001C4E43">
        <w:rPr>
          <w:rFonts w:ascii="Arial" w:hAnsi="Arial" w:cs="Arial"/>
        </w:rPr>
        <w:t>egzaminu.</w:t>
      </w:r>
      <w:r w:rsidR="00B03105" w:rsidRPr="001C4E43">
        <w:rPr>
          <w:rFonts w:ascii="Arial" w:hAnsi="Arial" w:cs="Arial"/>
        </w:rPr>
        <w:t xml:space="preserve">  Dyrektor szkoły składa wniosek w porozumieniu z rodzicami(prawnymi opiekunami) ucznia.</w:t>
      </w:r>
    </w:p>
    <w:p w:rsidR="00B03105" w:rsidRPr="001C4E43" w:rsidRDefault="00B03105" w:rsidP="00B03105">
      <w:pPr>
        <w:ind w:firstLine="426"/>
        <w:jc w:val="both"/>
        <w:rPr>
          <w:rFonts w:ascii="Arial" w:hAnsi="Arial" w:cs="Arial"/>
        </w:rPr>
      </w:pPr>
    </w:p>
    <w:p w:rsidR="00B03105" w:rsidRPr="001C4E43" w:rsidRDefault="00963376" w:rsidP="00B03105">
      <w:pPr>
        <w:ind w:firstLine="426"/>
        <w:jc w:val="both"/>
        <w:rPr>
          <w:rFonts w:ascii="Arial" w:hAnsi="Arial" w:cs="Arial"/>
        </w:rPr>
      </w:pPr>
      <w:r w:rsidRPr="001C4E43">
        <w:rPr>
          <w:rFonts w:ascii="Arial" w:hAnsi="Arial" w:cs="Arial"/>
          <w:b/>
          <w:bCs/>
        </w:rPr>
        <w:t xml:space="preserve">§ </w:t>
      </w:r>
      <w:r w:rsidR="00796E16" w:rsidRPr="001C4E43">
        <w:rPr>
          <w:rFonts w:ascii="Arial" w:hAnsi="Arial" w:cs="Arial"/>
          <w:b/>
          <w:bCs/>
        </w:rPr>
        <w:t>6</w:t>
      </w:r>
      <w:r w:rsidR="0032768B">
        <w:rPr>
          <w:rFonts w:ascii="Arial" w:hAnsi="Arial" w:cs="Arial"/>
          <w:b/>
          <w:bCs/>
        </w:rPr>
        <w:t>6</w:t>
      </w:r>
      <w:r w:rsidR="00B03105" w:rsidRPr="001C4E43">
        <w:rPr>
          <w:rFonts w:ascii="Arial" w:hAnsi="Arial" w:cs="Arial"/>
          <w:bCs/>
        </w:rPr>
        <w:t xml:space="preserve">. </w:t>
      </w:r>
      <w:r w:rsidR="00B03105" w:rsidRPr="001C4E43">
        <w:rPr>
          <w:rFonts w:ascii="Arial" w:hAnsi="Arial" w:cs="Arial"/>
        </w:rPr>
        <w:t>Dyrektor szkoły na wniosek rodziców (prawnych opiekunów) ucznia w drodze decyzji administracyjnej może zezwolić po spełnieniu wymaganych warunków na spełnianie obowiązku szkolnego poza szkołą.</w:t>
      </w:r>
    </w:p>
    <w:p w:rsidR="00B03105" w:rsidRPr="001C4E43" w:rsidRDefault="00B03105" w:rsidP="00B03105">
      <w:pPr>
        <w:ind w:firstLine="426"/>
        <w:jc w:val="both"/>
        <w:rPr>
          <w:rFonts w:ascii="Arial" w:hAnsi="Arial" w:cs="Arial"/>
        </w:rPr>
      </w:pPr>
    </w:p>
    <w:p w:rsidR="00B03105" w:rsidRPr="001C4E43" w:rsidRDefault="00963376" w:rsidP="00B03105">
      <w:pPr>
        <w:ind w:firstLine="426"/>
        <w:jc w:val="both"/>
        <w:rPr>
          <w:rFonts w:ascii="Arial" w:hAnsi="Arial" w:cs="Arial"/>
        </w:rPr>
      </w:pPr>
      <w:r w:rsidRPr="001C4E43">
        <w:rPr>
          <w:rFonts w:ascii="Arial" w:hAnsi="Arial" w:cs="Arial"/>
          <w:b/>
          <w:bCs/>
        </w:rPr>
        <w:t>§ 6</w:t>
      </w:r>
      <w:r w:rsidR="0032768B">
        <w:rPr>
          <w:rFonts w:ascii="Arial" w:hAnsi="Arial" w:cs="Arial"/>
          <w:b/>
          <w:bCs/>
        </w:rPr>
        <w:t>7</w:t>
      </w:r>
      <w:r w:rsidR="00B03105" w:rsidRPr="001C4E43">
        <w:rPr>
          <w:rFonts w:ascii="Arial" w:hAnsi="Arial" w:cs="Arial"/>
          <w:bCs/>
        </w:rPr>
        <w:t xml:space="preserve">. </w:t>
      </w:r>
      <w:r w:rsidR="00B03105" w:rsidRPr="001C4E43">
        <w:rPr>
          <w:rFonts w:ascii="Arial" w:hAnsi="Arial" w:cs="Arial"/>
        </w:rPr>
        <w:t>Szkoła zapewnia uczniom dostęp do Internetu</w:t>
      </w:r>
      <w:r w:rsidR="008248F0" w:rsidRPr="001C4E43">
        <w:rPr>
          <w:rFonts w:ascii="Arial" w:hAnsi="Arial" w:cs="Arial"/>
        </w:rPr>
        <w:t>,</w:t>
      </w:r>
      <w:r w:rsidR="00B03105" w:rsidRPr="001C4E43">
        <w:rPr>
          <w:rFonts w:ascii="Arial" w:hAnsi="Arial" w:cs="Arial"/>
        </w:rPr>
        <w:t xml:space="preserve"> </w:t>
      </w:r>
      <w:r w:rsidR="00C97A86" w:rsidRPr="001C4E43">
        <w:rPr>
          <w:rFonts w:ascii="Arial" w:hAnsi="Arial" w:cs="Arial"/>
        </w:rPr>
        <w:t xml:space="preserve">uniemożliwiając uczniom dostęp </w:t>
      </w:r>
      <w:r w:rsidR="00B03105" w:rsidRPr="001C4E43">
        <w:rPr>
          <w:rFonts w:ascii="Arial" w:hAnsi="Arial" w:cs="Arial"/>
        </w:rPr>
        <w:t>do treści, które mogą stanowić zagrożenie dla ich prawidłowego rozwoju</w:t>
      </w:r>
      <w:r w:rsidR="00C97A86" w:rsidRPr="001C4E43">
        <w:rPr>
          <w:rFonts w:ascii="Arial" w:hAnsi="Arial" w:cs="Arial"/>
        </w:rPr>
        <w:t xml:space="preserve">. Zabezpieczenie polega na </w:t>
      </w:r>
      <w:r w:rsidR="00B03105" w:rsidRPr="001C4E43">
        <w:rPr>
          <w:rFonts w:ascii="Arial" w:hAnsi="Arial" w:cs="Arial"/>
        </w:rPr>
        <w:t xml:space="preserve"> </w:t>
      </w:r>
      <w:r w:rsidR="00FC06B2" w:rsidRPr="001C4E43">
        <w:rPr>
          <w:rFonts w:ascii="Arial" w:hAnsi="Arial" w:cs="Arial"/>
        </w:rPr>
        <w:t>zaszyfrowaniu h</w:t>
      </w:r>
      <w:r w:rsidR="00B03105" w:rsidRPr="001C4E43">
        <w:rPr>
          <w:rFonts w:ascii="Arial" w:hAnsi="Arial" w:cs="Arial"/>
        </w:rPr>
        <w:t xml:space="preserve">asłem szkolnej sieci WiFi, a także </w:t>
      </w:r>
      <w:r w:rsidR="00FC06B2" w:rsidRPr="001C4E43">
        <w:rPr>
          <w:rFonts w:ascii="Arial" w:hAnsi="Arial" w:cs="Arial"/>
        </w:rPr>
        <w:t xml:space="preserve">blokowaniu dostępu do niepożądanych stron. </w:t>
      </w:r>
    </w:p>
    <w:p w:rsidR="00FC06B2" w:rsidRPr="001C4E43" w:rsidRDefault="00FC06B2" w:rsidP="00B03105">
      <w:pPr>
        <w:ind w:firstLine="426"/>
        <w:jc w:val="both"/>
        <w:rPr>
          <w:rFonts w:ascii="Arial" w:hAnsi="Arial" w:cs="Arial"/>
        </w:rPr>
      </w:pPr>
    </w:p>
    <w:p w:rsidR="00B03105" w:rsidRPr="001C4E43" w:rsidRDefault="00963376" w:rsidP="00B03105">
      <w:pPr>
        <w:ind w:firstLine="426"/>
        <w:jc w:val="both"/>
        <w:rPr>
          <w:rFonts w:ascii="Arial" w:hAnsi="Arial" w:cs="Arial"/>
        </w:rPr>
      </w:pPr>
      <w:r w:rsidRPr="001C4E43">
        <w:rPr>
          <w:rFonts w:ascii="Arial" w:hAnsi="Arial" w:cs="Arial"/>
          <w:b/>
          <w:bCs/>
        </w:rPr>
        <w:t>§ 6</w:t>
      </w:r>
      <w:r w:rsidR="0032768B">
        <w:rPr>
          <w:rFonts w:ascii="Arial" w:hAnsi="Arial" w:cs="Arial"/>
          <w:b/>
          <w:bCs/>
        </w:rPr>
        <w:t>8</w:t>
      </w:r>
      <w:r w:rsidR="00B03105" w:rsidRPr="001C4E43">
        <w:rPr>
          <w:rFonts w:ascii="Arial" w:hAnsi="Arial" w:cs="Arial"/>
          <w:b/>
          <w:bCs/>
        </w:rPr>
        <w:t xml:space="preserve">. </w:t>
      </w:r>
      <w:r w:rsidR="00B03105" w:rsidRPr="001C4E43">
        <w:rPr>
          <w:rFonts w:ascii="Arial" w:hAnsi="Arial" w:cs="Arial"/>
          <w:bCs/>
        </w:rPr>
        <w:t>W szkole obowiązuje 5 – dniowy tydzień nauki.</w:t>
      </w:r>
    </w:p>
    <w:p w:rsidR="00B03105" w:rsidRPr="001C4E43" w:rsidRDefault="00B03105" w:rsidP="00B03105">
      <w:pPr>
        <w:ind w:firstLine="426"/>
        <w:jc w:val="both"/>
        <w:rPr>
          <w:rFonts w:ascii="Arial" w:hAnsi="Arial" w:cs="Arial"/>
        </w:rPr>
      </w:pPr>
    </w:p>
    <w:p w:rsidR="00B03105" w:rsidRPr="001C4E43" w:rsidRDefault="00963376" w:rsidP="00C97A86">
      <w:pPr>
        <w:shd w:val="clear" w:color="auto" w:fill="FFFFFF"/>
        <w:ind w:firstLine="426"/>
        <w:jc w:val="both"/>
        <w:rPr>
          <w:rFonts w:ascii="Arial" w:hAnsi="Arial" w:cs="Arial"/>
        </w:rPr>
      </w:pPr>
      <w:r w:rsidRPr="001C4E43">
        <w:rPr>
          <w:rFonts w:ascii="Arial" w:hAnsi="Arial" w:cs="Arial"/>
          <w:b/>
          <w:bCs/>
        </w:rPr>
        <w:t xml:space="preserve">§ </w:t>
      </w:r>
      <w:r w:rsidR="00796E16" w:rsidRPr="001C4E43">
        <w:rPr>
          <w:rFonts w:ascii="Arial" w:hAnsi="Arial" w:cs="Arial"/>
          <w:b/>
          <w:bCs/>
        </w:rPr>
        <w:t>6</w:t>
      </w:r>
      <w:r w:rsidR="0032768B">
        <w:rPr>
          <w:rFonts w:ascii="Arial" w:hAnsi="Arial" w:cs="Arial"/>
          <w:b/>
          <w:bCs/>
        </w:rPr>
        <w:t>9</w:t>
      </w:r>
      <w:r w:rsidR="00B03105" w:rsidRPr="001C4E43">
        <w:rPr>
          <w:rFonts w:ascii="Arial" w:hAnsi="Arial" w:cs="Arial"/>
          <w:bCs/>
        </w:rPr>
        <w:t>.</w:t>
      </w:r>
      <w:r w:rsidR="00B03105" w:rsidRPr="001C4E43">
        <w:rPr>
          <w:rFonts w:ascii="Arial" w:hAnsi="Arial" w:cs="Arial"/>
          <w:color w:val="000000"/>
        </w:rPr>
        <w:t xml:space="preserve"> Przerwy lekcyjne </w:t>
      </w:r>
      <w:r w:rsidR="00B03105" w:rsidRPr="001C4E43">
        <w:rPr>
          <w:rFonts w:ascii="Arial" w:hAnsi="Arial" w:cs="Arial"/>
        </w:rPr>
        <w:t xml:space="preserve">trwają  </w:t>
      </w:r>
      <w:r w:rsidR="00C97A86" w:rsidRPr="001C4E43">
        <w:rPr>
          <w:rFonts w:ascii="Arial" w:hAnsi="Arial" w:cs="Arial"/>
        </w:rPr>
        <w:t>5, 15 lub 20 minut.</w:t>
      </w:r>
    </w:p>
    <w:p w:rsidR="00B03105" w:rsidRPr="001C4E43" w:rsidRDefault="00B03105" w:rsidP="00B03105">
      <w:pPr>
        <w:autoSpaceDE w:val="0"/>
        <w:autoSpaceDN w:val="0"/>
        <w:adjustRightInd w:val="0"/>
        <w:jc w:val="both"/>
        <w:rPr>
          <w:rFonts w:ascii="Arial" w:hAnsi="Arial" w:cs="Arial"/>
          <w:strike/>
        </w:rPr>
      </w:pPr>
    </w:p>
    <w:p w:rsidR="00B03105" w:rsidRPr="001C4E43" w:rsidRDefault="00997208" w:rsidP="00997208">
      <w:pPr>
        <w:pStyle w:val="Nagwek2"/>
        <w:rPr>
          <w:rFonts w:ascii="Arial" w:hAnsi="Arial" w:cs="Arial"/>
          <w:color w:val="264FAA"/>
          <w:sz w:val="22"/>
          <w:szCs w:val="22"/>
        </w:rPr>
      </w:pPr>
      <w:bookmarkStart w:id="18" w:name="_Toc507424052"/>
      <w:r w:rsidRPr="001C4E43">
        <w:rPr>
          <w:rFonts w:ascii="Arial" w:hAnsi="Arial" w:cs="Arial"/>
          <w:color w:val="264FAA"/>
          <w:sz w:val="22"/>
          <w:szCs w:val="22"/>
        </w:rPr>
        <w:t>Rozdział 2</w:t>
      </w:r>
      <w:r w:rsidRPr="001C4E43">
        <w:rPr>
          <w:rFonts w:ascii="Arial" w:hAnsi="Arial" w:cs="Arial"/>
          <w:color w:val="264FAA"/>
          <w:sz w:val="22"/>
          <w:szCs w:val="22"/>
        </w:rPr>
        <w:br/>
      </w:r>
      <w:r w:rsidR="00B03105" w:rsidRPr="001C4E43">
        <w:rPr>
          <w:rFonts w:ascii="Arial" w:hAnsi="Arial" w:cs="Arial"/>
          <w:color w:val="264FAA"/>
          <w:sz w:val="22"/>
          <w:szCs w:val="22"/>
        </w:rPr>
        <w:t>Dokumentowanie przebiegu nauczania, wychowania i opieki</w:t>
      </w:r>
      <w:bookmarkEnd w:id="18"/>
    </w:p>
    <w:p w:rsidR="007B5EFB" w:rsidRPr="001C4E43" w:rsidRDefault="007B5EFB" w:rsidP="007B5EFB">
      <w:pPr>
        <w:pStyle w:val="Tytu"/>
        <w:ind w:firstLine="0"/>
        <w:jc w:val="both"/>
        <w:rPr>
          <w:rFonts w:ascii="Arial" w:hAnsi="Arial" w:cs="Arial"/>
          <w:b w:val="0"/>
          <w:sz w:val="22"/>
          <w:szCs w:val="22"/>
        </w:rPr>
      </w:pPr>
    </w:p>
    <w:p w:rsidR="007B5EFB" w:rsidRPr="001C4E43" w:rsidRDefault="007B5EFB" w:rsidP="004351B2">
      <w:pPr>
        <w:pStyle w:val="Bezodstpw"/>
        <w:tabs>
          <w:tab w:val="left" w:pos="993"/>
        </w:tabs>
        <w:ind w:firstLine="567"/>
        <w:jc w:val="both"/>
        <w:rPr>
          <w:rFonts w:ascii="Arial" w:hAnsi="Arial" w:cs="Arial"/>
          <w:b/>
        </w:rPr>
      </w:pPr>
      <w:r w:rsidRPr="001C4E43">
        <w:rPr>
          <w:rFonts w:ascii="Arial" w:hAnsi="Arial" w:cs="Arial"/>
          <w:b/>
        </w:rPr>
        <w:t xml:space="preserve"> § </w:t>
      </w:r>
      <w:r w:rsidR="0032768B">
        <w:rPr>
          <w:rFonts w:ascii="Arial" w:hAnsi="Arial" w:cs="Arial"/>
          <w:b/>
        </w:rPr>
        <w:t>70</w:t>
      </w:r>
      <w:r w:rsidRPr="001C4E43">
        <w:rPr>
          <w:rFonts w:ascii="Arial" w:hAnsi="Arial" w:cs="Arial"/>
          <w:b/>
        </w:rPr>
        <w:t xml:space="preserve">. Szkoła prowadzi dokumentację nauczania i działalności wychowawczej </w:t>
      </w:r>
      <w:r w:rsidR="008248F0" w:rsidRPr="001C4E43">
        <w:rPr>
          <w:rFonts w:ascii="Arial" w:hAnsi="Arial" w:cs="Arial"/>
          <w:b/>
        </w:rPr>
        <w:br/>
      </w:r>
      <w:r w:rsidRPr="001C4E43">
        <w:rPr>
          <w:rFonts w:ascii="Arial" w:hAnsi="Arial" w:cs="Arial"/>
          <w:b/>
        </w:rPr>
        <w:t>i opiekuńczej zgodnie z obowiązującymi przepisami w tym zakresie.</w:t>
      </w:r>
    </w:p>
    <w:p w:rsidR="007B5EFB" w:rsidRPr="001C4E43" w:rsidRDefault="007B5EFB" w:rsidP="004351B2">
      <w:pPr>
        <w:pStyle w:val="Bezodstpw"/>
        <w:tabs>
          <w:tab w:val="left" w:pos="993"/>
        </w:tabs>
        <w:ind w:firstLine="567"/>
        <w:jc w:val="both"/>
        <w:rPr>
          <w:rFonts w:ascii="Arial" w:hAnsi="Arial" w:cs="Arial"/>
        </w:rPr>
      </w:pPr>
    </w:p>
    <w:p w:rsidR="00667CA8" w:rsidRPr="001C4E43" w:rsidRDefault="00667CA8" w:rsidP="0066778E">
      <w:pPr>
        <w:numPr>
          <w:ilvl w:val="6"/>
          <w:numId w:val="226"/>
        </w:numPr>
        <w:shd w:val="clear" w:color="auto" w:fill="FFFFFF"/>
        <w:tabs>
          <w:tab w:val="left" w:pos="284"/>
          <w:tab w:val="left" w:pos="567"/>
          <w:tab w:val="left" w:pos="993"/>
        </w:tabs>
        <w:autoSpaceDE w:val="0"/>
        <w:autoSpaceDN w:val="0"/>
        <w:adjustRightInd w:val="0"/>
        <w:ind w:left="0" w:firstLine="567"/>
        <w:jc w:val="both"/>
        <w:rPr>
          <w:rFonts w:ascii="Arial" w:hAnsi="Arial" w:cs="Arial"/>
          <w:bCs/>
        </w:rPr>
      </w:pPr>
      <w:r w:rsidRPr="001C4E43">
        <w:rPr>
          <w:rFonts w:ascii="Arial" w:hAnsi="Arial" w:cs="Arial"/>
        </w:rPr>
        <w:t xml:space="preserve">W szkole funkcjonuje </w:t>
      </w:r>
      <w:r w:rsidR="008248F0" w:rsidRPr="001C4E43">
        <w:rPr>
          <w:rFonts w:ascii="Arial" w:hAnsi="Arial" w:cs="Arial"/>
        </w:rPr>
        <w:t xml:space="preserve">dziennik </w:t>
      </w:r>
      <w:r w:rsidRPr="001C4E43">
        <w:rPr>
          <w:rFonts w:ascii="Arial" w:hAnsi="Arial" w:cs="Arial"/>
        </w:rPr>
        <w:t xml:space="preserve">elektroniczny. </w:t>
      </w:r>
    </w:p>
    <w:p w:rsidR="00667CA8" w:rsidRPr="001C4E43" w:rsidRDefault="00667CA8" w:rsidP="004351B2">
      <w:pPr>
        <w:shd w:val="clear" w:color="auto" w:fill="FFFFFF"/>
        <w:tabs>
          <w:tab w:val="left" w:pos="567"/>
          <w:tab w:val="left" w:pos="993"/>
        </w:tabs>
        <w:autoSpaceDE w:val="0"/>
        <w:autoSpaceDN w:val="0"/>
        <w:adjustRightInd w:val="0"/>
        <w:ind w:firstLine="567"/>
        <w:jc w:val="both"/>
        <w:rPr>
          <w:rFonts w:ascii="Arial" w:hAnsi="Arial" w:cs="Arial"/>
          <w:bCs/>
        </w:rPr>
      </w:pPr>
    </w:p>
    <w:p w:rsidR="00667CA8" w:rsidRPr="001C4E43" w:rsidRDefault="00667CA8" w:rsidP="0066778E">
      <w:pPr>
        <w:numPr>
          <w:ilvl w:val="6"/>
          <w:numId w:val="226"/>
        </w:numPr>
        <w:shd w:val="clear" w:color="auto" w:fill="FFFFFF"/>
        <w:tabs>
          <w:tab w:val="left" w:pos="284"/>
          <w:tab w:val="left" w:pos="993"/>
        </w:tabs>
        <w:autoSpaceDE w:val="0"/>
        <w:autoSpaceDN w:val="0"/>
        <w:adjustRightInd w:val="0"/>
        <w:ind w:left="0" w:firstLine="567"/>
        <w:jc w:val="both"/>
        <w:rPr>
          <w:rFonts w:ascii="Arial" w:hAnsi="Arial" w:cs="Arial"/>
          <w:bCs/>
        </w:rPr>
      </w:pPr>
      <w:r w:rsidRPr="001C4E43">
        <w:rPr>
          <w:rFonts w:ascii="Arial" w:hAnsi="Arial" w:cs="Arial"/>
        </w:rPr>
        <w:t>Za niezawodność działania systemu, ochronę danych osobowych umieszczonych na serwerach oraz tworzenie kopii bezpi</w:t>
      </w:r>
      <w:r w:rsidR="00296D91">
        <w:rPr>
          <w:rFonts w:ascii="Arial" w:hAnsi="Arial" w:cs="Arial"/>
        </w:rPr>
        <w:t xml:space="preserve">eczeństwa odpowiada firma dostarczająca dziennik </w:t>
      </w:r>
      <w:r w:rsidR="00296D91">
        <w:rPr>
          <w:rFonts w:ascii="Arial" w:hAnsi="Arial" w:cs="Arial"/>
        </w:rPr>
        <w:lastRenderedPageBreak/>
        <w:t>elektroniczny.</w:t>
      </w:r>
      <w:r w:rsidRPr="001C4E43">
        <w:rPr>
          <w:rFonts w:ascii="Arial" w:hAnsi="Arial" w:cs="Arial"/>
        </w:rPr>
        <w:t xml:space="preserve">. Za ochronę danych osobowych zawartych w dzienniku elektronicznym odpowiadają pracownicy szkoły, którzy mają bezpośredni dostęp do edycji i przeglądania danych oraz rodzice w zakresie udostępnionych im danych. Szczegółową odpowiedzialność obu stron reguluje zawarta pomiędzy stronami umowa oraz przepisy obowiązującego </w:t>
      </w:r>
      <w:r w:rsidR="0032768B">
        <w:rPr>
          <w:rFonts w:ascii="Arial" w:hAnsi="Arial" w:cs="Arial"/>
        </w:rPr>
        <w:br/>
      </w:r>
      <w:r w:rsidRPr="001C4E43">
        <w:rPr>
          <w:rFonts w:ascii="Arial" w:hAnsi="Arial" w:cs="Arial"/>
        </w:rPr>
        <w:t>w Polsce prawa.</w:t>
      </w:r>
    </w:p>
    <w:p w:rsidR="00667CA8" w:rsidRPr="001C4E43" w:rsidRDefault="00667CA8" w:rsidP="004351B2">
      <w:pPr>
        <w:shd w:val="clear" w:color="auto" w:fill="FFFFFF"/>
        <w:tabs>
          <w:tab w:val="left" w:pos="567"/>
          <w:tab w:val="left" w:pos="993"/>
        </w:tabs>
        <w:autoSpaceDE w:val="0"/>
        <w:autoSpaceDN w:val="0"/>
        <w:adjustRightInd w:val="0"/>
        <w:ind w:firstLine="567"/>
        <w:jc w:val="both"/>
        <w:rPr>
          <w:rFonts w:ascii="Arial" w:hAnsi="Arial" w:cs="Arial"/>
          <w:bCs/>
        </w:rPr>
      </w:pPr>
    </w:p>
    <w:p w:rsidR="007B5EFB" w:rsidRPr="001C4E43" w:rsidRDefault="007B5EFB" w:rsidP="0066778E">
      <w:pPr>
        <w:numPr>
          <w:ilvl w:val="6"/>
          <w:numId w:val="226"/>
        </w:numPr>
        <w:shd w:val="clear" w:color="auto" w:fill="FFFFFF"/>
        <w:tabs>
          <w:tab w:val="left" w:pos="142"/>
          <w:tab w:val="left" w:pos="567"/>
          <w:tab w:val="left" w:pos="993"/>
        </w:tabs>
        <w:autoSpaceDE w:val="0"/>
        <w:autoSpaceDN w:val="0"/>
        <w:adjustRightInd w:val="0"/>
        <w:ind w:left="0" w:firstLine="567"/>
        <w:jc w:val="both"/>
        <w:rPr>
          <w:rFonts w:ascii="Arial" w:hAnsi="Arial" w:cs="Arial"/>
          <w:bCs/>
        </w:rPr>
      </w:pPr>
      <w:r w:rsidRPr="001C4E43">
        <w:rPr>
          <w:rFonts w:ascii="Arial" w:hAnsi="Arial" w:cs="Arial"/>
          <w:bCs/>
        </w:rPr>
        <w:t>W szkole prowadzi się dodatkową dokumentację:</w:t>
      </w:r>
    </w:p>
    <w:p w:rsidR="00296D91" w:rsidRPr="00296D91" w:rsidRDefault="007B5EFB" w:rsidP="0066778E">
      <w:pPr>
        <w:numPr>
          <w:ilvl w:val="0"/>
          <w:numId w:val="216"/>
        </w:numPr>
        <w:tabs>
          <w:tab w:val="left" w:pos="426"/>
        </w:tabs>
        <w:autoSpaceDE w:val="0"/>
        <w:autoSpaceDN w:val="0"/>
        <w:adjustRightInd w:val="0"/>
        <w:ind w:left="0" w:firstLine="0"/>
        <w:jc w:val="both"/>
        <w:rPr>
          <w:rFonts w:ascii="Arial" w:hAnsi="Arial" w:cs="Arial"/>
          <w:bCs/>
          <w:color w:val="000000"/>
        </w:rPr>
      </w:pPr>
      <w:r w:rsidRPr="00296D91">
        <w:rPr>
          <w:rFonts w:ascii="Arial" w:hAnsi="Arial" w:cs="Arial"/>
          <w:bCs/>
          <w:color w:val="000000"/>
        </w:rPr>
        <w:t>Dziennik</w:t>
      </w:r>
      <w:r w:rsidR="008E2452" w:rsidRPr="00296D91">
        <w:rPr>
          <w:rFonts w:ascii="Arial" w:hAnsi="Arial" w:cs="Arial"/>
          <w:bCs/>
          <w:color w:val="000000"/>
        </w:rPr>
        <w:t xml:space="preserve"> zajęć</w:t>
      </w:r>
      <w:r w:rsidRPr="00296D91">
        <w:rPr>
          <w:rFonts w:ascii="Arial" w:hAnsi="Arial" w:cs="Arial"/>
          <w:bCs/>
          <w:color w:val="000000"/>
        </w:rPr>
        <w:t xml:space="preserve"> re</w:t>
      </w:r>
      <w:r w:rsidR="008E2452" w:rsidRPr="00296D91">
        <w:rPr>
          <w:rFonts w:ascii="Arial" w:hAnsi="Arial" w:cs="Arial"/>
          <w:bCs/>
          <w:color w:val="000000"/>
        </w:rPr>
        <w:t>walidacyjnych</w:t>
      </w:r>
      <w:r w:rsidR="00296D91" w:rsidRPr="00296D91">
        <w:rPr>
          <w:rFonts w:ascii="Arial" w:hAnsi="Arial" w:cs="Arial"/>
          <w:bCs/>
          <w:color w:val="000000"/>
        </w:rPr>
        <w:t>;</w:t>
      </w:r>
    </w:p>
    <w:p w:rsidR="007B5EFB" w:rsidRPr="00296D91" w:rsidRDefault="00296D91" w:rsidP="0066778E">
      <w:pPr>
        <w:numPr>
          <w:ilvl w:val="0"/>
          <w:numId w:val="216"/>
        </w:numPr>
        <w:tabs>
          <w:tab w:val="left" w:pos="426"/>
        </w:tabs>
        <w:autoSpaceDE w:val="0"/>
        <w:autoSpaceDN w:val="0"/>
        <w:adjustRightInd w:val="0"/>
        <w:ind w:left="0" w:firstLine="0"/>
        <w:jc w:val="both"/>
        <w:rPr>
          <w:rFonts w:ascii="Arial" w:hAnsi="Arial" w:cs="Arial"/>
          <w:bCs/>
          <w:color w:val="000000"/>
        </w:rPr>
      </w:pPr>
      <w:r w:rsidRPr="00296D91">
        <w:rPr>
          <w:rFonts w:ascii="Arial" w:hAnsi="Arial" w:cs="Arial"/>
          <w:bCs/>
          <w:color w:val="000000"/>
        </w:rPr>
        <w:t>Dziennik zajęć logopedycznych</w:t>
      </w:r>
      <w:r w:rsidR="007B5EFB" w:rsidRPr="00296D91">
        <w:rPr>
          <w:rFonts w:ascii="Arial" w:hAnsi="Arial" w:cs="Arial"/>
          <w:bCs/>
          <w:color w:val="000000"/>
        </w:rPr>
        <w:t>;</w:t>
      </w:r>
    </w:p>
    <w:p w:rsidR="007B5EFB" w:rsidRPr="001C4E43" w:rsidRDefault="008E2452" w:rsidP="0066778E">
      <w:pPr>
        <w:numPr>
          <w:ilvl w:val="0"/>
          <w:numId w:val="216"/>
        </w:numPr>
        <w:tabs>
          <w:tab w:val="left" w:pos="426"/>
        </w:tabs>
        <w:autoSpaceDE w:val="0"/>
        <w:autoSpaceDN w:val="0"/>
        <w:adjustRightInd w:val="0"/>
        <w:ind w:left="0" w:firstLine="0"/>
        <w:jc w:val="both"/>
        <w:rPr>
          <w:rFonts w:ascii="Arial" w:hAnsi="Arial" w:cs="Arial"/>
          <w:bCs/>
        </w:rPr>
      </w:pPr>
      <w:r w:rsidRPr="001C4E43">
        <w:rPr>
          <w:rFonts w:ascii="Arial" w:hAnsi="Arial" w:cs="Arial"/>
          <w:bCs/>
        </w:rPr>
        <w:t xml:space="preserve">Dziennik </w:t>
      </w:r>
      <w:r w:rsidR="008248F0" w:rsidRPr="001C4E43">
        <w:rPr>
          <w:rFonts w:ascii="Arial" w:hAnsi="Arial" w:cs="Arial"/>
          <w:bCs/>
        </w:rPr>
        <w:t>W</w:t>
      </w:r>
      <w:r w:rsidRPr="001C4E43">
        <w:rPr>
          <w:rFonts w:ascii="Arial" w:hAnsi="Arial" w:cs="Arial"/>
          <w:bCs/>
        </w:rPr>
        <w:t>ychowawcy</w:t>
      </w:r>
      <w:r w:rsidR="008248F0" w:rsidRPr="001C4E43">
        <w:rPr>
          <w:rFonts w:ascii="Arial" w:hAnsi="Arial" w:cs="Arial"/>
          <w:bCs/>
        </w:rPr>
        <w:t>;</w:t>
      </w:r>
    </w:p>
    <w:p w:rsidR="008E2452" w:rsidRPr="001C4E43" w:rsidRDefault="008E2452" w:rsidP="0066778E">
      <w:pPr>
        <w:numPr>
          <w:ilvl w:val="0"/>
          <w:numId w:val="216"/>
        </w:numPr>
        <w:tabs>
          <w:tab w:val="left" w:pos="426"/>
        </w:tabs>
        <w:autoSpaceDE w:val="0"/>
        <w:autoSpaceDN w:val="0"/>
        <w:adjustRightInd w:val="0"/>
        <w:ind w:left="0" w:firstLine="0"/>
        <w:jc w:val="both"/>
        <w:rPr>
          <w:rFonts w:ascii="Arial" w:hAnsi="Arial" w:cs="Arial"/>
          <w:bCs/>
        </w:rPr>
      </w:pPr>
      <w:r w:rsidRPr="001C4E43">
        <w:rPr>
          <w:rFonts w:ascii="Arial" w:hAnsi="Arial" w:cs="Arial"/>
          <w:bCs/>
        </w:rPr>
        <w:t xml:space="preserve">Dzienniki </w:t>
      </w:r>
      <w:r w:rsidR="00B80E46">
        <w:rPr>
          <w:rFonts w:ascii="Arial" w:hAnsi="Arial" w:cs="Arial"/>
          <w:bCs/>
        </w:rPr>
        <w:t xml:space="preserve"> Pomocy Psychologiczno - P</w:t>
      </w:r>
      <w:r w:rsidR="00924903" w:rsidRPr="001C4E43">
        <w:rPr>
          <w:rFonts w:ascii="Arial" w:hAnsi="Arial" w:cs="Arial"/>
          <w:bCs/>
        </w:rPr>
        <w:t>edagogicznej</w:t>
      </w:r>
      <w:r w:rsidR="00296D91">
        <w:rPr>
          <w:rFonts w:ascii="Arial" w:hAnsi="Arial" w:cs="Arial"/>
          <w:bCs/>
        </w:rPr>
        <w:t>.</w:t>
      </w:r>
    </w:p>
    <w:p w:rsidR="008C1906" w:rsidRPr="001C4E43" w:rsidRDefault="008C1906" w:rsidP="008248F0">
      <w:pPr>
        <w:tabs>
          <w:tab w:val="left" w:pos="426"/>
        </w:tabs>
        <w:autoSpaceDE w:val="0"/>
        <w:autoSpaceDN w:val="0"/>
        <w:adjustRightInd w:val="0"/>
        <w:jc w:val="both"/>
        <w:rPr>
          <w:rFonts w:ascii="Arial" w:hAnsi="Arial" w:cs="Arial"/>
          <w:bCs/>
        </w:rPr>
      </w:pPr>
    </w:p>
    <w:p w:rsidR="00B03105" w:rsidRPr="001C4E43" w:rsidRDefault="008D5EE6" w:rsidP="00997208">
      <w:pPr>
        <w:pStyle w:val="Nagwek2"/>
        <w:rPr>
          <w:rFonts w:ascii="Arial" w:hAnsi="Arial" w:cs="Arial"/>
          <w:b w:val="0"/>
          <w:bCs w:val="0"/>
          <w:color w:val="264FAA"/>
          <w:sz w:val="22"/>
          <w:szCs w:val="22"/>
        </w:rPr>
      </w:pPr>
      <w:bookmarkStart w:id="19" w:name="_Toc507424053"/>
      <w:r w:rsidRPr="001C4E43">
        <w:rPr>
          <w:rFonts w:ascii="Arial" w:hAnsi="Arial" w:cs="Arial"/>
          <w:color w:val="264FAA"/>
          <w:sz w:val="22"/>
          <w:szCs w:val="22"/>
        </w:rPr>
        <w:t>Rozd</w:t>
      </w:r>
      <w:r w:rsidR="00B03105" w:rsidRPr="001C4E43">
        <w:rPr>
          <w:rFonts w:ascii="Arial" w:hAnsi="Arial" w:cs="Arial"/>
          <w:color w:val="264FAA"/>
          <w:sz w:val="22"/>
          <w:szCs w:val="22"/>
        </w:rPr>
        <w:t>ział 3</w:t>
      </w:r>
      <w:r w:rsidR="00997208" w:rsidRPr="001C4E43">
        <w:rPr>
          <w:rFonts w:ascii="Arial" w:hAnsi="Arial" w:cs="Arial"/>
          <w:b w:val="0"/>
          <w:bCs w:val="0"/>
          <w:color w:val="264FAA"/>
          <w:sz w:val="22"/>
          <w:szCs w:val="22"/>
        </w:rPr>
        <w:br/>
      </w:r>
      <w:r w:rsidR="00F0136A">
        <w:rPr>
          <w:rFonts w:ascii="Arial" w:hAnsi="Arial" w:cs="Arial"/>
          <w:color w:val="264FAA"/>
          <w:sz w:val="22"/>
          <w:szCs w:val="22"/>
        </w:rPr>
        <w:t xml:space="preserve">Organizacja </w:t>
      </w:r>
      <w:r w:rsidR="00B03105" w:rsidRPr="001C4E43">
        <w:rPr>
          <w:rFonts w:ascii="Arial" w:hAnsi="Arial" w:cs="Arial"/>
          <w:color w:val="264FAA"/>
          <w:sz w:val="22"/>
          <w:szCs w:val="22"/>
        </w:rPr>
        <w:t>wychowania i opieki</w:t>
      </w:r>
      <w:bookmarkEnd w:id="19"/>
    </w:p>
    <w:p w:rsidR="00B03105" w:rsidRPr="001C4E43" w:rsidRDefault="00B03105" w:rsidP="00B03105">
      <w:pPr>
        <w:rPr>
          <w:rFonts w:ascii="Arial" w:hAnsi="Arial" w:cs="Arial"/>
        </w:rPr>
      </w:pPr>
    </w:p>
    <w:p w:rsidR="00B03105" w:rsidRPr="001C4E43" w:rsidRDefault="00B03105" w:rsidP="00D3467C">
      <w:pPr>
        <w:autoSpaceDE w:val="0"/>
        <w:autoSpaceDN w:val="0"/>
        <w:adjustRightInd w:val="0"/>
        <w:ind w:firstLine="426"/>
        <w:jc w:val="both"/>
        <w:rPr>
          <w:rFonts w:ascii="Arial" w:hAnsi="Arial" w:cs="Arial"/>
          <w:b/>
          <w:bCs/>
        </w:rPr>
      </w:pPr>
      <w:r w:rsidRPr="001C4E43">
        <w:rPr>
          <w:rFonts w:ascii="Arial" w:hAnsi="Arial" w:cs="Arial"/>
          <w:b/>
          <w:bCs/>
        </w:rPr>
        <w:t xml:space="preserve">§ </w:t>
      </w:r>
      <w:r w:rsidR="007812DF" w:rsidRPr="001C4E43">
        <w:rPr>
          <w:rFonts w:ascii="Arial" w:hAnsi="Arial" w:cs="Arial"/>
          <w:b/>
          <w:bCs/>
        </w:rPr>
        <w:t>7</w:t>
      </w:r>
      <w:r w:rsidR="00F0136A">
        <w:rPr>
          <w:rFonts w:ascii="Arial" w:hAnsi="Arial" w:cs="Arial"/>
          <w:b/>
          <w:bCs/>
        </w:rPr>
        <w:t>1</w:t>
      </w:r>
      <w:r w:rsidRPr="001C4E43">
        <w:rPr>
          <w:rFonts w:ascii="Arial" w:hAnsi="Arial" w:cs="Arial"/>
          <w:bCs/>
        </w:rPr>
        <w:t>.</w:t>
      </w:r>
      <w:r w:rsidR="00F0136A">
        <w:rPr>
          <w:rFonts w:ascii="Arial" w:hAnsi="Arial" w:cs="Arial"/>
          <w:b/>
          <w:bCs/>
        </w:rPr>
        <w:t xml:space="preserve"> Szkolny system</w:t>
      </w:r>
      <w:r w:rsidRPr="001C4E43">
        <w:rPr>
          <w:rFonts w:ascii="Arial" w:hAnsi="Arial" w:cs="Arial"/>
          <w:b/>
          <w:bCs/>
        </w:rPr>
        <w:t xml:space="preserve"> wychowania.</w:t>
      </w:r>
    </w:p>
    <w:p w:rsidR="00B03105" w:rsidRPr="001C4E43" w:rsidRDefault="00B03105" w:rsidP="00B03105">
      <w:pPr>
        <w:autoSpaceDE w:val="0"/>
        <w:autoSpaceDN w:val="0"/>
        <w:adjustRightInd w:val="0"/>
        <w:rPr>
          <w:rFonts w:ascii="Arial" w:hAnsi="Arial" w:cs="Arial"/>
          <w:b/>
          <w:bCs/>
        </w:rPr>
      </w:pPr>
    </w:p>
    <w:p w:rsidR="00960C98" w:rsidRPr="001C4E43" w:rsidRDefault="00B03105" w:rsidP="004351B2">
      <w:pPr>
        <w:numPr>
          <w:ilvl w:val="1"/>
          <w:numId w:val="53"/>
        </w:numPr>
        <w:tabs>
          <w:tab w:val="clear" w:pos="1080"/>
          <w:tab w:val="num" w:pos="142"/>
          <w:tab w:val="left" w:pos="993"/>
        </w:tabs>
        <w:autoSpaceDE w:val="0"/>
        <w:autoSpaceDN w:val="0"/>
        <w:adjustRightInd w:val="0"/>
        <w:ind w:left="0" w:firstLine="567"/>
        <w:jc w:val="both"/>
        <w:rPr>
          <w:rFonts w:ascii="Arial" w:hAnsi="Arial" w:cs="Arial"/>
          <w:i/>
          <w:iCs/>
        </w:rPr>
      </w:pPr>
      <w:r w:rsidRPr="001C4E43">
        <w:rPr>
          <w:rFonts w:ascii="Arial" w:hAnsi="Arial" w:cs="Arial"/>
        </w:rPr>
        <w:t xml:space="preserve">Na początku każdego roku szkolnego Rada Pedagogiczna opracowuje </w:t>
      </w:r>
      <w:r w:rsidR="002741B0" w:rsidRPr="001C4E43">
        <w:rPr>
          <w:rFonts w:ascii="Arial" w:hAnsi="Arial" w:cs="Arial"/>
        </w:rPr>
        <w:t xml:space="preserve">założenia pracy </w:t>
      </w:r>
      <w:r w:rsidR="00501B53" w:rsidRPr="001C4E43">
        <w:rPr>
          <w:rFonts w:ascii="Arial" w:hAnsi="Arial" w:cs="Arial"/>
        </w:rPr>
        <w:t>w</w:t>
      </w:r>
      <w:r w:rsidRPr="001C4E43">
        <w:rPr>
          <w:rFonts w:ascii="Arial" w:hAnsi="Arial" w:cs="Arial"/>
        </w:rPr>
        <w:t>ychowawcz</w:t>
      </w:r>
      <w:r w:rsidR="008D5EE6" w:rsidRPr="001C4E43">
        <w:rPr>
          <w:rFonts w:ascii="Arial" w:hAnsi="Arial" w:cs="Arial"/>
        </w:rPr>
        <w:t xml:space="preserve">o-profilaktycznej </w:t>
      </w:r>
      <w:r w:rsidRPr="001C4E43">
        <w:rPr>
          <w:rFonts w:ascii="Arial" w:hAnsi="Arial" w:cs="Arial"/>
        </w:rPr>
        <w:t xml:space="preserve">na dany rok szkolny z uwzględnieniem aktualnych potrzeb i </w:t>
      </w:r>
      <w:r w:rsidR="003525E0" w:rsidRPr="001C4E43">
        <w:rPr>
          <w:rFonts w:ascii="Arial" w:hAnsi="Arial" w:cs="Arial"/>
          <w:iCs/>
        </w:rPr>
        <w:t>s</w:t>
      </w:r>
      <w:r w:rsidR="007C2F87" w:rsidRPr="001C4E43">
        <w:rPr>
          <w:rFonts w:ascii="Arial" w:hAnsi="Arial" w:cs="Arial"/>
          <w:iCs/>
        </w:rPr>
        <w:t>zkolnego Programu</w:t>
      </w:r>
      <w:r w:rsidRPr="001C4E43">
        <w:rPr>
          <w:rFonts w:ascii="Arial" w:hAnsi="Arial" w:cs="Arial"/>
          <w:iCs/>
        </w:rPr>
        <w:t xml:space="preserve"> Wycho</w:t>
      </w:r>
      <w:r w:rsidR="002741B0" w:rsidRPr="001C4E43">
        <w:rPr>
          <w:rFonts w:ascii="Arial" w:hAnsi="Arial" w:cs="Arial"/>
          <w:iCs/>
        </w:rPr>
        <w:t>wawczo-P</w:t>
      </w:r>
      <w:r w:rsidR="007C2F87" w:rsidRPr="001C4E43">
        <w:rPr>
          <w:rFonts w:ascii="Arial" w:hAnsi="Arial" w:cs="Arial"/>
          <w:iCs/>
        </w:rPr>
        <w:t>rofilaktycznego</w:t>
      </w:r>
      <w:r w:rsidRPr="001C4E43">
        <w:rPr>
          <w:rFonts w:ascii="Arial" w:hAnsi="Arial" w:cs="Arial"/>
          <w:i/>
          <w:iCs/>
        </w:rPr>
        <w:t xml:space="preserve">. </w:t>
      </w:r>
    </w:p>
    <w:p w:rsidR="00B03105" w:rsidRPr="001C4E43" w:rsidRDefault="00B03105" w:rsidP="004351B2">
      <w:pPr>
        <w:tabs>
          <w:tab w:val="num" w:pos="142"/>
          <w:tab w:val="left" w:pos="993"/>
        </w:tabs>
        <w:autoSpaceDE w:val="0"/>
        <w:autoSpaceDN w:val="0"/>
        <w:adjustRightInd w:val="0"/>
        <w:ind w:firstLine="567"/>
        <w:jc w:val="both"/>
        <w:rPr>
          <w:rFonts w:ascii="Arial" w:hAnsi="Arial" w:cs="Arial"/>
          <w:b/>
          <w:bCs/>
        </w:rPr>
      </w:pPr>
    </w:p>
    <w:p w:rsidR="00B03105" w:rsidRPr="001C4E43" w:rsidRDefault="00B03105" w:rsidP="004351B2">
      <w:pPr>
        <w:numPr>
          <w:ilvl w:val="1"/>
          <w:numId w:val="53"/>
        </w:numPr>
        <w:tabs>
          <w:tab w:val="clear" w:pos="1080"/>
          <w:tab w:val="num" w:pos="142"/>
          <w:tab w:val="left" w:pos="993"/>
        </w:tabs>
        <w:autoSpaceDE w:val="0"/>
        <w:autoSpaceDN w:val="0"/>
        <w:adjustRightInd w:val="0"/>
        <w:ind w:left="0" w:firstLine="567"/>
        <w:jc w:val="both"/>
        <w:rPr>
          <w:rFonts w:ascii="Arial" w:hAnsi="Arial" w:cs="Arial"/>
        </w:rPr>
      </w:pPr>
      <w:r w:rsidRPr="001C4E43">
        <w:rPr>
          <w:rFonts w:ascii="Arial" w:hAnsi="Arial" w:cs="Arial"/>
        </w:rPr>
        <w:t xml:space="preserve">Działania wychowawcze </w:t>
      </w:r>
      <w:r w:rsidR="008248F0" w:rsidRPr="001C4E43">
        <w:rPr>
          <w:rFonts w:ascii="Arial" w:hAnsi="Arial" w:cs="Arial"/>
        </w:rPr>
        <w:t>s</w:t>
      </w:r>
      <w:r w:rsidRPr="001C4E43">
        <w:rPr>
          <w:rFonts w:ascii="Arial" w:hAnsi="Arial" w:cs="Arial"/>
        </w:rPr>
        <w:t xml:space="preserve">zkoły mają charakter systemowy i podejmują  je wszyscy nauczyciele zatrudnieni w </w:t>
      </w:r>
      <w:r w:rsidR="008248F0" w:rsidRPr="001C4E43">
        <w:rPr>
          <w:rFonts w:ascii="Arial" w:hAnsi="Arial" w:cs="Arial"/>
        </w:rPr>
        <w:t>s</w:t>
      </w:r>
      <w:r w:rsidRPr="001C4E43">
        <w:rPr>
          <w:rFonts w:ascii="Arial" w:hAnsi="Arial" w:cs="Arial"/>
        </w:rPr>
        <w:t xml:space="preserve">zkole wspomagani przez dyrekcję oraz pozostałych pracowników </w:t>
      </w:r>
      <w:r w:rsidR="008248F0" w:rsidRPr="001C4E43">
        <w:rPr>
          <w:rFonts w:ascii="Arial" w:hAnsi="Arial" w:cs="Arial"/>
        </w:rPr>
        <w:t>s</w:t>
      </w:r>
      <w:r w:rsidRPr="001C4E43">
        <w:rPr>
          <w:rFonts w:ascii="Arial" w:hAnsi="Arial" w:cs="Arial"/>
        </w:rPr>
        <w:t xml:space="preserve">zkoły. </w:t>
      </w:r>
      <w:r w:rsidR="002741B0" w:rsidRPr="001C4E43">
        <w:rPr>
          <w:rFonts w:ascii="Arial" w:hAnsi="Arial" w:cs="Arial"/>
          <w:iCs/>
        </w:rPr>
        <w:t>Program Wychowawczo-P</w:t>
      </w:r>
      <w:r w:rsidR="007C2F87" w:rsidRPr="001C4E43">
        <w:rPr>
          <w:rFonts w:ascii="Arial" w:hAnsi="Arial" w:cs="Arial"/>
          <w:iCs/>
        </w:rPr>
        <w:t>rofilaktyczny</w:t>
      </w:r>
      <w:r w:rsidRPr="001C4E43">
        <w:rPr>
          <w:rFonts w:ascii="Arial" w:hAnsi="Arial" w:cs="Arial"/>
        </w:rPr>
        <w:t xml:space="preserve"> </w:t>
      </w:r>
      <w:r w:rsidR="003525E0" w:rsidRPr="001C4E43">
        <w:rPr>
          <w:rFonts w:ascii="Arial" w:hAnsi="Arial" w:cs="Arial"/>
        </w:rPr>
        <w:t>s</w:t>
      </w:r>
      <w:r w:rsidRPr="001C4E43">
        <w:rPr>
          <w:rFonts w:ascii="Arial" w:hAnsi="Arial" w:cs="Arial"/>
        </w:rPr>
        <w:t xml:space="preserve">zkoły jest całościowy i obejmuje rozwój ucznia w wymiarze: intelektualnym, emocjonalnym, społecznym i zdrowotnym. </w:t>
      </w:r>
    </w:p>
    <w:p w:rsidR="00B03105" w:rsidRPr="001C4E43" w:rsidRDefault="00B03105" w:rsidP="004351B2">
      <w:pPr>
        <w:tabs>
          <w:tab w:val="num" w:pos="142"/>
          <w:tab w:val="left" w:pos="993"/>
        </w:tabs>
        <w:autoSpaceDE w:val="0"/>
        <w:autoSpaceDN w:val="0"/>
        <w:adjustRightInd w:val="0"/>
        <w:ind w:firstLine="567"/>
        <w:jc w:val="both"/>
        <w:rPr>
          <w:rFonts w:ascii="Arial" w:hAnsi="Arial" w:cs="Arial"/>
        </w:rPr>
      </w:pPr>
    </w:p>
    <w:p w:rsidR="00B03105" w:rsidRPr="001C4E43" w:rsidRDefault="00B03105" w:rsidP="004351B2">
      <w:pPr>
        <w:numPr>
          <w:ilvl w:val="1"/>
          <w:numId w:val="53"/>
        </w:numPr>
        <w:tabs>
          <w:tab w:val="clear" w:pos="1080"/>
          <w:tab w:val="num" w:pos="142"/>
          <w:tab w:val="left" w:pos="993"/>
        </w:tabs>
        <w:autoSpaceDE w:val="0"/>
        <w:autoSpaceDN w:val="0"/>
        <w:adjustRightInd w:val="0"/>
        <w:ind w:left="0" w:firstLine="567"/>
        <w:jc w:val="both"/>
        <w:rPr>
          <w:rFonts w:ascii="Arial" w:hAnsi="Arial" w:cs="Arial"/>
          <w:b/>
          <w:bCs/>
        </w:rPr>
      </w:pPr>
      <w:r w:rsidRPr="001C4E43">
        <w:rPr>
          <w:rFonts w:ascii="Arial" w:hAnsi="Arial" w:cs="Arial"/>
        </w:rPr>
        <w:t xml:space="preserve">Podjęte działania wychowawcze </w:t>
      </w:r>
      <w:r w:rsidR="007C2F87" w:rsidRPr="001C4E43">
        <w:rPr>
          <w:rFonts w:ascii="Arial" w:hAnsi="Arial" w:cs="Arial"/>
        </w:rPr>
        <w:t xml:space="preserve">i profilaktyczne </w:t>
      </w:r>
      <w:r w:rsidRPr="001C4E43">
        <w:rPr>
          <w:rFonts w:ascii="Arial" w:hAnsi="Arial" w:cs="Arial"/>
        </w:rPr>
        <w:t xml:space="preserve">w bezpiecznym i przyjaznym środowisku szkolnym mają na celu przygotować ucznia do: </w:t>
      </w:r>
    </w:p>
    <w:p w:rsidR="00B03105" w:rsidRPr="001C4E43" w:rsidRDefault="00B03105" w:rsidP="00F0136A">
      <w:pPr>
        <w:numPr>
          <w:ilvl w:val="0"/>
          <w:numId w:val="144"/>
        </w:numPr>
        <w:tabs>
          <w:tab w:val="left" w:pos="426"/>
        </w:tabs>
        <w:ind w:left="0" w:firstLine="0"/>
        <w:jc w:val="both"/>
        <w:rPr>
          <w:rFonts w:ascii="Arial" w:hAnsi="Arial" w:cs="Arial"/>
        </w:rPr>
      </w:pPr>
      <w:r w:rsidRPr="001C4E43">
        <w:rPr>
          <w:rFonts w:ascii="Arial" w:hAnsi="Arial" w:cs="Arial"/>
        </w:rPr>
        <w:t>pracy nad sobą;</w:t>
      </w:r>
    </w:p>
    <w:p w:rsidR="00B03105" w:rsidRPr="001C4E43" w:rsidRDefault="00B03105" w:rsidP="00F0136A">
      <w:pPr>
        <w:numPr>
          <w:ilvl w:val="0"/>
          <w:numId w:val="144"/>
        </w:numPr>
        <w:tabs>
          <w:tab w:val="left" w:pos="426"/>
        </w:tabs>
        <w:ind w:left="0" w:firstLine="0"/>
        <w:jc w:val="both"/>
        <w:rPr>
          <w:rFonts w:ascii="Arial" w:hAnsi="Arial" w:cs="Arial"/>
        </w:rPr>
      </w:pPr>
      <w:r w:rsidRPr="001C4E43">
        <w:rPr>
          <w:rFonts w:ascii="Arial" w:hAnsi="Arial" w:cs="Arial"/>
        </w:rPr>
        <w:t xml:space="preserve">bycia użytecznym członkiem społeczeństwa; </w:t>
      </w:r>
    </w:p>
    <w:p w:rsidR="0032768B" w:rsidRDefault="00B03105" w:rsidP="00F0136A">
      <w:pPr>
        <w:numPr>
          <w:ilvl w:val="0"/>
          <w:numId w:val="144"/>
        </w:numPr>
        <w:tabs>
          <w:tab w:val="left" w:pos="426"/>
        </w:tabs>
        <w:autoSpaceDE w:val="0"/>
        <w:autoSpaceDN w:val="0"/>
        <w:adjustRightInd w:val="0"/>
        <w:ind w:left="0" w:firstLine="0"/>
        <w:jc w:val="both"/>
        <w:rPr>
          <w:rFonts w:ascii="Arial" w:hAnsi="Arial" w:cs="Arial"/>
        </w:rPr>
      </w:pPr>
      <w:r w:rsidRPr="0032768B">
        <w:rPr>
          <w:rFonts w:ascii="Arial" w:hAnsi="Arial" w:cs="Arial"/>
        </w:rPr>
        <w:t>bycia osobą wyróżni</w:t>
      </w:r>
      <w:r w:rsidR="003525E0" w:rsidRPr="0032768B">
        <w:rPr>
          <w:rFonts w:ascii="Arial" w:hAnsi="Arial" w:cs="Arial"/>
        </w:rPr>
        <w:t xml:space="preserve">ającą się takimi cechami, jak: </w:t>
      </w:r>
      <w:r w:rsidRPr="0032768B">
        <w:rPr>
          <w:rFonts w:ascii="Arial" w:hAnsi="Arial" w:cs="Arial"/>
        </w:rPr>
        <w:t>odp</w:t>
      </w:r>
      <w:r w:rsidR="0032768B" w:rsidRPr="0032768B">
        <w:rPr>
          <w:rFonts w:ascii="Arial" w:hAnsi="Arial" w:cs="Arial"/>
        </w:rPr>
        <w:t xml:space="preserve">owiedzialność, samodzielność, </w:t>
      </w:r>
      <w:r w:rsidRPr="0032768B">
        <w:rPr>
          <w:rFonts w:ascii="Arial" w:hAnsi="Arial" w:cs="Arial"/>
        </w:rPr>
        <w:t xml:space="preserve">odwaga, kultura osobista, uczciwość, dobroć, patriotyzm, pracowitość, poszanowanie godności i innych, wrażliwość na krzywdę ludzką, szacunek dla starszych, tolerancja; </w:t>
      </w:r>
    </w:p>
    <w:p w:rsidR="0032768B" w:rsidRDefault="00B03105" w:rsidP="00F0136A">
      <w:pPr>
        <w:numPr>
          <w:ilvl w:val="0"/>
          <w:numId w:val="144"/>
        </w:numPr>
        <w:tabs>
          <w:tab w:val="left" w:pos="426"/>
        </w:tabs>
        <w:autoSpaceDE w:val="0"/>
        <w:autoSpaceDN w:val="0"/>
        <w:adjustRightInd w:val="0"/>
        <w:ind w:left="0" w:firstLine="0"/>
        <w:jc w:val="both"/>
        <w:rPr>
          <w:rFonts w:ascii="Arial" w:hAnsi="Arial" w:cs="Arial"/>
        </w:rPr>
      </w:pPr>
      <w:r w:rsidRPr="0032768B">
        <w:rPr>
          <w:rFonts w:ascii="Arial" w:hAnsi="Arial" w:cs="Arial"/>
        </w:rPr>
        <w:t xml:space="preserve">rozwoju samorządności; </w:t>
      </w:r>
    </w:p>
    <w:p w:rsidR="0032768B" w:rsidRDefault="00B03105" w:rsidP="00F0136A">
      <w:pPr>
        <w:numPr>
          <w:ilvl w:val="0"/>
          <w:numId w:val="144"/>
        </w:numPr>
        <w:tabs>
          <w:tab w:val="left" w:pos="426"/>
        </w:tabs>
        <w:autoSpaceDE w:val="0"/>
        <w:autoSpaceDN w:val="0"/>
        <w:adjustRightInd w:val="0"/>
        <w:ind w:left="0" w:firstLine="0"/>
        <w:jc w:val="both"/>
        <w:rPr>
          <w:rFonts w:ascii="Arial" w:hAnsi="Arial" w:cs="Arial"/>
        </w:rPr>
      </w:pPr>
      <w:r w:rsidRPr="0032768B">
        <w:rPr>
          <w:rFonts w:ascii="Arial" w:hAnsi="Arial" w:cs="Arial"/>
        </w:rPr>
        <w:t xml:space="preserve">dbałości o wypracowane tradycje: klasy, szkoły i środowiska; </w:t>
      </w:r>
    </w:p>
    <w:p w:rsidR="0032768B" w:rsidRDefault="00B03105" w:rsidP="00F0136A">
      <w:pPr>
        <w:numPr>
          <w:ilvl w:val="0"/>
          <w:numId w:val="144"/>
        </w:numPr>
        <w:tabs>
          <w:tab w:val="left" w:pos="426"/>
        </w:tabs>
        <w:autoSpaceDE w:val="0"/>
        <w:autoSpaceDN w:val="0"/>
        <w:adjustRightInd w:val="0"/>
        <w:ind w:left="0" w:firstLine="0"/>
        <w:jc w:val="both"/>
        <w:rPr>
          <w:rFonts w:ascii="Arial" w:hAnsi="Arial" w:cs="Arial"/>
        </w:rPr>
      </w:pPr>
      <w:r w:rsidRPr="0032768B">
        <w:rPr>
          <w:rFonts w:ascii="Arial" w:hAnsi="Arial" w:cs="Arial"/>
        </w:rPr>
        <w:t xml:space="preserve">budowania poczucia przynależności i więzi ze </w:t>
      </w:r>
      <w:r w:rsidR="003525E0" w:rsidRPr="0032768B">
        <w:rPr>
          <w:rFonts w:ascii="Arial" w:hAnsi="Arial" w:cs="Arial"/>
        </w:rPr>
        <w:t>s</w:t>
      </w:r>
      <w:r w:rsidRPr="0032768B">
        <w:rPr>
          <w:rFonts w:ascii="Arial" w:hAnsi="Arial" w:cs="Arial"/>
        </w:rPr>
        <w:t xml:space="preserve">zkołą; </w:t>
      </w:r>
    </w:p>
    <w:p w:rsidR="00B03105" w:rsidRPr="0032768B" w:rsidRDefault="00B03105" w:rsidP="00F0136A">
      <w:pPr>
        <w:numPr>
          <w:ilvl w:val="0"/>
          <w:numId w:val="144"/>
        </w:numPr>
        <w:tabs>
          <w:tab w:val="left" w:pos="426"/>
        </w:tabs>
        <w:autoSpaceDE w:val="0"/>
        <w:autoSpaceDN w:val="0"/>
        <w:adjustRightInd w:val="0"/>
        <w:ind w:left="0" w:firstLine="0"/>
        <w:jc w:val="both"/>
        <w:rPr>
          <w:rFonts w:ascii="Arial" w:hAnsi="Arial" w:cs="Arial"/>
        </w:rPr>
      </w:pPr>
      <w:r w:rsidRPr="0032768B">
        <w:rPr>
          <w:rFonts w:ascii="Arial" w:hAnsi="Arial" w:cs="Arial"/>
        </w:rPr>
        <w:t xml:space="preserve">tworzenia środowiska szkolnego, w którym obowiązują jasne i jednoznaczne reguły gry akceptowane i  respektowane przez wszystkich członków społeczności szkolnej. </w:t>
      </w:r>
    </w:p>
    <w:p w:rsidR="006E5356" w:rsidRPr="001C4E43" w:rsidRDefault="006E5356" w:rsidP="00F0136A">
      <w:pPr>
        <w:tabs>
          <w:tab w:val="left" w:pos="426"/>
        </w:tabs>
        <w:autoSpaceDE w:val="0"/>
        <w:autoSpaceDN w:val="0"/>
        <w:adjustRightInd w:val="0"/>
        <w:jc w:val="both"/>
        <w:rPr>
          <w:rFonts w:ascii="Arial" w:hAnsi="Arial" w:cs="Arial"/>
        </w:rPr>
      </w:pPr>
    </w:p>
    <w:p w:rsidR="00B03105" w:rsidRPr="001C4E43" w:rsidRDefault="00B03105" w:rsidP="004351B2">
      <w:pPr>
        <w:numPr>
          <w:ilvl w:val="1"/>
          <w:numId w:val="53"/>
        </w:numPr>
        <w:tabs>
          <w:tab w:val="clear" w:pos="1080"/>
          <w:tab w:val="num" w:pos="993"/>
        </w:tabs>
        <w:autoSpaceDE w:val="0"/>
        <w:autoSpaceDN w:val="0"/>
        <w:adjustRightInd w:val="0"/>
        <w:ind w:left="0" w:firstLine="720"/>
        <w:jc w:val="both"/>
        <w:rPr>
          <w:rFonts w:ascii="Arial" w:hAnsi="Arial" w:cs="Arial"/>
        </w:rPr>
      </w:pPr>
      <w:r w:rsidRPr="001C4E43">
        <w:rPr>
          <w:rFonts w:ascii="Arial" w:hAnsi="Arial" w:cs="Arial"/>
        </w:rPr>
        <w:t xml:space="preserve">Uczeń jest podstawowym podmiotem w systemie wychowawczym </w:t>
      </w:r>
      <w:r w:rsidR="003525E0" w:rsidRPr="001C4E43">
        <w:rPr>
          <w:rFonts w:ascii="Arial" w:hAnsi="Arial" w:cs="Arial"/>
        </w:rPr>
        <w:t>s</w:t>
      </w:r>
      <w:r w:rsidRPr="001C4E43">
        <w:rPr>
          <w:rFonts w:ascii="Arial" w:hAnsi="Arial" w:cs="Arial"/>
        </w:rPr>
        <w:t>zkoły. Preferuje się następujące postawy będące kanonem zachowań ucznia. Uczeń:</w:t>
      </w:r>
    </w:p>
    <w:p w:rsidR="006E5356" w:rsidRPr="001C4E43" w:rsidRDefault="006E5356" w:rsidP="00F0136A">
      <w:pPr>
        <w:autoSpaceDE w:val="0"/>
        <w:autoSpaceDN w:val="0"/>
        <w:adjustRightInd w:val="0"/>
        <w:ind w:firstLine="284"/>
        <w:jc w:val="both"/>
        <w:rPr>
          <w:rFonts w:ascii="Arial" w:hAnsi="Arial" w:cs="Arial"/>
          <w:b/>
          <w:bCs/>
        </w:rPr>
      </w:pP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zna i akceptuje działania wychowawcze szkoły;</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szanuje oraz akceptuje siebie i innych;</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umie prawidłowo funkcjonować w rodzinie, klasie, społeczności szkolnej, lokalnej, demokratycznym  państwie oraz  świecie;</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zna i respektuje obowiązki wynikające z tytułu bycia: uczniem, dzieckiem, kolegą, członkiem społeczeństwa, polakiem i europejczykiem;</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posiada wiedzę i umiejętności potrzebne dla samodzielnego poszukiwania ważnych dla siebie wartości, określania celów i dokonywania wyborów;</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jest zdolny do autorefleksji, nieustannie nad sobą pracuje</w:t>
      </w:r>
      <w:r w:rsidR="003525E0" w:rsidRPr="001C4E43">
        <w:rPr>
          <w:rFonts w:ascii="Arial" w:hAnsi="Arial" w:cs="Arial"/>
        </w:rPr>
        <w:t>;</w:t>
      </w:r>
      <w:r w:rsidRPr="001C4E43">
        <w:rPr>
          <w:rFonts w:ascii="Arial" w:hAnsi="Arial" w:cs="Arial"/>
        </w:rPr>
        <w:t xml:space="preserve"> </w:t>
      </w:r>
    </w:p>
    <w:p w:rsidR="00B03105" w:rsidRPr="001C4E43" w:rsidRDefault="00B03105" w:rsidP="00F0136A">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 xml:space="preserve">zna, rozumie i realizuje w życiu: </w:t>
      </w:r>
    </w:p>
    <w:p w:rsidR="00B03105" w:rsidRPr="001C4E43" w:rsidRDefault="00B03105" w:rsidP="004351B2">
      <w:pPr>
        <w:numPr>
          <w:ilvl w:val="1"/>
          <w:numId w:val="57"/>
        </w:numPr>
        <w:tabs>
          <w:tab w:val="clear" w:pos="1515"/>
          <w:tab w:val="num" w:pos="0"/>
          <w:tab w:val="left" w:pos="284"/>
          <w:tab w:val="left" w:pos="851"/>
          <w:tab w:val="num" w:pos="993"/>
        </w:tabs>
        <w:autoSpaceDE w:val="0"/>
        <w:autoSpaceDN w:val="0"/>
        <w:adjustRightInd w:val="0"/>
        <w:ind w:left="851" w:hanging="284"/>
        <w:jc w:val="both"/>
        <w:rPr>
          <w:rFonts w:ascii="Arial" w:hAnsi="Arial" w:cs="Arial"/>
        </w:rPr>
      </w:pPr>
      <w:r w:rsidRPr="001C4E43">
        <w:rPr>
          <w:rFonts w:ascii="Arial" w:hAnsi="Arial" w:cs="Arial"/>
        </w:rPr>
        <w:t>zasady kultury bycia</w:t>
      </w:r>
      <w:r w:rsidR="00A004EB" w:rsidRPr="001C4E43">
        <w:rPr>
          <w:rFonts w:ascii="Arial" w:hAnsi="Arial" w:cs="Arial"/>
        </w:rPr>
        <w:t>,</w:t>
      </w:r>
    </w:p>
    <w:p w:rsidR="00B03105" w:rsidRPr="001C4E43" w:rsidRDefault="00B03105" w:rsidP="004351B2">
      <w:pPr>
        <w:numPr>
          <w:ilvl w:val="1"/>
          <w:numId w:val="57"/>
        </w:numPr>
        <w:tabs>
          <w:tab w:val="clear" w:pos="1515"/>
          <w:tab w:val="num" w:pos="0"/>
          <w:tab w:val="left" w:pos="284"/>
          <w:tab w:val="left" w:pos="851"/>
          <w:tab w:val="num" w:pos="993"/>
        </w:tabs>
        <w:autoSpaceDE w:val="0"/>
        <w:autoSpaceDN w:val="0"/>
        <w:adjustRightInd w:val="0"/>
        <w:ind w:left="851" w:hanging="284"/>
        <w:jc w:val="both"/>
        <w:rPr>
          <w:rFonts w:ascii="Arial" w:hAnsi="Arial" w:cs="Arial"/>
        </w:rPr>
      </w:pPr>
      <w:r w:rsidRPr="001C4E43">
        <w:rPr>
          <w:rFonts w:ascii="Arial" w:hAnsi="Arial" w:cs="Arial"/>
        </w:rPr>
        <w:t>zasady skutecznego komunikowania się</w:t>
      </w:r>
      <w:r w:rsidR="00A004EB" w:rsidRPr="001C4E43">
        <w:rPr>
          <w:rFonts w:ascii="Arial" w:hAnsi="Arial" w:cs="Arial"/>
        </w:rPr>
        <w:t>,</w:t>
      </w:r>
    </w:p>
    <w:p w:rsidR="00B03105" w:rsidRPr="001C4E43" w:rsidRDefault="00B03105" w:rsidP="004351B2">
      <w:pPr>
        <w:numPr>
          <w:ilvl w:val="1"/>
          <w:numId w:val="57"/>
        </w:numPr>
        <w:tabs>
          <w:tab w:val="clear" w:pos="1515"/>
          <w:tab w:val="num" w:pos="0"/>
          <w:tab w:val="left" w:pos="284"/>
          <w:tab w:val="left" w:pos="851"/>
          <w:tab w:val="num" w:pos="993"/>
        </w:tabs>
        <w:autoSpaceDE w:val="0"/>
        <w:autoSpaceDN w:val="0"/>
        <w:adjustRightInd w:val="0"/>
        <w:ind w:left="851" w:hanging="284"/>
        <w:jc w:val="both"/>
        <w:rPr>
          <w:rFonts w:ascii="Arial" w:hAnsi="Arial" w:cs="Arial"/>
        </w:rPr>
      </w:pPr>
      <w:r w:rsidRPr="001C4E43">
        <w:rPr>
          <w:rFonts w:ascii="Arial" w:hAnsi="Arial" w:cs="Arial"/>
        </w:rPr>
        <w:lastRenderedPageBreak/>
        <w:t>zasady bezpieczeństwa oraz higieny życia i pracy</w:t>
      </w:r>
      <w:r w:rsidR="00A004EB" w:rsidRPr="001C4E43">
        <w:rPr>
          <w:rFonts w:ascii="Arial" w:hAnsi="Arial" w:cs="Arial"/>
        </w:rPr>
        <w:t>,</w:t>
      </w:r>
    </w:p>
    <w:p w:rsidR="00B03105" w:rsidRPr="001C4E43" w:rsidRDefault="00B03105" w:rsidP="004351B2">
      <w:pPr>
        <w:numPr>
          <w:ilvl w:val="1"/>
          <w:numId w:val="57"/>
        </w:numPr>
        <w:tabs>
          <w:tab w:val="clear" w:pos="1515"/>
          <w:tab w:val="num" w:pos="0"/>
          <w:tab w:val="left" w:pos="284"/>
          <w:tab w:val="left" w:pos="851"/>
          <w:tab w:val="num" w:pos="993"/>
        </w:tabs>
        <w:autoSpaceDE w:val="0"/>
        <w:autoSpaceDN w:val="0"/>
        <w:adjustRightInd w:val="0"/>
        <w:ind w:left="851" w:hanging="284"/>
        <w:jc w:val="both"/>
        <w:rPr>
          <w:rFonts w:ascii="Arial" w:hAnsi="Arial" w:cs="Arial"/>
        </w:rPr>
      </w:pPr>
      <w:r w:rsidRPr="001C4E43">
        <w:rPr>
          <w:rFonts w:ascii="Arial" w:hAnsi="Arial" w:cs="Arial"/>
        </w:rPr>
        <w:t>akceptowany społecznie system wartości</w:t>
      </w:r>
      <w:r w:rsidR="003525E0" w:rsidRPr="001C4E43">
        <w:rPr>
          <w:rFonts w:ascii="Arial" w:hAnsi="Arial" w:cs="Arial"/>
        </w:rPr>
        <w:t>;</w:t>
      </w:r>
      <w:r w:rsidRPr="001C4E43">
        <w:rPr>
          <w:rFonts w:ascii="Arial" w:hAnsi="Arial" w:cs="Arial"/>
        </w:rPr>
        <w:t xml:space="preserve"> </w:t>
      </w:r>
    </w:p>
    <w:p w:rsidR="00B03105" w:rsidRPr="001C4E43" w:rsidRDefault="00B03105" w:rsidP="004351B2">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chce i umie dążyć do  realizacji własnych zamierzeń</w:t>
      </w:r>
      <w:r w:rsidR="003525E0" w:rsidRPr="001C4E43">
        <w:rPr>
          <w:rFonts w:ascii="Arial" w:hAnsi="Arial" w:cs="Arial"/>
        </w:rPr>
        <w:t>;</w:t>
      </w:r>
    </w:p>
    <w:p w:rsidR="00B03105" w:rsidRPr="001C4E43" w:rsidRDefault="00B03105" w:rsidP="004351B2">
      <w:pPr>
        <w:numPr>
          <w:ilvl w:val="0"/>
          <w:numId w:val="57"/>
        </w:numPr>
        <w:tabs>
          <w:tab w:val="clear" w:pos="1980"/>
          <w:tab w:val="num" w:pos="0"/>
          <w:tab w:val="left" w:pos="284"/>
        </w:tabs>
        <w:autoSpaceDE w:val="0"/>
        <w:autoSpaceDN w:val="0"/>
        <w:adjustRightInd w:val="0"/>
        <w:ind w:left="0" w:firstLine="0"/>
        <w:jc w:val="both"/>
        <w:rPr>
          <w:rFonts w:ascii="Arial" w:hAnsi="Arial" w:cs="Arial"/>
        </w:rPr>
      </w:pPr>
      <w:r w:rsidRPr="001C4E43">
        <w:rPr>
          <w:rFonts w:ascii="Arial" w:hAnsi="Arial" w:cs="Arial"/>
        </w:rPr>
        <w:t>umie diagnozować zagrożenia w realizacji celów życiowych;</w:t>
      </w:r>
    </w:p>
    <w:p w:rsidR="00B03105" w:rsidRPr="001C4E43" w:rsidRDefault="00B03105" w:rsidP="004351B2">
      <w:pPr>
        <w:numPr>
          <w:ilvl w:val="0"/>
          <w:numId w:val="57"/>
        </w:numPr>
        <w:tabs>
          <w:tab w:val="clear" w:pos="1980"/>
          <w:tab w:val="num" w:pos="0"/>
          <w:tab w:val="left" w:pos="284"/>
          <w:tab w:val="left" w:pos="426"/>
        </w:tabs>
        <w:autoSpaceDE w:val="0"/>
        <w:autoSpaceDN w:val="0"/>
        <w:adjustRightInd w:val="0"/>
        <w:ind w:left="0" w:firstLine="0"/>
        <w:jc w:val="both"/>
        <w:rPr>
          <w:rFonts w:ascii="Arial" w:hAnsi="Arial" w:cs="Arial"/>
        </w:rPr>
      </w:pPr>
      <w:r w:rsidRPr="001C4E43">
        <w:rPr>
          <w:rFonts w:ascii="Arial" w:hAnsi="Arial" w:cs="Arial"/>
        </w:rPr>
        <w:t xml:space="preserve"> jest otwarty na zdobywanie wiedzy. </w:t>
      </w:r>
    </w:p>
    <w:p w:rsidR="00B03105" w:rsidRPr="001C4E43" w:rsidRDefault="00B03105" w:rsidP="00F0136A">
      <w:pPr>
        <w:autoSpaceDE w:val="0"/>
        <w:autoSpaceDN w:val="0"/>
        <w:adjustRightInd w:val="0"/>
        <w:jc w:val="both"/>
        <w:rPr>
          <w:rFonts w:ascii="Arial" w:hAnsi="Arial" w:cs="Arial"/>
        </w:rPr>
      </w:pPr>
    </w:p>
    <w:p w:rsidR="00B03105" w:rsidRPr="001C4E43" w:rsidRDefault="006264E1" w:rsidP="004351B2">
      <w:pPr>
        <w:tabs>
          <w:tab w:val="left" w:pos="851"/>
        </w:tabs>
        <w:autoSpaceDE w:val="0"/>
        <w:autoSpaceDN w:val="0"/>
        <w:adjustRightInd w:val="0"/>
        <w:ind w:firstLine="567"/>
        <w:jc w:val="both"/>
        <w:rPr>
          <w:rFonts w:ascii="Arial" w:hAnsi="Arial" w:cs="Arial"/>
        </w:rPr>
      </w:pPr>
      <w:r w:rsidRPr="001C4E43">
        <w:rPr>
          <w:rFonts w:ascii="Arial" w:hAnsi="Arial" w:cs="Arial"/>
          <w:b/>
          <w:bCs/>
        </w:rPr>
        <w:t>5</w:t>
      </w:r>
      <w:r w:rsidR="00B03105" w:rsidRPr="001C4E43">
        <w:rPr>
          <w:rFonts w:ascii="Arial" w:hAnsi="Arial" w:cs="Arial"/>
          <w:b/>
          <w:bCs/>
        </w:rPr>
        <w:t xml:space="preserve">. </w:t>
      </w:r>
      <w:r w:rsidR="00B03105" w:rsidRPr="001C4E43">
        <w:rPr>
          <w:rFonts w:ascii="Arial" w:hAnsi="Arial" w:cs="Arial"/>
        </w:rPr>
        <w:t>W oparciu o Program</w:t>
      </w:r>
      <w:r w:rsidR="00877FD9" w:rsidRPr="001C4E43">
        <w:rPr>
          <w:rFonts w:ascii="Arial" w:hAnsi="Arial" w:cs="Arial"/>
        </w:rPr>
        <w:t xml:space="preserve"> W</w:t>
      </w:r>
      <w:r w:rsidR="002741B0" w:rsidRPr="001C4E43">
        <w:rPr>
          <w:rFonts w:ascii="Arial" w:hAnsi="Arial" w:cs="Arial"/>
        </w:rPr>
        <w:t>ychowawczo-P</w:t>
      </w:r>
      <w:r w:rsidR="006E5356" w:rsidRPr="001C4E43">
        <w:rPr>
          <w:rFonts w:ascii="Arial" w:hAnsi="Arial" w:cs="Arial"/>
        </w:rPr>
        <w:t>rofilaktyczny</w:t>
      </w:r>
      <w:r w:rsidR="00B03105" w:rsidRPr="001C4E43">
        <w:rPr>
          <w:rFonts w:ascii="Arial" w:hAnsi="Arial" w:cs="Arial"/>
        </w:rPr>
        <w:t xml:space="preserve"> </w:t>
      </w:r>
      <w:r w:rsidR="002741B0" w:rsidRPr="001C4E43">
        <w:rPr>
          <w:rFonts w:ascii="Arial" w:hAnsi="Arial" w:cs="Arial"/>
        </w:rPr>
        <w:t>wychowawcy klas</w:t>
      </w:r>
      <w:r w:rsidR="00B03105" w:rsidRPr="001C4E43">
        <w:rPr>
          <w:rFonts w:ascii="Arial" w:hAnsi="Arial" w:cs="Arial"/>
        </w:rPr>
        <w:t xml:space="preserve"> opracowują klasowe programy na dany </w:t>
      </w:r>
      <w:r w:rsidR="00714B9F" w:rsidRPr="001C4E43">
        <w:rPr>
          <w:rFonts w:ascii="Arial" w:hAnsi="Arial" w:cs="Arial"/>
        </w:rPr>
        <w:t>rok szkolny. Program Wychowawczo-P</w:t>
      </w:r>
      <w:r w:rsidR="006E5356" w:rsidRPr="001C4E43">
        <w:rPr>
          <w:rFonts w:ascii="Arial" w:hAnsi="Arial" w:cs="Arial"/>
        </w:rPr>
        <w:t xml:space="preserve">rofilaktyczny </w:t>
      </w:r>
      <w:r w:rsidR="00B03105" w:rsidRPr="001C4E43">
        <w:rPr>
          <w:rFonts w:ascii="Arial" w:hAnsi="Arial" w:cs="Arial"/>
        </w:rPr>
        <w:t xml:space="preserve"> w klasie powinien uwzględniać następujące zagadnienia:</w:t>
      </w:r>
    </w:p>
    <w:p w:rsidR="00B03105" w:rsidRPr="001C4E43" w:rsidRDefault="00B03105" w:rsidP="004351B2">
      <w:pPr>
        <w:numPr>
          <w:ilvl w:val="4"/>
          <w:numId w:val="34"/>
        </w:numPr>
        <w:tabs>
          <w:tab w:val="clear" w:pos="4026"/>
          <w:tab w:val="left" w:pos="284"/>
        </w:tabs>
        <w:autoSpaceDE w:val="0"/>
        <w:autoSpaceDN w:val="0"/>
        <w:adjustRightInd w:val="0"/>
        <w:ind w:left="0" w:firstLine="0"/>
        <w:jc w:val="both"/>
        <w:rPr>
          <w:rFonts w:ascii="Arial" w:hAnsi="Arial" w:cs="Arial"/>
        </w:rPr>
      </w:pPr>
      <w:r w:rsidRPr="001C4E43">
        <w:rPr>
          <w:rFonts w:ascii="Arial" w:hAnsi="Arial" w:cs="Arial"/>
        </w:rPr>
        <w:t xml:space="preserve">poznanie ucznia, jego potrzeb i możliwości; </w:t>
      </w:r>
    </w:p>
    <w:p w:rsidR="00B03105" w:rsidRPr="001C4E43" w:rsidRDefault="00B03105" w:rsidP="004351B2">
      <w:pPr>
        <w:numPr>
          <w:ilvl w:val="4"/>
          <w:numId w:val="34"/>
        </w:numPr>
        <w:tabs>
          <w:tab w:val="clear" w:pos="4026"/>
          <w:tab w:val="left" w:pos="284"/>
        </w:tabs>
        <w:autoSpaceDE w:val="0"/>
        <w:autoSpaceDN w:val="0"/>
        <w:adjustRightInd w:val="0"/>
        <w:ind w:left="0" w:firstLine="0"/>
        <w:jc w:val="both"/>
        <w:rPr>
          <w:rFonts w:ascii="Arial" w:hAnsi="Arial" w:cs="Arial"/>
        </w:rPr>
      </w:pPr>
      <w:r w:rsidRPr="001C4E43">
        <w:rPr>
          <w:rFonts w:ascii="Arial" w:hAnsi="Arial" w:cs="Arial"/>
        </w:rPr>
        <w:t xml:space="preserve">przygotowanie ucznia do poznania własnej osoby; </w:t>
      </w:r>
    </w:p>
    <w:p w:rsidR="00B03105" w:rsidRPr="001C4E43" w:rsidRDefault="00B03105" w:rsidP="004351B2">
      <w:pPr>
        <w:numPr>
          <w:ilvl w:val="4"/>
          <w:numId w:val="34"/>
        </w:numPr>
        <w:tabs>
          <w:tab w:val="clear" w:pos="4026"/>
          <w:tab w:val="left" w:pos="284"/>
        </w:tabs>
        <w:autoSpaceDE w:val="0"/>
        <w:autoSpaceDN w:val="0"/>
        <w:adjustRightInd w:val="0"/>
        <w:ind w:left="0" w:firstLine="0"/>
        <w:jc w:val="both"/>
        <w:rPr>
          <w:rFonts w:ascii="Arial" w:hAnsi="Arial" w:cs="Arial"/>
        </w:rPr>
      </w:pPr>
      <w:r w:rsidRPr="001C4E43">
        <w:rPr>
          <w:rFonts w:ascii="Arial" w:hAnsi="Arial" w:cs="Arial"/>
        </w:rPr>
        <w:t xml:space="preserve">wdrażanie uczniów do pracy nad własnym rozwojem; </w:t>
      </w:r>
    </w:p>
    <w:p w:rsidR="00B03105" w:rsidRPr="001C4E43" w:rsidRDefault="00B03105" w:rsidP="004351B2">
      <w:pPr>
        <w:numPr>
          <w:ilvl w:val="4"/>
          <w:numId w:val="34"/>
        </w:numPr>
        <w:tabs>
          <w:tab w:val="clear" w:pos="4026"/>
          <w:tab w:val="left" w:pos="284"/>
        </w:tabs>
        <w:autoSpaceDE w:val="0"/>
        <w:autoSpaceDN w:val="0"/>
        <w:adjustRightInd w:val="0"/>
        <w:ind w:left="0" w:firstLine="0"/>
        <w:jc w:val="both"/>
        <w:rPr>
          <w:rFonts w:ascii="Arial" w:hAnsi="Arial" w:cs="Arial"/>
        </w:rPr>
      </w:pPr>
      <w:r w:rsidRPr="001C4E43">
        <w:rPr>
          <w:rFonts w:ascii="Arial" w:hAnsi="Arial" w:cs="Arial"/>
        </w:rPr>
        <w:t>pomoc w tworzeniu systemu wartości;</w:t>
      </w:r>
    </w:p>
    <w:p w:rsidR="00B03105" w:rsidRPr="001C4E43" w:rsidRDefault="00B03105" w:rsidP="004351B2">
      <w:pPr>
        <w:numPr>
          <w:ilvl w:val="4"/>
          <w:numId w:val="34"/>
        </w:numPr>
        <w:tabs>
          <w:tab w:val="clear" w:pos="4026"/>
          <w:tab w:val="left" w:pos="284"/>
        </w:tabs>
        <w:autoSpaceDE w:val="0"/>
        <w:autoSpaceDN w:val="0"/>
        <w:adjustRightInd w:val="0"/>
        <w:ind w:left="0" w:firstLine="0"/>
        <w:jc w:val="both"/>
        <w:rPr>
          <w:rFonts w:ascii="Arial" w:hAnsi="Arial" w:cs="Arial"/>
        </w:rPr>
      </w:pPr>
      <w:r w:rsidRPr="001C4E43">
        <w:rPr>
          <w:rFonts w:ascii="Arial" w:hAnsi="Arial" w:cs="Arial"/>
        </w:rPr>
        <w:t xml:space="preserve">strategie działań, których celem jest budowanie satysfakcjonujących relacji w klasie: </w:t>
      </w:r>
    </w:p>
    <w:p w:rsidR="00B03105" w:rsidRPr="001C4E43" w:rsidRDefault="00B03105" w:rsidP="004351B2">
      <w:pPr>
        <w:numPr>
          <w:ilvl w:val="1"/>
          <w:numId w:val="57"/>
        </w:numPr>
        <w:tabs>
          <w:tab w:val="clear" w:pos="1515"/>
          <w:tab w:val="left" w:pos="851"/>
        </w:tabs>
        <w:autoSpaceDE w:val="0"/>
        <w:autoSpaceDN w:val="0"/>
        <w:adjustRightInd w:val="0"/>
        <w:ind w:left="851" w:hanging="284"/>
        <w:jc w:val="both"/>
        <w:rPr>
          <w:rFonts w:ascii="Arial" w:hAnsi="Arial" w:cs="Arial"/>
        </w:rPr>
      </w:pPr>
      <w:r w:rsidRPr="001C4E43">
        <w:rPr>
          <w:rFonts w:ascii="Arial" w:hAnsi="Arial" w:cs="Arial"/>
        </w:rPr>
        <w:t>adaptacja</w:t>
      </w:r>
      <w:r w:rsidR="00A004EB" w:rsidRPr="001C4E43">
        <w:rPr>
          <w:rFonts w:ascii="Arial" w:hAnsi="Arial" w:cs="Arial"/>
        </w:rPr>
        <w:t>,</w:t>
      </w:r>
    </w:p>
    <w:p w:rsidR="00B03105" w:rsidRPr="001C4E43" w:rsidRDefault="00B03105" w:rsidP="004351B2">
      <w:pPr>
        <w:numPr>
          <w:ilvl w:val="1"/>
          <w:numId w:val="57"/>
        </w:numPr>
        <w:tabs>
          <w:tab w:val="clear" w:pos="1515"/>
          <w:tab w:val="left" w:pos="851"/>
        </w:tabs>
        <w:autoSpaceDE w:val="0"/>
        <w:autoSpaceDN w:val="0"/>
        <w:adjustRightInd w:val="0"/>
        <w:ind w:left="851" w:hanging="284"/>
        <w:jc w:val="both"/>
        <w:rPr>
          <w:rFonts w:ascii="Arial" w:hAnsi="Arial" w:cs="Arial"/>
        </w:rPr>
      </w:pPr>
      <w:r w:rsidRPr="001C4E43">
        <w:rPr>
          <w:rFonts w:ascii="Arial" w:hAnsi="Arial" w:cs="Arial"/>
        </w:rPr>
        <w:t>integracja</w:t>
      </w:r>
      <w:r w:rsidR="00A004EB" w:rsidRPr="001C4E43">
        <w:rPr>
          <w:rFonts w:ascii="Arial" w:hAnsi="Arial" w:cs="Arial"/>
        </w:rPr>
        <w:t>,</w:t>
      </w:r>
      <w:r w:rsidRPr="001C4E43">
        <w:rPr>
          <w:rFonts w:ascii="Arial" w:hAnsi="Arial" w:cs="Arial"/>
        </w:rPr>
        <w:t xml:space="preserve"> </w:t>
      </w:r>
    </w:p>
    <w:p w:rsidR="00B03105" w:rsidRPr="001C4E43" w:rsidRDefault="00B03105" w:rsidP="004351B2">
      <w:pPr>
        <w:numPr>
          <w:ilvl w:val="1"/>
          <w:numId w:val="57"/>
        </w:numPr>
        <w:tabs>
          <w:tab w:val="clear" w:pos="1515"/>
          <w:tab w:val="left" w:pos="851"/>
        </w:tabs>
        <w:autoSpaceDE w:val="0"/>
        <w:autoSpaceDN w:val="0"/>
        <w:adjustRightInd w:val="0"/>
        <w:ind w:left="851" w:hanging="284"/>
        <w:jc w:val="both"/>
        <w:rPr>
          <w:rFonts w:ascii="Arial" w:hAnsi="Arial" w:cs="Arial"/>
        </w:rPr>
      </w:pPr>
      <w:r w:rsidRPr="001C4E43">
        <w:rPr>
          <w:rFonts w:ascii="Arial" w:hAnsi="Arial" w:cs="Arial"/>
        </w:rPr>
        <w:t>przydział ról w klasie</w:t>
      </w:r>
      <w:r w:rsidR="00A004EB" w:rsidRPr="001C4E43">
        <w:rPr>
          <w:rFonts w:ascii="Arial" w:hAnsi="Arial" w:cs="Arial"/>
        </w:rPr>
        <w:t>,</w:t>
      </w:r>
      <w:r w:rsidRPr="001C4E43">
        <w:rPr>
          <w:rFonts w:ascii="Arial" w:hAnsi="Arial" w:cs="Arial"/>
        </w:rPr>
        <w:t xml:space="preserve"> </w:t>
      </w:r>
    </w:p>
    <w:p w:rsidR="00B03105" w:rsidRPr="001C4E43" w:rsidRDefault="00B03105" w:rsidP="004351B2">
      <w:pPr>
        <w:numPr>
          <w:ilvl w:val="1"/>
          <w:numId w:val="57"/>
        </w:numPr>
        <w:tabs>
          <w:tab w:val="clear" w:pos="1515"/>
          <w:tab w:val="left" w:pos="851"/>
        </w:tabs>
        <w:autoSpaceDE w:val="0"/>
        <w:autoSpaceDN w:val="0"/>
        <w:adjustRightInd w:val="0"/>
        <w:ind w:left="851" w:hanging="284"/>
        <w:jc w:val="both"/>
        <w:rPr>
          <w:rFonts w:ascii="Arial" w:hAnsi="Arial" w:cs="Arial"/>
        </w:rPr>
      </w:pPr>
      <w:r w:rsidRPr="001C4E43">
        <w:rPr>
          <w:rFonts w:ascii="Arial" w:hAnsi="Arial" w:cs="Arial"/>
        </w:rPr>
        <w:t>wewnątrzklasowy system norm postępowania</w:t>
      </w:r>
      <w:r w:rsidR="00A004EB" w:rsidRPr="001C4E43">
        <w:rPr>
          <w:rFonts w:ascii="Arial" w:hAnsi="Arial" w:cs="Arial"/>
        </w:rPr>
        <w:t>,</w:t>
      </w:r>
    </w:p>
    <w:p w:rsidR="00B03105" w:rsidRPr="001C4E43" w:rsidRDefault="00B03105" w:rsidP="004351B2">
      <w:pPr>
        <w:numPr>
          <w:ilvl w:val="1"/>
          <w:numId w:val="57"/>
        </w:numPr>
        <w:tabs>
          <w:tab w:val="clear" w:pos="1515"/>
          <w:tab w:val="left" w:pos="851"/>
        </w:tabs>
        <w:autoSpaceDE w:val="0"/>
        <w:autoSpaceDN w:val="0"/>
        <w:adjustRightInd w:val="0"/>
        <w:ind w:left="851" w:hanging="284"/>
        <w:jc w:val="both"/>
        <w:rPr>
          <w:rFonts w:ascii="Arial" w:hAnsi="Arial" w:cs="Arial"/>
        </w:rPr>
      </w:pPr>
      <w:r w:rsidRPr="001C4E43">
        <w:rPr>
          <w:rFonts w:ascii="Arial" w:hAnsi="Arial" w:cs="Arial"/>
        </w:rPr>
        <w:t>określenie praw i obowiązków w klasie, szkole</w:t>
      </w:r>
      <w:r w:rsidR="003525E0" w:rsidRPr="001C4E43">
        <w:rPr>
          <w:rFonts w:ascii="Arial" w:hAnsi="Arial" w:cs="Arial"/>
        </w:rPr>
        <w:t>;</w:t>
      </w:r>
      <w:r w:rsidRPr="001C4E43">
        <w:rPr>
          <w:rFonts w:ascii="Arial" w:hAnsi="Arial" w:cs="Arial"/>
        </w:rPr>
        <w:t xml:space="preserve"> </w:t>
      </w:r>
    </w:p>
    <w:p w:rsidR="00B03105" w:rsidRPr="001C4E43" w:rsidRDefault="00B03105" w:rsidP="004351B2">
      <w:pPr>
        <w:tabs>
          <w:tab w:val="left" w:pos="284"/>
          <w:tab w:val="left" w:pos="426"/>
        </w:tabs>
        <w:autoSpaceDE w:val="0"/>
        <w:autoSpaceDN w:val="0"/>
        <w:adjustRightInd w:val="0"/>
        <w:jc w:val="both"/>
        <w:rPr>
          <w:rFonts w:ascii="Arial" w:hAnsi="Arial" w:cs="Arial"/>
        </w:rPr>
      </w:pPr>
      <w:r w:rsidRPr="001C4E43">
        <w:rPr>
          <w:rFonts w:ascii="Arial" w:hAnsi="Arial" w:cs="Arial"/>
        </w:rPr>
        <w:t xml:space="preserve">6) budowanie wizerunku klasy i więzi pomiędzy wychowankami: </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wspólne uroczystości klasowe, szkolne, obozy naukowe, sportowe</w:t>
      </w:r>
      <w:r w:rsidR="00A004EB" w:rsidRPr="001C4E43">
        <w:rPr>
          <w:rFonts w:ascii="Arial" w:hAnsi="Arial" w:cs="Arial"/>
        </w:rPr>
        <w:t>,</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edukacja zdrowotna, regionalna, kulturalna</w:t>
      </w:r>
      <w:r w:rsidR="00A004EB" w:rsidRPr="001C4E43">
        <w:rPr>
          <w:rFonts w:ascii="Arial" w:hAnsi="Arial" w:cs="Arial"/>
        </w:rPr>
        <w:t>,</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kierowanie zespołem klasowym na zasadzie włączania do udziału w podejmowaniu decyzji rodziców i  uczniów</w:t>
      </w:r>
      <w:r w:rsidR="00A004EB" w:rsidRPr="001C4E43">
        <w:rPr>
          <w:rFonts w:ascii="Arial" w:hAnsi="Arial" w:cs="Arial"/>
        </w:rPr>
        <w:t>,</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wspólne narady wychowawcze</w:t>
      </w:r>
      <w:r w:rsidR="00A004EB" w:rsidRPr="001C4E43">
        <w:rPr>
          <w:rFonts w:ascii="Arial" w:hAnsi="Arial" w:cs="Arial"/>
        </w:rPr>
        <w:t>,</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tematyka godzin wychowawczych z uwzględnieniem zainteresowań klasy</w:t>
      </w:r>
      <w:r w:rsidR="00A004EB" w:rsidRPr="001C4E43">
        <w:rPr>
          <w:rFonts w:ascii="Arial" w:hAnsi="Arial" w:cs="Arial"/>
        </w:rPr>
        <w:t>,</w:t>
      </w:r>
    </w:p>
    <w:p w:rsidR="00B03105" w:rsidRPr="001C4E43" w:rsidRDefault="0032768B" w:rsidP="004351B2">
      <w:pPr>
        <w:numPr>
          <w:ilvl w:val="2"/>
          <w:numId w:val="21"/>
        </w:numPr>
        <w:tabs>
          <w:tab w:val="clear" w:pos="2041"/>
          <w:tab w:val="left" w:pos="851"/>
        </w:tabs>
        <w:autoSpaceDE w:val="0"/>
        <w:autoSpaceDN w:val="0"/>
        <w:adjustRightInd w:val="0"/>
        <w:ind w:left="851" w:hanging="284"/>
        <w:jc w:val="both"/>
        <w:rPr>
          <w:rFonts w:ascii="Arial" w:hAnsi="Arial" w:cs="Arial"/>
        </w:rPr>
      </w:pPr>
      <w:r>
        <w:rPr>
          <w:rFonts w:ascii="Arial" w:hAnsi="Arial" w:cs="Arial"/>
        </w:rPr>
        <w:t xml:space="preserve"> </w:t>
      </w:r>
      <w:r w:rsidR="00B03105" w:rsidRPr="001C4E43">
        <w:rPr>
          <w:rFonts w:ascii="Arial" w:hAnsi="Arial" w:cs="Arial"/>
        </w:rPr>
        <w:t xml:space="preserve">aktywny udział klasy w pracach na rzecz </w:t>
      </w:r>
      <w:r w:rsidR="003525E0" w:rsidRPr="001C4E43">
        <w:rPr>
          <w:rFonts w:ascii="Arial" w:hAnsi="Arial" w:cs="Arial"/>
        </w:rPr>
        <w:t>s</w:t>
      </w:r>
      <w:r w:rsidR="00B03105" w:rsidRPr="001C4E43">
        <w:rPr>
          <w:rFonts w:ascii="Arial" w:hAnsi="Arial" w:cs="Arial"/>
        </w:rPr>
        <w:t>zkoły i środowiska</w:t>
      </w:r>
      <w:r w:rsidR="00A004EB" w:rsidRPr="001C4E43">
        <w:rPr>
          <w:rFonts w:ascii="Arial" w:hAnsi="Arial" w:cs="Arial"/>
        </w:rPr>
        <w:t>,</w:t>
      </w:r>
    </w:p>
    <w:p w:rsidR="00B03105" w:rsidRPr="001C4E43" w:rsidRDefault="00B03105" w:rsidP="004351B2">
      <w:pPr>
        <w:numPr>
          <w:ilvl w:val="2"/>
          <w:numId w:val="21"/>
        </w:numPr>
        <w:tabs>
          <w:tab w:val="clear" w:pos="2041"/>
          <w:tab w:val="left" w:pos="851"/>
        </w:tabs>
        <w:autoSpaceDE w:val="0"/>
        <w:autoSpaceDN w:val="0"/>
        <w:adjustRightInd w:val="0"/>
        <w:ind w:left="851" w:hanging="284"/>
        <w:jc w:val="both"/>
        <w:rPr>
          <w:rFonts w:ascii="Arial" w:hAnsi="Arial" w:cs="Arial"/>
        </w:rPr>
      </w:pPr>
      <w:r w:rsidRPr="001C4E43">
        <w:rPr>
          <w:rFonts w:ascii="Arial" w:hAnsi="Arial" w:cs="Arial"/>
        </w:rPr>
        <w:t>szukanie, pielęgnowanie i rozwij</w:t>
      </w:r>
      <w:r w:rsidR="003525E0" w:rsidRPr="001C4E43">
        <w:rPr>
          <w:rFonts w:ascii="Arial" w:hAnsi="Arial" w:cs="Arial"/>
        </w:rPr>
        <w:t>anie tzw. „mocnych stron klasy”;</w:t>
      </w:r>
    </w:p>
    <w:p w:rsidR="00B03105" w:rsidRPr="001C4E43" w:rsidRDefault="00B03105" w:rsidP="004351B2">
      <w:pPr>
        <w:tabs>
          <w:tab w:val="left" w:pos="284"/>
        </w:tabs>
        <w:autoSpaceDE w:val="0"/>
        <w:autoSpaceDN w:val="0"/>
        <w:adjustRightInd w:val="0"/>
        <w:jc w:val="both"/>
        <w:rPr>
          <w:rFonts w:ascii="Arial" w:hAnsi="Arial" w:cs="Arial"/>
        </w:rPr>
      </w:pPr>
      <w:r w:rsidRPr="001C4E43">
        <w:rPr>
          <w:rFonts w:ascii="Arial" w:hAnsi="Arial" w:cs="Arial"/>
        </w:rPr>
        <w:t>7) strategie działań, których celem jest wychowanie obywatelskie i patriotyczne</w:t>
      </w:r>
      <w:r w:rsidR="003525E0" w:rsidRPr="001C4E43">
        <w:rPr>
          <w:rFonts w:ascii="Arial" w:hAnsi="Arial" w:cs="Arial"/>
        </w:rPr>
        <w:t>;</w:t>
      </w:r>
    </w:p>
    <w:p w:rsidR="00B03105" w:rsidRPr="001C4E43" w:rsidRDefault="00F0136A" w:rsidP="004351B2">
      <w:pPr>
        <w:tabs>
          <w:tab w:val="left" w:pos="284"/>
        </w:tabs>
        <w:autoSpaceDE w:val="0"/>
        <w:autoSpaceDN w:val="0"/>
        <w:adjustRightInd w:val="0"/>
        <w:jc w:val="both"/>
        <w:rPr>
          <w:rFonts w:ascii="Arial" w:hAnsi="Arial" w:cs="Arial"/>
        </w:rPr>
      </w:pPr>
      <w:r>
        <w:rPr>
          <w:rFonts w:ascii="Arial" w:hAnsi="Arial" w:cs="Arial"/>
        </w:rPr>
        <w:t xml:space="preserve">8) </w:t>
      </w:r>
      <w:r w:rsidR="00B03105" w:rsidRPr="001C4E43">
        <w:rPr>
          <w:rFonts w:ascii="Arial" w:hAnsi="Arial" w:cs="Arial"/>
        </w:rPr>
        <w:t>promowanie wartości kulturalnych, obyczajowy</w:t>
      </w:r>
      <w:r>
        <w:rPr>
          <w:rFonts w:ascii="Arial" w:hAnsi="Arial" w:cs="Arial"/>
        </w:rPr>
        <w:t xml:space="preserve">ch, środowiskowych i związanych </w:t>
      </w:r>
      <w:r>
        <w:rPr>
          <w:rFonts w:ascii="Arial" w:hAnsi="Arial" w:cs="Arial"/>
        </w:rPr>
        <w:br/>
        <w:t>z</w:t>
      </w:r>
      <w:r w:rsidR="00B03105" w:rsidRPr="001C4E43">
        <w:rPr>
          <w:rFonts w:ascii="Arial" w:hAnsi="Arial" w:cs="Arial"/>
        </w:rPr>
        <w:t xml:space="preserve"> ochroną zdrowia. </w:t>
      </w:r>
    </w:p>
    <w:p w:rsidR="00AA1ADB" w:rsidRPr="001C4E43" w:rsidRDefault="00AA1ADB" w:rsidP="00AA1ADB">
      <w:pPr>
        <w:tabs>
          <w:tab w:val="left" w:pos="1276"/>
        </w:tabs>
        <w:ind w:left="851"/>
        <w:jc w:val="both"/>
        <w:rPr>
          <w:rFonts w:ascii="Arial" w:hAnsi="Arial" w:cs="Arial"/>
          <w:color w:val="00000A"/>
        </w:rPr>
      </w:pPr>
    </w:p>
    <w:p w:rsidR="00BF488B" w:rsidRDefault="00BF488B" w:rsidP="00D3467C">
      <w:pPr>
        <w:autoSpaceDE w:val="0"/>
        <w:autoSpaceDN w:val="0"/>
        <w:adjustRightInd w:val="0"/>
        <w:ind w:firstLine="426"/>
        <w:jc w:val="both"/>
        <w:rPr>
          <w:rFonts w:ascii="Arial" w:hAnsi="Arial" w:cs="Arial"/>
          <w:b/>
          <w:bCs/>
        </w:rPr>
      </w:pPr>
      <w:r w:rsidRPr="00F0136A">
        <w:rPr>
          <w:rFonts w:ascii="Arial" w:hAnsi="Arial" w:cs="Arial"/>
          <w:b/>
          <w:bCs/>
        </w:rPr>
        <w:t>§ 72.</w:t>
      </w:r>
      <w:r w:rsidR="00F0136A">
        <w:rPr>
          <w:rFonts w:ascii="Arial" w:hAnsi="Arial" w:cs="Arial"/>
          <w:b/>
          <w:bCs/>
        </w:rPr>
        <w:t xml:space="preserve"> </w:t>
      </w:r>
      <w:r w:rsidR="00AF6006" w:rsidRPr="001C4E43">
        <w:rPr>
          <w:rFonts w:ascii="Arial" w:hAnsi="Arial" w:cs="Arial"/>
          <w:b/>
          <w:bCs/>
        </w:rPr>
        <w:t>Stowarzyszenia i organizacje działające na terenie szkoły</w:t>
      </w:r>
    </w:p>
    <w:p w:rsidR="00296D91" w:rsidRPr="001C4E43" w:rsidRDefault="00296D91" w:rsidP="00D3467C">
      <w:pPr>
        <w:autoSpaceDE w:val="0"/>
        <w:autoSpaceDN w:val="0"/>
        <w:adjustRightInd w:val="0"/>
        <w:ind w:firstLine="426"/>
        <w:jc w:val="both"/>
        <w:rPr>
          <w:rFonts w:ascii="Arial" w:hAnsi="Arial" w:cs="Arial"/>
          <w:b/>
          <w:bCs/>
        </w:rPr>
      </w:pPr>
    </w:p>
    <w:p w:rsidR="00BF488B" w:rsidRPr="00296D91" w:rsidRDefault="00AF6006" w:rsidP="004351B2">
      <w:pPr>
        <w:tabs>
          <w:tab w:val="left" w:pos="284"/>
          <w:tab w:val="left" w:pos="851"/>
        </w:tabs>
        <w:autoSpaceDE w:val="0"/>
        <w:autoSpaceDN w:val="0"/>
        <w:adjustRightInd w:val="0"/>
        <w:ind w:firstLine="567"/>
        <w:jc w:val="both"/>
        <w:rPr>
          <w:rFonts w:ascii="Arial" w:hAnsi="Arial" w:cs="Arial"/>
          <w:bCs/>
          <w:color w:val="000000"/>
        </w:rPr>
      </w:pPr>
      <w:r w:rsidRPr="001C4E43">
        <w:rPr>
          <w:rFonts w:ascii="Arial" w:hAnsi="Arial" w:cs="Arial"/>
          <w:b/>
          <w:bCs/>
        </w:rPr>
        <w:t>1</w:t>
      </w:r>
      <w:r w:rsidRPr="00296D91">
        <w:rPr>
          <w:rFonts w:ascii="Arial" w:hAnsi="Arial" w:cs="Arial"/>
          <w:b/>
          <w:bCs/>
          <w:color w:val="000000"/>
        </w:rPr>
        <w:t xml:space="preserve">. </w:t>
      </w:r>
      <w:r w:rsidR="00F0136A">
        <w:rPr>
          <w:rFonts w:ascii="Arial" w:hAnsi="Arial" w:cs="Arial"/>
          <w:b/>
          <w:bCs/>
          <w:color w:val="000000"/>
        </w:rPr>
        <w:t xml:space="preserve"> </w:t>
      </w:r>
      <w:r w:rsidRPr="00296D91">
        <w:rPr>
          <w:rFonts w:ascii="Arial" w:hAnsi="Arial" w:cs="Arial"/>
          <w:bCs/>
          <w:color w:val="000000"/>
        </w:rPr>
        <w:t>Na terenie szkoły działają: Związek Harcerstwa Polskiego</w:t>
      </w:r>
      <w:r w:rsidR="00711573" w:rsidRPr="00296D91">
        <w:rPr>
          <w:rFonts w:ascii="Arial" w:hAnsi="Arial" w:cs="Arial"/>
          <w:bCs/>
          <w:color w:val="000000"/>
        </w:rPr>
        <w:t xml:space="preserve"> i Polski Czerwony Krzyż;</w:t>
      </w:r>
    </w:p>
    <w:p w:rsidR="00AF6006" w:rsidRPr="001C4E43" w:rsidRDefault="00AF6006" w:rsidP="004351B2">
      <w:pPr>
        <w:tabs>
          <w:tab w:val="left" w:pos="284"/>
          <w:tab w:val="left" w:pos="851"/>
        </w:tabs>
        <w:autoSpaceDE w:val="0"/>
        <w:autoSpaceDN w:val="0"/>
        <w:adjustRightInd w:val="0"/>
        <w:ind w:firstLine="567"/>
        <w:jc w:val="both"/>
        <w:rPr>
          <w:rFonts w:ascii="Arial" w:hAnsi="Arial" w:cs="Arial"/>
          <w:bCs/>
        </w:rPr>
      </w:pPr>
      <w:r w:rsidRPr="001C4E43">
        <w:rPr>
          <w:rFonts w:ascii="Arial" w:hAnsi="Arial" w:cs="Arial"/>
          <w:b/>
          <w:bCs/>
        </w:rPr>
        <w:t>2.</w:t>
      </w:r>
      <w:r w:rsidRPr="001C4E43">
        <w:rPr>
          <w:rFonts w:ascii="Arial" w:hAnsi="Arial" w:cs="Arial"/>
          <w:bCs/>
        </w:rPr>
        <w:t xml:space="preserve"> Szkoła współpracuje z Lubelskim Oddziałem Stowarzyszenia Szarych Szeregów </w:t>
      </w:r>
      <w:r w:rsidR="00E2710C" w:rsidRPr="001C4E43">
        <w:rPr>
          <w:rFonts w:ascii="Arial" w:hAnsi="Arial" w:cs="Arial"/>
          <w:bCs/>
        </w:rPr>
        <w:t>oraz Kręgiem Instruktorów i Seniorów ZHP "Szaniec".</w:t>
      </w:r>
    </w:p>
    <w:p w:rsidR="00E2710C" w:rsidRPr="001C4E43" w:rsidRDefault="00E2710C" w:rsidP="004351B2">
      <w:pPr>
        <w:tabs>
          <w:tab w:val="left" w:pos="851"/>
        </w:tabs>
        <w:autoSpaceDE w:val="0"/>
        <w:autoSpaceDN w:val="0"/>
        <w:adjustRightInd w:val="0"/>
        <w:ind w:firstLine="567"/>
        <w:jc w:val="both"/>
        <w:rPr>
          <w:rFonts w:ascii="Arial" w:hAnsi="Arial" w:cs="Arial"/>
          <w:b/>
          <w:bCs/>
        </w:rPr>
      </w:pPr>
      <w:r w:rsidRPr="001C4E43">
        <w:rPr>
          <w:rFonts w:ascii="Arial" w:hAnsi="Arial" w:cs="Arial"/>
          <w:b/>
          <w:bCs/>
        </w:rPr>
        <w:t>3.</w:t>
      </w:r>
      <w:r w:rsidRPr="001C4E43">
        <w:rPr>
          <w:rFonts w:ascii="Arial" w:hAnsi="Arial" w:cs="Arial"/>
          <w:bCs/>
        </w:rPr>
        <w:t xml:space="preserve"> Zgodę na podjęcie działalności stowarzyszenia lub organizacji na terenie szkoły wydaje dyrektor szkoły, określając jednoczesnie warunki prowadzenia tej działalności.</w:t>
      </w:r>
    </w:p>
    <w:p w:rsidR="00BF488B" w:rsidRPr="001C4E43" w:rsidRDefault="00BF488B" w:rsidP="00D3467C">
      <w:pPr>
        <w:autoSpaceDE w:val="0"/>
        <w:autoSpaceDN w:val="0"/>
        <w:adjustRightInd w:val="0"/>
        <w:ind w:firstLine="426"/>
        <w:jc w:val="both"/>
        <w:rPr>
          <w:rFonts w:ascii="Arial" w:hAnsi="Arial" w:cs="Arial"/>
          <w:b/>
          <w:bCs/>
        </w:rPr>
      </w:pPr>
    </w:p>
    <w:p w:rsidR="0071762C" w:rsidRPr="001C4E43" w:rsidRDefault="007812DF" w:rsidP="00D3467C">
      <w:pPr>
        <w:autoSpaceDE w:val="0"/>
        <w:autoSpaceDN w:val="0"/>
        <w:adjustRightInd w:val="0"/>
        <w:ind w:firstLine="426"/>
        <w:jc w:val="both"/>
        <w:rPr>
          <w:rFonts w:ascii="Arial" w:hAnsi="Arial" w:cs="Arial"/>
        </w:rPr>
      </w:pPr>
      <w:r w:rsidRPr="001C4E43">
        <w:rPr>
          <w:rFonts w:ascii="Arial" w:hAnsi="Arial" w:cs="Arial"/>
          <w:b/>
          <w:bCs/>
        </w:rPr>
        <w:t>§ 7</w:t>
      </w:r>
      <w:r w:rsidR="00AF6006" w:rsidRPr="001C4E43">
        <w:rPr>
          <w:rFonts w:ascii="Arial" w:hAnsi="Arial" w:cs="Arial"/>
          <w:b/>
          <w:bCs/>
        </w:rPr>
        <w:t>3</w:t>
      </w:r>
      <w:r w:rsidR="008930A7" w:rsidRPr="001C4E43">
        <w:rPr>
          <w:rFonts w:ascii="Arial" w:hAnsi="Arial" w:cs="Arial"/>
          <w:b/>
          <w:bCs/>
        </w:rPr>
        <w:t>.</w:t>
      </w:r>
      <w:r w:rsidR="00E02AA4" w:rsidRPr="001C4E43">
        <w:rPr>
          <w:rFonts w:ascii="Arial" w:hAnsi="Arial" w:cs="Arial"/>
          <w:b/>
          <w:bCs/>
        </w:rPr>
        <w:t xml:space="preserve"> </w:t>
      </w:r>
      <w:r w:rsidR="00450E8D" w:rsidRPr="001C4E43">
        <w:rPr>
          <w:rFonts w:ascii="Arial" w:hAnsi="Arial" w:cs="Arial"/>
          <w:b/>
        </w:rPr>
        <w:t>System doradztwa zawodowego</w:t>
      </w:r>
    </w:p>
    <w:p w:rsidR="0071762C" w:rsidRPr="001C4E43" w:rsidRDefault="0071762C" w:rsidP="0071762C">
      <w:pPr>
        <w:autoSpaceDE w:val="0"/>
        <w:autoSpaceDN w:val="0"/>
        <w:adjustRightInd w:val="0"/>
        <w:ind w:firstLine="567"/>
        <w:jc w:val="both"/>
        <w:rPr>
          <w:rFonts w:ascii="Arial" w:hAnsi="Arial" w:cs="Arial"/>
          <w:color w:val="000000"/>
        </w:rPr>
      </w:pPr>
    </w:p>
    <w:p w:rsidR="006C626C" w:rsidRPr="001C4E43" w:rsidRDefault="0071762C" w:rsidP="004351B2">
      <w:pPr>
        <w:tabs>
          <w:tab w:val="left" w:pos="851"/>
        </w:tabs>
        <w:ind w:firstLine="567"/>
        <w:jc w:val="both"/>
        <w:rPr>
          <w:rFonts w:ascii="Arial" w:hAnsi="Arial" w:cs="Arial"/>
          <w:color w:val="00000A"/>
        </w:rPr>
      </w:pPr>
      <w:r w:rsidRPr="001C4E43">
        <w:rPr>
          <w:rFonts w:ascii="Arial" w:hAnsi="Arial" w:cs="Arial"/>
          <w:b/>
        </w:rPr>
        <w:t xml:space="preserve">1. </w:t>
      </w:r>
      <w:r w:rsidR="006C626C" w:rsidRPr="001C4E43">
        <w:rPr>
          <w:rFonts w:ascii="Arial" w:hAnsi="Arial" w:cs="Arial"/>
          <w:color w:val="00000A"/>
        </w:rPr>
        <w:t xml:space="preserve">Wewnątrzszkolny System Doradztwa Zawodowego ma na celu koordynację działań podejmowanych w szkole w celu przygotowania uczniów </w:t>
      </w:r>
      <w:r w:rsidR="00F0136A">
        <w:rPr>
          <w:rFonts w:ascii="Arial" w:hAnsi="Arial" w:cs="Arial"/>
          <w:color w:val="00000A"/>
        </w:rPr>
        <w:t xml:space="preserve">do wyboru kierunku kształcenia </w:t>
      </w:r>
      <w:r w:rsidR="00F0136A">
        <w:rPr>
          <w:rFonts w:ascii="Arial" w:hAnsi="Arial" w:cs="Arial"/>
          <w:color w:val="00000A"/>
        </w:rPr>
        <w:br/>
      </w:r>
      <w:r w:rsidR="0081679F" w:rsidRPr="001C4E43">
        <w:rPr>
          <w:rFonts w:ascii="Arial" w:hAnsi="Arial" w:cs="Arial"/>
          <w:color w:val="00000A"/>
        </w:rPr>
        <w:t xml:space="preserve">i zawodu. </w:t>
      </w:r>
    </w:p>
    <w:p w:rsidR="006C626C" w:rsidRPr="001C4E43" w:rsidRDefault="006C626C" w:rsidP="004351B2">
      <w:pPr>
        <w:tabs>
          <w:tab w:val="left" w:pos="851"/>
        </w:tabs>
        <w:spacing w:after="22" w:line="267" w:lineRule="auto"/>
        <w:ind w:right="2" w:firstLine="567"/>
        <w:jc w:val="both"/>
        <w:rPr>
          <w:rFonts w:ascii="Arial" w:eastAsia="Times New Roman" w:hAnsi="Arial" w:cs="Arial"/>
          <w:color w:val="000000"/>
          <w:lang w:eastAsia="pl-PL"/>
        </w:rPr>
      </w:pPr>
    </w:p>
    <w:p w:rsidR="006C626C" w:rsidRPr="001C4E43" w:rsidRDefault="00E02AA4" w:rsidP="004351B2">
      <w:pPr>
        <w:tabs>
          <w:tab w:val="left" w:pos="851"/>
        </w:tabs>
        <w:ind w:firstLine="567"/>
        <w:jc w:val="both"/>
        <w:rPr>
          <w:rFonts w:ascii="Arial" w:eastAsia="Times New Roman" w:hAnsi="Arial" w:cs="Arial"/>
          <w:color w:val="000000"/>
          <w:lang w:eastAsia="pl-PL"/>
        </w:rPr>
      </w:pPr>
      <w:r w:rsidRPr="001C4E43">
        <w:rPr>
          <w:rFonts w:ascii="Arial" w:hAnsi="Arial" w:cs="Arial"/>
          <w:b/>
          <w:lang w:eastAsia="pl-PL"/>
        </w:rPr>
        <w:t>2</w:t>
      </w:r>
      <w:r w:rsidR="0071762C" w:rsidRPr="001C4E43">
        <w:rPr>
          <w:rFonts w:ascii="Arial" w:hAnsi="Arial" w:cs="Arial"/>
          <w:b/>
          <w:lang w:eastAsia="pl-PL"/>
        </w:rPr>
        <w:t xml:space="preserve">. </w:t>
      </w:r>
      <w:r w:rsidRPr="001C4E43">
        <w:rPr>
          <w:rFonts w:ascii="Arial" w:hAnsi="Arial" w:cs="Arial"/>
          <w:lang w:eastAsia="pl-PL"/>
        </w:rPr>
        <w:t>Cel</w:t>
      </w:r>
      <w:r w:rsidR="001C04BA" w:rsidRPr="001C4E43">
        <w:rPr>
          <w:rFonts w:ascii="Arial" w:hAnsi="Arial" w:cs="Arial"/>
          <w:lang w:eastAsia="pl-PL"/>
        </w:rPr>
        <w:t xml:space="preserve">em </w:t>
      </w:r>
      <w:r w:rsidR="001C04BA" w:rsidRPr="001C4E43">
        <w:rPr>
          <w:rFonts w:ascii="Arial" w:hAnsi="Arial" w:cs="Arial"/>
          <w:color w:val="00000A"/>
        </w:rPr>
        <w:t>Wewnątrzszkolnego Systemu Doradztwa Zawodowego jest</w:t>
      </w:r>
      <w:r w:rsidR="001C04BA" w:rsidRPr="001C4E43">
        <w:rPr>
          <w:rFonts w:ascii="Arial" w:hAnsi="Arial" w:cs="Arial"/>
          <w:b/>
          <w:lang w:eastAsia="pl-PL"/>
        </w:rPr>
        <w:t xml:space="preserve"> </w:t>
      </w:r>
      <w:r w:rsidRPr="001C4E43">
        <w:rPr>
          <w:rFonts w:ascii="Arial" w:hAnsi="Arial" w:cs="Arial"/>
          <w:lang w:eastAsia="pl-PL"/>
        </w:rPr>
        <w:t>p</w:t>
      </w:r>
      <w:r w:rsidR="006C626C" w:rsidRPr="001C4E43">
        <w:rPr>
          <w:rFonts w:ascii="Arial" w:eastAsia="Times New Roman" w:hAnsi="Arial" w:cs="Arial"/>
          <w:color w:val="000000"/>
          <w:lang w:eastAsia="pl-PL"/>
        </w:rPr>
        <w:t>omoc w</w:t>
      </w:r>
      <w:r w:rsidR="00F0136A">
        <w:rPr>
          <w:rFonts w:ascii="Arial" w:eastAsia="Times New Roman" w:hAnsi="Arial" w:cs="Arial"/>
          <w:color w:val="000000"/>
          <w:lang w:eastAsia="pl-PL"/>
        </w:rPr>
        <w:t xml:space="preserve"> </w:t>
      </w:r>
      <w:r w:rsidR="006C626C" w:rsidRPr="001C4E43">
        <w:rPr>
          <w:rFonts w:ascii="Arial" w:eastAsia="Times New Roman" w:hAnsi="Arial" w:cs="Arial"/>
          <w:color w:val="000000"/>
          <w:lang w:eastAsia="pl-PL"/>
        </w:rPr>
        <w:t>rozpoznawaniu indywidualnych możliwości, zainter</w:t>
      </w:r>
      <w:r w:rsidRPr="001C4E43">
        <w:rPr>
          <w:rFonts w:ascii="Arial" w:eastAsia="Times New Roman" w:hAnsi="Arial" w:cs="Arial"/>
          <w:color w:val="000000"/>
          <w:lang w:eastAsia="pl-PL"/>
        </w:rPr>
        <w:t xml:space="preserve">esowań, uzdolnień </w:t>
      </w:r>
      <w:r w:rsidR="006C626C" w:rsidRPr="001C4E43">
        <w:rPr>
          <w:rFonts w:ascii="Arial" w:eastAsia="Times New Roman" w:hAnsi="Arial" w:cs="Arial"/>
          <w:color w:val="000000"/>
          <w:lang w:eastAsia="pl-PL"/>
        </w:rPr>
        <w:t>i predyspozycji uczniów ważnych przy dokonywaniu w przyszłości wyborów eduka</w:t>
      </w:r>
      <w:r w:rsidRPr="001C4E43">
        <w:rPr>
          <w:rFonts w:ascii="Arial" w:eastAsia="Times New Roman" w:hAnsi="Arial" w:cs="Arial"/>
          <w:color w:val="000000"/>
          <w:lang w:eastAsia="pl-PL"/>
        </w:rPr>
        <w:t xml:space="preserve">cyjnych </w:t>
      </w:r>
      <w:r w:rsidR="006C626C" w:rsidRPr="001C4E43">
        <w:rPr>
          <w:rFonts w:ascii="Arial" w:eastAsia="Times New Roman" w:hAnsi="Arial" w:cs="Arial"/>
          <w:color w:val="000000"/>
          <w:lang w:eastAsia="pl-PL"/>
        </w:rPr>
        <w:t xml:space="preserve"> i zawodowych. </w:t>
      </w:r>
    </w:p>
    <w:p w:rsidR="006C626C" w:rsidRPr="001C4E43" w:rsidRDefault="006C626C" w:rsidP="006C626C">
      <w:pPr>
        <w:spacing w:after="52" w:line="267" w:lineRule="auto"/>
        <w:ind w:left="-5" w:right="2" w:hanging="10"/>
        <w:jc w:val="both"/>
        <w:rPr>
          <w:rFonts w:ascii="Arial" w:eastAsia="Times New Roman" w:hAnsi="Arial" w:cs="Arial"/>
          <w:color w:val="000000"/>
          <w:lang w:eastAsia="pl-PL"/>
        </w:rPr>
      </w:pPr>
    </w:p>
    <w:p w:rsidR="006C626C" w:rsidRPr="001C4E43" w:rsidRDefault="00E02AA4" w:rsidP="004351B2">
      <w:pPr>
        <w:tabs>
          <w:tab w:val="left" w:pos="851"/>
        </w:tabs>
        <w:spacing w:after="291" w:line="267" w:lineRule="auto"/>
        <w:ind w:firstLine="567"/>
        <w:contextualSpacing/>
        <w:jc w:val="both"/>
        <w:rPr>
          <w:rFonts w:ascii="Arial" w:hAnsi="Arial" w:cs="Arial"/>
          <w:b/>
          <w:lang w:eastAsia="pl-PL"/>
        </w:rPr>
      </w:pPr>
      <w:r w:rsidRPr="001C4E43">
        <w:rPr>
          <w:rFonts w:ascii="Arial" w:hAnsi="Arial" w:cs="Arial"/>
          <w:b/>
          <w:lang w:eastAsia="pl-PL"/>
        </w:rPr>
        <w:t xml:space="preserve">3. </w:t>
      </w:r>
      <w:r w:rsidR="006C626C" w:rsidRPr="001C4E43">
        <w:rPr>
          <w:rFonts w:ascii="Arial" w:hAnsi="Arial" w:cs="Arial"/>
          <w:b/>
          <w:lang w:eastAsia="pl-PL"/>
        </w:rPr>
        <w:t xml:space="preserve">Cele szczegółowe: </w:t>
      </w:r>
    </w:p>
    <w:p w:rsidR="006C626C" w:rsidRPr="001C4E43" w:rsidRDefault="006C626C" w:rsidP="006C626C">
      <w:pPr>
        <w:spacing w:after="291" w:line="267" w:lineRule="auto"/>
        <w:contextualSpacing/>
        <w:jc w:val="both"/>
        <w:rPr>
          <w:rFonts w:ascii="Arial" w:eastAsia="Times New Roman" w:hAnsi="Arial" w:cs="Arial"/>
          <w:color w:val="000000"/>
          <w:lang w:eastAsia="pl-PL"/>
        </w:rPr>
      </w:pPr>
    </w:p>
    <w:p w:rsidR="006C626C" w:rsidRPr="001C4E43" w:rsidRDefault="006C626C" w:rsidP="0066778E">
      <w:pPr>
        <w:numPr>
          <w:ilvl w:val="0"/>
          <w:numId w:val="203"/>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w klasach I – IV szkoły podstawowej:</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wyjaśnienie znaczenia pracy w życiu człowieka</w:t>
      </w:r>
      <w:r w:rsidR="00A004EB" w:rsidRPr="001C4E43">
        <w:rPr>
          <w:rFonts w:ascii="Arial" w:eastAsia="Times New Roman" w:hAnsi="Arial" w:cs="Arial"/>
          <w:color w:val="000000"/>
          <w:lang w:eastAsia="pl-PL"/>
        </w:rPr>
        <w:t>,</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lastRenderedPageBreak/>
        <w:t>zapoznanie uczniów z różnorodnością zawodów, jakie człowiek może wykonywać</w:t>
      </w:r>
      <w:r w:rsidR="00A004EB" w:rsidRPr="001C4E43">
        <w:rPr>
          <w:rFonts w:ascii="Arial" w:eastAsia="Times New Roman" w:hAnsi="Arial" w:cs="Arial"/>
          <w:color w:val="000000"/>
          <w:lang w:eastAsia="pl-PL"/>
        </w:rPr>
        <w:t>,</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uruchomienie kreatywności uczniów na temat swojej przyszłości</w:t>
      </w:r>
      <w:r w:rsidR="00A004EB" w:rsidRPr="001C4E43">
        <w:rPr>
          <w:rFonts w:ascii="Arial" w:eastAsia="Times New Roman" w:hAnsi="Arial" w:cs="Arial"/>
          <w:color w:val="000000"/>
          <w:lang w:eastAsia="pl-PL"/>
        </w:rPr>
        <w:t>,</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zapoznanie uczniów ze znaczeniem własnych zainteresowań i predyspozycji </w:t>
      </w:r>
      <w:r w:rsidR="00F0136A">
        <w:rPr>
          <w:rFonts w:ascii="Arial" w:eastAsia="Times New Roman" w:hAnsi="Arial" w:cs="Arial"/>
          <w:color w:val="000000"/>
          <w:lang w:eastAsia="pl-PL"/>
        </w:rPr>
        <w:br/>
      </w:r>
      <w:r w:rsidRPr="001C4E43">
        <w:rPr>
          <w:rFonts w:ascii="Arial" w:eastAsia="Times New Roman" w:hAnsi="Arial" w:cs="Arial"/>
          <w:color w:val="000000"/>
          <w:lang w:eastAsia="pl-PL"/>
        </w:rPr>
        <w:t>w wyborze właściwego zawodu</w:t>
      </w:r>
      <w:r w:rsidR="00A004EB" w:rsidRPr="001C4E43">
        <w:rPr>
          <w:rFonts w:ascii="Arial" w:eastAsia="Times New Roman" w:hAnsi="Arial" w:cs="Arial"/>
          <w:color w:val="000000"/>
          <w:lang w:eastAsia="pl-PL"/>
        </w:rPr>
        <w:t>,</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poszukiwanie przez uczniów odpowiedzi na pytanie: jakie są moje możliwości, uzdolnienia, umiejętności, cechy osobowości, stan zdrowia</w:t>
      </w:r>
      <w:r w:rsidR="00A004EB" w:rsidRPr="001C4E43">
        <w:rPr>
          <w:rFonts w:ascii="Arial" w:eastAsia="Times New Roman" w:hAnsi="Arial" w:cs="Arial"/>
          <w:color w:val="000000"/>
          <w:lang w:eastAsia="pl-PL"/>
        </w:rPr>
        <w:t>,</w:t>
      </w:r>
    </w:p>
    <w:p w:rsidR="006C626C" w:rsidRPr="001C4E43" w:rsidRDefault="006C626C" w:rsidP="0066778E">
      <w:pPr>
        <w:numPr>
          <w:ilvl w:val="0"/>
          <w:numId w:val="204"/>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rozwijanie umiejętności oceny swoich możliwości</w:t>
      </w:r>
      <w:r w:rsidR="00E02AA4" w:rsidRPr="001C4E43">
        <w:rPr>
          <w:rFonts w:ascii="Arial" w:eastAsia="Times New Roman" w:hAnsi="Arial" w:cs="Arial"/>
          <w:color w:val="000000"/>
          <w:lang w:eastAsia="pl-PL"/>
        </w:rPr>
        <w:t>;</w:t>
      </w:r>
    </w:p>
    <w:p w:rsidR="006C626C" w:rsidRPr="001C4E43" w:rsidRDefault="006C626C" w:rsidP="00546BF1">
      <w:pPr>
        <w:spacing w:after="291" w:line="267" w:lineRule="auto"/>
        <w:contextualSpacing/>
        <w:jc w:val="both"/>
        <w:rPr>
          <w:rFonts w:ascii="Arial" w:eastAsia="Times New Roman" w:hAnsi="Arial" w:cs="Arial"/>
          <w:color w:val="000000"/>
          <w:lang w:eastAsia="pl-PL"/>
        </w:rPr>
      </w:pPr>
    </w:p>
    <w:p w:rsidR="006C626C" w:rsidRPr="001C4E43" w:rsidRDefault="006C626C" w:rsidP="0066778E">
      <w:pPr>
        <w:numPr>
          <w:ilvl w:val="0"/>
          <w:numId w:val="203"/>
        </w:numPr>
        <w:tabs>
          <w:tab w:val="left" w:pos="284"/>
        </w:tabs>
        <w:spacing w:after="291" w:line="267" w:lineRule="auto"/>
        <w:ind w:left="0" w:firstLine="0"/>
        <w:contextualSpacing/>
        <w:jc w:val="both"/>
        <w:rPr>
          <w:rFonts w:ascii="Arial" w:eastAsia="Times New Roman" w:hAnsi="Arial" w:cs="Arial"/>
          <w:lang w:eastAsia="pl-PL"/>
        </w:rPr>
      </w:pPr>
      <w:r w:rsidRPr="001C4E43">
        <w:rPr>
          <w:rFonts w:ascii="Arial" w:eastAsia="Times New Roman" w:hAnsi="Arial" w:cs="Arial"/>
          <w:lang w:eastAsia="pl-PL"/>
        </w:rPr>
        <w:t>w klas</w:t>
      </w:r>
      <w:r w:rsidR="00296D91">
        <w:rPr>
          <w:rFonts w:ascii="Arial" w:eastAsia="Times New Roman" w:hAnsi="Arial" w:cs="Arial"/>
          <w:lang w:eastAsia="pl-PL"/>
        </w:rPr>
        <w:t>ach VI -VIII szkoły podstawowej:</w:t>
      </w:r>
    </w:p>
    <w:p w:rsidR="006C626C" w:rsidRPr="001C4E43" w:rsidRDefault="006C626C" w:rsidP="006C626C">
      <w:pPr>
        <w:spacing w:after="291" w:line="267" w:lineRule="auto"/>
        <w:ind w:left="567"/>
        <w:contextualSpacing/>
        <w:jc w:val="both"/>
        <w:rPr>
          <w:rFonts w:ascii="Arial" w:eastAsia="Times New Roman" w:hAnsi="Arial" w:cs="Arial"/>
          <w:lang w:eastAsia="pl-PL"/>
        </w:rPr>
      </w:pP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odkrywanie i rozwijanie świadomości zawodowej uczniów, planowanie drogi edukacyjno-zawodowej na każdym etapie edukacji</w:t>
      </w:r>
      <w:r w:rsidR="00A004EB" w:rsidRPr="001C4E43">
        <w:rPr>
          <w:rFonts w:ascii="Arial" w:eastAsia="Times New Roman" w:hAnsi="Arial" w:cs="Arial"/>
          <w:color w:val="000000"/>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motywowanie uczniów do podejmowania dyskusji i refleksji nad wyborem przyszłej szkoły i zawodu</w:t>
      </w:r>
      <w:r w:rsidR="00A004EB" w:rsidRPr="001C4E43">
        <w:rPr>
          <w:rFonts w:ascii="Arial" w:eastAsia="Times New Roman" w:hAnsi="Arial" w:cs="Arial"/>
          <w:color w:val="000000"/>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rozbudzanie aspiracji zawodowych i motywowanie do działania</w:t>
      </w:r>
      <w:r w:rsidR="00A004EB" w:rsidRPr="001C4E43">
        <w:rPr>
          <w:rFonts w:ascii="Arial" w:eastAsia="Times New Roman" w:hAnsi="Arial" w:cs="Arial"/>
          <w:color w:val="000000"/>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wdrażanie uczniów do samopoznania</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wyzwalanie wewnętrznego potencjału uczniów</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kształcenie umiejętności analizy swoich mocnych i słabych stron</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rozwijanie umiejętności pracy zespołowej i współdziałania w grupie</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wyrabianie szacunku dla samego siebie</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poznanie możliwych form zatrudnienia</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poznanie lokalnego rynku pracy</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poznanie możliwości dalszego kształcenia i doskonalenia zawodowego</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poznawanie struktury i warunków przyjęć do szkół ponadpodstawowych</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diagnoza preferencji i zainteresowań zawodowych</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poznawanie różnych zawodów</w:t>
      </w:r>
      <w:r w:rsidR="00A004EB" w:rsidRPr="001C4E43">
        <w:rPr>
          <w:rFonts w:ascii="Arial" w:eastAsia="Times New Roman" w:hAnsi="Arial" w:cs="Arial"/>
          <w:lang w:eastAsia="pl-PL"/>
        </w:rPr>
        <w:t>,</w:t>
      </w:r>
    </w:p>
    <w:p w:rsidR="006C626C" w:rsidRPr="001C4E43" w:rsidRDefault="006C626C" w:rsidP="0066778E">
      <w:pPr>
        <w:numPr>
          <w:ilvl w:val="0"/>
          <w:numId w:val="205"/>
        </w:numPr>
        <w:tabs>
          <w:tab w:val="left" w:pos="851"/>
        </w:tabs>
        <w:spacing w:after="291" w:line="267" w:lineRule="auto"/>
        <w:ind w:left="851" w:hanging="284"/>
        <w:contextualSpacing/>
        <w:jc w:val="both"/>
        <w:rPr>
          <w:rFonts w:ascii="Arial" w:eastAsia="Times New Roman" w:hAnsi="Arial" w:cs="Arial"/>
          <w:color w:val="000000"/>
          <w:lang w:eastAsia="pl-PL"/>
        </w:rPr>
      </w:pPr>
      <w:r w:rsidRPr="001C4E43">
        <w:rPr>
          <w:rFonts w:ascii="Arial" w:eastAsia="Times New Roman" w:hAnsi="Arial" w:cs="Arial"/>
          <w:lang w:eastAsia="pl-PL"/>
        </w:rPr>
        <w:t>udzielanie pomocy psychologiczno-pedagogicznej.</w:t>
      </w:r>
    </w:p>
    <w:p w:rsidR="006C626C" w:rsidRPr="001C4E43" w:rsidRDefault="006C626C" w:rsidP="006C626C">
      <w:pPr>
        <w:spacing w:after="291" w:line="267" w:lineRule="auto"/>
        <w:ind w:left="1287"/>
        <w:contextualSpacing/>
        <w:jc w:val="both"/>
        <w:rPr>
          <w:rFonts w:ascii="Arial" w:eastAsia="Times New Roman" w:hAnsi="Arial" w:cs="Arial"/>
          <w:color w:val="000000"/>
          <w:lang w:eastAsia="pl-PL"/>
        </w:rPr>
      </w:pPr>
    </w:p>
    <w:p w:rsidR="006C626C" w:rsidRPr="001C4E43" w:rsidRDefault="00E02AA4" w:rsidP="004351B2">
      <w:pPr>
        <w:tabs>
          <w:tab w:val="left" w:pos="284"/>
          <w:tab w:val="left" w:pos="851"/>
        </w:tabs>
        <w:spacing w:after="291" w:line="267" w:lineRule="auto"/>
        <w:ind w:firstLine="567"/>
        <w:contextualSpacing/>
        <w:jc w:val="both"/>
        <w:rPr>
          <w:rFonts w:ascii="Arial" w:eastAsia="Times New Roman" w:hAnsi="Arial" w:cs="Arial"/>
          <w:color w:val="000000"/>
          <w:lang w:eastAsia="pl-PL"/>
        </w:rPr>
      </w:pPr>
      <w:r w:rsidRPr="001C4E43">
        <w:rPr>
          <w:rFonts w:ascii="Arial" w:eastAsia="Times New Roman" w:hAnsi="Arial" w:cs="Arial"/>
          <w:b/>
          <w:color w:val="000000"/>
          <w:lang w:eastAsia="pl-PL"/>
        </w:rPr>
        <w:t xml:space="preserve">4. </w:t>
      </w:r>
      <w:r w:rsidR="006C626C" w:rsidRPr="001C4E43">
        <w:rPr>
          <w:rFonts w:ascii="Arial" w:eastAsia="Times New Roman" w:hAnsi="Arial" w:cs="Arial"/>
          <w:b/>
          <w:color w:val="000000"/>
          <w:lang w:eastAsia="pl-PL"/>
        </w:rPr>
        <w:t xml:space="preserve">Główne zadania szkoły w zakresie doradztwa zawodowego: </w:t>
      </w:r>
    </w:p>
    <w:p w:rsidR="006C626C" w:rsidRPr="001C4E43" w:rsidRDefault="006C626C" w:rsidP="006C626C">
      <w:pPr>
        <w:spacing w:after="291" w:line="267" w:lineRule="auto"/>
        <w:ind w:left="345"/>
        <w:contextualSpacing/>
        <w:jc w:val="both"/>
        <w:rPr>
          <w:rFonts w:ascii="Arial" w:eastAsia="Times New Roman" w:hAnsi="Arial" w:cs="Arial"/>
          <w:color w:val="000000"/>
          <w:lang w:eastAsia="pl-PL"/>
        </w:rPr>
      </w:pP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lang w:eastAsia="pl-PL"/>
        </w:rPr>
        <w:t>wspieranie uczniów w planowaniu ścieżki edukacyjno-zawodowej</w:t>
      </w:r>
      <w:r w:rsidR="00E02AA4" w:rsidRPr="001C4E43">
        <w:rPr>
          <w:rFonts w:ascii="Arial" w:eastAsia="Times New Roman" w:hAnsi="Arial" w:cs="Arial"/>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lang w:eastAsia="pl-PL"/>
        </w:rPr>
        <w:t>wspieranie rodziców i nauczycieli w działaniach doradczych na rzecz młodzieży</w:t>
      </w:r>
      <w:r w:rsidR="00E02AA4" w:rsidRPr="001C4E43">
        <w:rPr>
          <w:rFonts w:ascii="Arial" w:eastAsia="Times New Roman" w:hAnsi="Arial" w:cs="Arial"/>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lang w:eastAsia="pl-PL"/>
        </w:rPr>
        <w:t>rozpoznawanie zapotrzebowania uczniów na informacje dotyczące edukacji i kariery</w:t>
      </w:r>
      <w:r w:rsidR="00E02AA4" w:rsidRPr="001C4E43">
        <w:rPr>
          <w:rFonts w:ascii="Arial" w:eastAsia="Times New Roman" w:hAnsi="Arial" w:cs="Arial"/>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lang w:eastAsia="pl-PL"/>
        </w:rPr>
        <w:t>gromadzenie, aktualizowanie i udostępnianie informacji edukacyjnych  i zawodowych</w:t>
      </w:r>
      <w:r w:rsidR="00E02AA4" w:rsidRPr="001C4E43">
        <w:rPr>
          <w:rFonts w:ascii="Arial" w:eastAsia="Times New Roman" w:hAnsi="Arial" w:cs="Arial"/>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lang w:eastAsia="pl-PL"/>
        </w:rPr>
        <w:t>udzielanie indywidualnych porad uczniom i rodzicom</w:t>
      </w:r>
      <w:r w:rsidR="00E02AA4" w:rsidRPr="001C4E43">
        <w:rPr>
          <w:rFonts w:ascii="Arial" w:eastAsia="Times New Roman" w:hAnsi="Arial" w:cs="Arial"/>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grupowych zajęć aktywizujących wspierających uczniów w świadomym wyborze szkoły</w:t>
      </w:r>
      <w:r w:rsidR="00E02AA4"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wspieranie działań szkoły mających na celu optymalny rozwój edukacyjny i zawodowy uczniów</w:t>
      </w:r>
      <w:r w:rsidR="00E02AA4" w:rsidRPr="001C4E43">
        <w:rPr>
          <w:rFonts w:ascii="Arial" w:eastAsia="Times New Roman" w:hAnsi="Arial" w:cs="Arial"/>
          <w:color w:val="000000"/>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współpraca z instytucjami wspierającymi realizację Wewnętrznego </w:t>
      </w:r>
      <w:r w:rsidR="00BE721E" w:rsidRPr="001C4E43">
        <w:rPr>
          <w:rFonts w:ascii="Arial" w:eastAsia="Times New Roman" w:hAnsi="Arial" w:cs="Arial"/>
          <w:color w:val="000000"/>
          <w:lang w:eastAsia="pl-PL"/>
        </w:rPr>
        <w:t>S</w:t>
      </w:r>
      <w:r w:rsidRPr="001C4E43">
        <w:rPr>
          <w:rFonts w:ascii="Arial" w:eastAsia="Times New Roman" w:hAnsi="Arial" w:cs="Arial"/>
          <w:color w:val="000000"/>
          <w:lang w:eastAsia="pl-PL"/>
        </w:rPr>
        <w:t>ystemu Doradztwa Zawodowego</w:t>
      </w:r>
      <w:r w:rsidR="00E02AA4" w:rsidRPr="001C4E43">
        <w:rPr>
          <w:rFonts w:ascii="Arial" w:eastAsia="Times New Roman" w:hAnsi="Arial" w:cs="Arial"/>
          <w:color w:val="000000"/>
          <w:lang w:eastAsia="pl-PL"/>
        </w:rPr>
        <w:t>;</w:t>
      </w:r>
    </w:p>
    <w:p w:rsidR="006C626C" w:rsidRPr="001C4E43" w:rsidRDefault="006C626C" w:rsidP="0066778E">
      <w:pPr>
        <w:numPr>
          <w:ilvl w:val="0"/>
          <w:numId w:val="206"/>
        </w:numPr>
        <w:tabs>
          <w:tab w:val="left" w:pos="284"/>
        </w:tabs>
        <w:spacing w:after="291" w:line="267" w:lineRule="auto"/>
        <w:ind w:left="0" w:firstLine="0"/>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w zakresie współpracy z rodzicami:</w:t>
      </w:r>
    </w:p>
    <w:p w:rsidR="006C626C" w:rsidRPr="001C4E43" w:rsidRDefault="006C626C" w:rsidP="0066778E">
      <w:pPr>
        <w:numPr>
          <w:ilvl w:val="0"/>
          <w:numId w:val="207"/>
        </w:numPr>
        <w:spacing w:after="291" w:line="267" w:lineRule="auto"/>
        <w:ind w:left="993" w:hanging="426"/>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podnoszenie umiejętności komunikowania się ze swoimi dziećmi</w:t>
      </w:r>
      <w:r w:rsidR="00A004EB" w:rsidRPr="001C4E43">
        <w:rPr>
          <w:rFonts w:ascii="Arial" w:eastAsia="Times New Roman" w:hAnsi="Arial" w:cs="Arial"/>
          <w:color w:val="000000"/>
          <w:lang w:eastAsia="pl-PL"/>
        </w:rPr>
        <w:t>,</w:t>
      </w:r>
    </w:p>
    <w:p w:rsidR="006C626C" w:rsidRPr="001C4E43" w:rsidRDefault="006C626C" w:rsidP="0066778E">
      <w:pPr>
        <w:numPr>
          <w:ilvl w:val="0"/>
          <w:numId w:val="207"/>
        </w:numPr>
        <w:spacing w:after="291" w:line="267" w:lineRule="auto"/>
        <w:ind w:left="993" w:hanging="426"/>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doskonalenie umiejętności wychowawczych</w:t>
      </w:r>
      <w:r w:rsidR="00A004EB" w:rsidRPr="001C4E43">
        <w:rPr>
          <w:rFonts w:ascii="Arial" w:eastAsia="Times New Roman" w:hAnsi="Arial" w:cs="Arial"/>
          <w:color w:val="000000"/>
          <w:lang w:eastAsia="pl-PL"/>
        </w:rPr>
        <w:t>,</w:t>
      </w:r>
    </w:p>
    <w:p w:rsidR="006C626C" w:rsidRPr="001C4E43" w:rsidRDefault="006C626C" w:rsidP="0066778E">
      <w:pPr>
        <w:numPr>
          <w:ilvl w:val="0"/>
          <w:numId w:val="207"/>
        </w:numPr>
        <w:spacing w:after="291" w:line="267" w:lineRule="auto"/>
        <w:ind w:left="993" w:hanging="426"/>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przedstawianie aktualnej oferty edukacyjnej szkół ponadpodstawowych</w:t>
      </w:r>
      <w:r w:rsidR="00A004EB" w:rsidRPr="001C4E43">
        <w:rPr>
          <w:rFonts w:ascii="Arial" w:eastAsia="Times New Roman" w:hAnsi="Arial" w:cs="Arial"/>
          <w:color w:val="000000"/>
          <w:lang w:eastAsia="pl-PL"/>
        </w:rPr>
        <w:t>,</w:t>
      </w:r>
    </w:p>
    <w:p w:rsidR="006C626C" w:rsidRPr="001C4E43" w:rsidRDefault="006C626C" w:rsidP="0066778E">
      <w:pPr>
        <w:numPr>
          <w:ilvl w:val="0"/>
          <w:numId w:val="207"/>
        </w:numPr>
        <w:spacing w:after="291" w:line="267" w:lineRule="auto"/>
        <w:ind w:left="993" w:hanging="426"/>
        <w:contextualSpacing/>
        <w:jc w:val="both"/>
        <w:rPr>
          <w:rFonts w:ascii="Arial" w:eastAsia="Times New Roman" w:hAnsi="Arial" w:cs="Arial"/>
          <w:color w:val="000000"/>
          <w:lang w:eastAsia="pl-PL"/>
        </w:rPr>
      </w:pPr>
      <w:r w:rsidRPr="001C4E43">
        <w:rPr>
          <w:rFonts w:ascii="Arial" w:eastAsia="Times New Roman" w:hAnsi="Arial" w:cs="Arial"/>
          <w:color w:val="000000"/>
          <w:lang w:eastAsia="pl-PL"/>
        </w:rPr>
        <w:t>indywidualne spotkania z rodzicami, którzy zgłaszają potrzebę doradztwa zawodowego.</w:t>
      </w:r>
    </w:p>
    <w:p w:rsidR="006C626C" w:rsidRDefault="006C626C" w:rsidP="006C626C">
      <w:pPr>
        <w:spacing w:after="291" w:line="267" w:lineRule="auto"/>
        <w:ind w:left="1967"/>
        <w:contextualSpacing/>
        <w:jc w:val="both"/>
        <w:rPr>
          <w:rFonts w:ascii="Arial" w:eastAsia="Times New Roman" w:hAnsi="Arial" w:cs="Arial"/>
          <w:color w:val="000000"/>
          <w:lang w:eastAsia="pl-PL"/>
        </w:rPr>
      </w:pPr>
    </w:p>
    <w:p w:rsidR="00F0136A" w:rsidRDefault="00F0136A" w:rsidP="006C626C">
      <w:pPr>
        <w:spacing w:after="291" w:line="267" w:lineRule="auto"/>
        <w:ind w:left="1967"/>
        <w:contextualSpacing/>
        <w:jc w:val="both"/>
        <w:rPr>
          <w:rFonts w:ascii="Arial" w:eastAsia="Times New Roman" w:hAnsi="Arial" w:cs="Arial"/>
          <w:color w:val="000000"/>
          <w:lang w:eastAsia="pl-PL"/>
        </w:rPr>
      </w:pPr>
    </w:p>
    <w:p w:rsidR="00F0136A" w:rsidRPr="001C4E43" w:rsidRDefault="00F0136A" w:rsidP="006C626C">
      <w:pPr>
        <w:spacing w:after="291" w:line="267" w:lineRule="auto"/>
        <w:ind w:left="1967"/>
        <w:contextualSpacing/>
        <w:jc w:val="both"/>
        <w:rPr>
          <w:rFonts w:ascii="Arial" w:eastAsia="Times New Roman" w:hAnsi="Arial" w:cs="Arial"/>
          <w:color w:val="000000"/>
          <w:lang w:eastAsia="pl-PL"/>
        </w:rPr>
      </w:pPr>
    </w:p>
    <w:p w:rsidR="006C626C" w:rsidRPr="001C4E43" w:rsidRDefault="00BE721E" w:rsidP="004351B2">
      <w:pPr>
        <w:tabs>
          <w:tab w:val="left" w:pos="851"/>
        </w:tabs>
        <w:spacing w:after="291" w:line="267" w:lineRule="auto"/>
        <w:ind w:firstLine="567"/>
        <w:contextualSpacing/>
        <w:jc w:val="both"/>
        <w:rPr>
          <w:rFonts w:ascii="Arial" w:eastAsia="Times New Roman" w:hAnsi="Arial" w:cs="Arial"/>
          <w:color w:val="000000"/>
          <w:lang w:eastAsia="pl-PL"/>
        </w:rPr>
      </w:pPr>
      <w:r w:rsidRPr="001C4E43">
        <w:rPr>
          <w:rFonts w:ascii="Arial" w:eastAsia="Times New Roman" w:hAnsi="Arial" w:cs="Arial"/>
          <w:b/>
          <w:bCs/>
          <w:lang w:eastAsia="pl-PL"/>
        </w:rPr>
        <w:t xml:space="preserve">5. </w:t>
      </w:r>
      <w:r w:rsidR="006C626C" w:rsidRPr="001C4E43">
        <w:rPr>
          <w:rFonts w:ascii="Arial" w:eastAsia="Times New Roman" w:hAnsi="Arial" w:cs="Arial"/>
          <w:b/>
          <w:bCs/>
          <w:lang w:eastAsia="pl-PL"/>
        </w:rPr>
        <w:t>Sposoby realizacji działań doradczych</w:t>
      </w:r>
      <w:r w:rsidRPr="001C4E43">
        <w:rPr>
          <w:rFonts w:ascii="Arial" w:eastAsia="Times New Roman" w:hAnsi="Arial" w:cs="Arial"/>
          <w:b/>
          <w:bCs/>
          <w:lang w:eastAsia="pl-PL"/>
        </w:rPr>
        <w:t>:</w:t>
      </w:r>
    </w:p>
    <w:p w:rsidR="006C626C" w:rsidRPr="001C4E43" w:rsidRDefault="006C626C" w:rsidP="006C626C">
      <w:pPr>
        <w:spacing w:after="291" w:line="267" w:lineRule="auto"/>
        <w:ind w:left="345"/>
        <w:contextualSpacing/>
        <w:jc w:val="both"/>
        <w:rPr>
          <w:rFonts w:ascii="Arial" w:eastAsia="Times New Roman" w:hAnsi="Arial" w:cs="Arial"/>
          <w:color w:val="000000"/>
          <w:lang w:eastAsia="pl-PL"/>
        </w:rPr>
      </w:pP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zaję</w:t>
      </w:r>
      <w:r w:rsidR="00BE721E" w:rsidRPr="001C4E43">
        <w:rPr>
          <w:rFonts w:ascii="Arial" w:eastAsia="Times New Roman" w:hAnsi="Arial" w:cs="Arial"/>
          <w:lang w:eastAsia="pl-PL"/>
        </w:rPr>
        <w:t>cia</w:t>
      </w:r>
      <w:r w:rsidRPr="001C4E43">
        <w:rPr>
          <w:rFonts w:ascii="Arial" w:eastAsia="Times New Roman" w:hAnsi="Arial" w:cs="Arial"/>
          <w:lang w:eastAsia="pl-PL"/>
        </w:rPr>
        <w:t xml:space="preserve"> grupow</w:t>
      </w:r>
      <w:r w:rsidR="00BE721E" w:rsidRPr="001C4E43">
        <w:rPr>
          <w:rFonts w:ascii="Arial" w:eastAsia="Times New Roman" w:hAnsi="Arial" w:cs="Arial"/>
          <w:lang w:eastAsia="pl-PL"/>
        </w:rPr>
        <w:t>e</w:t>
      </w:r>
      <w:r w:rsidRPr="001C4E43">
        <w:rPr>
          <w:rFonts w:ascii="Arial" w:eastAsia="Times New Roman" w:hAnsi="Arial" w:cs="Arial"/>
          <w:lang w:eastAsia="pl-PL"/>
        </w:rPr>
        <w:t xml:space="preserve"> w klasach VII -VIII ze szkolnym doradcą w wymiarze 10 godzin w jednym roku szkolnym</w:t>
      </w:r>
      <w:r w:rsidR="00BE721E" w:rsidRPr="001C4E43">
        <w:rPr>
          <w:rFonts w:ascii="Arial" w:eastAsia="Times New Roman" w:hAnsi="Arial" w:cs="Arial"/>
          <w:lang w:eastAsia="pl-P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pogadanki, warsztaty, projekcja filmów edukacyjnych, prezentacje realizowane na godzinach wychowawczych</w:t>
      </w:r>
      <w:r w:rsidR="00BE721E" w:rsidRPr="001C4E43">
        <w:rPr>
          <w:rFonts w:ascii="Arial" w:eastAsia="Times New Roman" w:hAnsi="Arial" w:cs="Arial"/>
          <w:lang w:eastAsia="pl-P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spotkania z przedstawicielami wybranych zawodów</w:t>
      </w:r>
      <w:r w:rsidR="00BE721E" w:rsidRPr="001C4E43">
        <w:rPr>
          <w:rFonts w:ascii="Arial" w:eastAsia="Times New Roman" w:hAnsi="Arial" w:cs="Arial"/>
          <w:lang w:eastAsia="pl-P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wycieczki zawodoznawcze</w:t>
      </w:r>
      <w:r w:rsidRPr="001C4E43">
        <w:rPr>
          <w:rFonts w:ascii="Arial" w:hAnsi="Arial" w:cs="Arial"/>
        </w:rPr>
        <w:t xml:space="preserve"> do zakładów pracy i instytucji kształcących</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 xml:space="preserve">udzielanie informacji w zakresie wyboru kierunku dalszego kształcenia zawodu </w:t>
      </w:r>
      <w:r w:rsidR="00F0136A">
        <w:rPr>
          <w:rFonts w:ascii="Arial" w:hAnsi="Arial" w:cs="Arial"/>
        </w:rPr>
        <w:br/>
      </w:r>
      <w:r w:rsidRPr="001C4E43">
        <w:rPr>
          <w:rFonts w:ascii="Arial" w:hAnsi="Arial" w:cs="Arial"/>
        </w:rPr>
        <w:t>i planowania dalszej kariery zawodowej</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udzielanie indywidualnych porad i konsultacji dla uczniów, rodziców  i nauczycieli</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giełdy szkół ponadpodstawowych</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obserwacja zajęć praktycznych w szkołach zawodowych</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praca z komputerem – śledzenie danych statystycznych, korzystanie   z zasobów Krajowego Ośrodka W</w:t>
      </w:r>
      <w:r w:rsidR="00533DB4" w:rsidRPr="001C4E43">
        <w:rPr>
          <w:rFonts w:ascii="Arial" w:hAnsi="Arial" w:cs="Arial"/>
        </w:rPr>
        <w:t xml:space="preserve">spierania Edukacji Zawodowej </w:t>
      </w:r>
      <w:r w:rsidRPr="001C4E43">
        <w:rPr>
          <w:rFonts w:ascii="Arial" w:hAnsi="Arial" w:cs="Arial"/>
        </w:rPr>
        <w:t>i Ustawicznej, korzystanie z publikacji EUROGAIDANCE, wykorzystywanie wyszukiwarki „Informator o zawodach”</w:t>
      </w:r>
      <w:r w:rsidR="00BE721E" w:rsidRPr="001C4E43">
        <w:rPr>
          <w:rFonts w:ascii="Arial" w:hAnsi="Arial" w:cs="Arial"/>
        </w:rPr>
        <w:t>;</w:t>
      </w:r>
    </w:p>
    <w:p w:rsidR="006C626C" w:rsidRPr="001C4E43" w:rsidRDefault="006C626C" w:rsidP="0066778E">
      <w:pPr>
        <w:numPr>
          <w:ilvl w:val="0"/>
          <w:numId w:val="208"/>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hAnsi="Arial" w:cs="Arial"/>
        </w:rPr>
        <w:t>wywiady i spotkania z absolwentami.</w:t>
      </w:r>
    </w:p>
    <w:p w:rsidR="006C626C" w:rsidRPr="001C4E43" w:rsidRDefault="006C626C" w:rsidP="006C626C">
      <w:pPr>
        <w:spacing w:before="100" w:beforeAutospacing="1" w:after="100" w:afterAutospacing="1"/>
        <w:ind w:left="1440"/>
        <w:contextualSpacing/>
        <w:jc w:val="both"/>
        <w:rPr>
          <w:rFonts w:ascii="Arial" w:eastAsia="Times New Roman" w:hAnsi="Arial" w:cs="Arial"/>
          <w:b/>
          <w:lang w:eastAsia="pl-PL"/>
        </w:rPr>
      </w:pPr>
    </w:p>
    <w:p w:rsidR="006C626C" w:rsidRPr="001C4E43" w:rsidRDefault="00BE721E" w:rsidP="004351B2">
      <w:pPr>
        <w:tabs>
          <w:tab w:val="left" w:pos="284"/>
          <w:tab w:val="left" w:pos="426"/>
          <w:tab w:val="left" w:pos="851"/>
        </w:tabs>
        <w:spacing w:before="100" w:beforeAutospacing="1" w:after="100" w:afterAutospacing="1"/>
        <w:ind w:firstLine="567"/>
        <w:contextualSpacing/>
        <w:jc w:val="both"/>
        <w:rPr>
          <w:rFonts w:ascii="Arial" w:eastAsia="Times New Roman" w:hAnsi="Arial" w:cs="Arial"/>
          <w:b/>
          <w:bCs/>
          <w:lang w:eastAsia="pl-PL"/>
        </w:rPr>
      </w:pPr>
      <w:r w:rsidRPr="001C4E43">
        <w:rPr>
          <w:rFonts w:ascii="Arial" w:eastAsia="Times New Roman" w:hAnsi="Arial" w:cs="Arial"/>
          <w:b/>
          <w:bCs/>
          <w:lang w:eastAsia="pl-PL"/>
        </w:rPr>
        <w:t xml:space="preserve">6. </w:t>
      </w:r>
      <w:r w:rsidR="006C626C" w:rsidRPr="001C4E43">
        <w:rPr>
          <w:rFonts w:ascii="Arial" w:eastAsia="Times New Roman" w:hAnsi="Arial" w:cs="Arial"/>
          <w:b/>
          <w:bCs/>
          <w:lang w:eastAsia="pl-PL"/>
        </w:rPr>
        <w:t>Poradnictwo zawodowe w ramach pracy z uczniami obejmuje:</w:t>
      </w:r>
    </w:p>
    <w:p w:rsidR="006C626C" w:rsidRPr="001C4E43" w:rsidRDefault="006C626C" w:rsidP="006C626C">
      <w:pPr>
        <w:spacing w:before="100" w:beforeAutospacing="1" w:after="100" w:afterAutospacing="1"/>
        <w:ind w:left="345"/>
        <w:contextualSpacing/>
        <w:jc w:val="both"/>
        <w:rPr>
          <w:rFonts w:ascii="Arial" w:eastAsia="Times New Roman" w:hAnsi="Arial" w:cs="Arial"/>
          <w:b/>
          <w:lang w:eastAsia="pl-PL"/>
        </w:rPr>
      </w:pP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pomoc w wyborze szkoły ponadpodstawowej</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poznawanie siebie, zawodów</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analizę rynku pracy i możliwości zatrudnienia</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indywidualna pracę z uczniami mającymi problemy z wyborem szkoły</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pomoc w planowaniu rozwoju zawodowego</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konfrontowanie samooceny uczniów z wymaganiami szkół i zawodów</w:t>
      </w:r>
      <w:r w:rsidR="00BE721E" w:rsidRPr="001C4E43">
        <w:rPr>
          <w:rFonts w:ascii="Arial" w:eastAsia="Times New Roman" w:hAnsi="Arial" w:cs="Arial"/>
          <w:lang w:eastAsia="pl-PL"/>
        </w:rPr>
        <w:t>;</w:t>
      </w:r>
    </w:p>
    <w:p w:rsidR="006C626C" w:rsidRPr="001C4E43" w:rsidRDefault="006C626C" w:rsidP="0066778E">
      <w:pPr>
        <w:numPr>
          <w:ilvl w:val="0"/>
          <w:numId w:val="209"/>
        </w:numPr>
        <w:tabs>
          <w:tab w:val="left" w:pos="284"/>
        </w:tabs>
        <w:spacing w:before="100" w:beforeAutospacing="1" w:after="100" w:afterAutospacing="1"/>
        <w:ind w:left="0" w:firstLine="0"/>
        <w:contextualSpacing/>
        <w:jc w:val="both"/>
        <w:rPr>
          <w:rFonts w:ascii="Arial" w:eastAsia="Times New Roman" w:hAnsi="Arial" w:cs="Arial"/>
          <w:lang w:eastAsia="pl-PL"/>
        </w:rPr>
      </w:pPr>
      <w:r w:rsidRPr="001C4E43">
        <w:rPr>
          <w:rFonts w:ascii="Arial" w:eastAsia="Times New Roman" w:hAnsi="Arial" w:cs="Arial"/>
          <w:lang w:eastAsia="pl-PL"/>
        </w:rPr>
        <w:t>przygotowanie do samodzielności w trudnych sytuacjach życiowych.</w:t>
      </w:r>
    </w:p>
    <w:p w:rsidR="006C626C" w:rsidRPr="001C4E43" w:rsidRDefault="006C626C" w:rsidP="006C626C">
      <w:pPr>
        <w:spacing w:before="100" w:beforeAutospacing="1" w:after="100" w:afterAutospacing="1"/>
        <w:ind w:left="1134"/>
        <w:contextualSpacing/>
        <w:jc w:val="both"/>
        <w:rPr>
          <w:rFonts w:ascii="Arial" w:eastAsia="Times New Roman" w:hAnsi="Arial" w:cs="Arial"/>
          <w:lang w:eastAsia="pl-PL"/>
        </w:rPr>
      </w:pPr>
    </w:p>
    <w:p w:rsidR="006C626C" w:rsidRPr="001C4E43" w:rsidRDefault="00BE721E" w:rsidP="004351B2">
      <w:pPr>
        <w:tabs>
          <w:tab w:val="left" w:pos="284"/>
          <w:tab w:val="left" w:pos="851"/>
        </w:tabs>
        <w:spacing w:before="100" w:beforeAutospacing="1" w:after="100" w:afterAutospacing="1"/>
        <w:ind w:firstLine="567"/>
        <w:contextualSpacing/>
        <w:jc w:val="both"/>
        <w:rPr>
          <w:rFonts w:ascii="Arial" w:eastAsia="Times New Roman" w:hAnsi="Arial" w:cs="Arial"/>
          <w:b/>
          <w:bCs/>
          <w:lang w:eastAsia="pl-PL"/>
        </w:rPr>
      </w:pPr>
      <w:r w:rsidRPr="001C4E43">
        <w:rPr>
          <w:rFonts w:ascii="Arial" w:eastAsia="Times New Roman" w:hAnsi="Arial" w:cs="Arial"/>
          <w:b/>
          <w:bCs/>
          <w:lang w:eastAsia="pl-PL"/>
        </w:rPr>
        <w:t xml:space="preserve">7. </w:t>
      </w:r>
      <w:r w:rsidR="006C626C" w:rsidRPr="001C4E43">
        <w:rPr>
          <w:rFonts w:ascii="Arial" w:eastAsia="Times New Roman" w:hAnsi="Arial" w:cs="Arial"/>
          <w:b/>
          <w:bCs/>
          <w:lang w:eastAsia="pl-PL"/>
        </w:rPr>
        <w:t xml:space="preserve">Zadania szkolnego doradcy zawodowego: </w:t>
      </w:r>
    </w:p>
    <w:p w:rsidR="006C626C" w:rsidRPr="001C4E43" w:rsidRDefault="006C626C" w:rsidP="007842A8">
      <w:pPr>
        <w:ind w:left="420"/>
        <w:rPr>
          <w:rFonts w:ascii="Arial" w:eastAsia="Times New Roman" w:hAnsi="Arial" w:cs="Arial"/>
          <w:color w:val="000000"/>
          <w:lang w:eastAsia="pl-PL"/>
        </w:rPr>
      </w:pPr>
    </w:p>
    <w:p w:rsidR="006C626C" w:rsidRPr="001C4E43" w:rsidRDefault="00BE721E" w:rsidP="0066778E">
      <w:pPr>
        <w:numPr>
          <w:ilvl w:val="0"/>
          <w:numId w:val="211"/>
        </w:numPr>
        <w:tabs>
          <w:tab w:val="left" w:pos="284"/>
        </w:tabs>
        <w:spacing w:after="47"/>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s</w:t>
      </w:r>
      <w:r w:rsidR="006C626C" w:rsidRPr="001C4E43">
        <w:rPr>
          <w:rFonts w:ascii="Arial" w:eastAsia="Times New Roman" w:hAnsi="Arial" w:cs="Arial"/>
          <w:color w:val="000000"/>
          <w:lang w:eastAsia="pl-PL"/>
        </w:rPr>
        <w:t>ystematyczne diagnozowanie zapotrzebowania</w:t>
      </w:r>
      <w:r w:rsidR="00F0136A">
        <w:rPr>
          <w:rFonts w:ascii="Arial" w:eastAsia="Times New Roman" w:hAnsi="Arial" w:cs="Arial"/>
          <w:color w:val="000000"/>
          <w:lang w:eastAsia="pl-PL"/>
        </w:rPr>
        <w:t xml:space="preserve"> uczniów na informacje i pomoc</w:t>
      </w:r>
      <w:r w:rsidR="00F0136A">
        <w:rPr>
          <w:rFonts w:ascii="Arial" w:eastAsia="Times New Roman" w:hAnsi="Arial" w:cs="Arial"/>
          <w:color w:val="000000"/>
          <w:lang w:eastAsia="pl-PL"/>
        </w:rPr>
        <w:br/>
      </w:r>
      <w:r w:rsidR="006C626C" w:rsidRPr="001C4E43">
        <w:rPr>
          <w:rFonts w:ascii="Arial" w:eastAsia="Times New Roman" w:hAnsi="Arial" w:cs="Arial"/>
          <w:color w:val="000000"/>
          <w:lang w:eastAsia="pl-PL"/>
        </w:rPr>
        <w:t>w planowaniu kształcenia i kariery zawodowej</w:t>
      </w:r>
      <w:r w:rsidRPr="001C4E43">
        <w:rPr>
          <w:rFonts w:ascii="Arial" w:eastAsia="Times New Roman" w:hAnsi="Arial" w:cs="Arial"/>
          <w:color w:val="000000"/>
          <w:lang w:eastAsia="pl-PL"/>
        </w:rPr>
        <w:t>;</w:t>
      </w:r>
    </w:p>
    <w:p w:rsidR="006C626C" w:rsidRPr="001C4E43" w:rsidRDefault="00BE721E" w:rsidP="0066778E">
      <w:pPr>
        <w:numPr>
          <w:ilvl w:val="0"/>
          <w:numId w:val="211"/>
        </w:numPr>
        <w:tabs>
          <w:tab w:val="left" w:pos="284"/>
        </w:tabs>
        <w:spacing w:after="47"/>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g</w:t>
      </w:r>
      <w:r w:rsidR="006C626C" w:rsidRPr="001C4E43">
        <w:rPr>
          <w:rFonts w:ascii="Arial" w:eastAsia="Times New Roman" w:hAnsi="Arial" w:cs="Arial"/>
          <w:color w:val="000000"/>
          <w:lang w:eastAsia="pl-PL"/>
        </w:rPr>
        <w:t>romadzenie, aktualizacja i udostępnianie informacji edukacyjnych i zawodowych właściwych dla danego poziomu i kierunku kształcenia</w:t>
      </w:r>
      <w:r w:rsidRPr="001C4E43">
        <w:rPr>
          <w:rFonts w:ascii="Arial" w:eastAsia="Times New Roman" w:hAnsi="Arial" w:cs="Arial"/>
          <w:color w:val="000000"/>
          <w:lang w:eastAsia="pl-PL"/>
        </w:rPr>
        <w:t>;</w:t>
      </w:r>
    </w:p>
    <w:p w:rsidR="006C626C" w:rsidRPr="001C4E43" w:rsidRDefault="00BE721E" w:rsidP="0066778E">
      <w:pPr>
        <w:numPr>
          <w:ilvl w:val="0"/>
          <w:numId w:val="211"/>
        </w:numPr>
        <w:tabs>
          <w:tab w:val="left" w:pos="284"/>
        </w:tabs>
        <w:spacing w:after="47"/>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w</w:t>
      </w:r>
      <w:r w:rsidR="006C626C" w:rsidRPr="001C4E43">
        <w:rPr>
          <w:rFonts w:ascii="Arial" w:eastAsia="Times New Roman" w:hAnsi="Arial" w:cs="Arial"/>
          <w:color w:val="000000"/>
          <w:lang w:eastAsia="pl-PL"/>
        </w:rPr>
        <w:t xml:space="preserve">skazywanie osobom zainteresowanym (młodzieży, rodzicom, nauczycielom) źródeł dodatkowej, rzetelnej informacji na temat: </w:t>
      </w:r>
    </w:p>
    <w:p w:rsidR="006C626C" w:rsidRPr="001C4E43" w:rsidRDefault="006C626C" w:rsidP="0066778E">
      <w:pPr>
        <w:numPr>
          <w:ilvl w:val="0"/>
          <w:numId w:val="210"/>
        </w:numPr>
        <w:tabs>
          <w:tab w:val="left" w:pos="851"/>
        </w:tabs>
        <w:ind w:left="851" w:right="6" w:hanging="284"/>
        <w:jc w:val="both"/>
        <w:rPr>
          <w:rFonts w:ascii="Arial" w:eastAsia="Times New Roman" w:hAnsi="Arial" w:cs="Arial"/>
          <w:color w:val="000000"/>
          <w:lang w:eastAsia="pl-PL"/>
        </w:rPr>
      </w:pPr>
      <w:r w:rsidRPr="001C4E43">
        <w:rPr>
          <w:rFonts w:ascii="Arial" w:eastAsia="Times New Roman" w:hAnsi="Arial" w:cs="Arial"/>
          <w:color w:val="000000"/>
          <w:lang w:eastAsia="pl-PL"/>
        </w:rPr>
        <w:t>rynku pracy</w:t>
      </w:r>
      <w:r w:rsidR="00A004EB" w:rsidRPr="001C4E43">
        <w:rPr>
          <w:rFonts w:ascii="Arial" w:eastAsia="Times New Roman" w:hAnsi="Arial" w:cs="Arial"/>
          <w:color w:val="000000"/>
          <w:lang w:eastAsia="pl-PL"/>
        </w:rPr>
        <w:t>,</w:t>
      </w:r>
    </w:p>
    <w:p w:rsidR="006C626C" w:rsidRPr="001C4E43" w:rsidRDefault="006C626C" w:rsidP="0066778E">
      <w:pPr>
        <w:numPr>
          <w:ilvl w:val="0"/>
          <w:numId w:val="210"/>
        </w:numPr>
        <w:tabs>
          <w:tab w:val="left" w:pos="567"/>
          <w:tab w:val="left" w:pos="851"/>
        </w:tabs>
        <w:ind w:left="851" w:right="6" w:hanging="284"/>
        <w:jc w:val="both"/>
        <w:rPr>
          <w:rFonts w:ascii="Arial" w:eastAsia="Times New Roman" w:hAnsi="Arial" w:cs="Arial"/>
          <w:color w:val="000000"/>
          <w:lang w:eastAsia="pl-PL"/>
        </w:rPr>
      </w:pPr>
      <w:r w:rsidRPr="001C4E43">
        <w:rPr>
          <w:rFonts w:ascii="Arial" w:eastAsia="Times New Roman" w:hAnsi="Arial" w:cs="Arial"/>
          <w:color w:val="000000"/>
          <w:lang w:eastAsia="pl-PL"/>
        </w:rPr>
        <w:t>trendów rozwojowych w świecie zawodów i zatrudnienia</w:t>
      </w:r>
      <w:r w:rsidR="00A004EB"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6C626C" w:rsidRPr="00F0136A" w:rsidRDefault="006C626C" w:rsidP="0066778E">
      <w:pPr>
        <w:numPr>
          <w:ilvl w:val="0"/>
          <w:numId w:val="210"/>
        </w:numPr>
        <w:tabs>
          <w:tab w:val="left" w:pos="851"/>
          <w:tab w:val="left" w:pos="1276"/>
        </w:tabs>
        <w:ind w:left="851" w:right="6" w:hanging="284"/>
        <w:jc w:val="both"/>
        <w:rPr>
          <w:rFonts w:ascii="Arial" w:eastAsia="Times New Roman" w:hAnsi="Arial" w:cs="Arial"/>
          <w:color w:val="000000"/>
          <w:lang w:eastAsia="pl-PL"/>
        </w:rPr>
      </w:pPr>
      <w:r w:rsidRPr="00F0136A">
        <w:rPr>
          <w:rFonts w:ascii="Arial" w:eastAsia="Times New Roman" w:hAnsi="Arial" w:cs="Arial"/>
          <w:color w:val="000000"/>
          <w:lang w:eastAsia="pl-PL"/>
        </w:rPr>
        <w:t>możliwości wykorzystania posiadanych uzdolnień i talentów w różnych</w:t>
      </w:r>
      <w:r w:rsidR="00F0136A">
        <w:rPr>
          <w:rFonts w:ascii="Arial" w:eastAsia="Times New Roman" w:hAnsi="Arial" w:cs="Arial"/>
          <w:color w:val="000000"/>
          <w:lang w:eastAsia="pl-PL"/>
        </w:rPr>
        <w:t xml:space="preserve"> </w:t>
      </w:r>
      <w:r w:rsidRPr="00F0136A">
        <w:rPr>
          <w:rFonts w:ascii="Arial" w:eastAsia="Times New Roman" w:hAnsi="Arial" w:cs="Arial"/>
          <w:color w:val="000000"/>
          <w:lang w:eastAsia="pl-PL"/>
        </w:rPr>
        <w:t>obszarach świata pracy</w:t>
      </w:r>
      <w:r w:rsidR="00A004EB" w:rsidRPr="00F0136A">
        <w:rPr>
          <w:rFonts w:ascii="Arial" w:eastAsia="Times New Roman" w:hAnsi="Arial" w:cs="Arial"/>
          <w:color w:val="000000"/>
          <w:lang w:eastAsia="pl-PL"/>
        </w:rPr>
        <w:t>,</w:t>
      </w:r>
      <w:r w:rsidRPr="00F0136A">
        <w:rPr>
          <w:rFonts w:ascii="Arial" w:eastAsia="Times New Roman" w:hAnsi="Arial" w:cs="Arial"/>
          <w:color w:val="000000"/>
          <w:lang w:eastAsia="pl-PL"/>
        </w:rPr>
        <w:t xml:space="preserve"> </w:t>
      </w:r>
    </w:p>
    <w:p w:rsidR="006C626C" w:rsidRPr="00F0136A" w:rsidRDefault="006C626C" w:rsidP="0066778E">
      <w:pPr>
        <w:numPr>
          <w:ilvl w:val="0"/>
          <w:numId w:val="210"/>
        </w:numPr>
        <w:tabs>
          <w:tab w:val="left" w:pos="851"/>
        </w:tabs>
        <w:ind w:left="851" w:right="6" w:hanging="284"/>
        <w:jc w:val="both"/>
        <w:rPr>
          <w:rFonts w:ascii="Arial" w:eastAsia="Times New Roman" w:hAnsi="Arial" w:cs="Arial"/>
          <w:lang w:eastAsia="pl-PL"/>
        </w:rPr>
      </w:pPr>
      <w:r w:rsidRPr="00F0136A">
        <w:rPr>
          <w:rFonts w:ascii="Arial" w:eastAsia="Times New Roman" w:hAnsi="Arial" w:cs="Arial"/>
          <w:lang w:eastAsia="pl-PL"/>
        </w:rPr>
        <w:t>instytucji i organizacji wspierających funkcjonowanie osób niepełnosprawnych</w:t>
      </w:r>
      <w:r w:rsidR="00F0136A">
        <w:rPr>
          <w:rFonts w:ascii="Arial" w:eastAsia="Times New Roman" w:hAnsi="Arial" w:cs="Arial"/>
          <w:lang w:eastAsia="pl-PL"/>
        </w:rPr>
        <w:br/>
      </w:r>
      <w:r w:rsidRPr="00F0136A">
        <w:rPr>
          <w:rFonts w:ascii="Arial" w:eastAsia="Times New Roman" w:hAnsi="Arial" w:cs="Arial"/>
          <w:lang w:eastAsia="pl-PL"/>
        </w:rPr>
        <w:t>w życiu codziennym i zawodowym</w:t>
      </w:r>
      <w:r w:rsidR="00A004EB" w:rsidRPr="00F0136A">
        <w:rPr>
          <w:rFonts w:ascii="Arial" w:eastAsia="Times New Roman" w:hAnsi="Arial" w:cs="Arial"/>
          <w:lang w:eastAsia="pl-PL"/>
        </w:rPr>
        <w:t>,</w:t>
      </w:r>
      <w:r w:rsidRPr="00F0136A">
        <w:rPr>
          <w:rFonts w:ascii="Arial" w:eastAsia="Times New Roman" w:hAnsi="Arial" w:cs="Arial"/>
          <w:lang w:eastAsia="pl-PL"/>
        </w:rPr>
        <w:t xml:space="preserve"> </w:t>
      </w:r>
    </w:p>
    <w:p w:rsidR="006C626C" w:rsidRPr="001C4E43" w:rsidRDefault="0062082A" w:rsidP="0066778E">
      <w:pPr>
        <w:numPr>
          <w:ilvl w:val="0"/>
          <w:numId w:val="210"/>
        </w:numPr>
        <w:tabs>
          <w:tab w:val="left" w:pos="851"/>
        </w:tabs>
        <w:ind w:left="851" w:right="6" w:hanging="284"/>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alternatywnych możliwości </w:t>
      </w:r>
      <w:r w:rsidRPr="001C4E43">
        <w:rPr>
          <w:rFonts w:ascii="Arial" w:eastAsia="Times New Roman" w:hAnsi="Arial" w:cs="Arial"/>
          <w:color w:val="000000"/>
          <w:lang w:eastAsia="pl-PL"/>
        </w:rPr>
        <w:tab/>
        <w:t xml:space="preserve">kształcenia dla </w:t>
      </w:r>
      <w:r w:rsidR="006C626C" w:rsidRPr="001C4E43">
        <w:rPr>
          <w:rFonts w:ascii="Arial" w:eastAsia="Times New Roman" w:hAnsi="Arial" w:cs="Arial"/>
          <w:color w:val="000000"/>
          <w:lang w:eastAsia="pl-PL"/>
        </w:rPr>
        <w:t xml:space="preserve">młodzieży z  problemami emocjonalnymi </w:t>
      </w:r>
      <w:r w:rsidRPr="001C4E43">
        <w:rPr>
          <w:rFonts w:ascii="Arial" w:eastAsia="Times New Roman" w:hAnsi="Arial" w:cs="Arial"/>
          <w:color w:val="000000"/>
          <w:lang w:eastAsia="pl-PL"/>
        </w:rPr>
        <w:br/>
      </w:r>
      <w:r w:rsidR="006C626C" w:rsidRPr="001C4E43">
        <w:rPr>
          <w:rFonts w:ascii="Arial" w:eastAsia="Times New Roman" w:hAnsi="Arial" w:cs="Arial"/>
          <w:color w:val="000000"/>
          <w:lang w:eastAsia="pl-PL"/>
        </w:rPr>
        <w:t>i niedostosowaniem społecznym</w:t>
      </w:r>
      <w:r w:rsidR="00A004EB" w:rsidRPr="001C4E43">
        <w:rPr>
          <w:rFonts w:ascii="Arial" w:eastAsia="Times New Roman" w:hAnsi="Arial" w:cs="Arial"/>
          <w:color w:val="000000"/>
          <w:lang w:eastAsia="pl-PL"/>
        </w:rPr>
        <w:t>,</w:t>
      </w:r>
      <w:r w:rsidR="006C626C" w:rsidRPr="001C4E43">
        <w:rPr>
          <w:rFonts w:ascii="Arial" w:eastAsia="Times New Roman" w:hAnsi="Arial" w:cs="Arial"/>
          <w:color w:val="000000"/>
          <w:lang w:eastAsia="pl-PL"/>
        </w:rPr>
        <w:t xml:space="preserve"> </w:t>
      </w:r>
    </w:p>
    <w:p w:rsidR="006C626C" w:rsidRPr="001C4E43" w:rsidRDefault="006C626C" w:rsidP="0066778E">
      <w:pPr>
        <w:numPr>
          <w:ilvl w:val="0"/>
          <w:numId w:val="210"/>
        </w:numPr>
        <w:tabs>
          <w:tab w:val="left" w:pos="851"/>
        </w:tabs>
        <w:ind w:left="851" w:right="6" w:hanging="284"/>
        <w:jc w:val="both"/>
        <w:rPr>
          <w:rFonts w:ascii="Arial" w:eastAsia="Times New Roman" w:hAnsi="Arial" w:cs="Arial"/>
          <w:color w:val="000000"/>
          <w:lang w:eastAsia="pl-PL"/>
        </w:rPr>
      </w:pPr>
      <w:r w:rsidRPr="001C4E43">
        <w:rPr>
          <w:rFonts w:ascii="Arial" w:eastAsia="Times New Roman" w:hAnsi="Arial" w:cs="Arial"/>
          <w:color w:val="000000"/>
          <w:lang w:eastAsia="pl-PL"/>
        </w:rPr>
        <w:t>porównywalności dyplomów i certyfikatów zawodowych</w:t>
      </w:r>
      <w:r w:rsidR="00BE721E"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udzielanie indywidualnych porad edukacyjnych i zawodowych uczniom i ich rodzicom</w:t>
      </w:r>
      <w:r w:rsidR="00BE721E" w:rsidRPr="001C4E43">
        <w:rPr>
          <w:rFonts w:ascii="Arial" w:eastAsia="Times New Roman" w:hAnsi="Arial" w:cs="Arial"/>
          <w:color w:val="000000"/>
          <w:lang w:eastAsia="pl-PL"/>
        </w:rPr>
        <w:t>;</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prowadzenie grupowych zajęć aktywizujących, przygotowujących uczniów do świadomego planowania kariery i podjęcia roli zawodowej</w:t>
      </w:r>
      <w:r w:rsidR="00BE721E" w:rsidRPr="001C4E43">
        <w:rPr>
          <w:rFonts w:ascii="Arial" w:eastAsia="Times New Roman" w:hAnsi="Arial" w:cs="Arial"/>
          <w:color w:val="000000"/>
          <w:lang w:eastAsia="pl-PL"/>
        </w:rPr>
        <w:t>;</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kierowanie, w sprawach trudnych, do specjalistów: doradców zawodowych </w:t>
      </w:r>
      <w:r w:rsidR="00EB7A74">
        <w:rPr>
          <w:rFonts w:ascii="Arial" w:eastAsia="Times New Roman" w:hAnsi="Arial" w:cs="Arial"/>
          <w:color w:val="000000"/>
          <w:lang w:eastAsia="pl-PL"/>
        </w:rPr>
        <w:br/>
      </w:r>
      <w:r w:rsidRPr="001C4E43">
        <w:rPr>
          <w:rFonts w:ascii="Arial" w:eastAsia="Times New Roman" w:hAnsi="Arial" w:cs="Arial"/>
          <w:color w:val="000000"/>
          <w:lang w:eastAsia="pl-PL"/>
        </w:rPr>
        <w:t>w poradniach psychologiczno-pedagogicznych i urzędach pracy, lekarzy itp.</w:t>
      </w:r>
      <w:r w:rsidR="00BE721E" w:rsidRPr="001C4E43">
        <w:rPr>
          <w:rFonts w:ascii="Arial" w:eastAsia="Times New Roman" w:hAnsi="Arial" w:cs="Arial"/>
          <w:color w:val="000000"/>
          <w:lang w:eastAsia="pl-PL"/>
        </w:rPr>
        <w:t>;</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 koordynowanie działalności informacyjno – doradczej szkoły</w:t>
      </w:r>
      <w:r w:rsidR="00BE721E" w:rsidRPr="001C4E43">
        <w:rPr>
          <w:rFonts w:ascii="Arial" w:eastAsia="Times New Roman" w:hAnsi="Arial" w:cs="Arial"/>
          <w:color w:val="000000"/>
          <w:lang w:eastAsia="pl-PL"/>
        </w:rPr>
        <w:t>;</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lastRenderedPageBreak/>
        <w:t xml:space="preserve"> wspieranie rodziców i nauczycieli w działaniach doradczych</w:t>
      </w:r>
      <w:r w:rsidR="00533DB4"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udostępnianie im informacji </w:t>
      </w:r>
      <w:r w:rsidR="004351B2">
        <w:rPr>
          <w:rFonts w:ascii="Arial" w:eastAsia="Times New Roman" w:hAnsi="Arial" w:cs="Arial"/>
          <w:color w:val="000000"/>
          <w:lang w:eastAsia="pl-PL"/>
        </w:rPr>
        <w:br/>
      </w:r>
      <w:r w:rsidRPr="001C4E43">
        <w:rPr>
          <w:rFonts w:ascii="Arial" w:eastAsia="Times New Roman" w:hAnsi="Arial" w:cs="Arial"/>
          <w:color w:val="000000"/>
          <w:lang w:eastAsia="pl-PL"/>
        </w:rPr>
        <w:t>i materiałów do pracy z uczniami itp.</w:t>
      </w:r>
      <w:r w:rsidR="00BE721E" w:rsidRPr="001C4E43">
        <w:rPr>
          <w:rFonts w:ascii="Arial" w:eastAsia="Times New Roman" w:hAnsi="Arial" w:cs="Arial"/>
          <w:color w:val="000000"/>
          <w:lang w:eastAsia="pl-PL"/>
        </w:rPr>
        <w:t>;</w:t>
      </w:r>
      <w:r w:rsidRPr="001C4E43">
        <w:rPr>
          <w:rFonts w:ascii="Arial" w:eastAsia="Times New Roman" w:hAnsi="Arial" w:cs="Arial"/>
          <w:color w:val="000000"/>
          <w:lang w:eastAsia="pl-PL"/>
        </w:rPr>
        <w:t xml:space="preserve"> </w:t>
      </w:r>
    </w:p>
    <w:p w:rsidR="006C626C" w:rsidRPr="001C4E43" w:rsidRDefault="006C626C" w:rsidP="0066778E">
      <w:pPr>
        <w:numPr>
          <w:ilvl w:val="0"/>
          <w:numId w:val="211"/>
        </w:numPr>
        <w:tabs>
          <w:tab w:val="left" w:pos="284"/>
        </w:tabs>
        <w:spacing w:after="50"/>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 xml:space="preserve">współpraca z Radą Pedagogiczną w zakresie: </w:t>
      </w:r>
    </w:p>
    <w:p w:rsidR="006C626C" w:rsidRPr="00EB7A74" w:rsidRDefault="006C626C" w:rsidP="0066778E">
      <w:pPr>
        <w:numPr>
          <w:ilvl w:val="0"/>
          <w:numId w:val="212"/>
        </w:numPr>
        <w:spacing w:after="5"/>
        <w:ind w:left="709" w:right="4" w:hanging="283"/>
        <w:jc w:val="both"/>
        <w:rPr>
          <w:rFonts w:ascii="Arial" w:eastAsia="Times New Roman" w:hAnsi="Arial" w:cs="Arial"/>
          <w:color w:val="000000"/>
          <w:lang w:eastAsia="pl-PL"/>
        </w:rPr>
      </w:pPr>
      <w:r w:rsidRPr="00EB7A74">
        <w:rPr>
          <w:rFonts w:ascii="Arial" w:eastAsia="Times New Roman" w:hAnsi="Arial" w:cs="Arial"/>
          <w:color w:val="000000"/>
          <w:lang w:eastAsia="pl-PL"/>
        </w:rPr>
        <w:t xml:space="preserve">  tworzenia i zapewnienia ciągłości działań wewnątrzszkolnego systemu doradztwa, zgodnie ze statutem szkoły</w:t>
      </w:r>
      <w:r w:rsidR="00A004EB" w:rsidRPr="00EB7A74">
        <w:rPr>
          <w:rFonts w:ascii="Arial" w:eastAsia="Times New Roman" w:hAnsi="Arial" w:cs="Arial"/>
          <w:color w:val="000000"/>
          <w:lang w:eastAsia="pl-PL"/>
        </w:rPr>
        <w:t>,</w:t>
      </w:r>
    </w:p>
    <w:p w:rsidR="006C626C" w:rsidRPr="00EB7A74" w:rsidRDefault="006C626C" w:rsidP="0066778E">
      <w:pPr>
        <w:numPr>
          <w:ilvl w:val="0"/>
          <w:numId w:val="212"/>
        </w:numPr>
        <w:spacing w:after="5"/>
        <w:ind w:left="709" w:right="4" w:hanging="283"/>
        <w:jc w:val="both"/>
        <w:rPr>
          <w:rFonts w:ascii="Arial" w:eastAsia="Times New Roman" w:hAnsi="Arial" w:cs="Arial"/>
          <w:color w:val="000000"/>
          <w:lang w:eastAsia="pl-PL"/>
        </w:rPr>
      </w:pPr>
      <w:r w:rsidRPr="00EB7A74">
        <w:rPr>
          <w:rFonts w:ascii="Arial" w:eastAsia="Times New Roman" w:hAnsi="Arial" w:cs="Arial"/>
          <w:color w:val="000000"/>
          <w:lang w:eastAsia="pl-PL"/>
        </w:rPr>
        <w:t xml:space="preserve"> realizacji zadań z zakresu przygotowania uczniów do wyboru drogi zawodowej, zawartych w programie wychowawczym szkoły</w:t>
      </w:r>
      <w:r w:rsidR="00BE721E" w:rsidRPr="00EB7A74">
        <w:rPr>
          <w:rFonts w:ascii="Arial" w:eastAsia="Times New Roman" w:hAnsi="Arial" w:cs="Arial"/>
          <w:color w:val="000000"/>
          <w:lang w:eastAsia="pl-PL"/>
        </w:rPr>
        <w:t>;</w:t>
      </w:r>
    </w:p>
    <w:p w:rsidR="006C626C" w:rsidRPr="001C4E43" w:rsidRDefault="006C626C" w:rsidP="0066778E">
      <w:pPr>
        <w:numPr>
          <w:ilvl w:val="0"/>
          <w:numId w:val="213"/>
        </w:numPr>
        <w:tabs>
          <w:tab w:val="left" w:pos="284"/>
        </w:tabs>
        <w:spacing w:after="156"/>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systematyczne podnoszenie własnych kwalifikacji</w:t>
      </w:r>
      <w:r w:rsidR="00BE721E" w:rsidRPr="001C4E43">
        <w:rPr>
          <w:rFonts w:ascii="Arial" w:eastAsia="Times New Roman" w:hAnsi="Arial" w:cs="Arial"/>
          <w:color w:val="000000"/>
          <w:lang w:eastAsia="pl-PL"/>
        </w:rPr>
        <w:t>;</w:t>
      </w:r>
    </w:p>
    <w:p w:rsidR="006C626C" w:rsidRPr="001C4E43" w:rsidRDefault="006C626C" w:rsidP="0066778E">
      <w:pPr>
        <w:numPr>
          <w:ilvl w:val="0"/>
          <w:numId w:val="213"/>
        </w:numPr>
        <w:tabs>
          <w:tab w:val="left" w:pos="284"/>
        </w:tabs>
        <w:spacing w:after="156"/>
        <w:ind w:left="0" w:right="4" w:firstLine="0"/>
        <w:jc w:val="both"/>
        <w:rPr>
          <w:rFonts w:ascii="Arial" w:eastAsia="Times New Roman" w:hAnsi="Arial" w:cs="Arial"/>
          <w:color w:val="000000"/>
          <w:lang w:eastAsia="pl-PL"/>
        </w:rPr>
      </w:pPr>
      <w:r w:rsidRPr="001C4E43">
        <w:rPr>
          <w:rFonts w:ascii="Arial" w:eastAsia="Times New Roman" w:hAnsi="Arial" w:cs="Arial"/>
          <w:color w:val="000000"/>
          <w:lang w:eastAsia="pl-PL"/>
        </w:rPr>
        <w:t>wzbogacanie warsztatu pracy o nowoczesne środki przekazu informacji oraz udostępnianie ich osobom zainteresowanym</w:t>
      </w:r>
      <w:r w:rsidR="00BE721E" w:rsidRPr="001C4E43">
        <w:rPr>
          <w:rFonts w:ascii="Arial" w:eastAsia="Times New Roman" w:hAnsi="Arial" w:cs="Arial"/>
          <w:color w:val="000000"/>
          <w:lang w:eastAsia="pl-PL"/>
        </w:rPr>
        <w:t>;</w:t>
      </w:r>
    </w:p>
    <w:p w:rsidR="006C626C" w:rsidRPr="001C4E43" w:rsidRDefault="006C626C" w:rsidP="0066778E">
      <w:pPr>
        <w:numPr>
          <w:ilvl w:val="0"/>
          <w:numId w:val="213"/>
        </w:numPr>
        <w:tabs>
          <w:tab w:val="left" w:pos="284"/>
        </w:tabs>
        <w:spacing w:after="156"/>
        <w:ind w:left="0" w:right="4" w:firstLine="0"/>
        <w:jc w:val="both"/>
        <w:rPr>
          <w:rFonts w:ascii="Arial" w:eastAsia="Times New Roman" w:hAnsi="Arial" w:cs="Arial"/>
          <w:lang w:eastAsia="pl-PL"/>
        </w:rPr>
      </w:pPr>
      <w:r w:rsidRPr="001C4E43">
        <w:rPr>
          <w:rFonts w:ascii="Arial" w:eastAsia="Times New Roman" w:hAnsi="Arial" w:cs="Arial"/>
          <w:lang w:eastAsia="pl-PL"/>
        </w:rPr>
        <w:t xml:space="preserve">współpraca z instytucjami wspierającymi wewnątrzszkolny system doradztwa: kuratoria oświaty, centra informacji i planowania kariery zawodowej, poradnie psychologiczno – pedagogiczne, powiatowe urzędy pracy, wojewódzkie komendy OHP, </w:t>
      </w:r>
      <w:r w:rsidR="00E54FAE" w:rsidRPr="001C4E43">
        <w:rPr>
          <w:rFonts w:ascii="Arial" w:eastAsia="Times New Roman" w:hAnsi="Arial" w:cs="Arial"/>
          <w:lang w:eastAsia="pl-PL"/>
        </w:rPr>
        <w:t>itp.</w:t>
      </w:r>
      <w:r w:rsidR="00BE721E" w:rsidRPr="001C4E43">
        <w:rPr>
          <w:rFonts w:ascii="Arial" w:eastAsia="Times New Roman" w:hAnsi="Arial" w:cs="Arial"/>
          <w:lang w:eastAsia="pl-PL"/>
        </w:rPr>
        <w:t>;</w:t>
      </w:r>
    </w:p>
    <w:p w:rsidR="00E54FAE" w:rsidRPr="001C4E43" w:rsidRDefault="006C626C" w:rsidP="0066778E">
      <w:pPr>
        <w:numPr>
          <w:ilvl w:val="0"/>
          <w:numId w:val="213"/>
        </w:numPr>
        <w:tabs>
          <w:tab w:val="left" w:pos="284"/>
        </w:tabs>
        <w:spacing w:after="156"/>
        <w:ind w:left="0" w:right="4" w:firstLine="0"/>
        <w:jc w:val="both"/>
        <w:rPr>
          <w:rFonts w:ascii="Arial" w:eastAsia="Times New Roman" w:hAnsi="Arial" w:cs="Arial"/>
          <w:color w:val="FF0000"/>
          <w:lang w:eastAsia="pl-PL"/>
        </w:rPr>
      </w:pPr>
      <w:r w:rsidRPr="001C4E43">
        <w:rPr>
          <w:rFonts w:ascii="Arial" w:hAnsi="Arial" w:cs="Arial"/>
        </w:rPr>
        <w:t>stworzenie Szkolnego Punktu Informacji Zawodowej</w:t>
      </w:r>
      <w:r w:rsidR="0053529B" w:rsidRPr="001C4E43">
        <w:rPr>
          <w:rFonts w:ascii="Arial" w:hAnsi="Arial" w:cs="Arial"/>
        </w:rPr>
        <w:t xml:space="preserve"> </w:t>
      </w:r>
      <w:r w:rsidRPr="001C4E43">
        <w:rPr>
          <w:rFonts w:ascii="Arial" w:hAnsi="Arial" w:cs="Arial"/>
        </w:rPr>
        <w:t xml:space="preserve">– gromadzenie </w:t>
      </w:r>
      <w:r w:rsidR="00AA5481" w:rsidRPr="001C4E43">
        <w:rPr>
          <w:rFonts w:ascii="Arial" w:hAnsi="Arial" w:cs="Arial"/>
        </w:rPr>
        <w:br/>
      </w:r>
      <w:r w:rsidRPr="001C4E43">
        <w:rPr>
          <w:rFonts w:ascii="Arial" w:hAnsi="Arial" w:cs="Arial"/>
        </w:rPr>
        <w:t>i aktualizowanie informacji dotyczących wyborów zawodowo-edukacyjnych</w:t>
      </w:r>
      <w:r w:rsidR="00BE721E" w:rsidRPr="001C4E43">
        <w:rPr>
          <w:rFonts w:ascii="Arial" w:hAnsi="Arial" w:cs="Arial"/>
        </w:rPr>
        <w:t>.</w:t>
      </w:r>
    </w:p>
    <w:p w:rsidR="006C626C" w:rsidRPr="001C4E43" w:rsidRDefault="00BE721E" w:rsidP="004351B2">
      <w:pPr>
        <w:tabs>
          <w:tab w:val="left" w:pos="284"/>
          <w:tab w:val="left" w:pos="851"/>
        </w:tabs>
        <w:spacing w:line="360" w:lineRule="auto"/>
        <w:ind w:firstLine="567"/>
        <w:contextualSpacing/>
        <w:jc w:val="both"/>
        <w:rPr>
          <w:rFonts w:ascii="Arial" w:hAnsi="Arial" w:cs="Arial"/>
          <w:b/>
        </w:rPr>
      </w:pPr>
      <w:r w:rsidRPr="001C4E43">
        <w:rPr>
          <w:rFonts w:ascii="Arial" w:hAnsi="Arial" w:cs="Arial"/>
          <w:b/>
        </w:rPr>
        <w:t xml:space="preserve">8. </w:t>
      </w:r>
      <w:r w:rsidR="006C626C" w:rsidRPr="001C4E43">
        <w:rPr>
          <w:rFonts w:ascii="Arial" w:hAnsi="Arial" w:cs="Arial"/>
          <w:b/>
        </w:rPr>
        <w:t>Osoby odpowiedzialne i zakres ich odpowiedzialności.</w:t>
      </w:r>
    </w:p>
    <w:p w:rsidR="006C626C" w:rsidRPr="001C4E43" w:rsidRDefault="006C626C" w:rsidP="0066778E">
      <w:pPr>
        <w:numPr>
          <w:ilvl w:val="0"/>
          <w:numId w:val="202"/>
        </w:numPr>
        <w:tabs>
          <w:tab w:val="left" w:pos="284"/>
          <w:tab w:val="left" w:pos="374"/>
        </w:tabs>
        <w:ind w:left="0" w:firstLine="0"/>
        <w:jc w:val="both"/>
        <w:rPr>
          <w:rFonts w:ascii="Arial" w:hAnsi="Arial" w:cs="Arial"/>
        </w:rPr>
      </w:pPr>
      <w:r w:rsidRPr="001C4E43">
        <w:rPr>
          <w:rFonts w:ascii="Arial" w:hAnsi="Arial" w:cs="Arial"/>
        </w:rPr>
        <w:t>Działania z zakresu doradztwa zawodowo-edukacyjnego realizowane są przez:</w:t>
      </w:r>
    </w:p>
    <w:p w:rsidR="004A0DBD" w:rsidRPr="001C4E43" w:rsidRDefault="004A0DBD" w:rsidP="004A0DBD">
      <w:pPr>
        <w:tabs>
          <w:tab w:val="left" w:pos="374"/>
        </w:tabs>
        <w:jc w:val="both"/>
        <w:rPr>
          <w:rFonts w:ascii="Arial" w:hAnsi="Arial" w:cs="Arial"/>
        </w:rPr>
      </w:pPr>
    </w:p>
    <w:p w:rsidR="006C626C" w:rsidRPr="001C4E43" w:rsidRDefault="00A004EB"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w</w:t>
      </w:r>
      <w:r w:rsidR="006C626C" w:rsidRPr="001C4E43">
        <w:rPr>
          <w:rFonts w:ascii="Arial" w:hAnsi="Arial" w:cs="Arial"/>
        </w:rPr>
        <w:t>ychowawców</w:t>
      </w:r>
      <w:r w:rsidRPr="001C4E43">
        <w:rPr>
          <w:rFonts w:ascii="Arial" w:hAnsi="Arial" w:cs="Arial"/>
        </w:rPr>
        <w:t>,</w:t>
      </w:r>
    </w:p>
    <w:p w:rsidR="006C626C" w:rsidRPr="001C4E43" w:rsidRDefault="006C626C"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nauczycieli przedmiotu</w:t>
      </w:r>
      <w:r w:rsidR="00A004EB" w:rsidRPr="001C4E43">
        <w:rPr>
          <w:rFonts w:ascii="Arial" w:hAnsi="Arial" w:cs="Arial"/>
        </w:rPr>
        <w:t>,</w:t>
      </w:r>
    </w:p>
    <w:p w:rsidR="006C626C" w:rsidRPr="001C4E43" w:rsidRDefault="006C626C"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pedagoga szkolnego</w:t>
      </w:r>
      <w:r w:rsidR="00A004EB" w:rsidRPr="001C4E43">
        <w:rPr>
          <w:rFonts w:ascii="Arial" w:hAnsi="Arial" w:cs="Arial"/>
        </w:rPr>
        <w:t>,</w:t>
      </w:r>
    </w:p>
    <w:p w:rsidR="006C626C" w:rsidRPr="001C4E43" w:rsidRDefault="0053529B"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szkolnego doradcę za</w:t>
      </w:r>
      <w:r w:rsidR="00A004EB" w:rsidRPr="001C4E43">
        <w:rPr>
          <w:rFonts w:ascii="Arial" w:hAnsi="Arial" w:cs="Arial"/>
        </w:rPr>
        <w:t>w</w:t>
      </w:r>
      <w:r w:rsidRPr="001C4E43">
        <w:rPr>
          <w:rFonts w:ascii="Arial" w:hAnsi="Arial" w:cs="Arial"/>
        </w:rPr>
        <w:t>odowego</w:t>
      </w:r>
      <w:r w:rsidR="00A004EB" w:rsidRPr="001C4E43">
        <w:rPr>
          <w:rFonts w:ascii="Arial" w:hAnsi="Arial" w:cs="Arial"/>
        </w:rPr>
        <w:t>,</w:t>
      </w:r>
    </w:p>
    <w:p w:rsidR="0053529B" w:rsidRPr="001C4E43" w:rsidRDefault="006C626C"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pracowników instytucji wspierając</w:t>
      </w:r>
      <w:r w:rsidR="0053529B" w:rsidRPr="001C4E43">
        <w:rPr>
          <w:rFonts w:ascii="Arial" w:hAnsi="Arial" w:cs="Arial"/>
        </w:rPr>
        <w:t>ych doradczą działalność szkoły</w:t>
      </w:r>
      <w:r w:rsidR="00A004EB" w:rsidRPr="001C4E43">
        <w:rPr>
          <w:rFonts w:ascii="Arial" w:hAnsi="Arial" w:cs="Arial"/>
        </w:rPr>
        <w:t>,</w:t>
      </w:r>
    </w:p>
    <w:p w:rsidR="00B22DFF" w:rsidRPr="001C4E43" w:rsidRDefault="006C626C" w:rsidP="0066778E">
      <w:pPr>
        <w:numPr>
          <w:ilvl w:val="0"/>
          <w:numId w:val="268"/>
        </w:numPr>
        <w:tabs>
          <w:tab w:val="left" w:pos="374"/>
          <w:tab w:val="left" w:pos="851"/>
        </w:tabs>
        <w:ind w:left="851" w:hanging="284"/>
        <w:jc w:val="both"/>
        <w:rPr>
          <w:rFonts w:ascii="Arial" w:hAnsi="Arial" w:cs="Arial"/>
        </w:rPr>
      </w:pPr>
      <w:r w:rsidRPr="001C4E43">
        <w:rPr>
          <w:rFonts w:ascii="Arial" w:hAnsi="Arial" w:cs="Arial"/>
        </w:rPr>
        <w:t>rodziców lub osoby zaproszone prezentujące praktyczne aspekty dokonywania wyborów zawodowo-edukacyjnych</w:t>
      </w:r>
      <w:r w:rsidR="004A0DBD" w:rsidRPr="001C4E43">
        <w:rPr>
          <w:rFonts w:ascii="Arial" w:hAnsi="Arial" w:cs="Arial"/>
        </w:rPr>
        <w:t>;</w:t>
      </w:r>
    </w:p>
    <w:p w:rsidR="00B22DFF" w:rsidRPr="001C4E43" w:rsidRDefault="00B22DFF" w:rsidP="00B22DFF">
      <w:pPr>
        <w:tabs>
          <w:tab w:val="left" w:pos="374"/>
        </w:tabs>
        <w:ind w:left="795"/>
        <w:jc w:val="both"/>
        <w:rPr>
          <w:rFonts w:ascii="Arial" w:hAnsi="Arial" w:cs="Arial"/>
        </w:rPr>
      </w:pPr>
    </w:p>
    <w:p w:rsidR="006C626C" w:rsidRPr="001C4E43" w:rsidRDefault="00B22DFF" w:rsidP="004351B2">
      <w:pPr>
        <w:tabs>
          <w:tab w:val="left" w:pos="284"/>
          <w:tab w:val="left" w:pos="374"/>
        </w:tabs>
        <w:jc w:val="both"/>
        <w:rPr>
          <w:rFonts w:ascii="Arial" w:hAnsi="Arial" w:cs="Arial"/>
        </w:rPr>
      </w:pPr>
      <w:r w:rsidRPr="001C4E43">
        <w:rPr>
          <w:rFonts w:ascii="Arial" w:hAnsi="Arial" w:cs="Arial"/>
        </w:rPr>
        <w:t>2) o</w:t>
      </w:r>
      <w:r w:rsidR="006C626C" w:rsidRPr="001C4E43">
        <w:rPr>
          <w:rFonts w:ascii="Arial" w:hAnsi="Arial" w:cs="Arial"/>
        </w:rPr>
        <w:t>dbiorcami działań z zakresu doradztwa zawodowo-edukacyj</w:t>
      </w:r>
      <w:r w:rsidR="00AA5481" w:rsidRPr="001C4E43">
        <w:rPr>
          <w:rFonts w:ascii="Arial" w:hAnsi="Arial" w:cs="Arial"/>
        </w:rPr>
        <w:t xml:space="preserve">nego są uczniowie </w:t>
      </w:r>
      <w:r w:rsidR="006C626C" w:rsidRPr="001C4E43">
        <w:rPr>
          <w:rFonts w:ascii="Arial" w:hAnsi="Arial" w:cs="Arial"/>
        </w:rPr>
        <w:t>oraz ich rodzice</w:t>
      </w:r>
      <w:r w:rsidRPr="001C4E43">
        <w:rPr>
          <w:rFonts w:ascii="Arial" w:hAnsi="Arial" w:cs="Arial"/>
        </w:rPr>
        <w:t>;</w:t>
      </w:r>
    </w:p>
    <w:p w:rsidR="006C626C" w:rsidRPr="001C4E43" w:rsidRDefault="00B22DFF" w:rsidP="004351B2">
      <w:pPr>
        <w:tabs>
          <w:tab w:val="left" w:pos="284"/>
          <w:tab w:val="left" w:pos="374"/>
        </w:tabs>
        <w:jc w:val="both"/>
        <w:rPr>
          <w:rFonts w:ascii="Arial" w:hAnsi="Arial" w:cs="Arial"/>
        </w:rPr>
      </w:pPr>
      <w:r w:rsidRPr="001C4E43">
        <w:rPr>
          <w:rFonts w:ascii="Arial" w:hAnsi="Arial" w:cs="Arial"/>
        </w:rPr>
        <w:t>3) z</w:t>
      </w:r>
      <w:r w:rsidR="006C626C" w:rsidRPr="001C4E43">
        <w:rPr>
          <w:rFonts w:ascii="Arial" w:hAnsi="Arial" w:cs="Arial"/>
        </w:rPr>
        <w:t>akres odpowiedzialności nauczycieli</w:t>
      </w:r>
      <w:r w:rsidRPr="001C4E43">
        <w:rPr>
          <w:rFonts w:ascii="Arial" w:hAnsi="Arial" w:cs="Arial"/>
        </w:rPr>
        <w:t xml:space="preserve">, </w:t>
      </w:r>
      <w:r w:rsidR="001663B2" w:rsidRPr="001C4E43">
        <w:rPr>
          <w:rFonts w:ascii="Arial" w:hAnsi="Arial" w:cs="Arial"/>
        </w:rPr>
        <w:t>w</w:t>
      </w:r>
      <w:r w:rsidR="006C626C" w:rsidRPr="001C4E43">
        <w:rPr>
          <w:rFonts w:ascii="Arial" w:hAnsi="Arial" w:cs="Arial"/>
        </w:rPr>
        <w:t>ychowawców</w:t>
      </w:r>
      <w:r w:rsidRPr="001C4E43">
        <w:rPr>
          <w:rFonts w:ascii="Arial" w:hAnsi="Arial" w:cs="Arial"/>
        </w:rPr>
        <w:t xml:space="preserve"> i p</w:t>
      </w:r>
      <w:r w:rsidR="006C626C" w:rsidRPr="001C4E43">
        <w:rPr>
          <w:rFonts w:ascii="Arial" w:hAnsi="Arial" w:cs="Arial"/>
        </w:rPr>
        <w:t>racowników instytucji wspierających działania doradcze</w:t>
      </w:r>
      <w:r w:rsidR="001663B2" w:rsidRPr="001C4E43">
        <w:rPr>
          <w:rFonts w:ascii="Arial" w:hAnsi="Arial" w:cs="Arial"/>
        </w:rPr>
        <w:t xml:space="preserve"> oraz przewidywane efekty ich działań określają zapisy zawarte w</w:t>
      </w:r>
      <w:r w:rsidR="0076545A" w:rsidRPr="001C4E43">
        <w:rPr>
          <w:rFonts w:ascii="Arial" w:hAnsi="Arial" w:cs="Arial"/>
        </w:rPr>
        <w:t xml:space="preserve"> odrębnym dokumencie:</w:t>
      </w:r>
      <w:r w:rsidR="001663B2" w:rsidRPr="001C4E43">
        <w:rPr>
          <w:rFonts w:ascii="Arial" w:hAnsi="Arial" w:cs="Arial"/>
        </w:rPr>
        <w:t xml:space="preserve"> </w:t>
      </w:r>
      <w:r w:rsidR="001663B2" w:rsidRPr="001C4E43">
        <w:rPr>
          <w:rFonts w:ascii="Arial" w:hAnsi="Arial" w:cs="Arial"/>
          <w:color w:val="00000A"/>
        </w:rPr>
        <w:t>Wewnątrzszkolny System Doradztwa Zawodowego</w:t>
      </w:r>
      <w:r w:rsidR="001663B2" w:rsidRPr="001C4E43">
        <w:rPr>
          <w:rFonts w:ascii="Arial" w:hAnsi="Arial" w:cs="Arial"/>
        </w:rPr>
        <w:t>.</w:t>
      </w:r>
    </w:p>
    <w:p w:rsidR="00803BF2" w:rsidRPr="001C4E43" w:rsidRDefault="00803BF2" w:rsidP="0081679F">
      <w:pPr>
        <w:autoSpaceDE w:val="0"/>
        <w:autoSpaceDN w:val="0"/>
        <w:adjustRightInd w:val="0"/>
        <w:jc w:val="both"/>
        <w:rPr>
          <w:rFonts w:ascii="Arial" w:hAnsi="Arial" w:cs="Arial"/>
          <w:color w:val="000000"/>
        </w:rPr>
      </w:pPr>
    </w:p>
    <w:p w:rsidR="00B03105" w:rsidRPr="001C4E43" w:rsidRDefault="00C27805" w:rsidP="0081679F">
      <w:pPr>
        <w:autoSpaceDE w:val="0"/>
        <w:autoSpaceDN w:val="0"/>
        <w:adjustRightInd w:val="0"/>
        <w:ind w:firstLine="426"/>
        <w:jc w:val="both"/>
        <w:rPr>
          <w:rFonts w:ascii="Arial" w:hAnsi="Arial" w:cs="Arial"/>
        </w:rPr>
      </w:pPr>
      <w:r w:rsidRPr="001C4E43">
        <w:rPr>
          <w:rFonts w:ascii="Arial" w:hAnsi="Arial" w:cs="Arial"/>
          <w:b/>
          <w:bCs/>
          <w:color w:val="000000"/>
        </w:rPr>
        <w:t>§ 7</w:t>
      </w:r>
      <w:r w:rsidR="00E2710C" w:rsidRPr="001C4E43">
        <w:rPr>
          <w:rFonts w:ascii="Arial" w:hAnsi="Arial" w:cs="Arial"/>
          <w:b/>
          <w:bCs/>
          <w:color w:val="000000"/>
        </w:rPr>
        <w:t>4</w:t>
      </w:r>
      <w:r w:rsidR="008930A7" w:rsidRPr="001C4E43">
        <w:rPr>
          <w:rFonts w:ascii="Arial" w:hAnsi="Arial" w:cs="Arial"/>
          <w:b/>
          <w:bCs/>
          <w:color w:val="000000"/>
        </w:rPr>
        <w:t>.</w:t>
      </w:r>
      <w:r w:rsidR="00B03105" w:rsidRPr="001C4E43">
        <w:rPr>
          <w:rFonts w:ascii="Arial" w:hAnsi="Arial" w:cs="Arial"/>
          <w:b/>
          <w:color w:val="000000"/>
        </w:rPr>
        <w:t>Współpraca z rodzicami.</w:t>
      </w:r>
    </w:p>
    <w:p w:rsidR="00B03105" w:rsidRPr="001C4E43" w:rsidRDefault="00B03105" w:rsidP="00B03105">
      <w:pPr>
        <w:autoSpaceDE w:val="0"/>
        <w:autoSpaceDN w:val="0"/>
        <w:adjustRightInd w:val="0"/>
        <w:rPr>
          <w:rFonts w:ascii="Arial" w:hAnsi="Arial" w:cs="Arial"/>
          <w:b/>
          <w:color w:val="000000"/>
        </w:rPr>
      </w:pPr>
    </w:p>
    <w:p w:rsidR="00B03105" w:rsidRPr="001C4E43" w:rsidRDefault="00B03105" w:rsidP="004351B2">
      <w:pPr>
        <w:tabs>
          <w:tab w:val="left" w:pos="284"/>
        </w:tabs>
        <w:autoSpaceDE w:val="0"/>
        <w:autoSpaceDN w:val="0"/>
        <w:adjustRightInd w:val="0"/>
        <w:jc w:val="both"/>
        <w:rPr>
          <w:rFonts w:ascii="Arial" w:hAnsi="Arial" w:cs="Arial"/>
        </w:rPr>
      </w:pPr>
      <w:r w:rsidRPr="00F70263">
        <w:rPr>
          <w:rFonts w:ascii="Arial" w:hAnsi="Arial" w:cs="Arial"/>
          <w:color w:val="000000"/>
        </w:rPr>
        <w:t>1</w:t>
      </w:r>
      <w:r w:rsidR="00F70263" w:rsidRPr="00F70263">
        <w:rPr>
          <w:rFonts w:ascii="Arial" w:hAnsi="Arial" w:cs="Arial"/>
          <w:color w:val="000000"/>
        </w:rPr>
        <w:t>)</w:t>
      </w:r>
      <w:r w:rsidRPr="001C4E43">
        <w:rPr>
          <w:rFonts w:ascii="Arial" w:hAnsi="Arial" w:cs="Arial"/>
        </w:rPr>
        <w:t xml:space="preserve"> Szkoła traktuje rodziców jako pełnoprawnych partnerów w procesie edukacyjnym, wychowawczym i profilaktycznym oraz stwarza wa</w:t>
      </w:r>
      <w:r w:rsidR="00F70263">
        <w:rPr>
          <w:rFonts w:ascii="Arial" w:hAnsi="Arial" w:cs="Arial"/>
        </w:rPr>
        <w:t>runki do aktywizowania rodziców;</w:t>
      </w:r>
    </w:p>
    <w:p w:rsidR="00B03105" w:rsidRPr="001C4E43" w:rsidRDefault="00B03105" w:rsidP="004351B2">
      <w:pPr>
        <w:tabs>
          <w:tab w:val="left" w:pos="284"/>
        </w:tabs>
        <w:autoSpaceDE w:val="0"/>
        <w:autoSpaceDN w:val="0"/>
        <w:adjustRightInd w:val="0"/>
        <w:rPr>
          <w:rFonts w:ascii="Arial" w:hAnsi="Arial" w:cs="Arial"/>
        </w:rPr>
      </w:pPr>
    </w:p>
    <w:p w:rsidR="00B03105" w:rsidRPr="001C4E43" w:rsidRDefault="00F70263" w:rsidP="004351B2">
      <w:pPr>
        <w:tabs>
          <w:tab w:val="left" w:pos="284"/>
        </w:tabs>
        <w:autoSpaceDE w:val="0"/>
        <w:autoSpaceDN w:val="0"/>
        <w:adjustRightInd w:val="0"/>
        <w:jc w:val="left"/>
        <w:rPr>
          <w:rFonts w:ascii="Arial" w:hAnsi="Arial" w:cs="Arial"/>
        </w:rPr>
      </w:pPr>
      <w:r>
        <w:rPr>
          <w:rFonts w:ascii="Arial" w:hAnsi="Arial" w:cs="Arial"/>
        </w:rPr>
        <w:t xml:space="preserve"> 2) Włącza</w:t>
      </w:r>
      <w:r w:rsidR="00B03105" w:rsidRPr="001C4E43">
        <w:rPr>
          <w:rFonts w:ascii="Arial" w:hAnsi="Arial" w:cs="Arial"/>
        </w:rPr>
        <w:t xml:space="preserve"> rodziców w zarządzanie szkołą, poprzez angażowanie do prac</w:t>
      </w:r>
      <w:r w:rsidR="00A352D2">
        <w:rPr>
          <w:rFonts w:ascii="Arial" w:hAnsi="Arial" w:cs="Arial"/>
        </w:rPr>
        <w:t xml:space="preserve"> Rad Klasowych </w:t>
      </w:r>
      <w:r w:rsidR="007842A8">
        <w:rPr>
          <w:rFonts w:ascii="Arial" w:hAnsi="Arial" w:cs="Arial"/>
        </w:rPr>
        <w:br/>
      </w:r>
      <w:r w:rsidR="00A352D2">
        <w:rPr>
          <w:rFonts w:ascii="Arial" w:hAnsi="Arial" w:cs="Arial"/>
        </w:rPr>
        <w:t>i Rady Rodziców;</w:t>
      </w:r>
    </w:p>
    <w:p w:rsidR="00A352D2" w:rsidRDefault="00A352D2" w:rsidP="00C27805">
      <w:pPr>
        <w:autoSpaceDE w:val="0"/>
        <w:autoSpaceDN w:val="0"/>
        <w:adjustRightInd w:val="0"/>
        <w:ind w:firstLine="426"/>
        <w:jc w:val="both"/>
        <w:rPr>
          <w:rFonts w:ascii="Arial" w:hAnsi="Arial" w:cs="Arial"/>
          <w:b/>
          <w:bCs/>
        </w:rPr>
      </w:pPr>
    </w:p>
    <w:p w:rsidR="00B03105" w:rsidRPr="001C4E43" w:rsidRDefault="00C27805" w:rsidP="00C27805">
      <w:pPr>
        <w:autoSpaceDE w:val="0"/>
        <w:autoSpaceDN w:val="0"/>
        <w:adjustRightInd w:val="0"/>
        <w:ind w:firstLine="426"/>
        <w:jc w:val="both"/>
        <w:rPr>
          <w:rFonts w:ascii="Arial" w:hAnsi="Arial" w:cs="Arial"/>
          <w:b/>
          <w:bCs/>
          <w:i/>
        </w:rPr>
      </w:pPr>
      <w:r w:rsidRPr="001C4E43">
        <w:rPr>
          <w:rFonts w:ascii="Arial" w:hAnsi="Arial" w:cs="Arial"/>
          <w:b/>
          <w:bCs/>
        </w:rPr>
        <w:t>§ 7</w:t>
      </w:r>
      <w:r w:rsidR="00E2710C" w:rsidRPr="001C4E43">
        <w:rPr>
          <w:rFonts w:ascii="Arial" w:hAnsi="Arial" w:cs="Arial"/>
          <w:b/>
          <w:bCs/>
        </w:rPr>
        <w:t>5</w:t>
      </w:r>
      <w:r w:rsidR="00B03105" w:rsidRPr="001C4E43">
        <w:rPr>
          <w:rFonts w:ascii="Arial" w:hAnsi="Arial" w:cs="Arial"/>
          <w:b/>
          <w:bCs/>
        </w:rPr>
        <w:t xml:space="preserve">. </w:t>
      </w:r>
      <w:r w:rsidR="00B03105" w:rsidRPr="001C4E43">
        <w:rPr>
          <w:rFonts w:ascii="Arial" w:hAnsi="Arial" w:cs="Arial"/>
          <w:b/>
        </w:rPr>
        <w:t>Świetlica szkolna.</w:t>
      </w:r>
    </w:p>
    <w:p w:rsidR="00B03105" w:rsidRPr="001C4E43" w:rsidRDefault="00B03105" w:rsidP="00B03105">
      <w:pPr>
        <w:autoSpaceDE w:val="0"/>
        <w:autoSpaceDN w:val="0"/>
        <w:adjustRightInd w:val="0"/>
        <w:ind w:firstLine="567"/>
        <w:jc w:val="both"/>
        <w:rPr>
          <w:rFonts w:ascii="Arial" w:hAnsi="Arial" w:cs="Arial"/>
          <w:b/>
          <w:bCs/>
        </w:rPr>
      </w:pPr>
    </w:p>
    <w:p w:rsidR="00AF5FD8"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hAnsi="Arial"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7842A8" w:rsidRPr="001C4E43" w:rsidRDefault="007842A8" w:rsidP="004351B2">
      <w:pPr>
        <w:tabs>
          <w:tab w:val="left" w:pos="284"/>
          <w:tab w:val="left" w:pos="993"/>
        </w:tabs>
        <w:ind w:firstLine="567"/>
        <w:jc w:val="both"/>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eastAsia="Times New Roman" w:hAnsi="Arial" w:cs="Arial"/>
          <w:noProof w:val="0"/>
          <w:lang w:eastAsia="pl-PL"/>
        </w:rPr>
        <w:t>Nadzór nad świetlicą sprawuje dyrektor szkoły.</w:t>
      </w:r>
    </w:p>
    <w:p w:rsidR="00AF5FD8" w:rsidRPr="001C4E43" w:rsidRDefault="00AF5FD8" w:rsidP="004351B2">
      <w:pPr>
        <w:pStyle w:val="Akapitzlist"/>
        <w:tabs>
          <w:tab w:val="left" w:pos="993"/>
        </w:tabs>
        <w:spacing w:after="0" w:line="240" w:lineRule="auto"/>
        <w:ind w:left="0" w:firstLine="567"/>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eastAsia="Times New Roman" w:hAnsi="Arial" w:cs="Arial"/>
          <w:noProof w:val="0"/>
          <w:lang w:eastAsia="pl-PL"/>
        </w:rPr>
        <w:t>Świetlica szkolna czynna jest w godzinach 7.00 – 17.00.</w:t>
      </w:r>
    </w:p>
    <w:p w:rsidR="00AF5FD8" w:rsidRPr="001C4E43" w:rsidRDefault="00AF5FD8" w:rsidP="004351B2">
      <w:pPr>
        <w:pStyle w:val="Akapitzlist"/>
        <w:tabs>
          <w:tab w:val="left" w:pos="993"/>
        </w:tabs>
        <w:spacing w:after="0" w:line="240" w:lineRule="auto"/>
        <w:ind w:left="0" w:firstLine="567"/>
        <w:rPr>
          <w:rFonts w:ascii="Arial" w:hAnsi="Arial" w:cs="Arial"/>
        </w:rPr>
      </w:pPr>
    </w:p>
    <w:p w:rsidR="00AF5FD8" w:rsidRPr="004351B2" w:rsidRDefault="00AF5FD8" w:rsidP="004351B2">
      <w:pPr>
        <w:numPr>
          <w:ilvl w:val="0"/>
          <w:numId w:val="58"/>
        </w:numPr>
        <w:tabs>
          <w:tab w:val="left" w:pos="284"/>
          <w:tab w:val="left" w:pos="993"/>
        </w:tabs>
        <w:ind w:left="0" w:firstLine="567"/>
        <w:jc w:val="both"/>
        <w:rPr>
          <w:rFonts w:ascii="Arial" w:hAnsi="Arial" w:cs="Arial"/>
        </w:rPr>
      </w:pPr>
      <w:r w:rsidRPr="004351B2">
        <w:rPr>
          <w:rFonts w:ascii="Arial" w:hAnsi="Arial" w:cs="Arial"/>
        </w:rPr>
        <w:lastRenderedPageBreak/>
        <w:t>Czas pracy świetlicy ustala dyrektor szkoły po zasięgnięciu opinii reprezentacji rodziców</w:t>
      </w:r>
      <w:r w:rsidR="00C5704D" w:rsidRPr="004351B2">
        <w:rPr>
          <w:rFonts w:ascii="Arial" w:hAnsi="Arial" w:cs="Arial"/>
        </w:rPr>
        <w:t>,</w:t>
      </w:r>
      <w:r w:rsidRPr="004351B2">
        <w:rPr>
          <w:rFonts w:ascii="Arial" w:hAnsi="Arial" w:cs="Arial"/>
        </w:rPr>
        <w:t xml:space="preserve"> w zależności od możliwości szkoły.</w:t>
      </w:r>
    </w:p>
    <w:p w:rsidR="00AF5FD8" w:rsidRPr="001C4E43" w:rsidRDefault="00AF5FD8" w:rsidP="004351B2">
      <w:pPr>
        <w:tabs>
          <w:tab w:val="left" w:pos="284"/>
          <w:tab w:val="left" w:pos="993"/>
        </w:tabs>
        <w:ind w:firstLine="567"/>
        <w:jc w:val="both"/>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b/>
        </w:rPr>
      </w:pPr>
      <w:r w:rsidRPr="001C4E43">
        <w:rPr>
          <w:rFonts w:ascii="Arial" w:hAnsi="Arial" w:cs="Arial"/>
        </w:rPr>
        <w:t>W świetlicy prowadzone są zajęcia w grupach wychowawczych. Liczba uczniów w grupie nie może przekraczać 25.</w:t>
      </w:r>
    </w:p>
    <w:p w:rsidR="00AF5FD8" w:rsidRPr="001C4E43" w:rsidRDefault="00AF5FD8" w:rsidP="004351B2">
      <w:pPr>
        <w:tabs>
          <w:tab w:val="left" w:pos="284"/>
          <w:tab w:val="left" w:pos="993"/>
        </w:tabs>
        <w:ind w:firstLine="567"/>
        <w:jc w:val="both"/>
        <w:rPr>
          <w:rFonts w:ascii="Arial" w:hAnsi="Arial" w:cs="Arial"/>
          <w:b/>
        </w:rPr>
      </w:pPr>
    </w:p>
    <w:p w:rsidR="00AF5FD8" w:rsidRPr="001C4E43"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hAnsi="Arial" w:cs="Arial"/>
        </w:rPr>
        <w:t>Celem działalności świetlicy jest zapewnienie uczniom zorganizowanej opieki wychowawczej umożliwiającej   wszechstronny rozwój osobowości dziecka.</w:t>
      </w:r>
    </w:p>
    <w:p w:rsidR="00C5704D" w:rsidRPr="001C4E43" w:rsidRDefault="00C5704D" w:rsidP="004351B2">
      <w:pPr>
        <w:tabs>
          <w:tab w:val="left" w:pos="284"/>
          <w:tab w:val="left" w:pos="993"/>
        </w:tabs>
        <w:ind w:firstLine="567"/>
        <w:jc w:val="both"/>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b/>
        </w:rPr>
      </w:pPr>
      <w:r w:rsidRPr="001C4E43">
        <w:rPr>
          <w:rFonts w:ascii="Arial" w:hAnsi="Arial" w:cs="Arial"/>
        </w:rPr>
        <w:t>Do zadań świetlicy należy:</w:t>
      </w:r>
    </w:p>
    <w:p w:rsidR="00AF5FD8" w:rsidRPr="001C4E43" w:rsidRDefault="00AF5FD8" w:rsidP="00AF5FD8">
      <w:pPr>
        <w:tabs>
          <w:tab w:val="left" w:pos="426"/>
        </w:tabs>
        <w:jc w:val="both"/>
        <w:rPr>
          <w:rFonts w:ascii="Arial" w:hAnsi="Arial" w:cs="Arial"/>
          <w:b/>
        </w:rPr>
      </w:pP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zapewnienie opieki i troska o bezpieczeństwo uczniów;</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wspomaganie procesu dydaktycznego szkoły;</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umożliwienie uczniom odrabianie pracy domowej;</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upowszechnianie wśród wychowanków zasad kultury zdrowotnej, kształtowanie nawyków higieny;</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przygotowanie uczniów do udziału w życiu społecznym;</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kształtowanie postaw patriotycznych;</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rozwijanie indywidualnych zainteresowań i uzdolnień uczniów;</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wdrażanie do wartościowego spędzania czasu wolnego;</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wyrabianie u uczniów samodzielności;</w:t>
      </w:r>
    </w:p>
    <w:p w:rsidR="00AF5FD8" w:rsidRPr="001C4E43" w:rsidRDefault="00AF5FD8" w:rsidP="004351B2">
      <w:pPr>
        <w:numPr>
          <w:ilvl w:val="3"/>
          <w:numId w:val="121"/>
        </w:numPr>
        <w:tabs>
          <w:tab w:val="clear" w:pos="1440"/>
          <w:tab w:val="num" w:pos="0"/>
          <w:tab w:val="left" w:pos="142"/>
          <w:tab w:val="left" w:pos="426"/>
        </w:tabs>
        <w:ind w:left="0" w:firstLine="0"/>
        <w:jc w:val="both"/>
        <w:rPr>
          <w:rFonts w:ascii="Arial" w:hAnsi="Arial" w:cs="Arial"/>
        </w:rPr>
      </w:pPr>
      <w:r w:rsidRPr="001C4E43">
        <w:rPr>
          <w:rFonts w:ascii="Arial" w:hAnsi="Arial" w:cs="Arial"/>
        </w:rPr>
        <w:t>kształtowanie postaw proekologicznych;</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stwarzanie wśród uczestników nawyków do uczestnictwa w kulturze,</w:t>
      </w:r>
    </w:p>
    <w:p w:rsidR="00AF5FD8" w:rsidRPr="001C4E43" w:rsidRDefault="00AF5FD8"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przeciwdziałanie niedostosowaniu społecznemu i demoralizacji;</w:t>
      </w:r>
    </w:p>
    <w:p w:rsidR="00AF5FD8" w:rsidRPr="001C4E43" w:rsidRDefault="0076545A" w:rsidP="004351B2">
      <w:pPr>
        <w:numPr>
          <w:ilvl w:val="3"/>
          <w:numId w:val="121"/>
        </w:numPr>
        <w:tabs>
          <w:tab w:val="clear" w:pos="1440"/>
          <w:tab w:val="num" w:pos="0"/>
          <w:tab w:val="left" w:pos="426"/>
        </w:tabs>
        <w:ind w:left="0" w:firstLine="0"/>
        <w:jc w:val="both"/>
        <w:rPr>
          <w:rFonts w:ascii="Arial" w:hAnsi="Arial" w:cs="Arial"/>
        </w:rPr>
      </w:pPr>
      <w:r w:rsidRPr="001C4E43">
        <w:rPr>
          <w:rFonts w:ascii="Arial" w:hAnsi="Arial" w:cs="Arial"/>
        </w:rPr>
        <w:t>współpraca z rodzicami/</w:t>
      </w:r>
      <w:r w:rsidR="00AF5FD8" w:rsidRPr="001C4E43">
        <w:rPr>
          <w:rFonts w:ascii="Arial" w:hAnsi="Arial" w:cs="Arial"/>
        </w:rPr>
        <w:t>opiekunami prawnymi, wychowawcami uczniów korzystających  ze świetlicy</w:t>
      </w:r>
      <w:r w:rsidR="00C5704D" w:rsidRPr="001C4E43">
        <w:rPr>
          <w:rFonts w:ascii="Arial" w:hAnsi="Arial" w:cs="Arial"/>
        </w:rPr>
        <w:t>.</w:t>
      </w:r>
    </w:p>
    <w:p w:rsidR="00AF5FD8" w:rsidRPr="001C4E43" w:rsidRDefault="00AF5FD8" w:rsidP="00AF5FD8">
      <w:pPr>
        <w:ind w:left="851"/>
        <w:jc w:val="both"/>
        <w:rPr>
          <w:rFonts w:ascii="Arial" w:hAnsi="Arial" w:cs="Arial"/>
        </w:rPr>
      </w:pPr>
    </w:p>
    <w:p w:rsidR="00AF5FD8" w:rsidRPr="001C4E43" w:rsidRDefault="00C5704D" w:rsidP="004351B2">
      <w:pPr>
        <w:numPr>
          <w:ilvl w:val="0"/>
          <w:numId w:val="58"/>
        </w:numPr>
        <w:tabs>
          <w:tab w:val="left" w:pos="284"/>
          <w:tab w:val="left" w:pos="993"/>
        </w:tabs>
        <w:ind w:left="0" w:firstLine="567"/>
        <w:jc w:val="both"/>
        <w:rPr>
          <w:rFonts w:ascii="Arial" w:hAnsi="Arial" w:cs="Arial"/>
        </w:rPr>
      </w:pPr>
      <w:r w:rsidRPr="001C4E43">
        <w:rPr>
          <w:rFonts w:ascii="Arial" w:hAnsi="Arial" w:cs="Arial"/>
        </w:rPr>
        <w:t>Z</w:t>
      </w:r>
      <w:r w:rsidR="00AF5FD8" w:rsidRPr="001C4E43">
        <w:rPr>
          <w:rFonts w:ascii="Arial" w:hAnsi="Arial" w:cs="Arial"/>
        </w:rPr>
        <w:t>adania</w:t>
      </w:r>
      <w:r w:rsidRPr="001C4E43">
        <w:rPr>
          <w:rFonts w:ascii="Arial" w:hAnsi="Arial" w:cs="Arial"/>
        </w:rPr>
        <w:t>,</w:t>
      </w:r>
      <w:r w:rsidR="00AF5FD8" w:rsidRPr="001C4E43">
        <w:rPr>
          <w:rFonts w:ascii="Arial" w:hAnsi="Arial" w:cs="Arial"/>
        </w:rPr>
        <w:t xml:space="preserve"> o któ</w:t>
      </w:r>
      <w:r w:rsidRPr="001C4E43">
        <w:rPr>
          <w:rFonts w:ascii="Arial" w:hAnsi="Arial" w:cs="Arial"/>
        </w:rPr>
        <w:t>r</w:t>
      </w:r>
      <w:r w:rsidR="00AF5FD8" w:rsidRPr="001C4E43">
        <w:rPr>
          <w:rFonts w:ascii="Arial" w:hAnsi="Arial" w:cs="Arial"/>
        </w:rPr>
        <w:t>ych mowa w ust.</w:t>
      </w:r>
      <w:r w:rsidR="0076545A" w:rsidRPr="001C4E43">
        <w:rPr>
          <w:rFonts w:ascii="Arial" w:hAnsi="Arial" w:cs="Arial"/>
        </w:rPr>
        <w:t xml:space="preserve"> </w:t>
      </w:r>
      <w:r w:rsidR="00AF5FD8" w:rsidRPr="001C4E43">
        <w:rPr>
          <w:rFonts w:ascii="Arial" w:hAnsi="Arial" w:cs="Arial"/>
        </w:rPr>
        <w:t>7 realizuje się poprzez:</w:t>
      </w:r>
    </w:p>
    <w:p w:rsidR="00C5704D" w:rsidRPr="001C4E43" w:rsidRDefault="00C5704D" w:rsidP="007842A8">
      <w:pPr>
        <w:tabs>
          <w:tab w:val="left" w:pos="284"/>
        </w:tabs>
        <w:ind w:left="426"/>
        <w:jc w:val="both"/>
        <w:rPr>
          <w:rFonts w:ascii="Arial" w:hAnsi="Arial" w:cs="Arial"/>
          <w:b/>
        </w:rPr>
      </w:pP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p</w:t>
      </w:r>
      <w:r w:rsidR="00AF5FD8" w:rsidRPr="001C4E43">
        <w:rPr>
          <w:rFonts w:ascii="Arial" w:hAnsi="Arial" w:cs="Arial"/>
        </w:rPr>
        <w:t>rzestrzeganie zasad BHP;</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u</w:t>
      </w:r>
      <w:r w:rsidR="00AF5FD8" w:rsidRPr="001C4E43">
        <w:rPr>
          <w:rFonts w:ascii="Arial" w:hAnsi="Arial" w:cs="Arial"/>
        </w:rPr>
        <w:t>powszechnianie znajomości zasad ruchu drogowego;</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r</w:t>
      </w:r>
      <w:r w:rsidR="00AF5FD8" w:rsidRPr="001C4E43">
        <w:rPr>
          <w:rFonts w:ascii="Arial" w:hAnsi="Arial" w:cs="Arial"/>
        </w:rPr>
        <w:t>ozwijanie zainteresowań i zdolności, dostarczanie okazji do różnorodnej ekspresji (plastycznej, muzycznej, teatralnej, czytelniczej);</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u</w:t>
      </w:r>
      <w:r w:rsidR="00AF5FD8" w:rsidRPr="001C4E43">
        <w:rPr>
          <w:rFonts w:ascii="Arial" w:hAnsi="Arial" w:cs="Arial"/>
        </w:rPr>
        <w:t>dział w przygotowaniu akademii, uroczystości okolicznościowych;</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p</w:t>
      </w:r>
      <w:r w:rsidR="00AF5FD8" w:rsidRPr="001C4E43">
        <w:rPr>
          <w:rFonts w:ascii="Arial" w:hAnsi="Arial" w:cs="Arial"/>
        </w:rPr>
        <w:t>rowadzenie zróżnicowanych gier i zabaw świetlicowych;</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o</w:t>
      </w:r>
      <w:r w:rsidR="00AF5FD8" w:rsidRPr="001C4E43">
        <w:rPr>
          <w:rFonts w:ascii="Arial" w:hAnsi="Arial" w:cs="Arial"/>
        </w:rPr>
        <w:t>rganizowanie spacerów poza teren szkoły;</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w</w:t>
      </w:r>
      <w:r w:rsidR="00AF5FD8" w:rsidRPr="001C4E43">
        <w:rPr>
          <w:rFonts w:ascii="Arial" w:hAnsi="Arial" w:cs="Arial"/>
        </w:rPr>
        <w:t>ykorzystywanie sprzętu audio-wizualnego będącego na wyposażeniu świetlicy;</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s</w:t>
      </w:r>
      <w:r w:rsidR="00AF5FD8" w:rsidRPr="001C4E43">
        <w:rPr>
          <w:rFonts w:ascii="Arial" w:hAnsi="Arial" w:cs="Arial"/>
        </w:rPr>
        <w:t>tworzenie warunków do nauki własnej, przyzwyczajanie do samokształcenia;</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z</w:t>
      </w:r>
      <w:r w:rsidR="00AF5FD8" w:rsidRPr="001C4E43">
        <w:rPr>
          <w:rFonts w:ascii="Arial" w:hAnsi="Arial" w:cs="Arial"/>
        </w:rPr>
        <w:t>wracanie uwagi na konieczność stosowania form grzecznościowych, naukę kulturalnego sposobu spożywania posiłków;</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p</w:t>
      </w:r>
      <w:r w:rsidR="00AF5FD8" w:rsidRPr="001C4E43">
        <w:rPr>
          <w:rFonts w:ascii="Arial" w:hAnsi="Arial" w:cs="Arial"/>
        </w:rPr>
        <w:t>rzestrzeganie zasad kulturalnej zabawy;</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p</w:t>
      </w:r>
      <w:r w:rsidR="00AF5FD8" w:rsidRPr="001C4E43">
        <w:rPr>
          <w:rFonts w:ascii="Arial" w:hAnsi="Arial" w:cs="Arial"/>
        </w:rPr>
        <w:t>ropagowanie aktywnych form spędzania czasu wolnego.</w:t>
      </w:r>
    </w:p>
    <w:p w:rsidR="00AF5FD8" w:rsidRPr="001C4E43" w:rsidRDefault="00C5704D" w:rsidP="0066778E">
      <w:pPr>
        <w:numPr>
          <w:ilvl w:val="3"/>
          <w:numId w:val="269"/>
        </w:numPr>
        <w:tabs>
          <w:tab w:val="clear" w:pos="1440"/>
          <w:tab w:val="left" w:pos="426"/>
        </w:tabs>
        <w:ind w:left="0" w:firstLine="0"/>
        <w:jc w:val="both"/>
        <w:rPr>
          <w:rFonts w:ascii="Arial" w:hAnsi="Arial" w:cs="Arial"/>
        </w:rPr>
      </w:pPr>
      <w:r w:rsidRPr="001C4E43">
        <w:rPr>
          <w:rFonts w:ascii="Arial" w:hAnsi="Arial" w:cs="Arial"/>
        </w:rPr>
        <w:t>i</w:t>
      </w:r>
      <w:r w:rsidR="00AF5FD8" w:rsidRPr="001C4E43">
        <w:rPr>
          <w:rFonts w:ascii="Arial" w:hAnsi="Arial" w:cs="Arial"/>
        </w:rPr>
        <w:t>nformowanie na bieżąco  rodziców/ opiekunów prawnych, wychowawców o zachowaniu ucznia w świetlicy</w:t>
      </w:r>
      <w:r w:rsidRPr="001C4E43">
        <w:rPr>
          <w:rFonts w:ascii="Arial" w:hAnsi="Arial" w:cs="Arial"/>
        </w:rPr>
        <w:t>.</w:t>
      </w:r>
    </w:p>
    <w:p w:rsidR="00AF5FD8" w:rsidRPr="001C4E43" w:rsidRDefault="00AF5FD8" w:rsidP="004351B2">
      <w:pPr>
        <w:tabs>
          <w:tab w:val="left" w:pos="426"/>
        </w:tabs>
        <w:jc w:val="both"/>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hAnsi="Arial" w:cs="Arial"/>
        </w:rPr>
        <w:t>Realizacja zadań świetlicy prowadzona jest w formach:</w:t>
      </w:r>
    </w:p>
    <w:p w:rsidR="00AF5FD8" w:rsidRPr="001C4E43" w:rsidRDefault="00AF5FD8" w:rsidP="007842A8">
      <w:pPr>
        <w:tabs>
          <w:tab w:val="left" w:pos="284"/>
        </w:tabs>
        <w:jc w:val="both"/>
        <w:rPr>
          <w:rFonts w:ascii="Arial" w:hAnsi="Arial" w:cs="Arial"/>
        </w:rPr>
      </w:pPr>
    </w:p>
    <w:p w:rsidR="00AF5FD8" w:rsidRPr="001C4E43" w:rsidRDefault="00AF5FD8" w:rsidP="004351B2">
      <w:pPr>
        <w:numPr>
          <w:ilvl w:val="3"/>
          <w:numId w:val="122"/>
        </w:numPr>
        <w:tabs>
          <w:tab w:val="clear" w:pos="1353"/>
          <w:tab w:val="left" w:pos="426"/>
        </w:tabs>
        <w:ind w:left="0" w:firstLine="0"/>
        <w:jc w:val="both"/>
        <w:rPr>
          <w:rFonts w:ascii="Arial" w:hAnsi="Arial" w:cs="Arial"/>
        </w:rPr>
      </w:pPr>
      <w:r w:rsidRPr="001C4E43">
        <w:rPr>
          <w:rFonts w:ascii="Arial" w:hAnsi="Arial" w:cs="Arial"/>
        </w:rPr>
        <w:t>zajęć specjalistycznych</w:t>
      </w:r>
      <w:r w:rsidR="00C5704D" w:rsidRPr="001C4E43">
        <w:rPr>
          <w:rFonts w:ascii="Arial" w:hAnsi="Arial" w:cs="Arial"/>
        </w:rPr>
        <w:t>;</w:t>
      </w:r>
    </w:p>
    <w:p w:rsidR="00AF5FD8" w:rsidRPr="001C4E43" w:rsidRDefault="00AF5FD8" w:rsidP="004351B2">
      <w:pPr>
        <w:numPr>
          <w:ilvl w:val="3"/>
          <w:numId w:val="122"/>
        </w:numPr>
        <w:tabs>
          <w:tab w:val="clear" w:pos="1353"/>
          <w:tab w:val="left" w:pos="426"/>
        </w:tabs>
        <w:ind w:left="0" w:firstLine="0"/>
        <w:jc w:val="both"/>
        <w:rPr>
          <w:rFonts w:ascii="Arial" w:hAnsi="Arial" w:cs="Arial"/>
        </w:rPr>
      </w:pPr>
      <w:r w:rsidRPr="001C4E43">
        <w:rPr>
          <w:rFonts w:ascii="Arial" w:hAnsi="Arial" w:cs="Arial"/>
        </w:rPr>
        <w:t>zajęć wg indywidualnych zainteresowań uczniów</w:t>
      </w:r>
      <w:r w:rsidR="00C5704D" w:rsidRPr="001C4E43">
        <w:rPr>
          <w:rFonts w:ascii="Arial" w:hAnsi="Arial" w:cs="Arial"/>
        </w:rPr>
        <w:t>;</w:t>
      </w:r>
    </w:p>
    <w:p w:rsidR="00AF5FD8" w:rsidRPr="001C4E43" w:rsidRDefault="00AF5FD8" w:rsidP="004351B2">
      <w:pPr>
        <w:numPr>
          <w:ilvl w:val="3"/>
          <w:numId w:val="122"/>
        </w:numPr>
        <w:tabs>
          <w:tab w:val="clear" w:pos="1353"/>
          <w:tab w:val="left" w:pos="426"/>
        </w:tabs>
        <w:ind w:left="0" w:firstLine="0"/>
        <w:jc w:val="both"/>
        <w:rPr>
          <w:rFonts w:ascii="Arial" w:hAnsi="Arial" w:cs="Arial"/>
        </w:rPr>
      </w:pPr>
      <w:r w:rsidRPr="001C4E43">
        <w:rPr>
          <w:rFonts w:ascii="Arial" w:hAnsi="Arial" w:cs="Arial"/>
        </w:rPr>
        <w:t>zajęć utrwalających wiedzę</w:t>
      </w:r>
      <w:r w:rsidR="00C5704D" w:rsidRPr="001C4E43">
        <w:rPr>
          <w:rFonts w:ascii="Arial" w:hAnsi="Arial" w:cs="Arial"/>
        </w:rPr>
        <w:t>;</w:t>
      </w:r>
    </w:p>
    <w:p w:rsidR="00AF5FD8" w:rsidRPr="001C4E43" w:rsidRDefault="00AF5FD8" w:rsidP="004351B2">
      <w:pPr>
        <w:numPr>
          <w:ilvl w:val="3"/>
          <w:numId w:val="122"/>
        </w:numPr>
        <w:tabs>
          <w:tab w:val="clear" w:pos="1353"/>
          <w:tab w:val="left" w:pos="426"/>
        </w:tabs>
        <w:ind w:left="0" w:firstLine="0"/>
        <w:jc w:val="both"/>
        <w:rPr>
          <w:rFonts w:ascii="Arial" w:hAnsi="Arial" w:cs="Arial"/>
        </w:rPr>
      </w:pPr>
      <w:r w:rsidRPr="001C4E43">
        <w:rPr>
          <w:rFonts w:ascii="Arial" w:hAnsi="Arial" w:cs="Arial"/>
        </w:rPr>
        <w:t>gier i zabaw rozwijających</w:t>
      </w:r>
      <w:r w:rsidR="00C5704D" w:rsidRPr="001C4E43">
        <w:rPr>
          <w:rFonts w:ascii="Arial" w:hAnsi="Arial" w:cs="Arial"/>
        </w:rPr>
        <w:t>;</w:t>
      </w:r>
    </w:p>
    <w:p w:rsidR="00AF5FD8" w:rsidRPr="001C4E43" w:rsidRDefault="00AF5FD8" w:rsidP="004351B2">
      <w:pPr>
        <w:numPr>
          <w:ilvl w:val="3"/>
          <w:numId w:val="122"/>
        </w:numPr>
        <w:tabs>
          <w:tab w:val="clear" w:pos="1353"/>
          <w:tab w:val="left" w:pos="426"/>
        </w:tabs>
        <w:ind w:left="0" w:firstLine="0"/>
        <w:jc w:val="both"/>
        <w:rPr>
          <w:rFonts w:ascii="Arial" w:hAnsi="Arial" w:cs="Arial"/>
        </w:rPr>
      </w:pPr>
      <w:r w:rsidRPr="001C4E43">
        <w:rPr>
          <w:rFonts w:ascii="Arial" w:hAnsi="Arial" w:cs="Arial"/>
        </w:rPr>
        <w:t>zajęć sportowych.</w:t>
      </w:r>
    </w:p>
    <w:p w:rsidR="00AF5FD8" w:rsidRPr="001C4E43" w:rsidRDefault="00AF5FD8" w:rsidP="007842A8">
      <w:pPr>
        <w:tabs>
          <w:tab w:val="left" w:pos="284"/>
        </w:tabs>
        <w:jc w:val="both"/>
        <w:rPr>
          <w:rFonts w:ascii="Arial" w:hAnsi="Arial" w:cs="Arial"/>
        </w:rPr>
      </w:pPr>
    </w:p>
    <w:p w:rsidR="00AF5FD8" w:rsidRPr="001C4E43" w:rsidRDefault="00AF5FD8" w:rsidP="004351B2">
      <w:pPr>
        <w:numPr>
          <w:ilvl w:val="0"/>
          <w:numId w:val="58"/>
        </w:numPr>
        <w:tabs>
          <w:tab w:val="left" w:pos="284"/>
          <w:tab w:val="left" w:pos="993"/>
        </w:tabs>
        <w:ind w:left="0" w:firstLine="567"/>
        <w:jc w:val="both"/>
        <w:rPr>
          <w:rFonts w:ascii="Arial" w:hAnsi="Arial" w:cs="Arial"/>
        </w:rPr>
      </w:pPr>
      <w:r w:rsidRPr="001C4E43">
        <w:rPr>
          <w:rFonts w:ascii="Arial" w:hAnsi="Arial" w:cs="Arial"/>
        </w:rPr>
        <w:t>Regulamin świetlicy szkolnej</w:t>
      </w:r>
      <w:r w:rsidR="00A50B50" w:rsidRPr="001C4E43">
        <w:rPr>
          <w:rFonts w:ascii="Arial" w:hAnsi="Arial" w:cs="Arial"/>
        </w:rPr>
        <w:t>:</w:t>
      </w:r>
    </w:p>
    <w:p w:rsidR="00AF5FD8" w:rsidRPr="001C4E43" w:rsidRDefault="00AF5FD8" w:rsidP="007842A8">
      <w:pPr>
        <w:tabs>
          <w:tab w:val="left" w:pos="284"/>
        </w:tabs>
        <w:jc w:val="both"/>
        <w:rPr>
          <w:rFonts w:ascii="Arial" w:hAnsi="Arial" w:cs="Arial"/>
        </w:rPr>
      </w:pP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lastRenderedPageBreak/>
        <w:t>o</w:t>
      </w:r>
      <w:r w:rsidR="00AF5FD8" w:rsidRPr="001C4E43">
        <w:rPr>
          <w:rFonts w:ascii="Arial" w:eastAsia="Times New Roman" w:hAnsi="Arial" w:cs="Arial"/>
          <w:lang w:eastAsia="pl-PL"/>
        </w:rPr>
        <w:t>pieką wychowawczą świetlicy objęci są uczniowie, którzy muszą przebywać w szkole przed lub po zajęciach szkolnych ze względu na czas pracy ich rodziców (prawnych opiekunów), organizację dojazdu do szkoły lub inne okoliczności wymagające zapewnienia uczniom opieki w szkole</w:t>
      </w:r>
      <w:r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p</w:t>
      </w:r>
      <w:r w:rsidR="00AF5FD8" w:rsidRPr="001C4E43">
        <w:rPr>
          <w:rFonts w:ascii="Arial" w:eastAsia="Times New Roman" w:hAnsi="Arial" w:cs="Arial"/>
          <w:lang w:eastAsia="pl-PL"/>
        </w:rPr>
        <w:t>rzyjmowanie uczniów do świetlicy dokonuje się corocznie, zgodnie z obowiązującą procedurą przyjęcia dziecka do świetlicy szkolnej</w:t>
      </w:r>
      <w:r w:rsidRPr="001C4E43">
        <w:rPr>
          <w:rFonts w:ascii="Arial" w:eastAsia="Times New Roman" w:hAnsi="Arial" w:cs="Arial"/>
          <w:lang w:eastAsia="pl-PL"/>
        </w:rPr>
        <w:t>;</w:t>
      </w:r>
    </w:p>
    <w:p w:rsidR="006C4435" w:rsidRPr="001C4E43" w:rsidRDefault="00A50B50" w:rsidP="0066778E">
      <w:pPr>
        <w:pStyle w:val="Tekstpodstawowy2"/>
        <w:numPr>
          <w:ilvl w:val="0"/>
          <w:numId w:val="258"/>
        </w:numPr>
        <w:tabs>
          <w:tab w:val="left" w:pos="426"/>
          <w:tab w:val="left" w:pos="851"/>
        </w:tabs>
        <w:spacing w:after="0" w:line="240" w:lineRule="auto"/>
        <w:ind w:left="0" w:firstLine="0"/>
        <w:jc w:val="both"/>
        <w:rPr>
          <w:rFonts w:ascii="Arial" w:hAnsi="Arial" w:cs="Arial"/>
        </w:rPr>
      </w:pPr>
      <w:r w:rsidRPr="001C4E43">
        <w:rPr>
          <w:rFonts w:ascii="Arial" w:hAnsi="Arial" w:cs="Arial"/>
        </w:rPr>
        <w:t>d</w:t>
      </w:r>
      <w:r w:rsidR="00AF5FD8" w:rsidRPr="001C4E43">
        <w:rPr>
          <w:rFonts w:ascii="Arial" w:hAnsi="Arial" w:cs="Arial"/>
        </w:rPr>
        <w:t>o świetlicy przyjmowani są w pierwszej kolejności uczniowie z klas I – IV, w tym w szczególności dzieci rodziców pracujących, z rodzin niepełnych, wielodzietnych i wychowawczo zaniedbanych, sierot, dzieci z rodzin zastępczych</w:t>
      </w:r>
      <w:r w:rsidRPr="001C4E43">
        <w:rPr>
          <w:rFonts w:ascii="Arial" w:hAnsi="Arial" w:cs="Arial"/>
        </w:rPr>
        <w:t>;</w:t>
      </w:r>
    </w:p>
    <w:p w:rsidR="00AF5FD8" w:rsidRPr="001C4E43" w:rsidRDefault="00A50B50" w:rsidP="0066778E">
      <w:pPr>
        <w:pStyle w:val="Tekstpodstawowy2"/>
        <w:numPr>
          <w:ilvl w:val="0"/>
          <w:numId w:val="258"/>
        </w:numPr>
        <w:tabs>
          <w:tab w:val="left" w:pos="426"/>
          <w:tab w:val="left" w:pos="709"/>
        </w:tabs>
        <w:spacing w:after="0" w:line="240" w:lineRule="auto"/>
        <w:ind w:left="0" w:firstLine="0"/>
        <w:jc w:val="both"/>
        <w:rPr>
          <w:rFonts w:ascii="Arial" w:hAnsi="Arial" w:cs="Arial"/>
        </w:rPr>
      </w:pPr>
      <w:r w:rsidRPr="001C4E43">
        <w:rPr>
          <w:rFonts w:ascii="Arial" w:hAnsi="Arial" w:cs="Arial"/>
        </w:rPr>
        <w:t>k</w:t>
      </w:r>
      <w:r w:rsidR="00AF5FD8" w:rsidRPr="001C4E43">
        <w:rPr>
          <w:rFonts w:ascii="Arial" w:hAnsi="Arial" w:cs="Arial"/>
        </w:rPr>
        <w:t xml:space="preserve">walifikowanie i zapisywanie uczniów do świetlicy odbywa się na podstawie pisemnego zgłoszenia rodziców/ opiekunów prawnych, które należy złożyć corocznie </w:t>
      </w:r>
      <w:r w:rsidR="007842A8">
        <w:rPr>
          <w:rFonts w:ascii="Arial" w:hAnsi="Arial" w:cs="Arial"/>
          <w:lang w:val="pl-PL"/>
        </w:rPr>
        <w:br/>
      </w:r>
      <w:r w:rsidR="00AF5FD8" w:rsidRPr="001C4E43">
        <w:rPr>
          <w:rFonts w:ascii="Arial" w:hAnsi="Arial" w:cs="Arial"/>
        </w:rPr>
        <w:t>w sekretariacie szkoły</w:t>
      </w:r>
      <w:r w:rsidRPr="001C4E43">
        <w:rPr>
          <w:rFonts w:ascii="Arial" w:hAnsi="Arial" w:cs="Aria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z</w:t>
      </w:r>
      <w:r w:rsidR="00AF5FD8" w:rsidRPr="001C4E43">
        <w:rPr>
          <w:rFonts w:ascii="Arial" w:eastAsia="Times New Roman" w:hAnsi="Arial" w:cs="Arial"/>
          <w:lang w:eastAsia="pl-PL"/>
        </w:rPr>
        <w:t>ajęcia odbywają się w grupach wychowawczych według ramowego rozkładu dnia</w:t>
      </w:r>
      <w:r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k</w:t>
      </w:r>
      <w:r w:rsidR="00AF5FD8" w:rsidRPr="001C4E43">
        <w:rPr>
          <w:rFonts w:ascii="Arial" w:eastAsia="Times New Roman" w:hAnsi="Arial" w:cs="Arial"/>
          <w:lang w:eastAsia="pl-PL"/>
        </w:rPr>
        <w:t xml:space="preserve">ażda obecność dziecka w świetlicy odnotowywana jest w dzienniku elektronicznym </w:t>
      </w:r>
      <w:proofErr w:type="spellStart"/>
      <w:r w:rsidR="00AF5FD8" w:rsidRPr="001C4E43">
        <w:rPr>
          <w:rFonts w:ascii="Arial" w:eastAsia="Times New Roman" w:hAnsi="Arial" w:cs="Arial"/>
          <w:lang w:eastAsia="pl-PL"/>
        </w:rPr>
        <w:t>Librus</w:t>
      </w:r>
      <w:proofErr w:type="spellEnd"/>
      <w:r w:rsidR="00AF5FD8"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u</w:t>
      </w:r>
      <w:r w:rsidR="00AF5FD8" w:rsidRPr="001C4E43">
        <w:rPr>
          <w:rFonts w:ascii="Arial" w:eastAsia="Times New Roman" w:hAnsi="Arial" w:cs="Arial"/>
          <w:lang w:eastAsia="pl-PL"/>
        </w:rPr>
        <w:t xml:space="preserve">czniowie odbierani są ze świetlicy przez rodziców/opiekunów prawnych lub osoby </w:t>
      </w:r>
      <w:r w:rsidR="007842A8">
        <w:rPr>
          <w:rFonts w:ascii="Arial" w:eastAsia="Times New Roman" w:hAnsi="Arial" w:cs="Arial"/>
          <w:lang w:eastAsia="pl-PL"/>
        </w:rPr>
        <w:t>p</w:t>
      </w:r>
      <w:r w:rsidR="00AF5FD8" w:rsidRPr="001C4E43">
        <w:rPr>
          <w:rFonts w:ascii="Arial" w:eastAsia="Times New Roman" w:hAnsi="Arial" w:cs="Arial"/>
          <w:lang w:eastAsia="pl-PL"/>
        </w:rPr>
        <w:t>rzez nich upoważnione na piśmie</w:t>
      </w:r>
      <w:r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ś</w:t>
      </w:r>
      <w:r w:rsidR="00AF5FD8" w:rsidRPr="001C4E43">
        <w:rPr>
          <w:rFonts w:ascii="Arial" w:eastAsia="Times New Roman" w:hAnsi="Arial" w:cs="Arial"/>
          <w:lang w:eastAsia="pl-PL"/>
        </w:rPr>
        <w:t>wietlica wymaga pisemnych upoważnień w przypadku:</w:t>
      </w:r>
    </w:p>
    <w:p w:rsidR="00AF5FD8" w:rsidRPr="001C4E43" w:rsidRDefault="00AF5FD8" w:rsidP="0066778E">
      <w:pPr>
        <w:pStyle w:val="Akapitzlist"/>
        <w:numPr>
          <w:ilvl w:val="1"/>
          <w:numId w:val="270"/>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samodzielnych wyjść ucznia do domu</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0"/>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odbierania ucznia przez inne osoby niż rodzic/prawny opiekun</w:t>
      </w:r>
      <w:r w:rsidR="00A50B50"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w</w:t>
      </w:r>
      <w:r w:rsidR="00AF5FD8" w:rsidRPr="001C4E43">
        <w:rPr>
          <w:rFonts w:ascii="Arial" w:eastAsia="Times New Roman" w:hAnsi="Arial" w:cs="Arial"/>
          <w:lang w:eastAsia="pl-PL"/>
        </w:rPr>
        <w:t>szelkie zmiany dotyczące opuszczania świetlicy przez dziecko muszą być przekazane do wychowawcy świetlicy na piśmie datowanym i podpisanym przez rodziców</w:t>
      </w:r>
      <w:r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r</w:t>
      </w:r>
      <w:r w:rsidR="00AF5FD8" w:rsidRPr="001C4E43">
        <w:rPr>
          <w:rFonts w:ascii="Arial" w:eastAsia="Times New Roman" w:hAnsi="Arial" w:cs="Arial"/>
          <w:lang w:eastAsia="pl-PL"/>
        </w:rPr>
        <w:t>odzic / opiekun prawny spóźniający się po odbiór dziecka z przyczyn losowych, ma obowiązek powiadomić o tym sekretariat szkoły</w:t>
      </w:r>
      <w:r w:rsidRPr="001C4E43">
        <w:rPr>
          <w:rFonts w:ascii="Arial" w:eastAsia="Times New Roman" w:hAnsi="Arial" w:cs="Arial"/>
          <w:lang w:eastAsia="pl-PL"/>
        </w:rPr>
        <w:t>;</w:t>
      </w:r>
    </w:p>
    <w:p w:rsidR="00AF5FD8" w:rsidRPr="001C4E43" w:rsidRDefault="00A50B50" w:rsidP="0066778E">
      <w:pPr>
        <w:pStyle w:val="Akapitzlist"/>
        <w:numPr>
          <w:ilvl w:val="0"/>
          <w:numId w:val="258"/>
        </w:numPr>
        <w:tabs>
          <w:tab w:val="left" w:pos="426"/>
        </w:tabs>
        <w:spacing w:after="0" w:line="240" w:lineRule="auto"/>
        <w:ind w:left="0" w:firstLine="0"/>
        <w:jc w:val="both"/>
        <w:rPr>
          <w:rFonts w:ascii="Arial" w:eastAsia="Times New Roman" w:hAnsi="Arial" w:cs="Arial"/>
          <w:lang w:eastAsia="pl-PL"/>
        </w:rPr>
      </w:pPr>
      <w:r w:rsidRPr="001C4E43">
        <w:rPr>
          <w:rFonts w:ascii="Arial" w:eastAsia="Times New Roman" w:hAnsi="Arial" w:cs="Arial"/>
          <w:lang w:eastAsia="pl-PL"/>
        </w:rPr>
        <w:t xml:space="preserve">w </w:t>
      </w:r>
      <w:r w:rsidR="00AF5FD8" w:rsidRPr="001C4E43">
        <w:rPr>
          <w:rFonts w:ascii="Arial" w:eastAsia="Times New Roman" w:hAnsi="Arial" w:cs="Arial"/>
          <w:lang w:eastAsia="pl-PL"/>
        </w:rPr>
        <w:t xml:space="preserve"> przypadku częstych spóźnień rodzica /  opiekuna prawnego  po odbiór dziecka</w:t>
      </w:r>
      <w:r w:rsidR="007842A8">
        <w:rPr>
          <w:rFonts w:ascii="Arial" w:eastAsia="Times New Roman" w:hAnsi="Arial" w:cs="Arial"/>
          <w:lang w:eastAsia="pl-PL"/>
        </w:rPr>
        <w:br/>
      </w:r>
      <w:r w:rsidR="00AF5FD8" w:rsidRPr="001C4E43">
        <w:rPr>
          <w:rFonts w:ascii="Arial" w:eastAsia="Times New Roman" w:hAnsi="Arial" w:cs="Arial"/>
          <w:lang w:eastAsia="pl-PL"/>
        </w:rPr>
        <w:t xml:space="preserve"> z powodu zaniedbań opiekuńczych,  sposób rozwiązania problemu ustala Komisja Wychowawcza w czasie rozmowy z rodzicem / opiekunem prawnym</w:t>
      </w:r>
      <w:r w:rsidRPr="001C4E43">
        <w:rPr>
          <w:rFonts w:ascii="Arial" w:eastAsia="Times New Roman" w:hAnsi="Arial" w:cs="Arial"/>
          <w:lang w:eastAsia="pl-PL"/>
        </w:rPr>
        <w:t>;</w:t>
      </w:r>
    </w:p>
    <w:p w:rsidR="00A50B50" w:rsidRPr="001C4E43" w:rsidRDefault="00A50B50" w:rsidP="0066778E">
      <w:pPr>
        <w:numPr>
          <w:ilvl w:val="0"/>
          <w:numId w:val="258"/>
        </w:numPr>
        <w:tabs>
          <w:tab w:val="left" w:pos="426"/>
        </w:tabs>
        <w:ind w:left="0" w:firstLine="0"/>
        <w:jc w:val="both"/>
        <w:rPr>
          <w:rFonts w:ascii="Arial" w:hAnsi="Arial" w:cs="Arial"/>
        </w:rPr>
      </w:pPr>
      <w:r w:rsidRPr="001C4E43">
        <w:rPr>
          <w:rFonts w:ascii="Arial" w:eastAsia="Times New Roman" w:hAnsi="Arial" w:cs="Arial"/>
          <w:lang w:eastAsia="pl-PL"/>
        </w:rPr>
        <w:t>w</w:t>
      </w:r>
      <w:r w:rsidR="00AF5FD8" w:rsidRPr="001C4E43">
        <w:rPr>
          <w:rFonts w:ascii="Arial" w:eastAsia="Times New Roman" w:hAnsi="Arial" w:cs="Arial"/>
          <w:lang w:eastAsia="pl-PL"/>
        </w:rPr>
        <w:t xml:space="preserve"> przypadku powtórzenia się takiej sytuacji dziecko może zostać przekazane pod opiekę odpowiednim organom</w:t>
      </w:r>
      <w:r w:rsidRPr="001C4E43">
        <w:rPr>
          <w:rFonts w:ascii="Arial" w:eastAsia="Times New Roman" w:hAnsi="Arial" w:cs="Arial"/>
          <w:lang w:eastAsia="pl-PL"/>
        </w:rPr>
        <w:t>;</w:t>
      </w:r>
    </w:p>
    <w:p w:rsidR="00AF5FD8" w:rsidRPr="001C4E43" w:rsidRDefault="00A50B50" w:rsidP="0066778E">
      <w:pPr>
        <w:numPr>
          <w:ilvl w:val="0"/>
          <w:numId w:val="258"/>
        </w:numPr>
        <w:tabs>
          <w:tab w:val="left" w:pos="426"/>
        </w:tabs>
        <w:ind w:left="0" w:firstLine="0"/>
        <w:jc w:val="both"/>
        <w:rPr>
          <w:rFonts w:ascii="Arial" w:hAnsi="Arial" w:cs="Arial"/>
        </w:rPr>
      </w:pPr>
      <w:r w:rsidRPr="001C4E43">
        <w:rPr>
          <w:rFonts w:ascii="Arial" w:eastAsia="Times New Roman" w:hAnsi="Arial" w:cs="Arial"/>
          <w:lang w:eastAsia="pl-PL"/>
        </w:rPr>
        <w:t>d</w:t>
      </w:r>
      <w:r w:rsidR="00AF5FD8" w:rsidRPr="001C4E43">
        <w:rPr>
          <w:rFonts w:ascii="Arial" w:eastAsia="Times New Roman" w:hAnsi="Arial" w:cs="Arial"/>
          <w:lang w:eastAsia="pl-PL"/>
        </w:rPr>
        <w:t xml:space="preserve">o obowiązków ucznia uczęszczającego do świetlicy należy: </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branie czynnego udziału w zajęciach</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 xml:space="preserve"> odpowiednie zachowanie się w czasie zajęć i po nich wobec wychowawców, pracowników szkoły oraz kolegów</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zgłaszanie każdego wyjścia ze świetlicy</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 xml:space="preserve">dbanie o czystość i wygląd estetyczny </w:t>
      </w:r>
      <w:r w:rsidR="0076545A" w:rsidRPr="001C4E43">
        <w:rPr>
          <w:rFonts w:ascii="Arial" w:eastAsia="Times New Roman" w:hAnsi="Arial" w:cs="Arial"/>
          <w:lang w:eastAsia="pl-PL"/>
        </w:rPr>
        <w:t>s</w:t>
      </w:r>
      <w:r w:rsidRPr="001C4E43">
        <w:rPr>
          <w:rFonts w:ascii="Arial" w:eastAsia="Times New Roman" w:hAnsi="Arial" w:cs="Arial"/>
          <w:lang w:eastAsia="pl-PL"/>
        </w:rPr>
        <w:t>ali</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poszanowanie sprzętu i pomocy dydaktycznych</w:t>
      </w:r>
      <w:r w:rsidR="0076545A" w:rsidRPr="001C4E43">
        <w:rPr>
          <w:rFonts w:ascii="Arial" w:eastAsia="Times New Roman" w:hAnsi="Arial" w:cs="Arial"/>
          <w:lang w:eastAsia="pl-PL"/>
        </w:rPr>
        <w:t>,</w:t>
      </w:r>
    </w:p>
    <w:p w:rsidR="00AF5FD8" w:rsidRPr="001C4E43" w:rsidRDefault="00AF5FD8" w:rsidP="0066778E">
      <w:pPr>
        <w:pStyle w:val="Akapitzlist"/>
        <w:numPr>
          <w:ilvl w:val="1"/>
          <w:numId w:val="271"/>
        </w:numPr>
        <w:tabs>
          <w:tab w:val="left" w:pos="426"/>
          <w:tab w:val="left" w:pos="851"/>
        </w:tabs>
        <w:ind w:left="851" w:hanging="284"/>
        <w:jc w:val="both"/>
        <w:rPr>
          <w:rFonts w:ascii="Arial" w:eastAsia="Times New Roman" w:hAnsi="Arial" w:cs="Arial"/>
          <w:lang w:eastAsia="pl-PL"/>
        </w:rPr>
      </w:pPr>
      <w:r w:rsidRPr="001C4E43">
        <w:rPr>
          <w:rFonts w:ascii="Arial" w:eastAsia="Times New Roman" w:hAnsi="Arial" w:cs="Arial"/>
          <w:lang w:eastAsia="pl-PL"/>
        </w:rPr>
        <w:t>kulturalne spożywanie posiłków</w:t>
      </w:r>
      <w:r w:rsidR="00A50B50" w:rsidRPr="001C4E43">
        <w:rPr>
          <w:rFonts w:ascii="Arial" w:eastAsia="Times New Roman" w:hAnsi="Arial" w:cs="Arial"/>
          <w:lang w:eastAsia="pl-P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eastAsia="Times New Roman" w:hAnsi="Arial" w:cs="Arial"/>
          <w:lang w:eastAsia="pl-PL"/>
        </w:rPr>
        <w:t>k</w:t>
      </w:r>
      <w:r w:rsidR="00AF5FD8" w:rsidRPr="001C4E43">
        <w:rPr>
          <w:rFonts w:ascii="Arial" w:eastAsia="Times New Roman" w:hAnsi="Arial" w:cs="Arial"/>
          <w:lang w:eastAsia="pl-PL"/>
        </w:rPr>
        <w:t>walifikowanie i przyjmowanie uczniów do świetlicy dokonuje się na podstawie zgłoszenia rodziców (prawnych opiekunów) dziecka</w:t>
      </w:r>
      <w:r w:rsidRPr="001C4E43">
        <w:rPr>
          <w:rFonts w:ascii="Arial" w:eastAsia="Times New Roman" w:hAnsi="Arial" w:cs="Arial"/>
          <w:lang w:eastAsia="pl-P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eastAsia="Times New Roman" w:hAnsi="Arial" w:cs="Arial"/>
          <w:lang w:eastAsia="pl-PL"/>
        </w:rPr>
        <w:t>k</w:t>
      </w:r>
      <w:r w:rsidR="00AF5FD8" w:rsidRPr="001C4E43">
        <w:rPr>
          <w:rFonts w:ascii="Arial" w:eastAsia="Times New Roman" w:hAnsi="Arial" w:cs="Arial"/>
          <w:lang w:eastAsia="pl-PL"/>
        </w:rPr>
        <w:t>walifikacji i przyjmowania uczniów do świetlicy dokonuje wyznaczony pracownik świetlicy w porozumieniu z pedagogiem szkolnym i dyrektorem</w:t>
      </w:r>
      <w:r w:rsidRPr="001C4E43">
        <w:rPr>
          <w:rFonts w:ascii="Arial" w:eastAsia="Times New Roman" w:hAnsi="Arial" w:cs="Arial"/>
          <w:lang w:eastAsia="pl-P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eastAsia="Times New Roman" w:hAnsi="Arial" w:cs="Arial"/>
          <w:lang w:eastAsia="pl-PL"/>
        </w:rPr>
        <w:t>u</w:t>
      </w:r>
      <w:r w:rsidR="00AF5FD8" w:rsidRPr="001C4E43">
        <w:rPr>
          <w:rFonts w:ascii="Arial" w:eastAsia="Times New Roman" w:hAnsi="Arial" w:cs="Arial"/>
          <w:lang w:eastAsia="pl-PL"/>
        </w:rPr>
        <w:t>czeń zakwalifikowany do świetlicy, który bez usprawiedliwienia nie uczęszcza do świetlicy przez okres jednego miesiąca zostaje skreślony z listy uczestników świetlicy</w:t>
      </w:r>
      <w:r w:rsidRPr="001C4E43">
        <w:rPr>
          <w:rFonts w:ascii="Arial" w:eastAsia="Times New Roman" w:hAnsi="Arial" w:cs="Arial"/>
          <w:lang w:eastAsia="pl-P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hAnsi="Arial" w:cs="Arial"/>
        </w:rPr>
        <w:t>ś</w:t>
      </w:r>
      <w:r w:rsidR="00AF5FD8" w:rsidRPr="001C4E43">
        <w:rPr>
          <w:rFonts w:ascii="Arial" w:hAnsi="Arial" w:cs="Arial"/>
        </w:rPr>
        <w:t>wietlica prowadzi zajęcia zgodnie z tygodniowym rozkładem zajęć zatwierdzonym przez dyrektora szkoły</w:t>
      </w:r>
      <w:r w:rsidRPr="001C4E43">
        <w:rPr>
          <w:rFonts w:ascii="Arial" w:hAnsi="Arial" w:cs="Aria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hAnsi="Arial" w:cs="Arial"/>
        </w:rPr>
        <w:t>d</w:t>
      </w:r>
      <w:r w:rsidR="00AF5FD8" w:rsidRPr="001C4E43">
        <w:rPr>
          <w:rFonts w:ascii="Arial" w:hAnsi="Arial" w:cs="Arial"/>
        </w:rPr>
        <w:t>ni i godziny pracy świetlicy ustala dyrektor szkoły na dany rok szkolny w zależności od potrzeb środowiska i możliwości finansowych szkoły</w:t>
      </w:r>
      <w:r w:rsidRPr="001C4E43">
        <w:rPr>
          <w:rFonts w:ascii="Arial" w:hAnsi="Arial" w:cs="Aria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hAnsi="Arial" w:cs="Arial"/>
        </w:rPr>
        <w:lastRenderedPageBreak/>
        <w:t>g</w:t>
      </w:r>
      <w:r w:rsidR="00AF5FD8" w:rsidRPr="001C4E43">
        <w:rPr>
          <w:rFonts w:ascii="Arial" w:hAnsi="Arial" w:cs="Arial"/>
        </w:rPr>
        <w:t>rupa wychowawcza składa się ze stałych uczestników świetlicy</w:t>
      </w:r>
      <w:r w:rsidRPr="001C4E43">
        <w:rPr>
          <w:rFonts w:ascii="Arial" w:hAnsi="Arial" w:cs="Aria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hAnsi="Arial" w:cs="Arial"/>
        </w:rPr>
        <w:t xml:space="preserve">w </w:t>
      </w:r>
      <w:r w:rsidR="00AF5FD8" w:rsidRPr="001C4E43">
        <w:rPr>
          <w:rFonts w:ascii="Arial" w:hAnsi="Arial" w:cs="Arial"/>
        </w:rPr>
        <w:t>przypadku złożenia przez rodziców (prawnych opiekunów) oświadczenia określającego dni i godziny, w których dziecko może samo wracać do domu, zezwala się na samodzielny powrót ucznia do domu</w:t>
      </w:r>
      <w:r w:rsidRPr="001C4E43">
        <w:rPr>
          <w:rFonts w:ascii="Arial" w:hAnsi="Arial" w:cs="Arial"/>
        </w:rPr>
        <w:t>;</w:t>
      </w:r>
    </w:p>
    <w:p w:rsidR="00AF5FD8" w:rsidRPr="001C4E43" w:rsidRDefault="00A50B50" w:rsidP="0066778E">
      <w:pPr>
        <w:numPr>
          <w:ilvl w:val="0"/>
          <w:numId w:val="258"/>
        </w:numPr>
        <w:tabs>
          <w:tab w:val="left" w:pos="426"/>
        </w:tabs>
        <w:spacing w:after="200" w:line="276" w:lineRule="auto"/>
        <w:ind w:left="0" w:firstLine="0"/>
        <w:jc w:val="both"/>
        <w:rPr>
          <w:rFonts w:ascii="Arial" w:eastAsia="Times New Roman" w:hAnsi="Arial" w:cs="Arial"/>
          <w:lang w:eastAsia="pl-PL"/>
        </w:rPr>
      </w:pPr>
      <w:r w:rsidRPr="001C4E43">
        <w:rPr>
          <w:rFonts w:ascii="Arial" w:hAnsi="Arial" w:cs="Arial"/>
        </w:rPr>
        <w:t>r</w:t>
      </w:r>
      <w:r w:rsidR="00AF5FD8" w:rsidRPr="001C4E43">
        <w:rPr>
          <w:rFonts w:ascii="Arial" w:hAnsi="Arial" w:cs="Arial"/>
        </w:rPr>
        <w:t>odzice są zobowiązani do odbierania dzieci do czasu określającego koniec pracy świetlicy</w:t>
      </w:r>
      <w:r w:rsidRPr="001C4E43">
        <w:rPr>
          <w:rFonts w:ascii="Arial" w:hAnsi="Arial" w:cs="Arial"/>
        </w:rPr>
        <w:t>;</w:t>
      </w:r>
    </w:p>
    <w:p w:rsidR="00B03105" w:rsidRPr="001C4E43" w:rsidRDefault="00CD3E0E" w:rsidP="0066778E">
      <w:pPr>
        <w:numPr>
          <w:ilvl w:val="0"/>
          <w:numId w:val="258"/>
        </w:numPr>
        <w:tabs>
          <w:tab w:val="left" w:pos="426"/>
        </w:tabs>
        <w:spacing w:after="200" w:line="276" w:lineRule="auto"/>
        <w:ind w:left="0" w:firstLine="0"/>
        <w:jc w:val="both"/>
        <w:rPr>
          <w:rFonts w:ascii="Arial" w:hAnsi="Arial" w:cs="Arial"/>
          <w:b/>
        </w:rPr>
      </w:pPr>
      <w:r w:rsidRPr="001C4E43">
        <w:rPr>
          <w:rFonts w:ascii="Arial" w:hAnsi="Arial" w:cs="Arial"/>
        </w:rPr>
        <w:t xml:space="preserve"> </w:t>
      </w:r>
      <w:r w:rsidR="00A50B50" w:rsidRPr="001C4E43">
        <w:rPr>
          <w:rFonts w:ascii="Arial" w:hAnsi="Arial" w:cs="Arial"/>
        </w:rPr>
        <w:t>z</w:t>
      </w:r>
      <w:r w:rsidR="00AF5FD8" w:rsidRPr="001C4E43">
        <w:rPr>
          <w:rFonts w:ascii="Arial" w:hAnsi="Arial" w:cs="Arial"/>
        </w:rPr>
        <w:t>achowanie uczniów w świetlicy,</w:t>
      </w:r>
      <w:r w:rsidRPr="001C4E43">
        <w:rPr>
          <w:rFonts w:ascii="Arial" w:hAnsi="Arial" w:cs="Arial"/>
        </w:rPr>
        <w:t xml:space="preserve"> ich prawa i obowiązki określa R</w:t>
      </w:r>
      <w:r w:rsidR="00AF5FD8" w:rsidRPr="001C4E43">
        <w:rPr>
          <w:rFonts w:ascii="Arial" w:hAnsi="Arial" w:cs="Arial"/>
        </w:rPr>
        <w:t xml:space="preserve">egulamin świetlicy. </w:t>
      </w:r>
    </w:p>
    <w:p w:rsidR="002A42B9" w:rsidRPr="001C4E43" w:rsidRDefault="00D3467C" w:rsidP="00D3467C">
      <w:pPr>
        <w:tabs>
          <w:tab w:val="left" w:pos="567"/>
        </w:tabs>
        <w:autoSpaceDE w:val="0"/>
        <w:autoSpaceDN w:val="0"/>
        <w:adjustRightInd w:val="0"/>
        <w:ind w:firstLine="426"/>
        <w:jc w:val="both"/>
        <w:rPr>
          <w:rFonts w:ascii="Arial" w:hAnsi="Arial" w:cs="Arial"/>
          <w:b/>
          <w:color w:val="FF0000"/>
        </w:rPr>
      </w:pPr>
      <w:r w:rsidRPr="001C4E43">
        <w:rPr>
          <w:rFonts w:ascii="Arial" w:hAnsi="Arial" w:cs="Arial"/>
          <w:b/>
          <w:bCs/>
        </w:rPr>
        <w:t xml:space="preserve"> </w:t>
      </w:r>
      <w:r w:rsidR="00C27805" w:rsidRPr="001C4E43">
        <w:rPr>
          <w:rFonts w:ascii="Arial" w:hAnsi="Arial" w:cs="Arial"/>
          <w:b/>
          <w:bCs/>
        </w:rPr>
        <w:t>§ 7</w:t>
      </w:r>
      <w:r w:rsidR="00E2710C" w:rsidRPr="001C4E43">
        <w:rPr>
          <w:rFonts w:ascii="Arial" w:hAnsi="Arial" w:cs="Arial"/>
          <w:b/>
          <w:bCs/>
        </w:rPr>
        <w:t>6</w:t>
      </w:r>
      <w:r w:rsidR="002A42B9" w:rsidRPr="001C4E43">
        <w:rPr>
          <w:rFonts w:ascii="Arial" w:hAnsi="Arial" w:cs="Arial"/>
          <w:b/>
          <w:bCs/>
        </w:rPr>
        <w:t xml:space="preserve">. </w:t>
      </w:r>
      <w:r w:rsidR="002A42B9" w:rsidRPr="001C4E43">
        <w:rPr>
          <w:rFonts w:ascii="Arial" w:hAnsi="Arial" w:cs="Arial"/>
          <w:b/>
        </w:rPr>
        <w:t xml:space="preserve"> Stołówka szkolna</w:t>
      </w:r>
      <w:r w:rsidR="002A42B9" w:rsidRPr="001C4E43">
        <w:rPr>
          <w:rFonts w:ascii="Arial" w:hAnsi="Arial" w:cs="Arial"/>
          <w:b/>
          <w:color w:val="FF0000"/>
        </w:rPr>
        <w:t xml:space="preserve"> </w:t>
      </w:r>
    </w:p>
    <w:p w:rsidR="009D10DE" w:rsidRPr="001C4E43" w:rsidRDefault="009D10DE" w:rsidP="009D10DE">
      <w:pPr>
        <w:pStyle w:val="Styl"/>
        <w:tabs>
          <w:tab w:val="left" w:pos="426"/>
        </w:tabs>
        <w:ind w:right="38"/>
        <w:jc w:val="both"/>
        <w:rPr>
          <w:rFonts w:eastAsia="Calibri"/>
          <w:b/>
          <w:noProof/>
          <w:sz w:val="22"/>
          <w:szCs w:val="22"/>
          <w:lang w:eastAsia="en-US"/>
        </w:rPr>
      </w:pPr>
    </w:p>
    <w:p w:rsidR="009D10DE" w:rsidRPr="001C4E43" w:rsidRDefault="009D10DE" w:rsidP="0066778E">
      <w:pPr>
        <w:pStyle w:val="Akapitzlist"/>
        <w:numPr>
          <w:ilvl w:val="0"/>
          <w:numId w:val="311"/>
        </w:numPr>
        <w:tabs>
          <w:tab w:val="clear" w:pos="720"/>
          <w:tab w:val="left" w:pos="993"/>
        </w:tabs>
        <w:spacing w:line="240" w:lineRule="auto"/>
        <w:ind w:left="0" w:firstLine="567"/>
        <w:rPr>
          <w:rFonts w:ascii="Arial" w:hAnsi="Arial" w:cs="Arial"/>
          <w:b/>
        </w:rPr>
      </w:pPr>
      <w:r w:rsidRPr="001C4E43">
        <w:rPr>
          <w:rFonts w:ascii="Arial" w:hAnsi="Arial" w:cs="Arial"/>
          <w:b/>
        </w:rPr>
        <w:t>Postanowienia ogólne</w:t>
      </w:r>
    </w:p>
    <w:p w:rsidR="009D10DE" w:rsidRPr="001C4E43" w:rsidRDefault="004351B2" w:rsidP="0066778E">
      <w:pPr>
        <w:pStyle w:val="Akapitzlist"/>
        <w:numPr>
          <w:ilvl w:val="2"/>
          <w:numId w:val="312"/>
        </w:numPr>
        <w:tabs>
          <w:tab w:val="left" w:pos="426"/>
        </w:tabs>
        <w:spacing w:line="240" w:lineRule="auto"/>
        <w:ind w:left="0" w:firstLine="0"/>
        <w:jc w:val="both"/>
        <w:rPr>
          <w:rFonts w:ascii="Arial" w:hAnsi="Arial" w:cs="Arial"/>
        </w:rPr>
      </w:pPr>
      <w:r>
        <w:rPr>
          <w:rFonts w:ascii="Arial" w:hAnsi="Arial" w:cs="Arial"/>
        </w:rPr>
        <w:t>Z</w:t>
      </w:r>
      <w:r w:rsidR="009D10DE" w:rsidRPr="001C4E43">
        <w:rPr>
          <w:rFonts w:ascii="Arial" w:hAnsi="Arial" w:cs="Arial"/>
        </w:rPr>
        <w:t>asady niniejsze określają:</w:t>
      </w:r>
    </w:p>
    <w:p w:rsidR="006C4435" w:rsidRPr="001C4E43" w:rsidRDefault="006C4435" w:rsidP="0066778E">
      <w:pPr>
        <w:pStyle w:val="Akapitzlist"/>
        <w:numPr>
          <w:ilvl w:val="0"/>
          <w:numId w:val="272"/>
        </w:numPr>
        <w:spacing w:line="240" w:lineRule="auto"/>
        <w:ind w:left="1418"/>
        <w:jc w:val="both"/>
        <w:rPr>
          <w:rFonts w:ascii="Arial" w:hAnsi="Arial" w:cs="Arial"/>
        </w:rPr>
      </w:pPr>
      <w:r w:rsidRPr="001C4E43">
        <w:rPr>
          <w:rFonts w:ascii="Arial" w:hAnsi="Arial" w:cs="Arial"/>
        </w:rPr>
        <w:t>o</w:t>
      </w:r>
      <w:r w:rsidR="009D10DE" w:rsidRPr="001C4E43">
        <w:rPr>
          <w:rFonts w:ascii="Arial" w:hAnsi="Arial" w:cs="Arial"/>
        </w:rPr>
        <w:t>rganizację spożywan</w:t>
      </w:r>
      <w:r w:rsidR="001A4F8C" w:rsidRPr="001C4E43">
        <w:rPr>
          <w:rFonts w:ascii="Arial" w:hAnsi="Arial" w:cs="Arial"/>
        </w:rPr>
        <w:t>ia posiłków w stołówce szkolnej,</w:t>
      </w:r>
    </w:p>
    <w:p w:rsidR="009D10DE" w:rsidRPr="001C4E43" w:rsidRDefault="006C4435" w:rsidP="0066778E">
      <w:pPr>
        <w:pStyle w:val="Akapitzlist"/>
        <w:numPr>
          <w:ilvl w:val="0"/>
          <w:numId w:val="272"/>
        </w:numPr>
        <w:spacing w:line="240" w:lineRule="auto"/>
        <w:ind w:left="1418"/>
        <w:jc w:val="both"/>
        <w:rPr>
          <w:rFonts w:ascii="Arial" w:hAnsi="Arial" w:cs="Arial"/>
        </w:rPr>
      </w:pPr>
      <w:r w:rsidRPr="001C4E43">
        <w:rPr>
          <w:rFonts w:ascii="Arial" w:hAnsi="Arial" w:cs="Arial"/>
        </w:rPr>
        <w:t>z</w:t>
      </w:r>
      <w:r w:rsidR="009D10DE" w:rsidRPr="001C4E43">
        <w:rPr>
          <w:rFonts w:ascii="Arial" w:hAnsi="Arial" w:cs="Arial"/>
        </w:rPr>
        <w:t>asady wnoszenia opłat za korzystanie przez uczniów posiłków</w:t>
      </w:r>
      <w:r w:rsidR="00AA5481" w:rsidRPr="001C4E43">
        <w:rPr>
          <w:rFonts w:ascii="Arial" w:hAnsi="Arial" w:cs="Arial"/>
        </w:rPr>
        <w:t>.</w:t>
      </w:r>
    </w:p>
    <w:p w:rsidR="00AA5481" w:rsidRPr="001C4E43" w:rsidRDefault="00AA5481" w:rsidP="006C4435">
      <w:pPr>
        <w:pStyle w:val="Akapitzlist"/>
        <w:spacing w:line="240" w:lineRule="auto"/>
        <w:ind w:left="1418"/>
        <w:jc w:val="both"/>
        <w:rPr>
          <w:rFonts w:ascii="Arial" w:hAnsi="Arial" w:cs="Arial"/>
        </w:rPr>
      </w:pPr>
    </w:p>
    <w:p w:rsidR="009D10DE" w:rsidRPr="001C4E43" w:rsidRDefault="009D10DE" w:rsidP="0066778E">
      <w:pPr>
        <w:pStyle w:val="Akapitzlist"/>
        <w:numPr>
          <w:ilvl w:val="0"/>
          <w:numId w:val="311"/>
        </w:numPr>
        <w:tabs>
          <w:tab w:val="left" w:pos="993"/>
        </w:tabs>
        <w:spacing w:line="240" w:lineRule="auto"/>
        <w:ind w:left="0" w:firstLine="567"/>
        <w:jc w:val="both"/>
        <w:rPr>
          <w:rFonts w:ascii="Arial" w:hAnsi="Arial" w:cs="Arial"/>
          <w:b/>
        </w:rPr>
      </w:pPr>
      <w:r w:rsidRPr="001C4E43">
        <w:rPr>
          <w:rFonts w:ascii="Arial" w:hAnsi="Arial" w:cs="Arial"/>
          <w:b/>
        </w:rPr>
        <w:t>Uprawnienia do korzystania ze stołówki szkolnej</w:t>
      </w:r>
    </w:p>
    <w:p w:rsidR="009D10DE" w:rsidRPr="001C4E43" w:rsidRDefault="009D10DE" w:rsidP="0066778E">
      <w:pPr>
        <w:pStyle w:val="Akapitzlist"/>
        <w:numPr>
          <w:ilvl w:val="0"/>
          <w:numId w:val="310"/>
        </w:numPr>
        <w:tabs>
          <w:tab w:val="left" w:pos="426"/>
        </w:tabs>
        <w:spacing w:line="240" w:lineRule="auto"/>
        <w:ind w:left="0" w:firstLine="0"/>
        <w:jc w:val="both"/>
        <w:rPr>
          <w:rFonts w:ascii="Arial" w:hAnsi="Arial" w:cs="Arial"/>
        </w:rPr>
      </w:pPr>
      <w:r w:rsidRPr="001C4E43">
        <w:rPr>
          <w:rFonts w:ascii="Arial" w:hAnsi="Arial" w:cs="Arial"/>
        </w:rPr>
        <w:t>Do korzystania z posiłków w stołówce szkolnej uprawnieni są:</w:t>
      </w:r>
    </w:p>
    <w:p w:rsidR="009D10DE" w:rsidRPr="001C4E43" w:rsidRDefault="009D10DE" w:rsidP="0066778E">
      <w:pPr>
        <w:pStyle w:val="Akapitzlist"/>
        <w:numPr>
          <w:ilvl w:val="0"/>
          <w:numId w:val="227"/>
        </w:numPr>
        <w:spacing w:line="240" w:lineRule="auto"/>
        <w:jc w:val="both"/>
        <w:rPr>
          <w:rFonts w:ascii="Arial" w:hAnsi="Arial" w:cs="Arial"/>
        </w:rPr>
      </w:pPr>
      <w:r w:rsidRPr="001C4E43">
        <w:rPr>
          <w:rFonts w:ascii="Arial" w:hAnsi="Arial" w:cs="Arial"/>
        </w:rPr>
        <w:t>uczniowie wnoszący opłaty indywidualnie</w:t>
      </w:r>
      <w:r w:rsidR="001A4F8C" w:rsidRPr="001C4E43">
        <w:rPr>
          <w:rFonts w:ascii="Arial" w:hAnsi="Arial" w:cs="Arial"/>
        </w:rPr>
        <w:t>,</w:t>
      </w:r>
    </w:p>
    <w:p w:rsidR="009D10DE" w:rsidRPr="001C4E43" w:rsidRDefault="009D10DE" w:rsidP="0066778E">
      <w:pPr>
        <w:pStyle w:val="Akapitzlist"/>
        <w:numPr>
          <w:ilvl w:val="0"/>
          <w:numId w:val="227"/>
        </w:numPr>
        <w:spacing w:line="240" w:lineRule="auto"/>
        <w:jc w:val="both"/>
        <w:rPr>
          <w:rFonts w:ascii="Arial" w:hAnsi="Arial" w:cs="Arial"/>
        </w:rPr>
      </w:pPr>
      <w:r w:rsidRPr="001C4E43">
        <w:rPr>
          <w:rFonts w:ascii="Arial" w:hAnsi="Arial" w:cs="Arial"/>
        </w:rPr>
        <w:t>uczniowie, których opłaty dofinansowuje MOPR lub inny Ośrodek Pomocy Społecznej</w:t>
      </w:r>
      <w:r w:rsidR="001A4F8C" w:rsidRPr="001C4E43">
        <w:rPr>
          <w:rFonts w:ascii="Arial" w:hAnsi="Arial" w:cs="Arial"/>
        </w:rPr>
        <w:t>,</w:t>
      </w:r>
    </w:p>
    <w:p w:rsidR="009D10DE" w:rsidRPr="001C4E43" w:rsidRDefault="009D10DE" w:rsidP="0066778E">
      <w:pPr>
        <w:pStyle w:val="Akapitzlist"/>
        <w:numPr>
          <w:ilvl w:val="0"/>
          <w:numId w:val="227"/>
        </w:numPr>
        <w:spacing w:line="240" w:lineRule="auto"/>
        <w:jc w:val="both"/>
        <w:rPr>
          <w:rFonts w:ascii="Arial" w:hAnsi="Arial" w:cs="Arial"/>
        </w:rPr>
      </w:pPr>
      <w:r w:rsidRPr="001C4E43">
        <w:rPr>
          <w:rFonts w:ascii="Arial" w:hAnsi="Arial" w:cs="Arial"/>
        </w:rPr>
        <w:t>pracownicy zatrudnieni w szkole</w:t>
      </w:r>
      <w:r w:rsidR="001A4F8C" w:rsidRPr="001C4E43">
        <w:rPr>
          <w:rFonts w:ascii="Arial" w:hAnsi="Arial" w:cs="Arial"/>
        </w:rPr>
        <w:t>,</w:t>
      </w:r>
    </w:p>
    <w:p w:rsidR="009D10DE" w:rsidRPr="001C4E43" w:rsidRDefault="009D10DE" w:rsidP="0066778E">
      <w:pPr>
        <w:pStyle w:val="Akapitzlist"/>
        <w:numPr>
          <w:ilvl w:val="0"/>
          <w:numId w:val="227"/>
        </w:numPr>
        <w:spacing w:line="240" w:lineRule="auto"/>
        <w:ind w:left="1418"/>
        <w:jc w:val="both"/>
        <w:rPr>
          <w:rFonts w:ascii="Arial" w:hAnsi="Arial" w:cs="Arial"/>
        </w:rPr>
      </w:pPr>
      <w:r w:rsidRPr="001C4E43">
        <w:rPr>
          <w:rFonts w:ascii="Arial" w:hAnsi="Arial" w:cs="Arial"/>
        </w:rPr>
        <w:t>wychowankowie Przedszkola nr 16 w Lublinie</w:t>
      </w:r>
      <w:r w:rsidR="001A4F8C" w:rsidRPr="001C4E43">
        <w:rPr>
          <w:rFonts w:ascii="Arial" w:hAnsi="Arial" w:cs="Arial"/>
        </w:rPr>
        <w:t>,</w:t>
      </w:r>
    </w:p>
    <w:p w:rsidR="009D10DE" w:rsidRPr="001C4E43" w:rsidRDefault="006C4435" w:rsidP="0066778E">
      <w:pPr>
        <w:pStyle w:val="Akapitzlist"/>
        <w:numPr>
          <w:ilvl w:val="0"/>
          <w:numId w:val="227"/>
        </w:numPr>
        <w:spacing w:after="0" w:line="240" w:lineRule="auto"/>
        <w:ind w:left="1418"/>
        <w:jc w:val="both"/>
        <w:rPr>
          <w:rFonts w:ascii="Arial" w:hAnsi="Arial" w:cs="Arial"/>
        </w:rPr>
      </w:pPr>
      <w:r w:rsidRPr="001C4E43">
        <w:rPr>
          <w:rFonts w:ascii="Arial" w:hAnsi="Arial" w:cs="Arial"/>
        </w:rPr>
        <w:t>s</w:t>
      </w:r>
      <w:r w:rsidR="009D10DE" w:rsidRPr="001C4E43">
        <w:rPr>
          <w:rFonts w:ascii="Arial" w:hAnsi="Arial" w:cs="Arial"/>
        </w:rPr>
        <w:t>zkoła nie prowadzi sprzedaży posiłków na wynos</w:t>
      </w:r>
      <w:r w:rsidR="000C3378" w:rsidRPr="001C4E43">
        <w:rPr>
          <w:rFonts w:ascii="Arial" w:hAnsi="Arial" w:cs="Arial"/>
        </w:rPr>
        <w:t>.</w:t>
      </w:r>
    </w:p>
    <w:p w:rsidR="00AA5481" w:rsidRPr="001C4E43" w:rsidRDefault="00AA5481" w:rsidP="00AA5481">
      <w:pPr>
        <w:pStyle w:val="Akapitzlist"/>
        <w:spacing w:after="0" w:line="240" w:lineRule="auto"/>
        <w:jc w:val="both"/>
        <w:rPr>
          <w:rFonts w:ascii="Arial" w:hAnsi="Arial" w:cs="Arial"/>
        </w:rPr>
      </w:pPr>
    </w:p>
    <w:p w:rsidR="009D10DE" w:rsidRPr="001C4E43" w:rsidRDefault="009D10DE" w:rsidP="0066778E">
      <w:pPr>
        <w:pStyle w:val="Akapitzlist"/>
        <w:numPr>
          <w:ilvl w:val="0"/>
          <w:numId w:val="311"/>
        </w:numPr>
        <w:tabs>
          <w:tab w:val="left" w:pos="993"/>
        </w:tabs>
        <w:spacing w:line="240" w:lineRule="auto"/>
        <w:ind w:left="0" w:firstLine="567"/>
        <w:jc w:val="both"/>
        <w:rPr>
          <w:rFonts w:ascii="Arial" w:hAnsi="Arial" w:cs="Arial"/>
          <w:b/>
        </w:rPr>
      </w:pPr>
      <w:r w:rsidRPr="001C4E43">
        <w:rPr>
          <w:rFonts w:ascii="Arial" w:hAnsi="Arial" w:cs="Arial"/>
          <w:b/>
        </w:rPr>
        <w:t>Zasady zachowania w stołówce szkolnej</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u</w:t>
      </w:r>
      <w:r w:rsidR="009D10DE" w:rsidRPr="001C4E43">
        <w:rPr>
          <w:rFonts w:ascii="Arial" w:hAnsi="Arial" w:cs="Arial"/>
        </w:rPr>
        <w:t xml:space="preserve">czniowie korzystający ze stołówki zobowiązani są do pozostawiania kurtek </w:t>
      </w:r>
      <w:r w:rsidR="000C3378" w:rsidRPr="001C4E43">
        <w:rPr>
          <w:rFonts w:ascii="Arial" w:hAnsi="Arial" w:cs="Arial"/>
        </w:rPr>
        <w:br/>
      </w:r>
      <w:r w:rsidR="009D10DE" w:rsidRPr="001C4E43">
        <w:rPr>
          <w:rFonts w:ascii="Arial" w:hAnsi="Arial" w:cs="Arial"/>
        </w:rPr>
        <w:t>w szatni, plecaków przed stołówką</w:t>
      </w:r>
      <w:r w:rsidR="009D10DE" w:rsidRPr="001C4E43">
        <w:rPr>
          <w:rFonts w:ascii="Arial" w:hAnsi="Arial" w:cs="Arial"/>
          <w:lang w:eastAsia="ja-JP"/>
        </w:rPr>
        <w:t xml:space="preserve">  oraz zmiany obuwia</w:t>
      </w:r>
      <w:r w:rsidR="001A4F8C" w:rsidRPr="001C4E43">
        <w:rPr>
          <w:rFonts w:ascii="Arial" w:hAnsi="Arial" w:cs="Arial"/>
          <w:lang w:eastAsia="ja-JP"/>
        </w:rPr>
        <w:t>,</w:t>
      </w:r>
      <w:r w:rsidR="009D10DE" w:rsidRPr="001C4E43">
        <w:rPr>
          <w:rFonts w:ascii="Arial" w:hAnsi="Arial" w:cs="Arial"/>
        </w:rPr>
        <w:t xml:space="preserve">  </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p</w:t>
      </w:r>
      <w:r w:rsidR="009D10DE" w:rsidRPr="001C4E43">
        <w:rPr>
          <w:rFonts w:ascii="Arial" w:hAnsi="Arial" w:cs="Arial"/>
        </w:rPr>
        <w:t>odczas pobytu w stołówce uczn</w:t>
      </w:r>
      <w:r w:rsidR="001A4F8C" w:rsidRPr="001C4E43">
        <w:rPr>
          <w:rFonts w:ascii="Arial" w:hAnsi="Arial" w:cs="Arial"/>
        </w:rPr>
        <w:t>iowie zachowują się kulturalnie,</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n</w:t>
      </w:r>
      <w:r w:rsidR="009D10DE" w:rsidRPr="001C4E43">
        <w:rPr>
          <w:rFonts w:ascii="Arial" w:hAnsi="Arial" w:cs="Arial"/>
        </w:rPr>
        <w:t>adzór nad uczniami sprawuje nauczyciel dyżu</w:t>
      </w:r>
      <w:r w:rsidR="001A4F8C" w:rsidRPr="001C4E43">
        <w:rPr>
          <w:rFonts w:ascii="Arial" w:hAnsi="Arial" w:cs="Arial"/>
        </w:rPr>
        <w:t>rny zgodnie z grafikiem dyżurów,</w:t>
      </w:r>
      <w:r w:rsidR="009D10DE" w:rsidRPr="001C4E43">
        <w:rPr>
          <w:rFonts w:ascii="Arial" w:hAnsi="Arial" w:cs="Arial"/>
        </w:rPr>
        <w:t xml:space="preserve">  </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d</w:t>
      </w:r>
      <w:r w:rsidR="009D10DE" w:rsidRPr="001C4E43">
        <w:rPr>
          <w:rFonts w:ascii="Arial" w:hAnsi="Arial" w:cs="Arial"/>
        </w:rPr>
        <w:t>rugie danie uczniowie odbierają osobiście w okienku wydawczym. Przed okienkiem wydawczym obow</w:t>
      </w:r>
      <w:r w:rsidR="001A4F8C" w:rsidRPr="001C4E43">
        <w:rPr>
          <w:rFonts w:ascii="Arial" w:hAnsi="Arial" w:cs="Arial"/>
        </w:rPr>
        <w:t>iązuje kolejka w jednym szeregu,</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p</w:t>
      </w:r>
      <w:r w:rsidR="009D10DE" w:rsidRPr="001C4E43">
        <w:rPr>
          <w:rFonts w:ascii="Arial" w:hAnsi="Arial" w:cs="Arial"/>
        </w:rPr>
        <w:t>o spożytym posiłku naczynia i sztućce należy od</w:t>
      </w:r>
      <w:r w:rsidR="001A4F8C" w:rsidRPr="001C4E43">
        <w:rPr>
          <w:rFonts w:ascii="Arial" w:hAnsi="Arial" w:cs="Arial"/>
        </w:rPr>
        <w:t>stawić do wyznaczonego okienka,</w:t>
      </w:r>
    </w:p>
    <w:p w:rsidR="009D10DE" w:rsidRPr="001C4E43" w:rsidRDefault="006C4435" w:rsidP="0066778E">
      <w:pPr>
        <w:pStyle w:val="Akapitzlist"/>
        <w:numPr>
          <w:ilvl w:val="0"/>
          <w:numId w:val="229"/>
        </w:numPr>
        <w:spacing w:line="240" w:lineRule="auto"/>
        <w:ind w:left="1418"/>
        <w:jc w:val="both"/>
        <w:rPr>
          <w:rFonts w:ascii="Arial" w:hAnsi="Arial" w:cs="Arial"/>
        </w:rPr>
      </w:pPr>
      <w:r w:rsidRPr="001C4E43">
        <w:rPr>
          <w:rFonts w:ascii="Arial" w:hAnsi="Arial" w:cs="Arial"/>
        </w:rPr>
        <w:t>g</w:t>
      </w:r>
      <w:r w:rsidR="009D10DE" w:rsidRPr="001C4E43">
        <w:rPr>
          <w:rFonts w:ascii="Arial" w:hAnsi="Arial" w:cs="Arial"/>
        </w:rPr>
        <w:t>odziny wydawania posiłków  określa dyrektor szkoły.</w:t>
      </w:r>
    </w:p>
    <w:p w:rsidR="009D10DE" w:rsidRPr="001C4E43" w:rsidRDefault="009D10DE" w:rsidP="00AA5481">
      <w:pPr>
        <w:pStyle w:val="Akapitzlist"/>
        <w:spacing w:line="240" w:lineRule="auto"/>
        <w:jc w:val="both"/>
        <w:rPr>
          <w:rFonts w:ascii="Arial" w:hAnsi="Arial" w:cs="Arial"/>
          <w:b/>
        </w:rPr>
      </w:pPr>
    </w:p>
    <w:p w:rsidR="009D10DE" w:rsidRPr="001C4E43" w:rsidRDefault="009D10DE" w:rsidP="0066778E">
      <w:pPr>
        <w:pStyle w:val="Akapitzlist"/>
        <w:numPr>
          <w:ilvl w:val="0"/>
          <w:numId w:val="311"/>
        </w:numPr>
        <w:tabs>
          <w:tab w:val="left" w:pos="426"/>
          <w:tab w:val="left" w:pos="993"/>
        </w:tabs>
        <w:spacing w:line="240" w:lineRule="auto"/>
        <w:ind w:left="0" w:firstLine="567"/>
        <w:jc w:val="both"/>
        <w:rPr>
          <w:rFonts w:ascii="Arial" w:hAnsi="Arial" w:cs="Arial"/>
          <w:b/>
        </w:rPr>
      </w:pPr>
      <w:r w:rsidRPr="001C4E43">
        <w:rPr>
          <w:rFonts w:ascii="Arial" w:hAnsi="Arial" w:cs="Arial"/>
          <w:b/>
        </w:rPr>
        <w:t xml:space="preserve">Opłaty </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t xml:space="preserve">Rodzic lub prawny opiekun ucznia składa u intendenta na początku roku szkolnego ucznia do korzystania z posiłków. </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t xml:space="preserve">Rodzic  lub prawny opiekun ucznia w przypadku zaprzestania korzystania przez ucznia </w:t>
      </w:r>
      <w:r w:rsidR="00212F3A">
        <w:rPr>
          <w:rFonts w:ascii="Arial" w:hAnsi="Arial" w:cs="Arial"/>
        </w:rPr>
        <w:br/>
      </w:r>
      <w:r w:rsidRPr="001C4E43">
        <w:rPr>
          <w:rFonts w:ascii="Arial" w:hAnsi="Arial" w:cs="Arial"/>
        </w:rPr>
        <w:t>z posiłku składa u intendenta  rezygnację ucznia z korzystania z posiłków telefonicznie lub ustnie.</w:t>
      </w:r>
    </w:p>
    <w:p w:rsidR="00212F3A"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212F3A">
        <w:rPr>
          <w:rFonts w:ascii="Arial" w:hAnsi="Arial" w:cs="Arial"/>
        </w:rPr>
        <w:t>Opłatę za posiłki w stołówce szkolnej wnosi się w okresach miesięcznych z góry do 10 dnia miesiąca, w którym uczeń lub uprawniona osoba korzysta ze stołówki szkolnej.</w:t>
      </w:r>
      <w:r w:rsidR="00212F3A">
        <w:rPr>
          <w:rFonts w:ascii="Arial" w:hAnsi="Arial" w:cs="Arial"/>
        </w:rPr>
        <w:t xml:space="preserve"> </w:t>
      </w:r>
      <w:r w:rsidRPr="00212F3A">
        <w:rPr>
          <w:rFonts w:ascii="Arial" w:hAnsi="Arial" w:cs="Arial"/>
        </w:rPr>
        <w:t xml:space="preserve">Wysokość opłat za cały miesiąc  podawana jest  do wiadomości  na stronie internetowej szkoły,  w terminie umożliwiającym  ich wniesienie. </w:t>
      </w:r>
    </w:p>
    <w:p w:rsidR="009D10DE" w:rsidRPr="00212F3A" w:rsidRDefault="009D10DE" w:rsidP="00212F3A">
      <w:pPr>
        <w:pStyle w:val="Akapitzlist"/>
        <w:tabs>
          <w:tab w:val="left" w:pos="426"/>
        </w:tabs>
        <w:spacing w:line="240" w:lineRule="auto"/>
        <w:ind w:left="0"/>
        <w:jc w:val="both"/>
        <w:rPr>
          <w:rFonts w:ascii="Arial" w:hAnsi="Arial" w:cs="Arial"/>
        </w:rPr>
      </w:pPr>
      <w:r w:rsidRPr="00212F3A">
        <w:rPr>
          <w:rFonts w:ascii="Arial" w:hAnsi="Arial" w:cs="Arial"/>
        </w:rPr>
        <w:t>Opłatę należy uiścić na konto szkoły nr  90 1240 1503 1111 0</w:t>
      </w:r>
      <w:r w:rsidR="00212F3A" w:rsidRPr="00212F3A">
        <w:rPr>
          <w:rFonts w:ascii="Arial" w:hAnsi="Arial" w:cs="Arial"/>
        </w:rPr>
        <w:t>010 0132 6003. Za datę wpłaty</w:t>
      </w:r>
      <w:r w:rsidRPr="00212F3A">
        <w:rPr>
          <w:rFonts w:ascii="Arial" w:hAnsi="Arial" w:cs="Arial"/>
        </w:rPr>
        <w:t xml:space="preserve"> uznaje się dzień wpływu na konto szkoły. </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t xml:space="preserve">W przypadku nieterminowego regulowania należności będą naliczane odsetki ustawowe za zwłokę.  </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t>Intende</w:t>
      </w:r>
      <w:r w:rsidR="00212F3A">
        <w:rPr>
          <w:rFonts w:ascii="Arial" w:hAnsi="Arial" w:cs="Arial"/>
        </w:rPr>
        <w:t xml:space="preserve">nt nie wydaje posiłków osobom, </w:t>
      </w:r>
      <w:r w:rsidRPr="001C4E43">
        <w:rPr>
          <w:rFonts w:ascii="Arial" w:hAnsi="Arial" w:cs="Arial"/>
        </w:rPr>
        <w:t xml:space="preserve">za które nie uregulowano płatności </w:t>
      </w:r>
      <w:r w:rsidR="007842A8">
        <w:rPr>
          <w:rFonts w:ascii="Arial" w:hAnsi="Arial" w:cs="Arial"/>
        </w:rPr>
        <w:br/>
      </w:r>
      <w:r w:rsidRPr="001C4E43">
        <w:rPr>
          <w:rFonts w:ascii="Arial" w:hAnsi="Arial" w:cs="Arial"/>
        </w:rPr>
        <w:t xml:space="preserve">w wymaganym terminie, aż do chwili uregulowania należności za dany miesiąc. </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lastRenderedPageBreak/>
        <w:t>W przypadku  nieobecności osoby uprawnionej do posiłku w danym dniu, zwrotowi podlega dzienna opłata wniesiona za posiłek, z wyłączeniem pierwszego dnia nieobecności lub dnia, w którym nastąpiło zgłoszenie rezygnacji z posiłku pod warunkiem zgłoszenia nieobecności nie później niż do godziny 8.30 pierwszego dnia nieobecności.</w:t>
      </w:r>
      <w:r w:rsidR="006C4435" w:rsidRPr="001C4E43">
        <w:rPr>
          <w:rFonts w:ascii="Arial" w:hAnsi="Arial" w:cs="Arial"/>
        </w:rPr>
        <w:t xml:space="preserve"> </w:t>
      </w:r>
      <w:r w:rsidRPr="001C4E43">
        <w:rPr>
          <w:rFonts w:ascii="Arial" w:hAnsi="Arial" w:cs="Arial"/>
        </w:rPr>
        <w:t>Zgłoszenia można dokonać telefonicznie u intendenta.</w:t>
      </w:r>
    </w:p>
    <w:p w:rsidR="006C4435" w:rsidRDefault="009D10DE" w:rsidP="004351B2">
      <w:pPr>
        <w:pStyle w:val="Akapitzlist"/>
        <w:tabs>
          <w:tab w:val="left" w:pos="426"/>
        </w:tabs>
        <w:spacing w:line="240" w:lineRule="auto"/>
        <w:ind w:left="0"/>
        <w:jc w:val="both"/>
        <w:rPr>
          <w:rFonts w:ascii="Arial" w:hAnsi="Arial" w:cs="Arial"/>
        </w:rPr>
      </w:pPr>
      <w:r w:rsidRPr="001C4E43">
        <w:rPr>
          <w:rFonts w:ascii="Arial" w:hAnsi="Arial" w:cs="Arial"/>
        </w:rPr>
        <w:t>W przypadku wyjść zbiorowych, np. wycieczki lub inne wyjścia organizowane przez Szkołę- zgłasza wychowawca klasy, opiekun wycieczki  lub pracownik sekretariatu, nie później niż 3 dni przed planowaną rezygnacją z posiłku lub przesunięciem godziny wydania posiłków.</w:t>
      </w:r>
    </w:p>
    <w:p w:rsidR="009D10DE" w:rsidRPr="001C4E43" w:rsidRDefault="009D10DE" w:rsidP="0066778E">
      <w:pPr>
        <w:pStyle w:val="Akapitzlist"/>
        <w:numPr>
          <w:ilvl w:val="0"/>
          <w:numId w:val="228"/>
        </w:numPr>
        <w:tabs>
          <w:tab w:val="left" w:pos="426"/>
        </w:tabs>
        <w:spacing w:line="240" w:lineRule="auto"/>
        <w:ind w:left="0" w:firstLine="0"/>
        <w:jc w:val="both"/>
        <w:rPr>
          <w:rFonts w:ascii="Arial" w:hAnsi="Arial" w:cs="Arial"/>
        </w:rPr>
      </w:pPr>
      <w:r w:rsidRPr="001C4E43">
        <w:rPr>
          <w:rFonts w:ascii="Arial" w:hAnsi="Arial" w:cs="Arial"/>
        </w:rPr>
        <w:t xml:space="preserve">W przypadku wzrostu kosztów produktu w trakcie roku szkolnego dopuszcza się możliwość zmiany odpłatności  po poinformowaniu korzystających ze stołówki </w:t>
      </w:r>
      <w:r w:rsidR="007842A8">
        <w:rPr>
          <w:rFonts w:ascii="Arial" w:hAnsi="Arial" w:cs="Arial"/>
        </w:rPr>
        <w:br/>
      </w:r>
      <w:r w:rsidRPr="001C4E43">
        <w:rPr>
          <w:rFonts w:ascii="Arial" w:hAnsi="Arial" w:cs="Arial"/>
        </w:rPr>
        <w:t>z miesięcznym wyprzedzeniem.</w:t>
      </w:r>
    </w:p>
    <w:p w:rsidR="00B03105" w:rsidRPr="001C4E43" w:rsidRDefault="00B03105" w:rsidP="0071762C">
      <w:pPr>
        <w:pStyle w:val="Nagwek2"/>
        <w:rPr>
          <w:rFonts w:ascii="Arial" w:hAnsi="Arial" w:cs="Arial"/>
          <w:b w:val="0"/>
          <w:color w:val="264FAA"/>
          <w:sz w:val="22"/>
          <w:szCs w:val="22"/>
        </w:rPr>
      </w:pPr>
      <w:bookmarkStart w:id="20" w:name="_Toc507424054"/>
      <w:r w:rsidRPr="001C4E43">
        <w:rPr>
          <w:rFonts w:ascii="Arial" w:hAnsi="Arial" w:cs="Arial"/>
          <w:color w:val="264FAA"/>
          <w:sz w:val="22"/>
          <w:szCs w:val="22"/>
        </w:rPr>
        <w:t>Rozdział 4</w:t>
      </w:r>
      <w:r w:rsidR="0071762C" w:rsidRPr="001C4E43">
        <w:rPr>
          <w:rFonts w:ascii="Arial" w:hAnsi="Arial" w:cs="Arial"/>
          <w:b w:val="0"/>
          <w:color w:val="264FAA"/>
          <w:sz w:val="22"/>
          <w:szCs w:val="22"/>
        </w:rPr>
        <w:br/>
      </w:r>
      <w:r w:rsidRPr="001C4E43">
        <w:rPr>
          <w:rFonts w:ascii="Arial" w:hAnsi="Arial" w:cs="Arial"/>
          <w:color w:val="264FAA"/>
          <w:sz w:val="22"/>
          <w:szCs w:val="22"/>
        </w:rPr>
        <w:t>Organizacja szkoły</w:t>
      </w:r>
      <w:bookmarkEnd w:id="20"/>
    </w:p>
    <w:p w:rsidR="00D3467C" w:rsidRPr="001C4E43" w:rsidRDefault="00D3467C" w:rsidP="00D3467C">
      <w:pPr>
        <w:ind w:firstLine="426"/>
        <w:jc w:val="both"/>
        <w:rPr>
          <w:rFonts w:ascii="Arial" w:hAnsi="Arial" w:cs="Arial"/>
          <w:color w:val="000000"/>
        </w:rPr>
      </w:pPr>
    </w:p>
    <w:p w:rsidR="00B03105" w:rsidRPr="001C4E43" w:rsidRDefault="00E2710C" w:rsidP="00D3467C">
      <w:pPr>
        <w:ind w:firstLine="426"/>
        <w:jc w:val="both"/>
        <w:rPr>
          <w:rFonts w:ascii="Arial" w:hAnsi="Arial" w:cs="Arial"/>
          <w:b/>
        </w:rPr>
      </w:pPr>
      <w:r w:rsidRPr="001C4E43">
        <w:rPr>
          <w:rFonts w:ascii="Arial" w:hAnsi="Arial" w:cs="Arial"/>
          <w:b/>
          <w:bCs/>
        </w:rPr>
        <w:t>§ 77</w:t>
      </w:r>
      <w:r w:rsidR="00B03105" w:rsidRPr="001C4E43">
        <w:rPr>
          <w:rFonts w:ascii="Arial" w:hAnsi="Arial" w:cs="Arial"/>
          <w:b/>
          <w:bCs/>
        </w:rPr>
        <w:t xml:space="preserve">. </w:t>
      </w:r>
      <w:r w:rsidR="00B03105" w:rsidRPr="001C4E43">
        <w:rPr>
          <w:rFonts w:ascii="Arial" w:hAnsi="Arial" w:cs="Arial"/>
          <w:b/>
        </w:rPr>
        <w:t>Baza szkoły.</w:t>
      </w:r>
    </w:p>
    <w:p w:rsidR="00B03105" w:rsidRPr="001C4E43" w:rsidRDefault="00B03105" w:rsidP="00B03105">
      <w:pPr>
        <w:ind w:firstLine="567"/>
        <w:rPr>
          <w:rFonts w:ascii="Arial" w:hAnsi="Arial" w:cs="Arial"/>
          <w:b/>
        </w:rPr>
      </w:pPr>
    </w:p>
    <w:p w:rsidR="00B03105" w:rsidRPr="001C4E43" w:rsidRDefault="00B03105" w:rsidP="00D9634C">
      <w:pPr>
        <w:ind w:firstLine="567"/>
        <w:jc w:val="both"/>
        <w:rPr>
          <w:rFonts w:ascii="Arial" w:hAnsi="Arial" w:cs="Arial"/>
        </w:rPr>
      </w:pPr>
      <w:r w:rsidRPr="001C4E43">
        <w:rPr>
          <w:rFonts w:ascii="Arial" w:hAnsi="Arial" w:cs="Arial"/>
          <w:b/>
        </w:rPr>
        <w:t>1.</w:t>
      </w:r>
      <w:r w:rsidRPr="001C4E43">
        <w:rPr>
          <w:rFonts w:ascii="Arial" w:hAnsi="Arial" w:cs="Arial"/>
        </w:rPr>
        <w:t xml:space="preserve"> Do realizacji zadań statutowych szkoły, szkoła posiada;</w:t>
      </w:r>
    </w:p>
    <w:p w:rsidR="00B03105" w:rsidRPr="001C4E43" w:rsidRDefault="00B03105" w:rsidP="004B0FCD">
      <w:pPr>
        <w:numPr>
          <w:ilvl w:val="0"/>
          <w:numId w:val="59"/>
        </w:numPr>
        <w:tabs>
          <w:tab w:val="clear" w:pos="3693"/>
        </w:tabs>
        <w:ind w:left="426" w:hanging="426"/>
        <w:jc w:val="left"/>
        <w:rPr>
          <w:rFonts w:ascii="Arial" w:hAnsi="Arial" w:cs="Arial"/>
        </w:rPr>
      </w:pPr>
      <w:r w:rsidRPr="001C4E43">
        <w:rPr>
          <w:rFonts w:ascii="Arial" w:hAnsi="Arial" w:cs="Arial"/>
        </w:rPr>
        <w:t>sale lekcyjne z niezbędnym wyposażeniem;</w:t>
      </w:r>
    </w:p>
    <w:p w:rsidR="00B03105" w:rsidRPr="001C4E43" w:rsidRDefault="00B03105" w:rsidP="004B0FCD">
      <w:pPr>
        <w:numPr>
          <w:ilvl w:val="0"/>
          <w:numId w:val="59"/>
        </w:numPr>
        <w:tabs>
          <w:tab w:val="clear" w:pos="3693"/>
        </w:tabs>
        <w:ind w:left="426" w:hanging="426"/>
        <w:jc w:val="left"/>
        <w:rPr>
          <w:rFonts w:ascii="Arial" w:hAnsi="Arial" w:cs="Arial"/>
        </w:rPr>
      </w:pPr>
      <w:r w:rsidRPr="001C4E43">
        <w:rPr>
          <w:rFonts w:ascii="Arial" w:hAnsi="Arial" w:cs="Arial"/>
        </w:rPr>
        <w:t xml:space="preserve"> bibliotekę,</w:t>
      </w:r>
    </w:p>
    <w:p w:rsidR="00B03105" w:rsidRPr="001C4E43" w:rsidRDefault="00B7537C"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pracownię komputerową</w:t>
      </w:r>
      <w:r w:rsidR="00B03105" w:rsidRPr="001C4E43">
        <w:rPr>
          <w:rFonts w:ascii="Arial" w:hAnsi="Arial" w:cs="Arial"/>
        </w:rPr>
        <w:t xml:space="preserve">  z dostępem do Internetu;          </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salę gimnastyczną;</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boisko sportowe</w:t>
      </w:r>
      <w:r w:rsidR="0020403C" w:rsidRPr="001C4E43">
        <w:rPr>
          <w:rFonts w:ascii="Arial" w:hAnsi="Arial" w:cs="Arial"/>
        </w:rPr>
        <w:t xml:space="preserve"> wielofunkcyjne</w:t>
      </w:r>
      <w:r w:rsidRPr="001C4E43">
        <w:rPr>
          <w:rFonts w:ascii="Arial" w:hAnsi="Arial" w:cs="Arial"/>
        </w:rPr>
        <w:t>;</w:t>
      </w:r>
    </w:p>
    <w:p w:rsidR="0020403C" w:rsidRPr="001C4E43" w:rsidRDefault="0020403C"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bieżnię;</w:t>
      </w:r>
    </w:p>
    <w:p w:rsidR="0020403C" w:rsidRPr="001C4E43" w:rsidRDefault="0020403C"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hangar na kajaki;</w:t>
      </w:r>
    </w:p>
    <w:p w:rsidR="00B03105" w:rsidRPr="001C4E43" w:rsidRDefault="00B7537C"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gabinet pedagoga</w:t>
      </w:r>
      <w:r w:rsidR="00B03105" w:rsidRPr="001C4E43">
        <w:rPr>
          <w:rFonts w:ascii="Arial" w:hAnsi="Arial" w:cs="Arial"/>
        </w:rPr>
        <w:t>;</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gabinet medycyny szkolnej;</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świetlicę szkoln</w:t>
      </w:r>
      <w:r w:rsidR="0020403C" w:rsidRPr="001C4E43">
        <w:rPr>
          <w:rFonts w:ascii="Arial" w:hAnsi="Arial" w:cs="Arial"/>
        </w:rPr>
        <w:t>ą;</w:t>
      </w:r>
    </w:p>
    <w:p w:rsidR="006054DF" w:rsidRPr="001C4E43" w:rsidRDefault="006054DF"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plac zabaw;</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 xml:space="preserve">kuchnię i zaplecze kuchenne;  </w:t>
      </w:r>
    </w:p>
    <w:p w:rsidR="00B03105" w:rsidRPr="001C4E43" w:rsidRDefault="00B0310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szatnię;</w:t>
      </w:r>
    </w:p>
    <w:p w:rsidR="00B03105" w:rsidRPr="001C4E43" w:rsidRDefault="006C4435" w:rsidP="004B0FCD">
      <w:pPr>
        <w:numPr>
          <w:ilvl w:val="0"/>
          <w:numId w:val="59"/>
        </w:numPr>
        <w:shd w:val="clear" w:color="auto" w:fill="FFFFFF"/>
        <w:tabs>
          <w:tab w:val="clear" w:pos="3693"/>
        </w:tabs>
        <w:ind w:left="426" w:hanging="426"/>
        <w:jc w:val="left"/>
        <w:rPr>
          <w:rFonts w:ascii="Arial" w:hAnsi="Arial" w:cs="Arial"/>
        </w:rPr>
      </w:pPr>
      <w:r w:rsidRPr="001C4E43">
        <w:rPr>
          <w:rFonts w:ascii="Arial" w:hAnsi="Arial" w:cs="Arial"/>
        </w:rPr>
        <w:t>stołówkę.</w:t>
      </w:r>
    </w:p>
    <w:p w:rsidR="006C4435" w:rsidRPr="001C4E43" w:rsidRDefault="006C4435" w:rsidP="00B03105">
      <w:pPr>
        <w:autoSpaceDE w:val="0"/>
        <w:autoSpaceDN w:val="0"/>
        <w:adjustRightInd w:val="0"/>
        <w:ind w:firstLine="567"/>
        <w:jc w:val="both"/>
        <w:rPr>
          <w:rFonts w:ascii="Arial" w:hAnsi="Arial" w:cs="Arial"/>
          <w:b/>
          <w:bCs/>
        </w:rPr>
      </w:pPr>
    </w:p>
    <w:p w:rsidR="00B03105" w:rsidRPr="001C4E43" w:rsidRDefault="00E2710C" w:rsidP="00D3467C">
      <w:pPr>
        <w:autoSpaceDE w:val="0"/>
        <w:autoSpaceDN w:val="0"/>
        <w:adjustRightInd w:val="0"/>
        <w:ind w:firstLine="426"/>
        <w:jc w:val="both"/>
        <w:rPr>
          <w:rFonts w:ascii="Arial" w:hAnsi="Arial" w:cs="Arial"/>
          <w:b/>
        </w:rPr>
      </w:pPr>
      <w:r w:rsidRPr="001C4E43">
        <w:rPr>
          <w:rFonts w:ascii="Arial" w:hAnsi="Arial" w:cs="Arial"/>
          <w:b/>
          <w:bCs/>
        </w:rPr>
        <w:t>§ 78</w:t>
      </w:r>
      <w:r w:rsidR="00B03105" w:rsidRPr="001C4E43">
        <w:rPr>
          <w:rFonts w:ascii="Arial" w:hAnsi="Arial" w:cs="Arial"/>
          <w:b/>
          <w:bCs/>
        </w:rPr>
        <w:t xml:space="preserve">. </w:t>
      </w:r>
      <w:r w:rsidR="00B03105" w:rsidRPr="001C4E43">
        <w:rPr>
          <w:rFonts w:ascii="Arial" w:hAnsi="Arial" w:cs="Arial"/>
          <w:b/>
        </w:rPr>
        <w:t>Organizacja nauczania w szkole.</w:t>
      </w:r>
    </w:p>
    <w:p w:rsidR="00B03105" w:rsidRPr="001C4E43" w:rsidRDefault="00B03105" w:rsidP="00B03105">
      <w:pPr>
        <w:ind w:left="-1" w:right="158" w:firstLine="568"/>
        <w:jc w:val="both"/>
        <w:rPr>
          <w:rFonts w:ascii="Arial" w:hAnsi="Arial" w:cs="Arial"/>
          <w:b/>
        </w:rPr>
      </w:pPr>
    </w:p>
    <w:p w:rsidR="00B03105" w:rsidRPr="001C4E43" w:rsidRDefault="00B03105" w:rsidP="00212F3A">
      <w:pPr>
        <w:numPr>
          <w:ilvl w:val="3"/>
          <w:numId w:val="58"/>
        </w:numPr>
        <w:tabs>
          <w:tab w:val="left" w:pos="709"/>
          <w:tab w:val="left" w:pos="851"/>
        </w:tabs>
        <w:ind w:left="0" w:right="158" w:firstLine="567"/>
        <w:jc w:val="both"/>
        <w:rPr>
          <w:rFonts w:ascii="Arial" w:hAnsi="Arial" w:cs="Arial"/>
          <w:position w:val="-2"/>
        </w:rPr>
      </w:pPr>
      <w:r w:rsidRPr="001C4E43">
        <w:rPr>
          <w:rFonts w:ascii="Arial" w:hAnsi="Arial" w:cs="Arial"/>
          <w:position w:val="-2"/>
        </w:rPr>
        <w:t xml:space="preserve">Zajęcia dydaktyczno- wychowawcze rozpoczynają się w szkole w pierwszym powszednim dniu września, a kończą się w </w:t>
      </w:r>
      <w:r w:rsidR="001D0E11" w:rsidRPr="001C4E43">
        <w:rPr>
          <w:rFonts w:ascii="Arial" w:hAnsi="Arial" w:cs="Arial"/>
          <w:position w:val="-2"/>
        </w:rPr>
        <w:t xml:space="preserve">pierwszy </w:t>
      </w:r>
      <w:r w:rsidRPr="001C4E43">
        <w:rPr>
          <w:rFonts w:ascii="Arial" w:hAnsi="Arial" w:cs="Arial"/>
          <w:position w:val="-2"/>
        </w:rPr>
        <w:t xml:space="preserve">piątek </w:t>
      </w:r>
      <w:r w:rsidR="00062744" w:rsidRPr="001C4E43">
        <w:rPr>
          <w:rFonts w:ascii="Arial" w:hAnsi="Arial" w:cs="Arial"/>
          <w:position w:val="-2"/>
        </w:rPr>
        <w:t xml:space="preserve">po 20 </w:t>
      </w:r>
      <w:r w:rsidRPr="001C4E43">
        <w:rPr>
          <w:rFonts w:ascii="Arial" w:hAnsi="Arial" w:cs="Arial"/>
          <w:position w:val="-2"/>
        </w:rPr>
        <w:t>czerwca. Jeżeli pierwszy dzień września wypada w piątek lub sobotę, zajęcia w szkole rozpoczynają się w najbliższy poniedziałek po dniu  pierwszego września.</w:t>
      </w:r>
    </w:p>
    <w:p w:rsidR="00B03105" w:rsidRPr="001C4E43" w:rsidRDefault="00B03105" w:rsidP="00212F3A">
      <w:pPr>
        <w:tabs>
          <w:tab w:val="left" w:pos="851"/>
        </w:tabs>
        <w:ind w:right="158" w:firstLine="567"/>
        <w:jc w:val="both"/>
        <w:rPr>
          <w:rFonts w:ascii="Arial" w:hAnsi="Arial" w:cs="Arial"/>
          <w:b/>
        </w:rPr>
      </w:pPr>
    </w:p>
    <w:p w:rsidR="00B03105" w:rsidRPr="001C4E43" w:rsidRDefault="00B03105" w:rsidP="00212F3A">
      <w:pPr>
        <w:numPr>
          <w:ilvl w:val="3"/>
          <w:numId w:val="58"/>
        </w:numPr>
        <w:tabs>
          <w:tab w:val="left" w:pos="851"/>
        </w:tabs>
        <w:autoSpaceDE w:val="0"/>
        <w:autoSpaceDN w:val="0"/>
        <w:adjustRightInd w:val="0"/>
        <w:ind w:left="0" w:firstLine="567"/>
        <w:jc w:val="both"/>
        <w:rPr>
          <w:rFonts w:ascii="Arial" w:hAnsi="Arial" w:cs="Arial"/>
        </w:rPr>
      </w:pPr>
      <w:r w:rsidRPr="001C4E43">
        <w:rPr>
          <w:rFonts w:ascii="Arial" w:hAnsi="Arial" w:cs="Arial"/>
        </w:rPr>
        <w:t xml:space="preserve">Terminy rozpoczynania i kończenia zajęć dydaktyczno-wychowawczych, przerw świątecznych oraz ferii zimowych i letnich określają przepisy w sprawie organizacji roku szkolnego.  </w:t>
      </w:r>
    </w:p>
    <w:p w:rsidR="00B03105" w:rsidRPr="001C4E43" w:rsidRDefault="00B03105" w:rsidP="00212F3A">
      <w:pPr>
        <w:tabs>
          <w:tab w:val="left" w:pos="851"/>
        </w:tabs>
        <w:autoSpaceDE w:val="0"/>
        <w:autoSpaceDN w:val="0"/>
        <w:adjustRightInd w:val="0"/>
        <w:ind w:firstLine="567"/>
        <w:jc w:val="both"/>
        <w:rPr>
          <w:rFonts w:ascii="Arial" w:hAnsi="Arial" w:cs="Arial"/>
          <w:b/>
          <w:bCs/>
        </w:rPr>
      </w:pPr>
    </w:p>
    <w:p w:rsidR="00B03105" w:rsidRPr="001C4E43" w:rsidRDefault="00B03105" w:rsidP="00212F3A">
      <w:pPr>
        <w:pStyle w:val="Stopka"/>
        <w:numPr>
          <w:ilvl w:val="0"/>
          <w:numId w:val="140"/>
        </w:numPr>
        <w:tabs>
          <w:tab w:val="clear" w:pos="4536"/>
          <w:tab w:val="clear" w:pos="9072"/>
          <w:tab w:val="left" w:pos="851"/>
        </w:tabs>
        <w:autoSpaceDE w:val="0"/>
        <w:autoSpaceDN w:val="0"/>
        <w:adjustRightInd w:val="0"/>
        <w:ind w:left="0" w:firstLine="567"/>
        <w:jc w:val="both"/>
        <w:rPr>
          <w:rFonts w:ascii="Arial" w:hAnsi="Arial" w:cs="Arial"/>
          <w:sz w:val="22"/>
          <w:szCs w:val="22"/>
        </w:rPr>
      </w:pPr>
      <w:r w:rsidRPr="001C4E43">
        <w:rPr>
          <w:rFonts w:ascii="Arial" w:hAnsi="Arial" w:cs="Arial"/>
          <w:sz w:val="22"/>
          <w:szCs w:val="22"/>
        </w:rPr>
        <w:t xml:space="preserve">Okresy, na które dzieli się rok szkolny opisane są w rozdziale Wewnątrzszkolne Zasady  Oceniania. </w:t>
      </w:r>
    </w:p>
    <w:p w:rsidR="00B03105" w:rsidRPr="001C4E43" w:rsidRDefault="00B03105" w:rsidP="00212F3A">
      <w:pPr>
        <w:pStyle w:val="Stopka"/>
        <w:tabs>
          <w:tab w:val="clear" w:pos="4536"/>
          <w:tab w:val="clear" w:pos="9072"/>
          <w:tab w:val="left" w:pos="851"/>
        </w:tabs>
        <w:autoSpaceDE w:val="0"/>
        <w:autoSpaceDN w:val="0"/>
        <w:adjustRightInd w:val="0"/>
        <w:ind w:firstLine="567"/>
        <w:jc w:val="both"/>
        <w:rPr>
          <w:rFonts w:ascii="Arial" w:hAnsi="Arial" w:cs="Arial"/>
          <w:sz w:val="22"/>
          <w:szCs w:val="22"/>
        </w:rPr>
      </w:pPr>
    </w:p>
    <w:p w:rsidR="00B03105" w:rsidRPr="001C4E43" w:rsidRDefault="00B03105" w:rsidP="00212F3A">
      <w:pPr>
        <w:pStyle w:val="Stopka"/>
        <w:numPr>
          <w:ilvl w:val="0"/>
          <w:numId w:val="140"/>
        </w:numPr>
        <w:tabs>
          <w:tab w:val="clear" w:pos="4536"/>
          <w:tab w:val="clear" w:pos="9072"/>
          <w:tab w:val="left" w:pos="284"/>
          <w:tab w:val="left" w:pos="851"/>
        </w:tabs>
        <w:autoSpaceDE w:val="0"/>
        <w:autoSpaceDN w:val="0"/>
        <w:adjustRightInd w:val="0"/>
        <w:ind w:left="0" w:firstLine="567"/>
        <w:jc w:val="both"/>
        <w:rPr>
          <w:rFonts w:ascii="Arial" w:hAnsi="Arial" w:cs="Arial"/>
          <w:sz w:val="22"/>
          <w:szCs w:val="22"/>
        </w:rPr>
      </w:pPr>
      <w:r w:rsidRPr="001C4E43">
        <w:rPr>
          <w:rFonts w:ascii="Arial" w:hAnsi="Arial" w:cs="Arial"/>
          <w:sz w:val="22"/>
          <w:szCs w:val="22"/>
        </w:rPr>
        <w:t xml:space="preserve">Dyrektor szkoły, po zasięgnięciu opinii rady pedagogicznej, rady rodziców </w:t>
      </w:r>
      <w:r w:rsidR="00F56B3B">
        <w:rPr>
          <w:rFonts w:ascii="Arial" w:hAnsi="Arial" w:cs="Arial"/>
          <w:sz w:val="22"/>
          <w:szCs w:val="22"/>
          <w:lang w:val="pl-PL"/>
        </w:rPr>
        <w:br/>
      </w:r>
      <w:r w:rsidRPr="001C4E43">
        <w:rPr>
          <w:rFonts w:ascii="Arial" w:hAnsi="Arial" w:cs="Arial"/>
          <w:sz w:val="22"/>
          <w:szCs w:val="22"/>
        </w:rPr>
        <w:t>i samorządu uczniowskiego, biorąc pod uwagę warunki lokalowe i możliwości organizacyjne szkoły lub placówki, może, w danym roku szkolnym, ustalić dodatkowe dni wolne od zajęć dydakt</w:t>
      </w:r>
      <w:r w:rsidR="0020403C" w:rsidRPr="001C4E43">
        <w:rPr>
          <w:rFonts w:ascii="Arial" w:hAnsi="Arial" w:cs="Arial"/>
          <w:sz w:val="22"/>
          <w:szCs w:val="22"/>
        </w:rPr>
        <w:t>yczno-wychowawczych w wymiarze 8</w:t>
      </w:r>
      <w:r w:rsidRPr="001C4E43">
        <w:rPr>
          <w:rFonts w:ascii="Arial" w:hAnsi="Arial" w:cs="Arial"/>
          <w:sz w:val="22"/>
          <w:szCs w:val="22"/>
        </w:rPr>
        <w:t xml:space="preserve"> dni.</w:t>
      </w:r>
    </w:p>
    <w:p w:rsidR="00B03105" w:rsidRPr="001C4E43" w:rsidRDefault="00B03105" w:rsidP="00212F3A">
      <w:pPr>
        <w:pStyle w:val="Stopka"/>
        <w:tabs>
          <w:tab w:val="clear" w:pos="4536"/>
          <w:tab w:val="clear" w:pos="9072"/>
          <w:tab w:val="left" w:pos="284"/>
          <w:tab w:val="left" w:pos="851"/>
        </w:tabs>
        <w:autoSpaceDE w:val="0"/>
        <w:autoSpaceDN w:val="0"/>
        <w:adjustRightInd w:val="0"/>
        <w:ind w:firstLine="567"/>
        <w:jc w:val="both"/>
        <w:rPr>
          <w:rFonts w:ascii="Arial" w:hAnsi="Arial" w:cs="Arial"/>
          <w:sz w:val="22"/>
          <w:szCs w:val="22"/>
        </w:rPr>
      </w:pPr>
    </w:p>
    <w:p w:rsidR="00B03105" w:rsidRPr="001C4E43" w:rsidRDefault="00B03105" w:rsidP="00212F3A">
      <w:pPr>
        <w:pStyle w:val="Stopka"/>
        <w:numPr>
          <w:ilvl w:val="0"/>
          <w:numId w:val="140"/>
        </w:numPr>
        <w:tabs>
          <w:tab w:val="clear" w:pos="4536"/>
          <w:tab w:val="clear" w:pos="9072"/>
          <w:tab w:val="left" w:pos="284"/>
          <w:tab w:val="left" w:pos="851"/>
        </w:tabs>
        <w:autoSpaceDE w:val="0"/>
        <w:autoSpaceDN w:val="0"/>
        <w:adjustRightInd w:val="0"/>
        <w:ind w:left="0" w:firstLine="567"/>
        <w:jc w:val="both"/>
        <w:rPr>
          <w:rFonts w:ascii="Arial" w:hAnsi="Arial" w:cs="Arial"/>
          <w:sz w:val="22"/>
          <w:szCs w:val="22"/>
        </w:rPr>
      </w:pPr>
      <w:r w:rsidRPr="001C4E43">
        <w:rPr>
          <w:rFonts w:ascii="Arial" w:hAnsi="Arial" w:cs="Arial"/>
          <w:sz w:val="22"/>
          <w:szCs w:val="22"/>
        </w:rPr>
        <w:t xml:space="preserve">Dodatkowe dni wolne od zajęć dydaktyczno-wychowawczych, o których mowa w ust. 4, mogą być ustalone: </w:t>
      </w:r>
    </w:p>
    <w:p w:rsidR="00B03105" w:rsidRPr="001C4E43" w:rsidRDefault="00B03105" w:rsidP="00212F3A">
      <w:pPr>
        <w:numPr>
          <w:ilvl w:val="0"/>
          <w:numId w:val="141"/>
        </w:numPr>
        <w:tabs>
          <w:tab w:val="left" w:pos="284"/>
          <w:tab w:val="left" w:pos="851"/>
        </w:tabs>
        <w:ind w:left="0" w:firstLine="0"/>
        <w:jc w:val="both"/>
        <w:rPr>
          <w:rFonts w:ascii="Arial" w:hAnsi="Arial" w:cs="Arial"/>
        </w:rPr>
      </w:pPr>
      <w:r w:rsidRPr="001C4E43">
        <w:rPr>
          <w:rFonts w:ascii="Arial" w:hAnsi="Arial" w:cs="Arial"/>
        </w:rPr>
        <w:lastRenderedPageBreak/>
        <w:t>w dni, w których w szkole odbywa się</w:t>
      </w:r>
      <w:r w:rsidR="00B21D62" w:rsidRPr="001C4E43">
        <w:rPr>
          <w:rFonts w:ascii="Arial" w:hAnsi="Arial" w:cs="Arial"/>
        </w:rPr>
        <w:t xml:space="preserve"> egzamin</w:t>
      </w:r>
      <w:r w:rsidRPr="001C4E43">
        <w:rPr>
          <w:rFonts w:ascii="Arial" w:hAnsi="Arial" w:cs="Arial"/>
        </w:rPr>
        <w:t xml:space="preserve"> przeprowadzany w ostatnim roku nauki w </w:t>
      </w:r>
      <w:r w:rsidR="00D061B8" w:rsidRPr="001C4E43">
        <w:rPr>
          <w:rFonts w:ascii="Arial" w:hAnsi="Arial" w:cs="Arial"/>
        </w:rPr>
        <w:t>szkole podstawowej</w:t>
      </w:r>
      <w:r w:rsidRPr="001C4E43">
        <w:rPr>
          <w:rFonts w:ascii="Arial" w:hAnsi="Arial" w:cs="Arial"/>
        </w:rPr>
        <w:t>;</w:t>
      </w:r>
    </w:p>
    <w:p w:rsidR="00B03105" w:rsidRPr="001C4E43" w:rsidRDefault="00B03105" w:rsidP="00212F3A">
      <w:pPr>
        <w:numPr>
          <w:ilvl w:val="0"/>
          <w:numId w:val="141"/>
        </w:numPr>
        <w:tabs>
          <w:tab w:val="left" w:pos="284"/>
          <w:tab w:val="left" w:pos="851"/>
        </w:tabs>
        <w:ind w:left="0" w:firstLine="0"/>
        <w:jc w:val="both"/>
        <w:rPr>
          <w:rFonts w:ascii="Arial" w:hAnsi="Arial" w:cs="Arial"/>
        </w:rPr>
      </w:pPr>
      <w:r w:rsidRPr="001C4E43">
        <w:rPr>
          <w:rFonts w:ascii="Arial" w:hAnsi="Arial" w:cs="Arial"/>
        </w:rPr>
        <w:t xml:space="preserve">w dni świąt religijnych niebędących dniami ustawowo wolnymi od pracy, określone </w:t>
      </w:r>
      <w:r w:rsidRPr="001C4E43">
        <w:rPr>
          <w:rFonts w:ascii="Arial" w:hAnsi="Arial" w:cs="Arial"/>
        </w:rPr>
        <w:br/>
        <w:t>w przepisach o stosunku państwa do poszczególnych kościołów lub związków  wyznaniowyc</w:t>
      </w:r>
      <w:r w:rsidR="006060D9" w:rsidRPr="001C4E43">
        <w:rPr>
          <w:rFonts w:ascii="Arial" w:hAnsi="Arial" w:cs="Arial"/>
        </w:rPr>
        <w:t>h;</w:t>
      </w:r>
    </w:p>
    <w:p w:rsidR="00B03105" w:rsidRPr="001C4E43" w:rsidRDefault="00B03105" w:rsidP="00212F3A">
      <w:pPr>
        <w:numPr>
          <w:ilvl w:val="0"/>
          <w:numId w:val="141"/>
        </w:numPr>
        <w:tabs>
          <w:tab w:val="left" w:pos="284"/>
          <w:tab w:val="left" w:pos="851"/>
        </w:tabs>
        <w:ind w:left="0" w:firstLine="0"/>
        <w:jc w:val="both"/>
        <w:rPr>
          <w:rFonts w:ascii="Arial" w:hAnsi="Arial" w:cs="Arial"/>
        </w:rPr>
      </w:pPr>
      <w:r w:rsidRPr="001C4E43">
        <w:rPr>
          <w:rFonts w:ascii="Arial" w:hAnsi="Arial" w:cs="Arial"/>
        </w:rPr>
        <w:t>w inne dni, jeżeli jest to uzasadnione organizacją pracy szkoły lub placówki lub   potrzebami społeczności lokalnej.</w:t>
      </w:r>
    </w:p>
    <w:p w:rsidR="00B03105" w:rsidRPr="001C4E43" w:rsidRDefault="00B03105" w:rsidP="00B03105">
      <w:pPr>
        <w:ind w:left="709" w:right="158" w:hanging="283"/>
        <w:jc w:val="both"/>
        <w:rPr>
          <w:rFonts w:ascii="Arial" w:hAnsi="Arial" w:cs="Arial"/>
        </w:rPr>
      </w:pPr>
    </w:p>
    <w:p w:rsidR="00B03105" w:rsidRPr="001C4E43" w:rsidRDefault="00B03105" w:rsidP="00212F3A">
      <w:pPr>
        <w:numPr>
          <w:ilvl w:val="0"/>
          <w:numId w:val="140"/>
        </w:numPr>
        <w:tabs>
          <w:tab w:val="left" w:pos="993"/>
        </w:tabs>
        <w:ind w:left="0" w:firstLine="567"/>
        <w:jc w:val="both"/>
        <w:rPr>
          <w:rFonts w:ascii="Arial" w:hAnsi="Arial" w:cs="Arial"/>
        </w:rPr>
      </w:pPr>
      <w:r w:rsidRPr="001C4E43">
        <w:rPr>
          <w:rFonts w:ascii="Arial" w:hAnsi="Arial" w:cs="Arial"/>
        </w:rPr>
        <w:t>Dyrektor szkoły w terminie do dnia 30 września, informuje nauczycieli, uczniów oraz ich rodziców (prawnych opiekunów) o ustalonych w danym roku szkolnym dodatkowych dniach wolnych od zajęć dydaktyczno-wychowawczych, o których mowa w ust. 4.</w:t>
      </w:r>
    </w:p>
    <w:p w:rsidR="00B03105" w:rsidRPr="001C4E43" w:rsidRDefault="00B03105" w:rsidP="00212F3A">
      <w:pPr>
        <w:tabs>
          <w:tab w:val="left" w:pos="993"/>
        </w:tabs>
        <w:ind w:right="158" w:firstLine="567"/>
        <w:jc w:val="both"/>
        <w:rPr>
          <w:rFonts w:ascii="Arial" w:hAnsi="Arial" w:cs="Arial"/>
        </w:rPr>
      </w:pPr>
    </w:p>
    <w:p w:rsidR="00B03105" w:rsidRPr="001C4E43" w:rsidRDefault="00B03105" w:rsidP="00212F3A">
      <w:pPr>
        <w:numPr>
          <w:ilvl w:val="0"/>
          <w:numId w:val="142"/>
        </w:numPr>
        <w:tabs>
          <w:tab w:val="left" w:pos="993"/>
        </w:tabs>
        <w:ind w:left="0" w:firstLine="567"/>
        <w:jc w:val="both"/>
        <w:rPr>
          <w:rFonts w:ascii="Arial" w:hAnsi="Arial" w:cs="Arial"/>
        </w:rPr>
      </w:pPr>
      <w:r w:rsidRPr="001C4E43">
        <w:rPr>
          <w:rFonts w:ascii="Arial" w:hAnsi="Arial" w:cs="Arial"/>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03105" w:rsidRPr="001C4E43" w:rsidRDefault="00B03105" w:rsidP="00212F3A">
      <w:pPr>
        <w:tabs>
          <w:tab w:val="left" w:pos="851"/>
          <w:tab w:val="left" w:pos="993"/>
        </w:tabs>
        <w:spacing w:line="276" w:lineRule="auto"/>
        <w:ind w:right="158" w:firstLine="567"/>
        <w:jc w:val="both"/>
        <w:rPr>
          <w:rFonts w:ascii="Arial" w:hAnsi="Arial" w:cs="Arial"/>
        </w:rPr>
      </w:pPr>
    </w:p>
    <w:p w:rsidR="00B03105" w:rsidRPr="001C4E43" w:rsidRDefault="00B03105" w:rsidP="00212F3A">
      <w:pPr>
        <w:numPr>
          <w:ilvl w:val="0"/>
          <w:numId w:val="142"/>
        </w:numPr>
        <w:tabs>
          <w:tab w:val="left" w:pos="284"/>
          <w:tab w:val="left" w:pos="851"/>
          <w:tab w:val="left" w:pos="993"/>
        </w:tabs>
        <w:ind w:left="0" w:firstLine="567"/>
        <w:jc w:val="both"/>
        <w:rPr>
          <w:rFonts w:ascii="Arial" w:hAnsi="Arial" w:cs="Arial"/>
        </w:rPr>
      </w:pPr>
      <w:r w:rsidRPr="001C4E43">
        <w:rPr>
          <w:rFonts w:ascii="Arial" w:hAnsi="Arial" w:cs="Arial"/>
        </w:rPr>
        <w:t>W przypadku dni wolnych od zajęć, o których mowa w ust.</w:t>
      </w:r>
      <w:r w:rsidR="00CD3E0E" w:rsidRPr="001C4E43">
        <w:rPr>
          <w:rFonts w:ascii="Arial" w:hAnsi="Arial" w:cs="Arial"/>
        </w:rPr>
        <w:t xml:space="preserve"> </w:t>
      </w:r>
      <w:r w:rsidRPr="001C4E43">
        <w:rPr>
          <w:rFonts w:ascii="Arial" w:hAnsi="Arial" w:cs="Arial"/>
        </w:rPr>
        <w:t>4 , dyrektor szkoły wyznacza termin odpracowania tych dni w wolne soboty.</w:t>
      </w:r>
    </w:p>
    <w:p w:rsidR="00FA54F6" w:rsidRPr="001C4E43" w:rsidRDefault="00FA54F6" w:rsidP="00212F3A">
      <w:pPr>
        <w:tabs>
          <w:tab w:val="left" w:pos="284"/>
          <w:tab w:val="left" w:pos="851"/>
          <w:tab w:val="left" w:pos="993"/>
        </w:tabs>
        <w:ind w:firstLine="567"/>
        <w:jc w:val="both"/>
        <w:rPr>
          <w:rFonts w:ascii="Arial" w:hAnsi="Arial" w:cs="Arial"/>
        </w:rPr>
      </w:pPr>
    </w:p>
    <w:p w:rsidR="00B03105" w:rsidRPr="001C4E43" w:rsidRDefault="00B03105" w:rsidP="00212F3A">
      <w:pPr>
        <w:numPr>
          <w:ilvl w:val="0"/>
          <w:numId w:val="142"/>
        </w:numPr>
        <w:tabs>
          <w:tab w:val="left" w:pos="284"/>
          <w:tab w:val="left" w:pos="851"/>
          <w:tab w:val="left" w:pos="993"/>
        </w:tabs>
        <w:ind w:left="0" w:firstLine="567"/>
        <w:jc w:val="both"/>
        <w:rPr>
          <w:rFonts w:ascii="Arial" w:hAnsi="Arial" w:cs="Arial"/>
        </w:rPr>
      </w:pPr>
      <w:r w:rsidRPr="001C4E43">
        <w:rPr>
          <w:rFonts w:ascii="Arial" w:hAnsi="Arial" w:cs="Arial"/>
        </w:rPr>
        <w:t xml:space="preserve">W dniach wolnych od zajęć, o których mowa w ust. 4 w szkole organizowane są zajęcia opiekuńczo-wychowawcze. Dyrektor szkoły zawiadamia rodziców / prawnych opiekunów o możliwości udziału uczniów w tych zajęciach w formie </w:t>
      </w:r>
      <w:r w:rsidR="0020403C" w:rsidRPr="001C4E43">
        <w:rPr>
          <w:rFonts w:ascii="Arial" w:hAnsi="Arial" w:cs="Arial"/>
        </w:rPr>
        <w:t>ogłoszenia w dzienniku elektronicznym</w:t>
      </w:r>
      <w:r w:rsidRPr="001C4E43">
        <w:rPr>
          <w:rFonts w:ascii="Arial" w:hAnsi="Arial" w:cs="Arial"/>
        </w:rPr>
        <w:t>.</w:t>
      </w:r>
    </w:p>
    <w:p w:rsidR="00B03105" w:rsidRPr="001C4E43" w:rsidRDefault="00B03105" w:rsidP="00212F3A">
      <w:pPr>
        <w:tabs>
          <w:tab w:val="left" w:pos="284"/>
          <w:tab w:val="left" w:pos="851"/>
          <w:tab w:val="left" w:pos="993"/>
        </w:tabs>
        <w:ind w:right="158" w:firstLine="567"/>
        <w:jc w:val="both"/>
        <w:rPr>
          <w:rFonts w:ascii="Arial" w:hAnsi="Arial" w:cs="Arial"/>
        </w:rPr>
      </w:pPr>
    </w:p>
    <w:p w:rsidR="00B03105" w:rsidRPr="001C4E43" w:rsidRDefault="00B03105" w:rsidP="00212F3A">
      <w:pPr>
        <w:numPr>
          <w:ilvl w:val="0"/>
          <w:numId w:val="142"/>
        </w:numPr>
        <w:tabs>
          <w:tab w:val="left" w:pos="426"/>
          <w:tab w:val="left" w:pos="993"/>
        </w:tabs>
        <w:ind w:left="0" w:firstLine="567"/>
        <w:jc w:val="both"/>
        <w:rPr>
          <w:rFonts w:ascii="Arial" w:hAnsi="Arial" w:cs="Arial"/>
        </w:rPr>
      </w:pPr>
      <w:r w:rsidRPr="001C4E43">
        <w:rPr>
          <w:rFonts w:ascii="Arial" w:hAnsi="Arial" w:cs="Arial"/>
        </w:rPr>
        <w:t>Dyrektor szkoły, za zgodą organu prowadzącego, może zawiesić zajęcia na czas oznaczony, jeżeli:</w:t>
      </w:r>
    </w:p>
    <w:p w:rsidR="00B03105" w:rsidRPr="001C4E43" w:rsidRDefault="00B03105" w:rsidP="00212F3A">
      <w:pPr>
        <w:numPr>
          <w:ilvl w:val="0"/>
          <w:numId w:val="143"/>
        </w:numPr>
        <w:tabs>
          <w:tab w:val="left" w:pos="284"/>
          <w:tab w:val="left" w:pos="851"/>
        </w:tabs>
        <w:autoSpaceDE w:val="0"/>
        <w:autoSpaceDN w:val="0"/>
        <w:adjustRightInd w:val="0"/>
        <w:ind w:left="0" w:firstLine="0"/>
        <w:jc w:val="both"/>
        <w:rPr>
          <w:rFonts w:ascii="Arial" w:hAnsi="Arial" w:cs="Arial"/>
        </w:rPr>
      </w:pPr>
      <w:r w:rsidRPr="001C4E43">
        <w:rPr>
          <w:rFonts w:ascii="Arial" w:hAnsi="Arial" w:cs="Arial"/>
        </w:rPr>
        <w:t>temperatura zewnętrzna mierzona o godzinie 21:00 w dwóch kolejnych dniach poprzedzających zawieszenie zajęć wynosi -15°C lub jest niższa;</w:t>
      </w:r>
    </w:p>
    <w:p w:rsidR="00B03105" w:rsidRPr="001C4E43" w:rsidRDefault="00B03105" w:rsidP="00212F3A">
      <w:pPr>
        <w:numPr>
          <w:ilvl w:val="0"/>
          <w:numId w:val="143"/>
        </w:numPr>
        <w:tabs>
          <w:tab w:val="left" w:pos="284"/>
          <w:tab w:val="left" w:pos="851"/>
        </w:tabs>
        <w:autoSpaceDE w:val="0"/>
        <w:autoSpaceDN w:val="0"/>
        <w:adjustRightInd w:val="0"/>
        <w:ind w:left="0" w:firstLine="0"/>
        <w:jc w:val="both"/>
        <w:rPr>
          <w:rFonts w:ascii="Arial" w:hAnsi="Arial" w:cs="Arial"/>
        </w:rPr>
      </w:pPr>
      <w:r w:rsidRPr="001C4E43">
        <w:rPr>
          <w:rFonts w:ascii="Arial" w:hAnsi="Arial" w:cs="Arial"/>
        </w:rPr>
        <w:t>wystąpiły na danym terenie zdarzenia, które mogą zagrozić zdrowiu uczniów. np. klęski żywiołowe, zagrożenia epidemiologiczne, zagrożenia atakami terrorystycznymi i inne.</w:t>
      </w:r>
    </w:p>
    <w:p w:rsidR="00B03105" w:rsidRPr="001C4E43" w:rsidRDefault="00B03105" w:rsidP="00B03105">
      <w:pPr>
        <w:autoSpaceDE w:val="0"/>
        <w:autoSpaceDN w:val="0"/>
        <w:adjustRightInd w:val="0"/>
        <w:ind w:left="720" w:right="158"/>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Zajęcia, o których mowa w ust. 10 podlegają odpracowaniu w wyznaczonym przez dyrektora terminie.</w:t>
      </w:r>
    </w:p>
    <w:p w:rsidR="00B03105" w:rsidRPr="001C4E43" w:rsidRDefault="00B03105" w:rsidP="00212F3A">
      <w:pPr>
        <w:tabs>
          <w:tab w:val="left" w:pos="851"/>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 xml:space="preserve">Szczegółową organizację nauczania, wychowania i opieki w danym roku szkolnym określa arkusz </w:t>
      </w:r>
      <w:r w:rsidR="006060D9" w:rsidRPr="001C4E43">
        <w:rPr>
          <w:rFonts w:ascii="Arial" w:hAnsi="Arial" w:cs="Arial"/>
        </w:rPr>
        <w:t>organizacyjny opracowany przez dyrektora s</w:t>
      </w:r>
      <w:r w:rsidRPr="001C4E43">
        <w:rPr>
          <w:rFonts w:ascii="Arial" w:hAnsi="Arial" w:cs="Arial"/>
        </w:rPr>
        <w:t>zkoły na podstawie ramowych planów nauczania oraz planu finansowego szkoły. Arkusz organizacji podlega zatwie</w:t>
      </w:r>
      <w:r w:rsidR="006060D9" w:rsidRPr="001C4E43">
        <w:rPr>
          <w:rFonts w:ascii="Arial" w:hAnsi="Arial" w:cs="Arial"/>
        </w:rPr>
        <w:t>rdzeniu przez organ prowadzący s</w:t>
      </w:r>
      <w:r w:rsidRPr="001C4E43">
        <w:rPr>
          <w:rFonts w:ascii="Arial" w:hAnsi="Arial" w:cs="Arial"/>
        </w:rPr>
        <w:t xml:space="preserve">zkołę. </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 xml:space="preserve">Dyrektor szkoły opracowuje arkusz </w:t>
      </w:r>
      <w:r w:rsidR="001D0E11" w:rsidRPr="001C4E43">
        <w:rPr>
          <w:rFonts w:ascii="Arial" w:hAnsi="Arial" w:cs="Arial"/>
        </w:rPr>
        <w:t>organizacyjny pracy szkoły do 10</w:t>
      </w:r>
      <w:r w:rsidRPr="001C4E43">
        <w:rPr>
          <w:rFonts w:ascii="Arial" w:hAnsi="Arial" w:cs="Arial"/>
        </w:rPr>
        <w:t xml:space="preserve"> kwietnia każdego roku szkolnego, </w:t>
      </w:r>
      <w:r w:rsidR="001D0E11" w:rsidRPr="001C4E43">
        <w:rPr>
          <w:rFonts w:ascii="Arial" w:hAnsi="Arial" w:cs="Arial"/>
        </w:rPr>
        <w:t>po zasięgnięciu opinii rady pedagogicznej i zakładowych związków zawodowych.</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color w:val="000000"/>
        </w:rPr>
      </w:pPr>
      <w:r w:rsidRPr="001C4E43">
        <w:rPr>
          <w:rFonts w:ascii="Arial" w:hAnsi="Arial" w:cs="Arial"/>
          <w:color w:val="000000"/>
        </w:rPr>
        <w:t xml:space="preserve">Na podstawie zatwierdzonego arkusza organizacyjnego szkoły dyrektor, </w:t>
      </w:r>
      <w:r w:rsidRPr="001C4E43">
        <w:rPr>
          <w:rFonts w:ascii="Arial" w:hAnsi="Arial" w:cs="Arial"/>
          <w:color w:val="000000"/>
        </w:rPr>
        <w:br/>
        <w:t>z uwzględnieniem zasad ochrony zdrowia i higieny pracy, ustala tygodniowy rozkład zajęć określający organizację zajęć edukacyjnych.</w:t>
      </w:r>
    </w:p>
    <w:p w:rsidR="00B03105" w:rsidRPr="001C4E43" w:rsidRDefault="00B03105" w:rsidP="00212F3A">
      <w:pPr>
        <w:tabs>
          <w:tab w:val="left" w:pos="993"/>
        </w:tabs>
        <w:ind w:firstLine="567"/>
        <w:jc w:val="both"/>
        <w:rPr>
          <w:rFonts w:ascii="Arial" w:hAnsi="Arial" w:cs="Arial"/>
          <w:color w:val="FF0000"/>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Podstawową jednostką organizacyjną jest oddział.</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1C4E43" w:rsidRDefault="00B03105" w:rsidP="00212F3A">
      <w:pPr>
        <w:tabs>
          <w:tab w:val="left" w:pos="993"/>
        </w:tabs>
        <w:ind w:left="360"/>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lastRenderedPageBreak/>
        <w:t xml:space="preserve">Podziału oddziału na grupy dokonuje się na zajęciach wymagających specjalnych warunków nauki i bezpieczeństwa z uwzględnieniem zasad określonych w rozporządzeniu </w:t>
      </w:r>
      <w:r w:rsidRPr="001C4E43">
        <w:rPr>
          <w:rFonts w:ascii="Arial" w:hAnsi="Arial" w:cs="Arial"/>
        </w:rPr>
        <w:br/>
        <w:t>w sprawie ramowych planów nauczania.</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rPr>
        <w:t xml:space="preserve"> Zajęcia edukacyjne w klasach I-III szkoły podstawowej są prowadzone </w:t>
      </w:r>
      <w:r w:rsidR="00212F3A">
        <w:rPr>
          <w:rFonts w:ascii="Arial" w:hAnsi="Arial" w:cs="Arial"/>
        </w:rPr>
        <w:br/>
      </w:r>
      <w:r w:rsidRPr="001C4E43">
        <w:rPr>
          <w:rFonts w:ascii="Arial" w:hAnsi="Arial" w:cs="Arial"/>
        </w:rPr>
        <w:t xml:space="preserve">w oddziałach liczących nie więcej niż 25 </w:t>
      </w:r>
      <w:hyperlink r:id="rId8" w:anchor="P1A6" w:tgtFrame="ostatnia" w:history="1">
        <w:r w:rsidRPr="001C4E43">
          <w:rPr>
            <w:rStyle w:val="Hipercze"/>
            <w:rFonts w:ascii="Arial" w:hAnsi="Arial" w:cs="Arial"/>
            <w:b w:val="0"/>
            <w:color w:val="auto"/>
          </w:rPr>
          <w:t>uczniów</w:t>
        </w:r>
      </w:hyperlink>
      <w:r w:rsidRPr="001C4E43">
        <w:rPr>
          <w:rFonts w:ascii="Arial" w:hAnsi="Arial" w:cs="Arial"/>
          <w:b/>
        </w:rPr>
        <w:t>.</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rPr>
      </w:pPr>
      <w:r w:rsidRPr="001C4E43">
        <w:rPr>
          <w:rFonts w:ascii="Arial" w:hAnsi="Arial" w:cs="Arial"/>
          <w:bCs/>
        </w:rPr>
        <w:t xml:space="preserve"> Liczba uczniów w klasach I - III może być zwiększona do 27, w przypadku konieczności przyjęcia w trakcie roku szkolnego uczniów zamieszkałych w obwodzie szkoły.</w:t>
      </w:r>
    </w:p>
    <w:p w:rsidR="00B03105" w:rsidRPr="001C4E43" w:rsidRDefault="00B03105" w:rsidP="00212F3A">
      <w:pPr>
        <w:tabs>
          <w:tab w:val="left" w:pos="993"/>
        </w:tabs>
        <w:ind w:firstLine="567"/>
        <w:jc w:val="both"/>
        <w:rPr>
          <w:rFonts w:ascii="Arial" w:hAnsi="Arial" w:cs="Arial"/>
        </w:rPr>
      </w:pPr>
    </w:p>
    <w:p w:rsidR="00B03105" w:rsidRPr="001C4E43" w:rsidRDefault="00B03105" w:rsidP="0066778E">
      <w:pPr>
        <w:numPr>
          <w:ilvl w:val="0"/>
          <w:numId w:val="186"/>
        </w:numPr>
        <w:tabs>
          <w:tab w:val="left" w:pos="993"/>
        </w:tabs>
        <w:ind w:left="0" w:firstLine="567"/>
        <w:jc w:val="both"/>
        <w:rPr>
          <w:rFonts w:ascii="Arial" w:hAnsi="Arial" w:cs="Arial"/>
          <w:color w:val="000000"/>
        </w:rPr>
      </w:pPr>
      <w:r w:rsidRPr="001C4E43">
        <w:rPr>
          <w:rFonts w:ascii="Arial" w:hAnsi="Arial" w:cs="Arial"/>
          <w:bCs/>
          <w:color w:val="000000"/>
        </w:rPr>
        <w:t>W przypadkach zwiększenia liczby uczniów ponad liczbę 25 w klasach I -III dyrektor szkoły dokonuje:</w:t>
      </w:r>
    </w:p>
    <w:p w:rsidR="00B03105" w:rsidRPr="001C4E43" w:rsidRDefault="00B03105" w:rsidP="00B03105">
      <w:pPr>
        <w:pStyle w:val="Tekstpodstawowy"/>
        <w:ind w:left="709"/>
        <w:rPr>
          <w:rFonts w:ascii="Arial" w:hAnsi="Arial" w:cs="Arial"/>
          <w:bCs/>
          <w:sz w:val="22"/>
          <w:szCs w:val="22"/>
        </w:rPr>
      </w:pPr>
    </w:p>
    <w:p w:rsidR="00B03105" w:rsidRPr="001C4E43" w:rsidRDefault="00B03105" w:rsidP="00212F3A">
      <w:pPr>
        <w:pStyle w:val="Tekstpodstawowy"/>
        <w:numPr>
          <w:ilvl w:val="0"/>
          <w:numId w:val="172"/>
        </w:numPr>
        <w:tabs>
          <w:tab w:val="left" w:pos="284"/>
          <w:tab w:val="left" w:pos="851"/>
        </w:tabs>
        <w:ind w:left="0" w:firstLine="0"/>
        <w:rPr>
          <w:rFonts w:ascii="Arial" w:hAnsi="Arial" w:cs="Arial"/>
          <w:bCs/>
          <w:sz w:val="22"/>
          <w:szCs w:val="22"/>
        </w:rPr>
      </w:pPr>
      <w:r w:rsidRPr="001C4E43">
        <w:rPr>
          <w:rFonts w:ascii="Arial" w:hAnsi="Arial" w:cs="Arial"/>
          <w:bCs/>
          <w:sz w:val="22"/>
          <w:szCs w:val="22"/>
        </w:rPr>
        <w:t>zatrudnia asystenta nauczyciela, który wspiera nauczyciela prowadzącego zajęcia dydaktyczne, wychowawcze i opiekuńcze w danym oddziale bez dokonywania podziału.</w:t>
      </w:r>
    </w:p>
    <w:p w:rsidR="00B03105" w:rsidRPr="001C4E43" w:rsidRDefault="00B03105" w:rsidP="00B03105">
      <w:pPr>
        <w:tabs>
          <w:tab w:val="left" w:pos="284"/>
          <w:tab w:val="left" w:pos="426"/>
        </w:tabs>
        <w:jc w:val="both"/>
        <w:rPr>
          <w:rFonts w:ascii="Arial" w:hAnsi="Arial" w:cs="Arial"/>
        </w:rPr>
      </w:pPr>
    </w:p>
    <w:p w:rsidR="00B03105" w:rsidRPr="001C4E43" w:rsidRDefault="00B03105" w:rsidP="00212F3A">
      <w:pPr>
        <w:tabs>
          <w:tab w:val="left" w:pos="993"/>
        </w:tabs>
        <w:ind w:firstLine="567"/>
        <w:jc w:val="both"/>
        <w:rPr>
          <w:rFonts w:ascii="Arial" w:hAnsi="Arial" w:cs="Arial"/>
          <w:color w:val="000000"/>
        </w:rPr>
      </w:pPr>
      <w:r w:rsidRPr="001C4E43">
        <w:rPr>
          <w:rFonts w:ascii="Arial" w:hAnsi="Arial" w:cs="Arial"/>
          <w:b/>
          <w:bCs/>
        </w:rPr>
        <w:t>2</w:t>
      </w:r>
      <w:r w:rsidR="00E13235" w:rsidRPr="001C4E43">
        <w:rPr>
          <w:rFonts w:ascii="Arial" w:hAnsi="Arial" w:cs="Arial"/>
          <w:b/>
          <w:bCs/>
        </w:rPr>
        <w:t>1</w:t>
      </w:r>
      <w:r w:rsidRPr="001C4E43">
        <w:rPr>
          <w:rFonts w:ascii="Arial" w:hAnsi="Arial" w:cs="Arial"/>
          <w:b/>
          <w:bCs/>
        </w:rPr>
        <w:t xml:space="preserve">. </w:t>
      </w:r>
      <w:r w:rsidRPr="001C4E43">
        <w:rPr>
          <w:rFonts w:ascii="Arial" w:hAnsi="Arial" w:cs="Arial"/>
        </w:rPr>
        <w:t xml:space="preserve"> </w:t>
      </w:r>
      <w:r w:rsidRPr="001C4E43">
        <w:rPr>
          <w:rFonts w:ascii="Arial" w:hAnsi="Arial" w:cs="Arial"/>
          <w:color w:val="000000"/>
        </w:rPr>
        <w:t>Liczebność uczniów w klasach IV – VI</w:t>
      </w:r>
      <w:r w:rsidR="006869F3" w:rsidRPr="001C4E43">
        <w:rPr>
          <w:rFonts w:ascii="Arial" w:hAnsi="Arial" w:cs="Arial"/>
          <w:color w:val="000000"/>
        </w:rPr>
        <w:t>II</w:t>
      </w:r>
      <w:r w:rsidRPr="001C4E43">
        <w:rPr>
          <w:rFonts w:ascii="Arial" w:hAnsi="Arial" w:cs="Arial"/>
          <w:color w:val="000000"/>
        </w:rPr>
        <w:t xml:space="preserve"> określa organ prowadzący.</w:t>
      </w:r>
    </w:p>
    <w:p w:rsidR="00B03105" w:rsidRPr="001C4E43" w:rsidRDefault="00B03105" w:rsidP="00B03105">
      <w:pPr>
        <w:autoSpaceDE w:val="0"/>
        <w:autoSpaceDN w:val="0"/>
        <w:adjustRightInd w:val="0"/>
        <w:rPr>
          <w:rFonts w:ascii="Arial" w:hAnsi="Arial" w:cs="Arial"/>
        </w:rPr>
      </w:pPr>
    </w:p>
    <w:p w:rsidR="00B03105" w:rsidRPr="001C4E43" w:rsidRDefault="00B03105" w:rsidP="00D9634C">
      <w:pPr>
        <w:autoSpaceDE w:val="0"/>
        <w:autoSpaceDN w:val="0"/>
        <w:adjustRightInd w:val="0"/>
        <w:ind w:firstLine="426"/>
        <w:jc w:val="both"/>
        <w:rPr>
          <w:rFonts w:ascii="Arial" w:hAnsi="Arial" w:cs="Arial"/>
        </w:rPr>
      </w:pPr>
      <w:r w:rsidRPr="001C4E43">
        <w:rPr>
          <w:rFonts w:ascii="Arial" w:hAnsi="Arial" w:cs="Arial"/>
          <w:b/>
          <w:bCs/>
        </w:rPr>
        <w:t xml:space="preserve">§ </w:t>
      </w:r>
      <w:r w:rsidR="006060D9" w:rsidRPr="001C4E43">
        <w:rPr>
          <w:rFonts w:ascii="Arial" w:hAnsi="Arial" w:cs="Arial"/>
          <w:b/>
          <w:bCs/>
        </w:rPr>
        <w:t>7</w:t>
      </w:r>
      <w:r w:rsidR="00E2710C" w:rsidRPr="001C4E43">
        <w:rPr>
          <w:rFonts w:ascii="Arial" w:hAnsi="Arial" w:cs="Arial"/>
          <w:b/>
          <w:bCs/>
        </w:rPr>
        <w:t>9</w:t>
      </w:r>
      <w:r w:rsidRPr="001C4E43">
        <w:rPr>
          <w:rFonts w:ascii="Arial" w:hAnsi="Arial" w:cs="Arial"/>
        </w:rPr>
        <w:t xml:space="preserve">.  </w:t>
      </w:r>
      <w:r w:rsidRPr="001C4E43">
        <w:rPr>
          <w:rFonts w:ascii="Arial" w:hAnsi="Arial" w:cs="Arial"/>
          <w:b/>
          <w:bCs/>
        </w:rPr>
        <w:t>Działalność innowacyjna i eksperymentalna</w:t>
      </w:r>
    </w:p>
    <w:p w:rsidR="00B03105" w:rsidRPr="001C4E43" w:rsidRDefault="00B03105" w:rsidP="00B03105">
      <w:pPr>
        <w:autoSpaceDE w:val="0"/>
        <w:autoSpaceDN w:val="0"/>
        <w:adjustRightInd w:val="0"/>
        <w:ind w:firstLine="426"/>
        <w:rPr>
          <w:rFonts w:ascii="Arial" w:hAnsi="Arial" w:cs="Arial"/>
        </w:rPr>
      </w:pPr>
    </w:p>
    <w:p w:rsidR="00B03105" w:rsidRPr="001C4E43" w:rsidRDefault="00B03105" w:rsidP="00212F3A">
      <w:pPr>
        <w:numPr>
          <w:ilvl w:val="3"/>
          <w:numId w:val="142"/>
        </w:numPr>
        <w:tabs>
          <w:tab w:val="left" w:pos="851"/>
        </w:tabs>
        <w:autoSpaceDE w:val="0"/>
        <w:autoSpaceDN w:val="0"/>
        <w:adjustRightInd w:val="0"/>
        <w:ind w:left="0" w:firstLine="567"/>
        <w:jc w:val="both"/>
        <w:rPr>
          <w:rFonts w:ascii="Arial" w:hAnsi="Arial" w:cs="Arial"/>
        </w:rPr>
      </w:pPr>
      <w:r w:rsidRPr="001C4E43">
        <w:rPr>
          <w:rFonts w:ascii="Arial" w:hAnsi="Arial" w:cs="Arial"/>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1C4E43" w:rsidRDefault="00B03105" w:rsidP="00212F3A">
      <w:pPr>
        <w:numPr>
          <w:ilvl w:val="3"/>
          <w:numId w:val="142"/>
        </w:numPr>
        <w:tabs>
          <w:tab w:val="left" w:pos="851"/>
        </w:tabs>
        <w:autoSpaceDE w:val="0"/>
        <w:autoSpaceDN w:val="0"/>
        <w:adjustRightInd w:val="0"/>
        <w:ind w:left="0" w:firstLine="567"/>
        <w:jc w:val="both"/>
        <w:rPr>
          <w:rFonts w:ascii="Arial" w:hAnsi="Arial" w:cs="Arial"/>
        </w:rPr>
      </w:pPr>
      <w:r w:rsidRPr="001C4E43">
        <w:rPr>
          <w:rFonts w:ascii="Arial" w:hAnsi="Arial" w:cs="Arial"/>
        </w:rPr>
        <w:t>Innowacja może obejmować wszystkie lub wybrane zajęcia edukacyjne. Innowacja może być wprowadzona w całej szkole lub w oddziale lub grupie.</w:t>
      </w:r>
    </w:p>
    <w:p w:rsidR="00B03105" w:rsidRPr="001C4E43" w:rsidRDefault="00B03105" w:rsidP="00212F3A">
      <w:pPr>
        <w:pStyle w:val="Nagwek"/>
        <w:numPr>
          <w:ilvl w:val="3"/>
          <w:numId w:val="142"/>
        </w:numPr>
        <w:tabs>
          <w:tab w:val="clear" w:pos="4536"/>
          <w:tab w:val="clear" w:pos="9072"/>
          <w:tab w:val="left" w:pos="851"/>
        </w:tabs>
        <w:spacing w:before="120" w:after="200"/>
        <w:ind w:left="0" w:firstLine="567"/>
        <w:contextualSpacing/>
        <w:jc w:val="both"/>
        <w:rPr>
          <w:rFonts w:ascii="Arial" w:hAnsi="Arial" w:cs="Arial"/>
          <w:sz w:val="22"/>
          <w:szCs w:val="22"/>
        </w:rPr>
      </w:pPr>
      <w:r w:rsidRPr="001C4E43">
        <w:rPr>
          <w:rFonts w:ascii="Arial" w:hAnsi="Arial" w:cs="Arial"/>
          <w:sz w:val="22"/>
          <w:szCs w:val="22"/>
        </w:rPr>
        <w:t>Rozpoczęcie innowacji jest możliwe po zapewnieniu przez szkołę  odpowiednich warunków kadrowych i organizacyjnych, niezbędnych do realizacji planowanych działań innowacyjnych i eksperymentalnych.</w:t>
      </w:r>
    </w:p>
    <w:p w:rsidR="00C96C5D" w:rsidRPr="00C96C5D" w:rsidRDefault="00B03105" w:rsidP="00212F3A">
      <w:pPr>
        <w:pStyle w:val="Nagwek"/>
        <w:numPr>
          <w:ilvl w:val="3"/>
          <w:numId w:val="142"/>
        </w:numPr>
        <w:tabs>
          <w:tab w:val="clear" w:pos="4536"/>
          <w:tab w:val="clear" w:pos="9072"/>
          <w:tab w:val="left" w:pos="851"/>
        </w:tabs>
        <w:spacing w:before="120" w:after="200"/>
        <w:ind w:left="0" w:firstLine="567"/>
        <w:contextualSpacing/>
        <w:jc w:val="both"/>
        <w:rPr>
          <w:rFonts w:ascii="Arial" w:hAnsi="Arial" w:cs="Arial"/>
          <w:sz w:val="22"/>
          <w:szCs w:val="22"/>
        </w:rPr>
      </w:pPr>
      <w:r w:rsidRPr="001C4E43">
        <w:rPr>
          <w:rFonts w:ascii="Arial" w:hAnsi="Arial" w:cs="Arial"/>
          <w:sz w:val="22"/>
          <w:szCs w:val="22"/>
        </w:rPr>
        <w:t>Innowacje wymagające przyznanie szkole dodatkowych środków budżetowych, mogą być podjęte po wyrażeniu przez organ prowadzący szkołę pisemnej zgody na finansowanie planowanych działań.</w:t>
      </w:r>
    </w:p>
    <w:p w:rsidR="00C96C5D" w:rsidRPr="00C96C5D" w:rsidRDefault="00B03105" w:rsidP="00212F3A">
      <w:pPr>
        <w:pStyle w:val="Nagwek"/>
        <w:numPr>
          <w:ilvl w:val="3"/>
          <w:numId w:val="142"/>
        </w:numPr>
        <w:tabs>
          <w:tab w:val="clear" w:pos="4536"/>
          <w:tab w:val="clear" w:pos="9072"/>
          <w:tab w:val="left" w:pos="851"/>
        </w:tabs>
        <w:spacing w:before="120" w:after="200"/>
        <w:ind w:left="0" w:firstLine="567"/>
        <w:contextualSpacing/>
        <w:jc w:val="both"/>
        <w:rPr>
          <w:rFonts w:ascii="Arial" w:hAnsi="Arial" w:cs="Arial"/>
          <w:sz w:val="22"/>
          <w:szCs w:val="22"/>
        </w:rPr>
      </w:pPr>
      <w:r w:rsidRPr="00C96C5D">
        <w:rPr>
          <w:rFonts w:ascii="Arial" w:hAnsi="Arial" w:cs="Arial"/>
          <w:sz w:val="22"/>
          <w:szCs w:val="22"/>
        </w:rPr>
        <w:t>Udział nauczycieli w innowacji lub eksperymencie jest dobrowolny.</w:t>
      </w:r>
    </w:p>
    <w:p w:rsidR="00C96C5D" w:rsidRPr="00C96C5D" w:rsidRDefault="00B03105" w:rsidP="00212F3A">
      <w:pPr>
        <w:pStyle w:val="Nagwek"/>
        <w:numPr>
          <w:ilvl w:val="3"/>
          <w:numId w:val="142"/>
        </w:numPr>
        <w:tabs>
          <w:tab w:val="clear" w:pos="4536"/>
          <w:tab w:val="clear" w:pos="9072"/>
          <w:tab w:val="left" w:pos="851"/>
        </w:tabs>
        <w:spacing w:before="120" w:after="200"/>
        <w:ind w:left="0" w:firstLine="567"/>
        <w:contextualSpacing/>
        <w:jc w:val="both"/>
        <w:rPr>
          <w:rFonts w:ascii="Arial" w:hAnsi="Arial" w:cs="Arial"/>
          <w:sz w:val="22"/>
          <w:szCs w:val="22"/>
        </w:rPr>
      </w:pPr>
      <w:r w:rsidRPr="00C96C5D">
        <w:rPr>
          <w:rFonts w:ascii="Arial" w:hAnsi="Arial" w:cs="Arial"/>
          <w:sz w:val="22"/>
          <w:szCs w:val="22"/>
        </w:rPr>
        <w:t>Uchwałę w sprawie wprowadzenia innowacji w szkole podejmuj</w:t>
      </w:r>
      <w:r w:rsidR="00C46113" w:rsidRPr="00C96C5D">
        <w:rPr>
          <w:rFonts w:ascii="Arial" w:hAnsi="Arial" w:cs="Arial"/>
          <w:sz w:val="22"/>
          <w:szCs w:val="22"/>
        </w:rPr>
        <w:t>e Rada Pedagogiczna</w:t>
      </w:r>
      <w:r w:rsidRPr="00C96C5D">
        <w:rPr>
          <w:rFonts w:ascii="Arial" w:hAnsi="Arial" w:cs="Arial"/>
          <w:sz w:val="22"/>
          <w:szCs w:val="22"/>
        </w:rPr>
        <w:t>.</w:t>
      </w:r>
    </w:p>
    <w:p w:rsidR="00B03105" w:rsidRPr="00C96C5D" w:rsidRDefault="00B03105" w:rsidP="00212F3A">
      <w:pPr>
        <w:pStyle w:val="Nagwek"/>
        <w:numPr>
          <w:ilvl w:val="3"/>
          <w:numId w:val="142"/>
        </w:numPr>
        <w:tabs>
          <w:tab w:val="clear" w:pos="4536"/>
          <w:tab w:val="clear" w:pos="9072"/>
          <w:tab w:val="left" w:pos="851"/>
        </w:tabs>
        <w:spacing w:before="120" w:after="200"/>
        <w:ind w:left="0" w:firstLine="567"/>
        <w:contextualSpacing/>
        <w:jc w:val="both"/>
        <w:rPr>
          <w:rFonts w:ascii="Arial" w:hAnsi="Arial" w:cs="Arial"/>
          <w:sz w:val="22"/>
          <w:szCs w:val="22"/>
        </w:rPr>
      </w:pPr>
      <w:r w:rsidRPr="00C96C5D">
        <w:rPr>
          <w:rFonts w:ascii="Arial" w:hAnsi="Arial" w:cs="Arial"/>
          <w:sz w:val="22"/>
          <w:szCs w:val="22"/>
        </w:rPr>
        <w:t>Uchwała w sprawie wprowadzenia innowacji może być podjęta po uzyskaniu:</w:t>
      </w:r>
    </w:p>
    <w:p w:rsidR="00B03105" w:rsidRPr="001C4E43" w:rsidRDefault="00B03105" w:rsidP="00212F3A">
      <w:pPr>
        <w:pStyle w:val="Nagwek"/>
        <w:numPr>
          <w:ilvl w:val="1"/>
          <w:numId w:val="75"/>
        </w:numPr>
        <w:tabs>
          <w:tab w:val="clear" w:pos="4536"/>
          <w:tab w:val="clear" w:pos="9072"/>
          <w:tab w:val="left" w:pos="284"/>
        </w:tabs>
        <w:spacing w:before="120" w:after="200" w:line="276" w:lineRule="auto"/>
        <w:ind w:left="709" w:firstLine="0"/>
        <w:contextualSpacing/>
        <w:jc w:val="both"/>
        <w:rPr>
          <w:rFonts w:ascii="Arial" w:hAnsi="Arial" w:cs="Arial"/>
          <w:color w:val="000000"/>
          <w:sz w:val="22"/>
          <w:szCs w:val="22"/>
        </w:rPr>
      </w:pPr>
      <w:r w:rsidRPr="001C4E43">
        <w:rPr>
          <w:rFonts w:ascii="Arial" w:hAnsi="Arial" w:cs="Arial"/>
          <w:color w:val="000000"/>
          <w:sz w:val="22"/>
          <w:szCs w:val="22"/>
        </w:rPr>
        <w:t>zgody nauczycieli, którzy będą uczestniczyć w innowacji;</w:t>
      </w:r>
    </w:p>
    <w:p w:rsidR="00B03105" w:rsidRPr="001C4E43" w:rsidRDefault="00B03105" w:rsidP="00212F3A">
      <w:pPr>
        <w:pStyle w:val="Nagwek"/>
        <w:numPr>
          <w:ilvl w:val="1"/>
          <w:numId w:val="75"/>
        </w:numPr>
        <w:tabs>
          <w:tab w:val="clear" w:pos="4536"/>
          <w:tab w:val="clear" w:pos="9072"/>
          <w:tab w:val="left" w:pos="284"/>
        </w:tabs>
        <w:spacing w:before="120" w:after="200" w:line="276" w:lineRule="auto"/>
        <w:ind w:left="709" w:firstLine="0"/>
        <w:contextualSpacing/>
        <w:jc w:val="both"/>
        <w:rPr>
          <w:rFonts w:ascii="Arial" w:hAnsi="Arial" w:cs="Arial"/>
          <w:color w:val="000000"/>
          <w:sz w:val="22"/>
          <w:szCs w:val="22"/>
        </w:rPr>
      </w:pPr>
      <w:r w:rsidRPr="001C4E43">
        <w:rPr>
          <w:rFonts w:ascii="Arial" w:hAnsi="Arial" w:cs="Arial"/>
          <w:color w:val="000000"/>
          <w:sz w:val="22"/>
          <w:szCs w:val="22"/>
        </w:rPr>
        <w:t>opinii Rady Rodziców;</w:t>
      </w:r>
    </w:p>
    <w:p w:rsidR="00B03105" w:rsidRPr="001C4E43" w:rsidRDefault="00B03105" w:rsidP="00212F3A">
      <w:pPr>
        <w:pStyle w:val="Nagwek"/>
        <w:numPr>
          <w:ilvl w:val="1"/>
          <w:numId w:val="75"/>
        </w:numPr>
        <w:tabs>
          <w:tab w:val="clear" w:pos="4536"/>
          <w:tab w:val="clear" w:pos="9072"/>
          <w:tab w:val="left" w:pos="284"/>
        </w:tabs>
        <w:spacing w:before="120" w:after="200" w:line="276" w:lineRule="auto"/>
        <w:ind w:left="709" w:firstLine="0"/>
        <w:contextualSpacing/>
        <w:jc w:val="both"/>
        <w:rPr>
          <w:rFonts w:ascii="Arial" w:hAnsi="Arial" w:cs="Arial"/>
          <w:color w:val="000000"/>
          <w:sz w:val="22"/>
          <w:szCs w:val="22"/>
        </w:rPr>
      </w:pPr>
      <w:r w:rsidRPr="001C4E43">
        <w:rPr>
          <w:rFonts w:ascii="Arial" w:hAnsi="Arial" w:cs="Arial"/>
          <w:color w:val="000000"/>
          <w:sz w:val="22"/>
          <w:szCs w:val="22"/>
        </w:rPr>
        <w:t xml:space="preserve">pisemnej zgody autora lub zespołu autorskiego innowacji na jej prowadzenie </w:t>
      </w:r>
      <w:r w:rsidRPr="001C4E43">
        <w:rPr>
          <w:rFonts w:ascii="Arial" w:hAnsi="Arial" w:cs="Arial"/>
          <w:color w:val="000000"/>
          <w:sz w:val="22"/>
          <w:szCs w:val="22"/>
        </w:rPr>
        <w:br/>
        <w:t>w szkole, w przypadku, gdy założenia innowacji nie były wcześniej opublikowane.</w:t>
      </w:r>
    </w:p>
    <w:p w:rsidR="00B03105" w:rsidRPr="001C4E43" w:rsidRDefault="00E2710C" w:rsidP="00D3467C">
      <w:pPr>
        <w:autoSpaceDE w:val="0"/>
        <w:autoSpaceDN w:val="0"/>
        <w:adjustRightInd w:val="0"/>
        <w:ind w:firstLine="426"/>
        <w:jc w:val="both"/>
        <w:rPr>
          <w:rFonts w:ascii="Arial" w:hAnsi="Arial" w:cs="Arial"/>
          <w:b/>
          <w:bCs/>
        </w:rPr>
      </w:pPr>
      <w:r w:rsidRPr="001C4E43">
        <w:rPr>
          <w:rFonts w:ascii="Arial" w:hAnsi="Arial" w:cs="Arial"/>
          <w:b/>
          <w:bCs/>
        </w:rPr>
        <w:t>§ 80</w:t>
      </w:r>
      <w:r w:rsidR="00B03105" w:rsidRPr="001C4E43">
        <w:rPr>
          <w:rFonts w:ascii="Arial" w:hAnsi="Arial" w:cs="Arial"/>
          <w:b/>
          <w:bCs/>
        </w:rPr>
        <w:t>.</w:t>
      </w:r>
      <w:r w:rsidR="006060D9" w:rsidRPr="001C4E43">
        <w:rPr>
          <w:rFonts w:ascii="Arial" w:hAnsi="Arial" w:cs="Arial"/>
          <w:b/>
          <w:bCs/>
        </w:rPr>
        <w:t xml:space="preserve"> </w:t>
      </w:r>
      <w:r w:rsidR="00B03105" w:rsidRPr="001C4E43">
        <w:rPr>
          <w:rFonts w:ascii="Arial" w:hAnsi="Arial" w:cs="Arial"/>
          <w:b/>
          <w:bCs/>
        </w:rPr>
        <w:t>Praktyki studenckie.</w:t>
      </w:r>
    </w:p>
    <w:p w:rsidR="00B03105" w:rsidRPr="001C4E43" w:rsidRDefault="00B03105" w:rsidP="00B03105">
      <w:pPr>
        <w:autoSpaceDE w:val="0"/>
        <w:autoSpaceDN w:val="0"/>
        <w:adjustRightInd w:val="0"/>
        <w:rPr>
          <w:rFonts w:ascii="Arial" w:hAnsi="Arial" w:cs="Arial"/>
          <w:b/>
        </w:rPr>
      </w:pPr>
    </w:p>
    <w:p w:rsidR="00B03105" w:rsidRPr="001C4E43" w:rsidRDefault="002152FD" w:rsidP="00212F3A">
      <w:pPr>
        <w:numPr>
          <w:ilvl w:val="6"/>
          <w:numId w:val="142"/>
        </w:numPr>
        <w:tabs>
          <w:tab w:val="left" w:pos="851"/>
        </w:tabs>
        <w:autoSpaceDE w:val="0"/>
        <w:autoSpaceDN w:val="0"/>
        <w:adjustRightInd w:val="0"/>
        <w:ind w:left="0" w:firstLine="567"/>
        <w:jc w:val="both"/>
        <w:rPr>
          <w:rFonts w:ascii="Arial" w:hAnsi="Arial" w:cs="Arial"/>
        </w:rPr>
      </w:pPr>
      <w:r w:rsidRPr="001C4E43">
        <w:rPr>
          <w:rFonts w:ascii="Arial" w:hAnsi="Arial" w:cs="Arial"/>
        </w:rPr>
        <w:t>Szkoła</w:t>
      </w:r>
      <w:r w:rsidR="00B03105" w:rsidRPr="001C4E43">
        <w:rPr>
          <w:rFonts w:ascii="Arial" w:hAnsi="Arial" w:cs="Arial"/>
        </w:rPr>
        <w:t xml:space="preserve"> może przyjmować słuchaczy zakładów kształcenia nauczycieli oraz studentów szkół wyższych kształcących nauczycieli na praktyki pedagogiczne (nauczycielskie) na podstawie pisemnego  p</w:t>
      </w:r>
      <w:r w:rsidR="006060D9" w:rsidRPr="001C4E43">
        <w:rPr>
          <w:rFonts w:ascii="Arial" w:hAnsi="Arial" w:cs="Arial"/>
        </w:rPr>
        <w:t>orozumienia zawartego pomiędzy dyrektorem s</w:t>
      </w:r>
      <w:r w:rsidR="00B03105" w:rsidRPr="001C4E43">
        <w:rPr>
          <w:rFonts w:ascii="Arial" w:hAnsi="Arial" w:cs="Arial"/>
        </w:rPr>
        <w:t xml:space="preserve">zkoły lub - za jego zgodą – poszczególnymi  nauczycielami, a zakładem kształcenia nauczycieli lub szkołą wyższą. </w:t>
      </w:r>
    </w:p>
    <w:p w:rsidR="00B03105" w:rsidRPr="001C4E43" w:rsidRDefault="00B03105" w:rsidP="00212F3A">
      <w:pPr>
        <w:tabs>
          <w:tab w:val="left" w:pos="851"/>
        </w:tabs>
        <w:autoSpaceDE w:val="0"/>
        <w:autoSpaceDN w:val="0"/>
        <w:adjustRightInd w:val="0"/>
        <w:ind w:firstLine="567"/>
        <w:jc w:val="both"/>
        <w:rPr>
          <w:rFonts w:ascii="Arial" w:hAnsi="Arial" w:cs="Arial"/>
        </w:rPr>
      </w:pPr>
    </w:p>
    <w:p w:rsidR="00B03105" w:rsidRPr="001C4E43" w:rsidRDefault="00B03105" w:rsidP="00212F3A">
      <w:pPr>
        <w:numPr>
          <w:ilvl w:val="6"/>
          <w:numId w:val="142"/>
        </w:numPr>
        <w:tabs>
          <w:tab w:val="left" w:pos="851"/>
        </w:tabs>
        <w:autoSpaceDE w:val="0"/>
        <w:autoSpaceDN w:val="0"/>
        <w:adjustRightInd w:val="0"/>
        <w:ind w:left="0" w:firstLine="567"/>
        <w:jc w:val="both"/>
        <w:rPr>
          <w:rFonts w:ascii="Arial" w:hAnsi="Arial" w:cs="Arial"/>
        </w:rPr>
      </w:pPr>
      <w:r w:rsidRPr="001C4E43">
        <w:rPr>
          <w:rFonts w:ascii="Arial" w:hAnsi="Arial" w:cs="Arial"/>
        </w:rPr>
        <w:t>Koszty związane z przebiegiem praktyk pokrywa zakład kierujący na praktykę.</w:t>
      </w:r>
      <w:r w:rsidR="00C96C5D">
        <w:rPr>
          <w:rFonts w:ascii="Arial" w:hAnsi="Arial" w:cs="Arial"/>
        </w:rPr>
        <w:br/>
      </w:r>
      <w:r w:rsidRPr="001C4E43">
        <w:rPr>
          <w:rFonts w:ascii="Arial" w:hAnsi="Arial" w:cs="Arial"/>
        </w:rPr>
        <w:t>Za dokumentację praktyk studenckich odpowiada</w:t>
      </w:r>
      <w:r w:rsidR="00D21B55" w:rsidRPr="001C4E43">
        <w:rPr>
          <w:rFonts w:ascii="Arial" w:hAnsi="Arial" w:cs="Arial"/>
        </w:rPr>
        <w:t xml:space="preserve"> </w:t>
      </w:r>
      <w:r w:rsidR="00D1739E" w:rsidRPr="001C4E43">
        <w:rPr>
          <w:rFonts w:ascii="Arial" w:hAnsi="Arial" w:cs="Arial"/>
        </w:rPr>
        <w:t>wicedyrektor s</w:t>
      </w:r>
      <w:r w:rsidR="00D21B55" w:rsidRPr="001C4E43">
        <w:rPr>
          <w:rFonts w:ascii="Arial" w:hAnsi="Arial" w:cs="Arial"/>
        </w:rPr>
        <w:t xml:space="preserve">zkoły </w:t>
      </w:r>
      <w:r w:rsidRPr="001C4E43">
        <w:rPr>
          <w:rFonts w:ascii="Arial" w:hAnsi="Arial" w:cs="Arial"/>
        </w:rPr>
        <w:t>lub szkolny opiekun praktyk.</w:t>
      </w:r>
    </w:p>
    <w:p w:rsidR="00B03105" w:rsidRPr="001C4E43" w:rsidRDefault="00212F3A" w:rsidP="00B03105">
      <w:pPr>
        <w:autoSpaceDE w:val="0"/>
        <w:autoSpaceDN w:val="0"/>
        <w:adjustRightInd w:val="0"/>
        <w:jc w:val="both"/>
        <w:rPr>
          <w:rFonts w:ascii="Arial" w:hAnsi="Arial" w:cs="Arial"/>
        </w:rPr>
      </w:pPr>
      <w:r>
        <w:rPr>
          <w:rFonts w:ascii="Arial" w:hAnsi="Arial" w:cs="Arial"/>
        </w:rPr>
        <w:br/>
      </w:r>
    </w:p>
    <w:p w:rsidR="00B03105" w:rsidRPr="001C4E43" w:rsidRDefault="00A65504" w:rsidP="00D3467C">
      <w:pPr>
        <w:autoSpaceDE w:val="0"/>
        <w:autoSpaceDN w:val="0"/>
        <w:adjustRightInd w:val="0"/>
        <w:ind w:firstLine="426"/>
        <w:jc w:val="both"/>
        <w:rPr>
          <w:rFonts w:ascii="Arial" w:hAnsi="Arial" w:cs="Arial"/>
          <w:b/>
        </w:rPr>
      </w:pPr>
      <w:r w:rsidRPr="001C4E43">
        <w:rPr>
          <w:rFonts w:ascii="Arial" w:hAnsi="Arial" w:cs="Arial"/>
          <w:b/>
          <w:bCs/>
        </w:rPr>
        <w:lastRenderedPageBreak/>
        <w:t>§ 8</w:t>
      </w:r>
      <w:r w:rsidR="00E2710C" w:rsidRPr="001C4E43">
        <w:rPr>
          <w:rFonts w:ascii="Arial" w:hAnsi="Arial" w:cs="Arial"/>
          <w:b/>
          <w:bCs/>
        </w:rPr>
        <w:t>1</w:t>
      </w:r>
      <w:r w:rsidR="00B03105" w:rsidRPr="001C4E43">
        <w:rPr>
          <w:rFonts w:ascii="Arial" w:hAnsi="Arial" w:cs="Arial"/>
          <w:b/>
          <w:bCs/>
        </w:rPr>
        <w:t>.</w:t>
      </w:r>
      <w:r w:rsidR="00D1739E" w:rsidRPr="001C4E43">
        <w:rPr>
          <w:rFonts w:ascii="Arial" w:hAnsi="Arial" w:cs="Arial"/>
          <w:b/>
          <w:bCs/>
        </w:rPr>
        <w:t xml:space="preserve"> </w:t>
      </w:r>
      <w:r w:rsidR="00B03105" w:rsidRPr="001C4E43">
        <w:rPr>
          <w:rFonts w:ascii="Arial" w:hAnsi="Arial" w:cs="Arial"/>
          <w:b/>
        </w:rPr>
        <w:t>Biblioteka szkolna</w:t>
      </w:r>
    </w:p>
    <w:p w:rsidR="00F0192E" w:rsidRPr="001C4E43" w:rsidRDefault="00F0192E" w:rsidP="00B03105">
      <w:pPr>
        <w:autoSpaceDE w:val="0"/>
        <w:autoSpaceDN w:val="0"/>
        <w:adjustRightInd w:val="0"/>
        <w:ind w:firstLine="360"/>
        <w:jc w:val="both"/>
        <w:rPr>
          <w:rFonts w:ascii="Arial" w:hAnsi="Arial" w:cs="Arial"/>
          <w:b/>
        </w:rPr>
      </w:pPr>
    </w:p>
    <w:p w:rsidR="00D1739E" w:rsidRPr="001C4E43" w:rsidRDefault="00D1739E" w:rsidP="00212F3A">
      <w:pPr>
        <w:numPr>
          <w:ilvl w:val="1"/>
          <w:numId w:val="60"/>
        </w:numPr>
        <w:tabs>
          <w:tab w:val="left" w:pos="851"/>
        </w:tabs>
        <w:autoSpaceDE w:val="0"/>
        <w:autoSpaceDN w:val="0"/>
        <w:adjustRightInd w:val="0"/>
        <w:ind w:left="0" w:firstLine="567"/>
        <w:jc w:val="both"/>
        <w:rPr>
          <w:rFonts w:ascii="Arial" w:hAnsi="Arial" w:cs="Arial"/>
        </w:rPr>
      </w:pPr>
      <w:r w:rsidRPr="001C4E43">
        <w:rPr>
          <w:rFonts w:ascii="Arial" w:hAnsi="Arial" w:cs="Arial"/>
        </w:rPr>
        <w:t xml:space="preserve">Biblioteka jest: </w:t>
      </w:r>
    </w:p>
    <w:p w:rsidR="00D1739E" w:rsidRPr="001C4E43" w:rsidRDefault="00D1739E" w:rsidP="004B0FCD">
      <w:pPr>
        <w:numPr>
          <w:ilvl w:val="0"/>
          <w:numId w:val="61"/>
        </w:numPr>
        <w:tabs>
          <w:tab w:val="clear" w:pos="1173"/>
          <w:tab w:val="num" w:pos="0"/>
          <w:tab w:val="num" w:pos="284"/>
        </w:tabs>
        <w:ind w:left="0" w:firstLine="0"/>
        <w:jc w:val="both"/>
        <w:rPr>
          <w:rFonts w:ascii="Arial" w:hAnsi="Arial" w:cs="Arial"/>
        </w:rPr>
      </w:pPr>
      <w:r w:rsidRPr="001C4E43">
        <w:rPr>
          <w:rFonts w:ascii="Arial" w:hAnsi="Arial" w:cs="Arial"/>
        </w:rPr>
        <w:t>interdyscyplinarną pracownią ogólnoszkolną, w której uczniowie uczestniczą w zajęciach prowadzonych przez nauczycieli pracujących w bibliotece (lekcje biblioteczne) oraz indywidualnie pracują nad zdobywaniem i poszerzaniem wiedzy;</w:t>
      </w:r>
    </w:p>
    <w:p w:rsidR="00D1739E" w:rsidRPr="001C4E43" w:rsidRDefault="00D1739E" w:rsidP="004B0FCD">
      <w:pPr>
        <w:numPr>
          <w:ilvl w:val="0"/>
          <w:numId w:val="61"/>
        </w:numPr>
        <w:tabs>
          <w:tab w:val="clear" w:pos="1173"/>
          <w:tab w:val="num" w:pos="0"/>
          <w:tab w:val="num" w:pos="284"/>
        </w:tabs>
        <w:ind w:left="0" w:firstLine="0"/>
        <w:jc w:val="both"/>
        <w:rPr>
          <w:rFonts w:ascii="Arial" w:hAnsi="Arial" w:cs="Arial"/>
        </w:rPr>
      </w:pPr>
      <w:r w:rsidRPr="001C4E43">
        <w:rPr>
          <w:rFonts w:ascii="Arial" w:hAnsi="Arial" w:cs="Arial"/>
        </w:rPr>
        <w:t>ośrodkiem informacji dla uczniów, nauczycieli i rodziców,</w:t>
      </w:r>
    </w:p>
    <w:p w:rsidR="00D1739E" w:rsidRPr="001C4E43" w:rsidRDefault="00D1739E" w:rsidP="004B0FCD">
      <w:pPr>
        <w:numPr>
          <w:ilvl w:val="0"/>
          <w:numId w:val="61"/>
        </w:numPr>
        <w:tabs>
          <w:tab w:val="clear" w:pos="1173"/>
          <w:tab w:val="num" w:pos="0"/>
          <w:tab w:val="num" w:pos="284"/>
        </w:tabs>
        <w:ind w:left="0" w:firstLine="0"/>
        <w:jc w:val="both"/>
        <w:rPr>
          <w:rFonts w:ascii="Arial" w:hAnsi="Arial" w:cs="Arial"/>
        </w:rPr>
      </w:pPr>
      <w:r w:rsidRPr="001C4E43">
        <w:rPr>
          <w:rFonts w:ascii="Arial" w:hAnsi="Arial" w:cs="Arial"/>
        </w:rPr>
        <w:t>ośrodkiem edukacji czytelniczej i informacyjnej.</w:t>
      </w:r>
    </w:p>
    <w:p w:rsidR="00D1739E" w:rsidRPr="001C4E43" w:rsidRDefault="00D1739E" w:rsidP="00D1739E">
      <w:pPr>
        <w:ind w:left="360"/>
        <w:jc w:val="both"/>
        <w:rPr>
          <w:rFonts w:ascii="Arial" w:hAnsi="Arial" w:cs="Arial"/>
        </w:rPr>
      </w:pPr>
    </w:p>
    <w:p w:rsidR="00D1739E" w:rsidRPr="001C4E43" w:rsidRDefault="0048477B" w:rsidP="00212F3A">
      <w:pPr>
        <w:numPr>
          <w:ilvl w:val="1"/>
          <w:numId w:val="60"/>
        </w:numPr>
        <w:tabs>
          <w:tab w:val="left" w:pos="851"/>
        </w:tabs>
        <w:autoSpaceDE w:val="0"/>
        <w:autoSpaceDN w:val="0"/>
        <w:adjustRightInd w:val="0"/>
        <w:ind w:left="0" w:firstLine="567"/>
        <w:jc w:val="both"/>
        <w:rPr>
          <w:rFonts w:ascii="Arial" w:hAnsi="Arial" w:cs="Arial"/>
        </w:rPr>
      </w:pPr>
      <w:r>
        <w:rPr>
          <w:rFonts w:ascii="Arial" w:hAnsi="Arial" w:cs="Arial"/>
        </w:rPr>
        <w:t>Z</w:t>
      </w:r>
      <w:r w:rsidR="00D1739E" w:rsidRPr="001C4E43">
        <w:rPr>
          <w:rFonts w:ascii="Arial" w:hAnsi="Arial" w:cs="Arial"/>
        </w:rPr>
        <w:t xml:space="preserve">adaniem  biblioteki jest: </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gromadzenie, opracowanie, przechowywanie i udostępnianie materiałów bibliotecznych;</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obsługa użytkowników poprzez udostępnianie zbiorów biblioteki szkolnej</w:t>
      </w:r>
      <w:r w:rsidRPr="001C4E43">
        <w:rPr>
          <w:rFonts w:ascii="Arial" w:hAnsi="Arial" w:cs="Arial"/>
          <w:color w:val="000000"/>
        </w:rPr>
        <w:t>;</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 xml:space="preserve"> prowadzenie działalności informacyjnej;</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zaspokajanie zgłaszanych przez użytkowników potrzeb czytelniczych i informacyjnych;</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podejmowanie różnorodnych form pracy z zakresu edukacji czytelniczej i medialnej;</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wspieranie nauczycieli w realizacji ich programów nauczania;</w:t>
      </w:r>
    </w:p>
    <w:p w:rsidR="00D1739E" w:rsidRPr="001C4E43" w:rsidRDefault="00D1739E" w:rsidP="004B0FCD">
      <w:pPr>
        <w:numPr>
          <w:ilvl w:val="2"/>
          <w:numId w:val="60"/>
        </w:numPr>
        <w:tabs>
          <w:tab w:val="clear" w:pos="2433"/>
          <w:tab w:val="num" w:pos="0"/>
          <w:tab w:val="num" w:pos="426"/>
        </w:tabs>
        <w:autoSpaceDE w:val="0"/>
        <w:autoSpaceDN w:val="0"/>
        <w:adjustRightInd w:val="0"/>
        <w:ind w:left="0" w:firstLine="0"/>
        <w:jc w:val="both"/>
        <w:rPr>
          <w:rFonts w:ascii="Arial" w:hAnsi="Arial" w:cs="Arial"/>
        </w:rPr>
      </w:pPr>
      <w:r w:rsidRPr="001C4E43">
        <w:rPr>
          <w:rFonts w:ascii="Arial" w:hAnsi="Arial" w:cs="Arial"/>
        </w:rPr>
        <w:t>przysposabianie uczniów do samokształcenia, działanie na rzecz przygotowania uczniów do korzystania z różnych mediów, źródeł informacji i bibliotek;</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rozbudzanie zainteresowań czytelniczych i informacyjnych uczniów;</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kształtowanie ich kultury czytelniczej, zaspokajanie potrzeb kulturalnych;</w:t>
      </w:r>
    </w:p>
    <w:p w:rsidR="00D1739E" w:rsidRPr="001C4E43" w:rsidRDefault="00D1739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 xml:space="preserve"> organizacja wystaw okolicznościowych.</w:t>
      </w:r>
    </w:p>
    <w:p w:rsidR="00D1739E" w:rsidRPr="001C4E43" w:rsidRDefault="00D1739E" w:rsidP="00D1739E">
      <w:pPr>
        <w:autoSpaceDE w:val="0"/>
        <w:autoSpaceDN w:val="0"/>
        <w:adjustRightInd w:val="0"/>
        <w:ind w:left="360"/>
        <w:jc w:val="both"/>
        <w:rPr>
          <w:rFonts w:ascii="Arial" w:hAnsi="Arial" w:cs="Arial"/>
        </w:rPr>
      </w:pPr>
    </w:p>
    <w:p w:rsidR="00D1739E" w:rsidRPr="001C4E43" w:rsidRDefault="00D1739E" w:rsidP="00212F3A">
      <w:pPr>
        <w:numPr>
          <w:ilvl w:val="1"/>
          <w:numId w:val="60"/>
        </w:numPr>
        <w:tabs>
          <w:tab w:val="clear" w:pos="360"/>
          <w:tab w:val="left" w:pos="851"/>
        </w:tabs>
        <w:autoSpaceDE w:val="0"/>
        <w:autoSpaceDN w:val="0"/>
        <w:adjustRightInd w:val="0"/>
        <w:ind w:left="0" w:firstLine="567"/>
        <w:jc w:val="both"/>
        <w:rPr>
          <w:rFonts w:ascii="Arial" w:hAnsi="Arial" w:cs="Arial"/>
        </w:rPr>
      </w:pPr>
      <w:r w:rsidRPr="001C4E43">
        <w:rPr>
          <w:rFonts w:ascii="Arial" w:hAnsi="Arial" w:cs="Arial"/>
        </w:rPr>
        <w:t xml:space="preserve">Do zadań nauczycieli pracujących w bibliotece należy: </w:t>
      </w:r>
    </w:p>
    <w:p w:rsidR="00D1739E" w:rsidRPr="001C4E43" w:rsidRDefault="00D1739E" w:rsidP="00212F3A">
      <w:pPr>
        <w:numPr>
          <w:ilvl w:val="3"/>
          <w:numId w:val="60"/>
        </w:numPr>
        <w:tabs>
          <w:tab w:val="clear" w:pos="2973"/>
          <w:tab w:val="num" w:pos="426"/>
        </w:tabs>
        <w:autoSpaceDE w:val="0"/>
        <w:autoSpaceDN w:val="0"/>
        <w:adjustRightInd w:val="0"/>
        <w:ind w:left="720" w:hanging="720"/>
        <w:jc w:val="both"/>
        <w:rPr>
          <w:rFonts w:ascii="Arial" w:hAnsi="Arial" w:cs="Arial"/>
        </w:rPr>
      </w:pPr>
      <w:r w:rsidRPr="001C4E43">
        <w:rPr>
          <w:rFonts w:ascii="Arial" w:hAnsi="Arial" w:cs="Arial"/>
        </w:rPr>
        <w:t xml:space="preserve">w zakresie pracy pedagogicznej: </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udostępnianie zbiorów biblioteki w wypożyczalni, w czytelni oraz do pracowni przedmiotowych,</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 xml:space="preserve">prowadzenie działalności informacyjnej i propagującej czytelnictwo, bibliotekę </w:t>
      </w:r>
      <w:r w:rsidR="0048477B">
        <w:rPr>
          <w:rFonts w:ascii="Arial" w:hAnsi="Arial" w:cs="Arial"/>
        </w:rPr>
        <w:br/>
      </w:r>
      <w:r w:rsidRPr="001C4E43">
        <w:rPr>
          <w:rFonts w:ascii="Arial" w:hAnsi="Arial" w:cs="Arial"/>
        </w:rPr>
        <w:t>i jej zbiory,</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zapoznawanie czytelników biblioteki z komputerowym systemem wyszukiwania informacji,</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udzielanie uczniom porad w doborze lektury w zależności od indywidualnych zainteresowań i potrzeb,</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D1739E" w:rsidRPr="001C4E43" w:rsidRDefault="00D1739E" w:rsidP="00212F3A">
      <w:pPr>
        <w:numPr>
          <w:ilvl w:val="4"/>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udostępnianie zbiorów zgodnie z Regulaminem biblioteki</w:t>
      </w:r>
      <w:r w:rsidR="001A4F8C" w:rsidRPr="001C4E43">
        <w:rPr>
          <w:rFonts w:ascii="Arial" w:hAnsi="Arial" w:cs="Arial"/>
        </w:rPr>
        <w:t>;</w:t>
      </w:r>
    </w:p>
    <w:p w:rsidR="00D1739E" w:rsidRPr="001C4E43" w:rsidRDefault="00D1739E" w:rsidP="00D1739E">
      <w:pPr>
        <w:autoSpaceDE w:val="0"/>
        <w:autoSpaceDN w:val="0"/>
        <w:adjustRightInd w:val="0"/>
        <w:jc w:val="both"/>
        <w:rPr>
          <w:rFonts w:ascii="Arial" w:hAnsi="Arial" w:cs="Arial"/>
        </w:rPr>
      </w:pPr>
      <w:r w:rsidRPr="001C4E43">
        <w:rPr>
          <w:rFonts w:ascii="Arial" w:hAnsi="Arial" w:cs="Arial"/>
        </w:rPr>
        <w:t xml:space="preserve">2) w zakresie prac organizacyjno- technicznych: </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troszczenie  się o właściwą organizację, wyposażenie i estetykę biblioteki,</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gromadzenie zbiorów zgodnie z profilem programowym szkoły i jej potrzebami, przeprowadzanie ich selekcję,</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wypożyczanie i udostępnianie zbiorów bibliotecznych,</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prowadzenie ewidencję zbiorów,</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klasyfikowanie, katalogowanie, opracowywanie technicznie i konserwacja zbiorów,</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organizowanie warsztatu działalności informacyjnej,</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prowadzenie dokumentacji pracy biblioteki, statystyki dziennej i okresowej, indywidualnego pomiaru aktywności czytelniczej uczniów,</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planowanie pracy: opracowuje roczny, ramowy plan pracy biblioteki oraz terminarz zajęć bibliotecznych i imprez czytelniczych,</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składanie do dyrektora szkoły rocznego sprawozdania z pracy biblioteki i oceny stanu czytelnictwa w szkole,</w:t>
      </w:r>
    </w:p>
    <w:p w:rsidR="00D1739E" w:rsidRPr="001C4E43" w:rsidRDefault="00D1739E" w:rsidP="00212F3A">
      <w:pPr>
        <w:numPr>
          <w:ilvl w:val="5"/>
          <w:numId w:val="60"/>
        </w:numPr>
        <w:tabs>
          <w:tab w:val="num" w:pos="851"/>
        </w:tabs>
        <w:autoSpaceDE w:val="0"/>
        <w:autoSpaceDN w:val="0"/>
        <w:adjustRightInd w:val="0"/>
        <w:ind w:left="851" w:hanging="284"/>
        <w:jc w:val="both"/>
        <w:rPr>
          <w:rFonts w:ascii="Arial" w:hAnsi="Arial" w:cs="Arial"/>
        </w:rPr>
      </w:pPr>
      <w:r w:rsidRPr="001C4E43">
        <w:rPr>
          <w:rFonts w:ascii="Arial" w:hAnsi="Arial" w:cs="Arial"/>
        </w:rPr>
        <w:t>ma obowiązek korzystać z dostępnych technologii informacyjnych i doskonalić własny warsztat pracy.</w:t>
      </w:r>
    </w:p>
    <w:p w:rsidR="00D1739E" w:rsidRPr="001C4E43" w:rsidRDefault="00D1739E" w:rsidP="00D1739E">
      <w:pPr>
        <w:autoSpaceDE w:val="0"/>
        <w:autoSpaceDN w:val="0"/>
        <w:adjustRightInd w:val="0"/>
        <w:ind w:left="900"/>
        <w:jc w:val="both"/>
        <w:rPr>
          <w:rFonts w:ascii="Arial" w:hAnsi="Arial" w:cs="Arial"/>
        </w:rPr>
      </w:pPr>
    </w:p>
    <w:p w:rsidR="00D1739E" w:rsidRPr="001C4E43" w:rsidRDefault="00D1739E" w:rsidP="00212F3A">
      <w:pPr>
        <w:tabs>
          <w:tab w:val="left" w:pos="0"/>
          <w:tab w:val="left" w:pos="851"/>
        </w:tabs>
        <w:autoSpaceDE w:val="0"/>
        <w:autoSpaceDN w:val="0"/>
        <w:adjustRightInd w:val="0"/>
        <w:ind w:firstLine="567"/>
        <w:jc w:val="both"/>
        <w:rPr>
          <w:rFonts w:ascii="Arial" w:hAnsi="Arial" w:cs="Arial"/>
        </w:rPr>
      </w:pPr>
      <w:r w:rsidRPr="001C4E43">
        <w:rPr>
          <w:rFonts w:ascii="Arial" w:hAnsi="Arial" w:cs="Arial"/>
          <w:b/>
        </w:rPr>
        <w:lastRenderedPageBreak/>
        <w:t>4.</w:t>
      </w:r>
      <w:r w:rsidRPr="001C4E43">
        <w:rPr>
          <w:rFonts w:ascii="Arial" w:hAnsi="Arial" w:cs="Arial"/>
        </w:rPr>
        <w:t>Nauczyciele zatrudnieni w bibliotece zobowi</w:t>
      </w:r>
      <w:r w:rsidR="0048477B">
        <w:rPr>
          <w:rFonts w:ascii="Arial" w:hAnsi="Arial" w:cs="Arial"/>
        </w:rPr>
        <w:t xml:space="preserve">ązani  są  prowadzić  politykę gromadzenia zbiorów, kierując </w:t>
      </w:r>
      <w:r w:rsidRPr="001C4E43">
        <w:rPr>
          <w:rFonts w:ascii="Arial" w:hAnsi="Arial" w:cs="Arial"/>
        </w:rPr>
        <w:t>s</w:t>
      </w:r>
      <w:r w:rsidR="0048477B">
        <w:rPr>
          <w:rFonts w:ascii="Arial" w:hAnsi="Arial" w:cs="Arial"/>
        </w:rPr>
        <w:t>ię zapotrzebowaniem</w:t>
      </w:r>
      <w:r w:rsidRPr="001C4E43">
        <w:rPr>
          <w:rFonts w:ascii="Arial" w:hAnsi="Arial" w:cs="Arial"/>
        </w:rPr>
        <w:t xml:space="preserve"> nau</w:t>
      </w:r>
      <w:r w:rsidR="0048477B">
        <w:rPr>
          <w:rFonts w:ascii="Arial" w:hAnsi="Arial" w:cs="Arial"/>
        </w:rPr>
        <w:t>czycieli i uczniów, analizą obowiązujących w szkole programów i ofertą</w:t>
      </w:r>
      <w:r w:rsidRPr="001C4E43">
        <w:rPr>
          <w:rFonts w:ascii="Arial" w:hAnsi="Arial" w:cs="Arial"/>
        </w:rPr>
        <w:t xml:space="preserve"> rynkową oraz możliwościami finansowymi Szkoły.</w:t>
      </w:r>
    </w:p>
    <w:p w:rsidR="00D1739E" w:rsidRPr="001C4E43" w:rsidRDefault="00D1739E" w:rsidP="00212F3A">
      <w:pPr>
        <w:tabs>
          <w:tab w:val="left" w:pos="0"/>
          <w:tab w:val="left" w:pos="851"/>
        </w:tabs>
        <w:autoSpaceDE w:val="0"/>
        <w:autoSpaceDN w:val="0"/>
        <w:adjustRightInd w:val="0"/>
        <w:ind w:firstLine="567"/>
        <w:jc w:val="both"/>
        <w:rPr>
          <w:rFonts w:ascii="Arial" w:hAnsi="Arial" w:cs="Arial"/>
          <w:b/>
          <w:sz w:val="12"/>
        </w:rPr>
      </w:pPr>
    </w:p>
    <w:p w:rsidR="00D1739E" w:rsidRPr="001C4E43" w:rsidRDefault="00D1739E" w:rsidP="00212F3A">
      <w:pPr>
        <w:tabs>
          <w:tab w:val="left" w:pos="284"/>
          <w:tab w:val="left" w:pos="851"/>
        </w:tabs>
        <w:autoSpaceDE w:val="0"/>
        <w:autoSpaceDN w:val="0"/>
        <w:adjustRightInd w:val="0"/>
        <w:ind w:firstLine="567"/>
        <w:jc w:val="both"/>
        <w:rPr>
          <w:rFonts w:ascii="Arial" w:hAnsi="Arial" w:cs="Arial"/>
          <w:i/>
        </w:rPr>
      </w:pPr>
      <w:r w:rsidRPr="001C4E43">
        <w:rPr>
          <w:rFonts w:ascii="Arial" w:hAnsi="Arial" w:cs="Arial"/>
          <w:b/>
        </w:rPr>
        <w:t>5.</w:t>
      </w:r>
      <w:r w:rsidRPr="001C4E43">
        <w:rPr>
          <w:rFonts w:ascii="Arial" w:hAnsi="Arial" w:cs="Arial"/>
        </w:rPr>
        <w:t xml:space="preserve">Godziny otwarcia biblioteki, zasady korzystania z jej zbiorów określa </w:t>
      </w:r>
      <w:r w:rsidRPr="001C4E43">
        <w:rPr>
          <w:rFonts w:ascii="Arial" w:hAnsi="Arial" w:cs="Arial"/>
          <w:i/>
        </w:rPr>
        <w:t>„Regulamin biblioteki”.</w:t>
      </w:r>
    </w:p>
    <w:p w:rsidR="00D1739E" w:rsidRPr="001C4E43" w:rsidRDefault="00D1739E" w:rsidP="00212F3A">
      <w:pPr>
        <w:tabs>
          <w:tab w:val="left" w:pos="851"/>
        </w:tabs>
        <w:autoSpaceDE w:val="0"/>
        <w:autoSpaceDN w:val="0"/>
        <w:adjustRightInd w:val="0"/>
        <w:ind w:firstLine="567"/>
        <w:jc w:val="both"/>
        <w:rPr>
          <w:rFonts w:ascii="Arial" w:hAnsi="Arial" w:cs="Arial"/>
          <w:color w:val="000000"/>
          <w:sz w:val="14"/>
        </w:rPr>
      </w:pPr>
    </w:p>
    <w:p w:rsidR="00D1739E" w:rsidRPr="001C4E43" w:rsidRDefault="00D1739E" w:rsidP="00212F3A">
      <w:pPr>
        <w:tabs>
          <w:tab w:val="left" w:pos="851"/>
        </w:tabs>
        <w:autoSpaceDE w:val="0"/>
        <w:autoSpaceDN w:val="0"/>
        <w:adjustRightInd w:val="0"/>
        <w:ind w:firstLine="567"/>
        <w:jc w:val="both"/>
        <w:rPr>
          <w:rFonts w:ascii="Arial" w:hAnsi="Arial" w:cs="Arial"/>
        </w:rPr>
      </w:pPr>
      <w:r w:rsidRPr="001C4E43">
        <w:rPr>
          <w:rFonts w:ascii="Arial" w:hAnsi="Arial" w:cs="Arial"/>
          <w:b/>
          <w:color w:val="000000"/>
        </w:rPr>
        <w:t>6.</w:t>
      </w:r>
      <w:r w:rsidRPr="001C4E43">
        <w:rPr>
          <w:rFonts w:ascii="Arial" w:hAnsi="Arial" w:cs="Arial"/>
        </w:rPr>
        <w:t xml:space="preserve"> Bezpośredni nadzór nad biblioteką sprawuje Dyrektor szkoły, który:</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zapewnia pomieszczenia i ich wyposażenie warunkujące prawidłową pracę biblioteki, bezpieczeństwo i nienaruszalność mienia;</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zatrudnia nauczycieli z odpowiednimi kwalifikacjami bibliotekarskimi  i pedagogicznymi według obowiązujących norm etatowych oraz zapewnia im warunki do doskonalenia zawodowego;</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przydziela na początku każdego roku kalendarzowego środki finansowe na działalność biblioteki;</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zatwierdza przydziały czynności poszczególnych bibliotekarzy;</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zarządza skontrum zbiorów biblioteki, odpowiada za ich protokolarne przekazanie przy zmianie nauczycieli pracujących w bibliotece;</w:t>
      </w:r>
    </w:p>
    <w:p w:rsidR="00D1739E" w:rsidRPr="001C4E43" w:rsidRDefault="00D1739E" w:rsidP="004B0FCD">
      <w:pPr>
        <w:numPr>
          <w:ilvl w:val="0"/>
          <w:numId w:val="62"/>
        </w:numPr>
        <w:tabs>
          <w:tab w:val="clear" w:pos="851"/>
          <w:tab w:val="num" w:pos="0"/>
          <w:tab w:val="left" w:pos="284"/>
        </w:tabs>
        <w:autoSpaceDE w:val="0"/>
        <w:autoSpaceDN w:val="0"/>
        <w:adjustRightInd w:val="0"/>
        <w:ind w:left="0" w:firstLine="0"/>
        <w:jc w:val="both"/>
        <w:rPr>
          <w:rFonts w:ascii="Arial" w:hAnsi="Arial" w:cs="Arial"/>
        </w:rPr>
      </w:pPr>
      <w:r w:rsidRPr="001C4E43">
        <w:rPr>
          <w:rFonts w:ascii="Arial" w:hAnsi="Arial" w:cs="Arial"/>
        </w:rPr>
        <w:t>nadzoruje i ocenia pracę biblioteki.</w:t>
      </w:r>
    </w:p>
    <w:p w:rsidR="00D1739E" w:rsidRPr="001C4E43" w:rsidRDefault="00D1739E" w:rsidP="00D1739E">
      <w:pPr>
        <w:autoSpaceDE w:val="0"/>
        <w:autoSpaceDN w:val="0"/>
        <w:adjustRightInd w:val="0"/>
        <w:jc w:val="both"/>
        <w:rPr>
          <w:rFonts w:ascii="Arial" w:hAnsi="Arial" w:cs="Arial"/>
        </w:rPr>
      </w:pPr>
    </w:p>
    <w:p w:rsidR="00D1739E" w:rsidRPr="001C4E43" w:rsidRDefault="00D1739E" w:rsidP="00212F3A">
      <w:pPr>
        <w:tabs>
          <w:tab w:val="left" w:pos="851"/>
          <w:tab w:val="num" w:pos="1080"/>
        </w:tabs>
        <w:ind w:firstLine="567"/>
        <w:jc w:val="both"/>
        <w:rPr>
          <w:rFonts w:ascii="Arial" w:hAnsi="Arial" w:cs="Arial"/>
        </w:rPr>
      </w:pPr>
      <w:r w:rsidRPr="001C4E43">
        <w:rPr>
          <w:rFonts w:ascii="Arial" w:hAnsi="Arial" w:cs="Arial"/>
          <w:b/>
        </w:rPr>
        <w:t>7</w:t>
      </w:r>
      <w:r w:rsidRPr="001C4E43">
        <w:rPr>
          <w:rFonts w:ascii="Arial" w:hAnsi="Arial" w:cs="Arial"/>
        </w:rPr>
        <w:t xml:space="preserve">. Szczegółowe zadania poszczególnych pracowników ujęte są w przydziale czynności </w:t>
      </w:r>
    </w:p>
    <w:p w:rsidR="00D1739E" w:rsidRPr="001C4E43" w:rsidRDefault="00D1739E" w:rsidP="00212F3A">
      <w:pPr>
        <w:tabs>
          <w:tab w:val="left" w:pos="851"/>
          <w:tab w:val="num" w:pos="1080"/>
        </w:tabs>
        <w:ind w:firstLine="567"/>
        <w:jc w:val="both"/>
        <w:rPr>
          <w:rFonts w:ascii="Arial" w:hAnsi="Arial" w:cs="Arial"/>
        </w:rPr>
      </w:pPr>
      <w:r w:rsidRPr="001C4E43">
        <w:rPr>
          <w:rFonts w:ascii="Arial" w:hAnsi="Arial" w:cs="Arial"/>
        </w:rPr>
        <w:t>i planie pracy biblioteki.</w:t>
      </w:r>
    </w:p>
    <w:p w:rsidR="00D1739E" w:rsidRPr="001C4E43" w:rsidRDefault="00D1739E" w:rsidP="00212F3A">
      <w:pPr>
        <w:tabs>
          <w:tab w:val="left" w:pos="851"/>
          <w:tab w:val="num" w:pos="1080"/>
        </w:tabs>
        <w:ind w:firstLine="567"/>
        <w:jc w:val="both"/>
        <w:rPr>
          <w:rFonts w:ascii="Arial" w:hAnsi="Arial" w:cs="Arial"/>
        </w:rPr>
      </w:pPr>
    </w:p>
    <w:p w:rsidR="00D1739E" w:rsidRPr="001C4E43" w:rsidRDefault="00D1739E" w:rsidP="00212F3A">
      <w:pPr>
        <w:tabs>
          <w:tab w:val="left" w:pos="851"/>
          <w:tab w:val="num" w:pos="1080"/>
        </w:tabs>
        <w:ind w:firstLine="567"/>
        <w:jc w:val="both"/>
        <w:rPr>
          <w:rFonts w:ascii="Arial" w:hAnsi="Arial" w:cs="Arial"/>
        </w:rPr>
      </w:pPr>
      <w:r w:rsidRPr="001C4E43">
        <w:rPr>
          <w:rFonts w:ascii="Arial" w:hAnsi="Arial" w:cs="Arial"/>
          <w:b/>
        </w:rPr>
        <w:t>8</w:t>
      </w:r>
      <w:r w:rsidRPr="001C4E43">
        <w:rPr>
          <w:rFonts w:ascii="Arial" w:hAnsi="Arial" w:cs="Arial"/>
        </w:rPr>
        <w:t>. Wydatki biblioteki pokrywane są z budżetu szkoły lub</w:t>
      </w:r>
      <w:r w:rsidR="0048477B">
        <w:rPr>
          <w:rFonts w:ascii="Arial" w:hAnsi="Arial" w:cs="Arial"/>
        </w:rPr>
        <w:t xml:space="preserve"> dotowane przez Radę Rodziców </w:t>
      </w:r>
      <w:r w:rsidRPr="001C4E43">
        <w:rPr>
          <w:rFonts w:ascii="Arial" w:hAnsi="Arial" w:cs="Arial"/>
        </w:rPr>
        <w:t xml:space="preserve">i innych ofiarodawców.  </w:t>
      </w:r>
    </w:p>
    <w:p w:rsidR="001A4F8C" w:rsidRPr="001C4E43" w:rsidRDefault="00D1739E" w:rsidP="00045D3F">
      <w:pPr>
        <w:tabs>
          <w:tab w:val="num" w:pos="1080"/>
        </w:tabs>
        <w:ind w:left="284" w:firstLine="142"/>
        <w:jc w:val="both"/>
        <w:rPr>
          <w:rStyle w:val="Pogrubienie"/>
          <w:rFonts w:ascii="Arial" w:hAnsi="Arial" w:cs="Arial"/>
          <w:bCs w:val="0"/>
        </w:rPr>
      </w:pPr>
      <w:r w:rsidRPr="001C4E43">
        <w:rPr>
          <w:rFonts w:ascii="Arial" w:hAnsi="Arial" w:cs="Arial"/>
        </w:rPr>
        <w:br/>
      </w:r>
      <w:r w:rsidR="00E2710C" w:rsidRPr="001C4E43">
        <w:rPr>
          <w:rStyle w:val="Pogrubienie"/>
          <w:rFonts w:ascii="Arial" w:hAnsi="Arial" w:cs="Arial"/>
        </w:rPr>
        <w:t>§ 82</w:t>
      </w:r>
      <w:r w:rsidRPr="001C4E43">
        <w:rPr>
          <w:rStyle w:val="Pogrubienie"/>
          <w:rFonts w:ascii="Arial" w:hAnsi="Arial" w:cs="Arial"/>
        </w:rPr>
        <w:t>.</w:t>
      </w:r>
      <w:r w:rsidRPr="001C4E43">
        <w:rPr>
          <w:rStyle w:val="Pogrubienie"/>
          <w:rFonts w:ascii="Arial" w:hAnsi="Arial" w:cs="Arial"/>
          <w:bCs w:val="0"/>
        </w:rPr>
        <w:t xml:space="preserve"> </w:t>
      </w:r>
    </w:p>
    <w:p w:rsidR="00D1739E" w:rsidRPr="001C4E43" w:rsidRDefault="00D1739E" w:rsidP="0066778E">
      <w:pPr>
        <w:numPr>
          <w:ilvl w:val="0"/>
          <w:numId w:val="314"/>
        </w:numPr>
        <w:tabs>
          <w:tab w:val="left" w:pos="851"/>
        </w:tabs>
        <w:spacing w:before="120"/>
        <w:ind w:left="0" w:firstLine="567"/>
        <w:jc w:val="both"/>
        <w:rPr>
          <w:rFonts w:ascii="Arial" w:hAnsi="Arial" w:cs="Arial"/>
        </w:rPr>
      </w:pPr>
      <w:r w:rsidRPr="001C4E43">
        <w:rPr>
          <w:rStyle w:val="Pogrubienie"/>
          <w:rFonts w:ascii="Arial" w:hAnsi="Arial" w:cs="Arial"/>
          <w:bCs w:val="0"/>
        </w:rPr>
        <w:t>Regulamin biblioteki</w:t>
      </w:r>
      <w:r w:rsidRPr="001C4E43">
        <w:rPr>
          <w:rFonts w:ascii="Arial" w:hAnsi="Arial" w:cs="Arial"/>
        </w:rPr>
        <w:t>.</w:t>
      </w:r>
    </w:p>
    <w:p w:rsidR="00D1739E" w:rsidRPr="001C4E43" w:rsidRDefault="00D1739E" w:rsidP="00212F3A">
      <w:pPr>
        <w:pStyle w:val="NormalnyWeb"/>
        <w:numPr>
          <w:ilvl w:val="0"/>
          <w:numId w:val="63"/>
        </w:numPr>
        <w:tabs>
          <w:tab w:val="clear" w:pos="851"/>
          <w:tab w:val="num" w:pos="0"/>
          <w:tab w:val="num" w:pos="426"/>
        </w:tabs>
        <w:spacing w:before="120" w:beforeAutospacing="0"/>
        <w:ind w:left="0" w:firstLine="0"/>
        <w:jc w:val="both"/>
        <w:rPr>
          <w:rFonts w:ascii="Arial" w:hAnsi="Arial" w:cs="Arial"/>
          <w:b/>
          <w:color w:val="C00000"/>
          <w:sz w:val="22"/>
          <w:szCs w:val="22"/>
        </w:rPr>
      </w:pPr>
      <w:r w:rsidRPr="001C4E43">
        <w:rPr>
          <w:rFonts w:ascii="Arial" w:hAnsi="Arial" w:cs="Arial"/>
          <w:sz w:val="22"/>
          <w:szCs w:val="22"/>
        </w:rPr>
        <w:t xml:space="preserve">biblioteka szkolna czynna jest od poniedziałku do piątku w godzinach ustalonych </w:t>
      </w:r>
      <w:r w:rsidR="0048477B">
        <w:rPr>
          <w:rFonts w:ascii="Arial" w:hAnsi="Arial" w:cs="Arial"/>
          <w:sz w:val="22"/>
          <w:szCs w:val="22"/>
        </w:rPr>
        <w:br/>
      </w:r>
      <w:r w:rsidRPr="001C4E43">
        <w:rPr>
          <w:rFonts w:ascii="Arial" w:hAnsi="Arial" w:cs="Arial"/>
          <w:sz w:val="22"/>
          <w:szCs w:val="22"/>
        </w:rPr>
        <w:t>z dyrektorem szkoły;</w:t>
      </w:r>
      <w:r w:rsidRPr="001C4E43">
        <w:rPr>
          <w:rFonts w:ascii="Arial" w:hAnsi="Arial" w:cs="Arial"/>
        </w:rPr>
        <w:t xml:space="preserve"> </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ze zbiorów biblioteki mogą korzystać uczniowie, nauczyciele oraz pozostali pracownicy szkoły i rodzice;</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 xml:space="preserve">wszystkich korzystających ze zbiorów bibliotecznych obowiązuje dbałość </w:t>
      </w:r>
      <w:r w:rsidR="0048477B">
        <w:rPr>
          <w:rFonts w:ascii="Arial" w:hAnsi="Arial" w:cs="Arial"/>
          <w:sz w:val="22"/>
          <w:szCs w:val="22"/>
        </w:rPr>
        <w:br/>
      </w:r>
      <w:r w:rsidRPr="001C4E43">
        <w:rPr>
          <w:rFonts w:ascii="Arial" w:hAnsi="Arial" w:cs="Arial"/>
          <w:sz w:val="22"/>
          <w:szCs w:val="22"/>
        </w:rPr>
        <w:t>o wypożyczone książki i materiały;</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z księgozbioru podręcznego można korzystać tylko i wyłącznie w czytelni biblioteki;</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 xml:space="preserve">czytelnik zobowiązany jest uzyskać zgodę nauczyciela na sporządzenie kserokopii </w:t>
      </w:r>
      <w:r w:rsidRPr="001C4E43">
        <w:rPr>
          <w:rFonts w:ascii="Arial" w:hAnsi="Arial" w:cs="Arial"/>
          <w:sz w:val="22"/>
          <w:szCs w:val="22"/>
        </w:rPr>
        <w:br/>
        <w:t>z materiałów bibliotecznych;</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 xml:space="preserve">jednocześnie można wypożyczyć trzy książki na okres dwóch tygodni, ale w szczególnie uzasadnionych przypadkach biblioteka może zwiększyć liczbę wypożyczonych książek, </w:t>
      </w:r>
      <w:r w:rsidR="0048477B">
        <w:rPr>
          <w:rFonts w:ascii="Arial" w:hAnsi="Arial" w:cs="Arial"/>
          <w:sz w:val="22"/>
          <w:szCs w:val="22"/>
        </w:rPr>
        <w:br/>
      </w:r>
      <w:r w:rsidRPr="001C4E43">
        <w:rPr>
          <w:rFonts w:ascii="Arial" w:hAnsi="Arial" w:cs="Arial"/>
          <w:sz w:val="22"/>
          <w:szCs w:val="22"/>
        </w:rPr>
        <w:t>a także przedłużyć termin ich zwrotu;</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czytelnik może zwrócić się do nauczyciela o rezerwację potrzebnej mu pozycji;</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czytelnik, w przypadku zniszczenia lub zagubienia książki oraz innych materiałów, zobowiązany jest zwrócić taką samą pozycję lub inną wskazaną przez nauczyciela;</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czytelnik zobowiązany jest zwrócić do biblioteki wszystkie wypożyczone materiały przed końcem roku szkolnego;</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czytelnik opuszczający szkołę zobowiązany jest do przedstawienia w sekretariacie szkoły karty obiegowej potwierdzającej zwrot materiałów wypożyczonych z biblioteki;</w:t>
      </w:r>
    </w:p>
    <w:p w:rsidR="00D1739E" w:rsidRPr="001C4E43" w:rsidRDefault="00D1739E" w:rsidP="004B0FCD">
      <w:pPr>
        <w:pStyle w:val="NormalnyWeb"/>
        <w:numPr>
          <w:ilvl w:val="0"/>
          <w:numId w:val="63"/>
        </w:numPr>
        <w:tabs>
          <w:tab w:val="clear" w:pos="851"/>
          <w:tab w:val="num" w:pos="0"/>
          <w:tab w:val="num" w:pos="426"/>
        </w:tabs>
        <w:ind w:left="0" w:firstLine="0"/>
        <w:jc w:val="both"/>
        <w:rPr>
          <w:rFonts w:ascii="Arial" w:hAnsi="Arial" w:cs="Arial"/>
          <w:sz w:val="22"/>
          <w:szCs w:val="22"/>
        </w:rPr>
      </w:pPr>
      <w:r w:rsidRPr="001C4E43">
        <w:rPr>
          <w:rFonts w:ascii="Arial" w:hAnsi="Arial" w:cs="Arial"/>
          <w:sz w:val="22"/>
          <w:szCs w:val="22"/>
        </w:rPr>
        <w:t xml:space="preserve">czytelnik korzystający z biblioteki i czytelni szkolnej zobowiązany jest do dbałości </w:t>
      </w:r>
      <w:r w:rsidR="0048477B">
        <w:rPr>
          <w:rFonts w:ascii="Arial" w:hAnsi="Arial" w:cs="Arial"/>
          <w:sz w:val="22"/>
          <w:szCs w:val="22"/>
        </w:rPr>
        <w:br/>
      </w:r>
      <w:r w:rsidRPr="001C4E43">
        <w:rPr>
          <w:rFonts w:ascii="Arial" w:hAnsi="Arial" w:cs="Arial"/>
          <w:sz w:val="22"/>
          <w:szCs w:val="22"/>
        </w:rPr>
        <w:t>o mienie szkolne, a także ład i porządek na swoim stanowisku pracy. </w:t>
      </w:r>
    </w:p>
    <w:p w:rsidR="00F0192E" w:rsidRPr="000410DB" w:rsidRDefault="00F0192E" w:rsidP="0066778E">
      <w:pPr>
        <w:numPr>
          <w:ilvl w:val="0"/>
          <w:numId w:val="314"/>
        </w:numPr>
        <w:tabs>
          <w:tab w:val="clear" w:pos="851"/>
        </w:tabs>
        <w:autoSpaceDE w:val="0"/>
        <w:autoSpaceDN w:val="0"/>
        <w:adjustRightInd w:val="0"/>
        <w:ind w:hanging="284"/>
        <w:jc w:val="both"/>
        <w:rPr>
          <w:rFonts w:ascii="Arial" w:hAnsi="Arial" w:cs="Arial"/>
          <w:b/>
        </w:rPr>
      </w:pPr>
      <w:r w:rsidRPr="000410DB">
        <w:rPr>
          <w:rFonts w:ascii="Arial" w:hAnsi="Arial" w:cs="Arial"/>
          <w:b/>
        </w:rPr>
        <w:t xml:space="preserve">Biblioteka jest: </w:t>
      </w:r>
    </w:p>
    <w:p w:rsidR="000410DB" w:rsidRDefault="00F0192E" w:rsidP="0066778E">
      <w:pPr>
        <w:numPr>
          <w:ilvl w:val="0"/>
          <w:numId w:val="295"/>
        </w:numPr>
        <w:tabs>
          <w:tab w:val="clear" w:pos="1173"/>
        </w:tabs>
        <w:ind w:left="426" w:hanging="426"/>
        <w:jc w:val="both"/>
        <w:rPr>
          <w:rFonts w:ascii="Arial" w:hAnsi="Arial" w:cs="Arial"/>
        </w:rPr>
      </w:pPr>
      <w:r w:rsidRPr="000410DB">
        <w:rPr>
          <w:rFonts w:ascii="Arial" w:hAnsi="Arial" w:cs="Arial"/>
        </w:rPr>
        <w:t>interdyscyplinarną pracownią ogólnoszkolną, w której uczniowie uczestniczą w zajęciach prowadzonych przez nauczycieli pracujących w bibliotece (lekcje biblioteczne) oraz indywidualnie pracują nad zd</w:t>
      </w:r>
      <w:r w:rsidR="00D1739E" w:rsidRPr="000410DB">
        <w:rPr>
          <w:rFonts w:ascii="Arial" w:hAnsi="Arial" w:cs="Arial"/>
        </w:rPr>
        <w:t>obywaniem i poszerzaniem wiedzy;</w:t>
      </w:r>
      <w:r w:rsidRPr="000410DB">
        <w:rPr>
          <w:rFonts w:ascii="Arial" w:hAnsi="Arial" w:cs="Arial"/>
        </w:rPr>
        <w:t xml:space="preserve"> </w:t>
      </w:r>
    </w:p>
    <w:p w:rsidR="00F0192E" w:rsidRPr="000410DB" w:rsidRDefault="00F0192E" w:rsidP="0066778E">
      <w:pPr>
        <w:numPr>
          <w:ilvl w:val="0"/>
          <w:numId w:val="295"/>
        </w:numPr>
        <w:tabs>
          <w:tab w:val="clear" w:pos="1173"/>
        </w:tabs>
        <w:ind w:left="426" w:hanging="426"/>
        <w:jc w:val="both"/>
        <w:rPr>
          <w:rFonts w:ascii="Arial" w:hAnsi="Arial" w:cs="Arial"/>
        </w:rPr>
      </w:pPr>
      <w:r w:rsidRPr="000410DB">
        <w:rPr>
          <w:rFonts w:ascii="Arial" w:hAnsi="Arial" w:cs="Arial"/>
        </w:rPr>
        <w:lastRenderedPageBreak/>
        <w:t>ośrodkiem informacji dla ucznió</w:t>
      </w:r>
      <w:r w:rsidR="00D1739E" w:rsidRPr="000410DB">
        <w:rPr>
          <w:rFonts w:ascii="Arial" w:hAnsi="Arial" w:cs="Arial"/>
        </w:rPr>
        <w:t>w, nauczycieli i rodziców;</w:t>
      </w:r>
    </w:p>
    <w:p w:rsidR="00F0192E" w:rsidRPr="001C4E43" w:rsidRDefault="00F0192E" w:rsidP="0066778E">
      <w:pPr>
        <w:numPr>
          <w:ilvl w:val="0"/>
          <w:numId w:val="295"/>
        </w:numPr>
        <w:tabs>
          <w:tab w:val="clear" w:pos="1173"/>
        </w:tabs>
        <w:ind w:left="426" w:hanging="426"/>
        <w:jc w:val="both"/>
        <w:rPr>
          <w:rFonts w:ascii="Arial" w:hAnsi="Arial" w:cs="Arial"/>
        </w:rPr>
      </w:pPr>
      <w:r w:rsidRPr="001C4E43">
        <w:rPr>
          <w:rFonts w:ascii="Arial" w:hAnsi="Arial" w:cs="Arial"/>
        </w:rPr>
        <w:t>ośrodkiem edukacji czytelniczej i informacyjnej.</w:t>
      </w:r>
    </w:p>
    <w:p w:rsidR="00F0192E" w:rsidRPr="001C4E43" w:rsidRDefault="00F0192E" w:rsidP="00F0192E">
      <w:pPr>
        <w:ind w:left="360"/>
        <w:jc w:val="both"/>
        <w:rPr>
          <w:rFonts w:ascii="Arial" w:hAnsi="Arial" w:cs="Arial"/>
        </w:rPr>
      </w:pPr>
    </w:p>
    <w:p w:rsidR="00F0192E" w:rsidRPr="000410DB" w:rsidRDefault="0048477B" w:rsidP="0066778E">
      <w:pPr>
        <w:numPr>
          <w:ilvl w:val="0"/>
          <w:numId w:val="313"/>
        </w:numPr>
        <w:tabs>
          <w:tab w:val="clear" w:pos="360"/>
          <w:tab w:val="left" w:pos="851"/>
        </w:tabs>
        <w:autoSpaceDE w:val="0"/>
        <w:autoSpaceDN w:val="0"/>
        <w:adjustRightInd w:val="0"/>
        <w:ind w:left="0" w:firstLine="567"/>
        <w:jc w:val="both"/>
        <w:rPr>
          <w:rFonts w:ascii="Arial" w:hAnsi="Arial" w:cs="Arial"/>
          <w:b/>
        </w:rPr>
      </w:pPr>
      <w:r w:rsidRPr="000410DB">
        <w:rPr>
          <w:rFonts w:ascii="Arial" w:hAnsi="Arial" w:cs="Arial"/>
          <w:b/>
        </w:rPr>
        <w:t xml:space="preserve"> Zadaniem </w:t>
      </w:r>
      <w:r w:rsidR="00F0192E" w:rsidRPr="000410DB">
        <w:rPr>
          <w:rFonts w:ascii="Arial" w:hAnsi="Arial" w:cs="Arial"/>
          <w:b/>
        </w:rPr>
        <w:t xml:space="preserve">biblioteki jest: </w:t>
      </w:r>
    </w:p>
    <w:p w:rsidR="00F0192E" w:rsidRPr="001C4E43" w:rsidRDefault="00F0192E" w:rsidP="00212F3A">
      <w:pPr>
        <w:numPr>
          <w:ilvl w:val="2"/>
          <w:numId w:val="60"/>
        </w:numPr>
        <w:tabs>
          <w:tab w:val="clear" w:pos="2433"/>
          <w:tab w:val="num" w:pos="426"/>
        </w:tabs>
        <w:autoSpaceDE w:val="0"/>
        <w:autoSpaceDN w:val="0"/>
        <w:adjustRightInd w:val="0"/>
        <w:ind w:left="0" w:firstLine="0"/>
        <w:jc w:val="both"/>
        <w:rPr>
          <w:rFonts w:ascii="Arial" w:hAnsi="Arial" w:cs="Arial"/>
        </w:rPr>
      </w:pPr>
      <w:r w:rsidRPr="001C4E43">
        <w:rPr>
          <w:rFonts w:ascii="Arial" w:hAnsi="Arial" w:cs="Arial"/>
        </w:rPr>
        <w:t>gromadzenie, opracowanie, przechowywanie i udostępnianie materiałów bibliotecznych;</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 xml:space="preserve">obsługa użytkowników poprzez udostępnianie zbiorów biblioteki szkolnej i </w:t>
      </w:r>
      <w:r w:rsidRPr="001C4E43">
        <w:rPr>
          <w:rFonts w:ascii="Arial" w:hAnsi="Arial" w:cs="Arial"/>
          <w:color w:val="000000"/>
        </w:rPr>
        <w:t>medioteki</w:t>
      </w:r>
      <w:r w:rsidR="00D1739E" w:rsidRPr="001C4E43">
        <w:rPr>
          <w:rFonts w:ascii="Arial" w:hAnsi="Arial" w:cs="Arial"/>
          <w:color w:val="000000"/>
        </w:rPr>
        <w:t>;</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prowadzenie działalności informacyjnej;</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zaspokajanie zgłaszanych przez użytkowników potrzeb czytelniczych i informacyjnych;</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podejmowanie różnorodnych form pracy z zakresu edukacji czytelniczej i medialnej;</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wspieranie nauczycieli w realizacji ich programów nauczania;</w:t>
      </w:r>
    </w:p>
    <w:p w:rsidR="00F0192E" w:rsidRPr="001C4E43" w:rsidRDefault="00F0192E" w:rsidP="000410DB">
      <w:pPr>
        <w:numPr>
          <w:ilvl w:val="2"/>
          <w:numId w:val="60"/>
        </w:numPr>
        <w:tabs>
          <w:tab w:val="clear" w:pos="2433"/>
        </w:tabs>
        <w:autoSpaceDE w:val="0"/>
        <w:autoSpaceDN w:val="0"/>
        <w:adjustRightInd w:val="0"/>
        <w:ind w:left="426" w:hanging="426"/>
        <w:jc w:val="both"/>
        <w:rPr>
          <w:rFonts w:ascii="Arial" w:hAnsi="Arial" w:cs="Arial"/>
        </w:rPr>
      </w:pPr>
      <w:r w:rsidRPr="001C4E43">
        <w:rPr>
          <w:rFonts w:ascii="Arial" w:hAnsi="Arial" w:cs="Arial"/>
        </w:rPr>
        <w:t>przysposabianie uczniów do samokształcenia, działanie na rzecz przygotowania uczniów do korzystania z różnych mediów, źródeł informacji i bibliotek;</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rozbudzanie zainteresowań czytelniczych i informacyjnych uczniów;</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kształtowanie ich kultury czytelniczej, zaspokajanie potrzeb kulturalnych;</w:t>
      </w:r>
    </w:p>
    <w:p w:rsidR="00F0192E" w:rsidRPr="001C4E43" w:rsidRDefault="00F0192E" w:rsidP="004B0FCD">
      <w:pPr>
        <w:numPr>
          <w:ilvl w:val="2"/>
          <w:numId w:val="60"/>
        </w:numPr>
        <w:tabs>
          <w:tab w:val="clear" w:pos="2433"/>
          <w:tab w:val="num" w:pos="0"/>
          <w:tab w:val="num" w:pos="426"/>
        </w:tabs>
        <w:autoSpaceDE w:val="0"/>
        <w:autoSpaceDN w:val="0"/>
        <w:adjustRightInd w:val="0"/>
        <w:ind w:left="142" w:hanging="142"/>
        <w:jc w:val="both"/>
        <w:rPr>
          <w:rFonts w:ascii="Arial" w:hAnsi="Arial" w:cs="Arial"/>
        </w:rPr>
      </w:pPr>
      <w:r w:rsidRPr="001C4E43">
        <w:rPr>
          <w:rFonts w:ascii="Arial" w:hAnsi="Arial" w:cs="Arial"/>
        </w:rPr>
        <w:t xml:space="preserve"> organizacja wystaw okolicznościowych.</w:t>
      </w:r>
    </w:p>
    <w:p w:rsidR="00F0192E" w:rsidRPr="001C4E43" w:rsidRDefault="00F0192E" w:rsidP="00745284">
      <w:pPr>
        <w:numPr>
          <w:ilvl w:val="1"/>
          <w:numId w:val="60"/>
        </w:numPr>
        <w:tabs>
          <w:tab w:val="clear" w:pos="360"/>
          <w:tab w:val="left" w:pos="851"/>
        </w:tabs>
        <w:autoSpaceDE w:val="0"/>
        <w:autoSpaceDN w:val="0"/>
        <w:adjustRightInd w:val="0"/>
        <w:ind w:left="0" w:firstLine="567"/>
        <w:jc w:val="both"/>
        <w:rPr>
          <w:rFonts w:ascii="Arial" w:hAnsi="Arial" w:cs="Arial"/>
        </w:rPr>
      </w:pPr>
      <w:r w:rsidRPr="001C4E43">
        <w:rPr>
          <w:rFonts w:ascii="Arial" w:hAnsi="Arial" w:cs="Arial"/>
        </w:rPr>
        <w:t xml:space="preserve">Do zadań nauczycieli pracujących w bibliotece należy: </w:t>
      </w:r>
    </w:p>
    <w:p w:rsidR="00F0192E" w:rsidRPr="001C4E43" w:rsidRDefault="00F0192E" w:rsidP="004B0FCD">
      <w:pPr>
        <w:numPr>
          <w:ilvl w:val="3"/>
          <w:numId w:val="60"/>
        </w:numPr>
        <w:tabs>
          <w:tab w:val="clear" w:pos="2973"/>
          <w:tab w:val="num" w:pos="284"/>
        </w:tabs>
        <w:autoSpaceDE w:val="0"/>
        <w:autoSpaceDN w:val="0"/>
        <w:adjustRightInd w:val="0"/>
        <w:ind w:left="720" w:hanging="720"/>
        <w:jc w:val="both"/>
        <w:rPr>
          <w:rFonts w:ascii="Arial" w:hAnsi="Arial" w:cs="Arial"/>
        </w:rPr>
      </w:pPr>
      <w:r w:rsidRPr="001C4E43">
        <w:rPr>
          <w:rFonts w:ascii="Arial" w:hAnsi="Arial" w:cs="Arial"/>
        </w:rPr>
        <w:t xml:space="preserve">w zakresie pracy pedagogicznej: </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udostępnianie zbiorów biblioteki w wypożyczalni, w czytelni oraz do pracowni przedmiotowych,</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prowadzenie działalności informacyjnej i propagującej czytelnictwo, bibliotekę</w:t>
      </w:r>
      <w:r w:rsidR="000410DB">
        <w:rPr>
          <w:rFonts w:ascii="Arial" w:hAnsi="Arial" w:cs="Arial"/>
        </w:rPr>
        <w:br/>
      </w:r>
      <w:r w:rsidRPr="001C4E43">
        <w:rPr>
          <w:rFonts w:ascii="Arial" w:hAnsi="Arial" w:cs="Arial"/>
        </w:rPr>
        <w:t xml:space="preserve"> i jej zbiory,</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zapoznawanie czytelników biblioteki z komputerowym systemem wyszukiwania informacji,</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udzielanie uczniom porad w doborze lektury w zależności od indywidualnych zainteresowań i potrzeb,</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F0192E" w:rsidRPr="001C4E43" w:rsidRDefault="00F0192E" w:rsidP="00745284">
      <w:pPr>
        <w:numPr>
          <w:ilvl w:val="4"/>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udostępnianie zbiorów zgodnie z Regulaminem biblioteki.</w:t>
      </w:r>
    </w:p>
    <w:p w:rsidR="00F0192E" w:rsidRPr="001C4E43" w:rsidRDefault="00F0192E" w:rsidP="00F0192E">
      <w:pPr>
        <w:autoSpaceDE w:val="0"/>
        <w:autoSpaceDN w:val="0"/>
        <w:adjustRightInd w:val="0"/>
        <w:ind w:left="900"/>
        <w:jc w:val="both"/>
        <w:rPr>
          <w:rFonts w:ascii="Arial" w:hAnsi="Arial" w:cs="Arial"/>
          <w:sz w:val="14"/>
        </w:rPr>
      </w:pPr>
    </w:p>
    <w:p w:rsidR="00F0192E" w:rsidRPr="001C4E43" w:rsidRDefault="00F0192E" w:rsidP="00F0192E">
      <w:pPr>
        <w:autoSpaceDE w:val="0"/>
        <w:autoSpaceDN w:val="0"/>
        <w:adjustRightInd w:val="0"/>
        <w:jc w:val="both"/>
        <w:rPr>
          <w:rFonts w:ascii="Arial" w:hAnsi="Arial" w:cs="Arial"/>
        </w:rPr>
      </w:pPr>
      <w:r w:rsidRPr="001C4E43">
        <w:rPr>
          <w:rFonts w:ascii="Arial" w:hAnsi="Arial" w:cs="Arial"/>
        </w:rPr>
        <w:t xml:space="preserve">2) w zakresie prac organizacyjno- technicznych: </w:t>
      </w:r>
    </w:p>
    <w:p w:rsidR="00F0192E" w:rsidRPr="001C4E43" w:rsidRDefault="00F0192E" w:rsidP="00F0192E">
      <w:pPr>
        <w:autoSpaceDE w:val="0"/>
        <w:autoSpaceDN w:val="0"/>
        <w:adjustRightInd w:val="0"/>
        <w:ind w:firstLine="360"/>
        <w:jc w:val="both"/>
        <w:rPr>
          <w:rFonts w:ascii="Arial" w:hAnsi="Arial" w:cs="Arial"/>
          <w:sz w:val="14"/>
        </w:rPr>
      </w:pP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troszczenie  się o właściwą organizację, wyposażenie i estetykę biblioteki,</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gromadzenie zbiorów zgodnie z profilem programowym szkoły i jej potrzebami, przeprowadzanie ich selekcję,</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wypożyczanie i udostępnianie zbiorów bibliotecznych,</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prowadzenie ewidencję zbiorów,</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klasyfikowanie, katalogowanie, opracowywanie technicznie i konserwacja zbiorów,</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organizowanie warsztatu działalności informacyjnej,</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prowadzenie dokumentacji pracy biblioteki, statystyki dziennej i okresowej, indywidualnego pomiaru aktywności czytelniczej uczniów,</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planowanie pracy: opracowuje roczny, ramowy plan pracy biblioteki oraz terminarz zajęć bibliotecznych i imprez czytelniczych,</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składanie do dyrektora szkoły rocznego sprawozdania z pracy biblioteki i oceny stanu czytelnictwa w szkole,</w:t>
      </w:r>
    </w:p>
    <w:p w:rsidR="00F0192E" w:rsidRPr="001C4E43" w:rsidRDefault="00F0192E" w:rsidP="00745284">
      <w:pPr>
        <w:numPr>
          <w:ilvl w:val="5"/>
          <w:numId w:val="60"/>
        </w:numPr>
        <w:tabs>
          <w:tab w:val="left" w:pos="851"/>
        </w:tabs>
        <w:autoSpaceDE w:val="0"/>
        <w:autoSpaceDN w:val="0"/>
        <w:adjustRightInd w:val="0"/>
        <w:ind w:left="851" w:hanging="284"/>
        <w:jc w:val="both"/>
        <w:rPr>
          <w:rFonts w:ascii="Arial" w:hAnsi="Arial" w:cs="Arial"/>
        </w:rPr>
      </w:pPr>
      <w:r w:rsidRPr="001C4E43">
        <w:rPr>
          <w:rFonts w:ascii="Arial" w:hAnsi="Arial" w:cs="Arial"/>
        </w:rPr>
        <w:t>ma obowiązek korzystać z dostępnych technologii informacyjnych i doskonalić własny warsztat pracy.</w:t>
      </w:r>
    </w:p>
    <w:p w:rsidR="00F0192E" w:rsidRPr="001C4E43" w:rsidRDefault="00F0192E" w:rsidP="00F0192E">
      <w:pPr>
        <w:autoSpaceDE w:val="0"/>
        <w:autoSpaceDN w:val="0"/>
        <w:adjustRightInd w:val="0"/>
        <w:ind w:left="900"/>
        <w:jc w:val="both"/>
        <w:rPr>
          <w:rFonts w:ascii="Arial" w:hAnsi="Arial" w:cs="Arial"/>
        </w:rPr>
      </w:pPr>
    </w:p>
    <w:p w:rsidR="00F0192E" w:rsidRPr="001C4E43" w:rsidRDefault="001A4F8C" w:rsidP="00F0192E">
      <w:pPr>
        <w:tabs>
          <w:tab w:val="left" w:pos="0"/>
        </w:tabs>
        <w:autoSpaceDE w:val="0"/>
        <w:autoSpaceDN w:val="0"/>
        <w:adjustRightInd w:val="0"/>
        <w:ind w:firstLine="567"/>
        <w:jc w:val="both"/>
        <w:rPr>
          <w:rFonts w:ascii="Arial" w:hAnsi="Arial" w:cs="Arial"/>
        </w:rPr>
      </w:pPr>
      <w:r w:rsidRPr="001C4E43">
        <w:rPr>
          <w:rFonts w:ascii="Arial" w:hAnsi="Arial" w:cs="Arial"/>
          <w:b/>
        </w:rPr>
        <w:t>5</w:t>
      </w:r>
      <w:r w:rsidR="00F0192E" w:rsidRPr="001C4E43">
        <w:rPr>
          <w:rFonts w:ascii="Arial" w:hAnsi="Arial" w:cs="Arial"/>
          <w:b/>
        </w:rPr>
        <w:t>.</w:t>
      </w:r>
      <w:r w:rsidR="00F0192E" w:rsidRPr="001C4E43">
        <w:rPr>
          <w:rFonts w:ascii="Arial" w:hAnsi="Arial" w:cs="Arial"/>
        </w:rPr>
        <w:t xml:space="preserve"> </w:t>
      </w:r>
      <w:r w:rsidR="00F0192E" w:rsidRPr="001C4E43">
        <w:rPr>
          <w:rFonts w:ascii="Arial" w:hAnsi="Arial" w:cs="Arial"/>
          <w:color w:val="000000"/>
        </w:rPr>
        <w:t>Nauczyciele</w:t>
      </w:r>
      <w:r w:rsidR="00F0192E" w:rsidRPr="001C4E43">
        <w:rPr>
          <w:rFonts w:ascii="Arial" w:hAnsi="Arial" w:cs="Arial"/>
          <w:color w:val="FF0000"/>
        </w:rPr>
        <w:t xml:space="preserve"> </w:t>
      </w:r>
      <w:r w:rsidR="00F0192E" w:rsidRPr="001C4E43">
        <w:rPr>
          <w:rFonts w:ascii="Arial" w:hAnsi="Arial" w:cs="Arial"/>
        </w:rPr>
        <w:t>zatrudnieni w bibliot</w:t>
      </w:r>
      <w:r w:rsidR="0048477B">
        <w:rPr>
          <w:rFonts w:ascii="Arial" w:hAnsi="Arial" w:cs="Arial"/>
        </w:rPr>
        <w:t xml:space="preserve">ece zobowiązani są prowadzić </w:t>
      </w:r>
      <w:r w:rsidR="00F0192E" w:rsidRPr="001C4E43">
        <w:rPr>
          <w:rFonts w:ascii="Arial" w:hAnsi="Arial" w:cs="Arial"/>
        </w:rPr>
        <w:t>politykę  g</w:t>
      </w:r>
      <w:r w:rsidR="0048477B">
        <w:rPr>
          <w:rFonts w:ascii="Arial" w:hAnsi="Arial" w:cs="Arial"/>
        </w:rPr>
        <w:t xml:space="preserve">romadzenia zbiorów, kierując </w:t>
      </w:r>
      <w:r w:rsidR="00F0192E" w:rsidRPr="001C4E43">
        <w:rPr>
          <w:rFonts w:ascii="Arial" w:hAnsi="Arial" w:cs="Arial"/>
        </w:rPr>
        <w:t>si</w:t>
      </w:r>
      <w:r w:rsidR="0048477B">
        <w:rPr>
          <w:rFonts w:ascii="Arial" w:hAnsi="Arial" w:cs="Arial"/>
        </w:rPr>
        <w:t>ę zapotrzebowaniem nauczycieli</w:t>
      </w:r>
      <w:r w:rsidR="00F0192E" w:rsidRPr="001C4E43">
        <w:rPr>
          <w:rFonts w:ascii="Arial" w:hAnsi="Arial" w:cs="Arial"/>
        </w:rPr>
        <w:t xml:space="preserve"> i uczniów, analizą  obowiązując</w:t>
      </w:r>
      <w:r w:rsidR="0048477B">
        <w:rPr>
          <w:rFonts w:ascii="Arial" w:hAnsi="Arial" w:cs="Arial"/>
        </w:rPr>
        <w:t>ych</w:t>
      </w:r>
      <w:r w:rsidR="00F0192E" w:rsidRPr="001C4E43">
        <w:rPr>
          <w:rFonts w:ascii="Arial" w:hAnsi="Arial" w:cs="Arial"/>
        </w:rPr>
        <w:t xml:space="preserve"> w szkole</w:t>
      </w:r>
      <w:r w:rsidR="0048477B">
        <w:rPr>
          <w:rFonts w:ascii="Arial" w:hAnsi="Arial" w:cs="Arial"/>
        </w:rPr>
        <w:t xml:space="preserve"> programów</w:t>
      </w:r>
      <w:r w:rsidR="00F0192E" w:rsidRPr="001C4E43">
        <w:rPr>
          <w:rFonts w:ascii="Arial" w:hAnsi="Arial" w:cs="Arial"/>
        </w:rPr>
        <w:t xml:space="preserve"> i ofertą rynkową </w:t>
      </w:r>
      <w:r w:rsidR="00045D3F" w:rsidRPr="001C4E43">
        <w:rPr>
          <w:rFonts w:ascii="Arial" w:hAnsi="Arial" w:cs="Arial"/>
        </w:rPr>
        <w:t>oraz możliwościami finansowymi s</w:t>
      </w:r>
      <w:r w:rsidR="00F0192E" w:rsidRPr="001C4E43">
        <w:rPr>
          <w:rFonts w:ascii="Arial" w:hAnsi="Arial" w:cs="Arial"/>
        </w:rPr>
        <w:t>zkoły.</w:t>
      </w:r>
    </w:p>
    <w:p w:rsidR="00F0192E" w:rsidRPr="001C4E43" w:rsidRDefault="00F0192E" w:rsidP="00F0192E">
      <w:pPr>
        <w:tabs>
          <w:tab w:val="left" w:pos="0"/>
        </w:tabs>
        <w:autoSpaceDE w:val="0"/>
        <w:autoSpaceDN w:val="0"/>
        <w:adjustRightInd w:val="0"/>
        <w:jc w:val="both"/>
        <w:rPr>
          <w:rFonts w:ascii="Arial" w:hAnsi="Arial" w:cs="Arial"/>
          <w:b/>
          <w:sz w:val="12"/>
        </w:rPr>
      </w:pPr>
    </w:p>
    <w:p w:rsidR="00F0192E" w:rsidRPr="001C4E43" w:rsidRDefault="001A4F8C" w:rsidP="0048477B">
      <w:pPr>
        <w:tabs>
          <w:tab w:val="left" w:pos="284"/>
        </w:tabs>
        <w:autoSpaceDE w:val="0"/>
        <w:autoSpaceDN w:val="0"/>
        <w:adjustRightInd w:val="0"/>
        <w:ind w:firstLine="567"/>
        <w:jc w:val="both"/>
        <w:rPr>
          <w:rFonts w:ascii="Arial" w:hAnsi="Arial" w:cs="Arial"/>
          <w:i/>
        </w:rPr>
      </w:pPr>
      <w:r w:rsidRPr="001C4E43">
        <w:rPr>
          <w:rFonts w:ascii="Arial" w:hAnsi="Arial" w:cs="Arial"/>
          <w:b/>
        </w:rPr>
        <w:t>6</w:t>
      </w:r>
      <w:r w:rsidR="00F0192E" w:rsidRPr="001C4E43">
        <w:rPr>
          <w:rFonts w:ascii="Arial" w:hAnsi="Arial" w:cs="Arial"/>
          <w:b/>
        </w:rPr>
        <w:t>.</w:t>
      </w:r>
      <w:r w:rsidR="00F0192E" w:rsidRPr="001C4E43">
        <w:rPr>
          <w:rFonts w:ascii="Arial" w:hAnsi="Arial" w:cs="Arial"/>
        </w:rPr>
        <w:t xml:space="preserve"> Godziny otwarcia biblioteki, zasady korzystania z jej zbiorów określa </w:t>
      </w:r>
      <w:r w:rsidR="00F0192E" w:rsidRPr="001C4E43">
        <w:rPr>
          <w:rFonts w:ascii="Arial" w:hAnsi="Arial" w:cs="Arial"/>
          <w:i/>
        </w:rPr>
        <w:t>„Regulamin biblioteki”.</w:t>
      </w:r>
    </w:p>
    <w:p w:rsidR="00F0192E" w:rsidRPr="001C4E43" w:rsidRDefault="001A4F8C" w:rsidP="001A4F8C">
      <w:pPr>
        <w:autoSpaceDE w:val="0"/>
        <w:autoSpaceDN w:val="0"/>
        <w:adjustRightInd w:val="0"/>
        <w:ind w:left="567"/>
        <w:jc w:val="both"/>
        <w:rPr>
          <w:rFonts w:ascii="Arial" w:hAnsi="Arial" w:cs="Arial"/>
        </w:rPr>
      </w:pPr>
      <w:r w:rsidRPr="001C4E43">
        <w:rPr>
          <w:rFonts w:ascii="Arial" w:hAnsi="Arial" w:cs="Arial"/>
          <w:b/>
          <w:color w:val="000000"/>
        </w:rPr>
        <w:lastRenderedPageBreak/>
        <w:t>7</w:t>
      </w:r>
      <w:r w:rsidR="00F0192E" w:rsidRPr="001C4E43">
        <w:rPr>
          <w:rFonts w:ascii="Arial" w:hAnsi="Arial" w:cs="Arial"/>
          <w:b/>
          <w:color w:val="000000"/>
        </w:rPr>
        <w:t>.</w:t>
      </w:r>
      <w:r w:rsidR="00F0192E" w:rsidRPr="001C4E43">
        <w:rPr>
          <w:rFonts w:ascii="Arial" w:hAnsi="Arial" w:cs="Arial"/>
        </w:rPr>
        <w:t xml:space="preserve"> Bezpośredni </w:t>
      </w:r>
      <w:r w:rsidRPr="001C4E43">
        <w:rPr>
          <w:rFonts w:ascii="Arial" w:hAnsi="Arial" w:cs="Arial"/>
        </w:rPr>
        <w:t>nadzór nad biblioteką sprawuje d</w:t>
      </w:r>
      <w:r w:rsidR="00F0192E" w:rsidRPr="001C4E43">
        <w:rPr>
          <w:rFonts w:ascii="Arial" w:hAnsi="Arial" w:cs="Arial"/>
        </w:rPr>
        <w:t>yrektor szkoły, który:</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zapewnia pomieszczenia i ich wyposażenie warunkujące prawidłową pracę biblioteki, bezpieczeństwo i nienaruszalność mienia;</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zatrudnia nauczycieli z odpowiednimi kwalifikacjami bibliotekarskimi  i pedagogicznymi według obowiązujących norm etatowych oraz zapewnia im warunki do doskonalenia zawodowego;</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przydziela na początku każdego roku kalendarzowego środki finansowe na działalność biblioteki;</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zatwierdza przydziały czynności poszczególnych bibliotekarzy;</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zarządza skontrum zbiorów biblioteki, odpowiada za ich protokolarne przekazanie przy zmianie nauczycieli pracujących w bibliotece;</w:t>
      </w:r>
    </w:p>
    <w:p w:rsidR="00F0192E" w:rsidRPr="001C4E43" w:rsidRDefault="00F0192E" w:rsidP="0066778E">
      <w:pPr>
        <w:numPr>
          <w:ilvl w:val="0"/>
          <w:numId w:val="296"/>
        </w:numPr>
        <w:tabs>
          <w:tab w:val="clear" w:pos="851"/>
          <w:tab w:val="left" w:pos="426"/>
        </w:tabs>
        <w:autoSpaceDE w:val="0"/>
        <w:autoSpaceDN w:val="0"/>
        <w:adjustRightInd w:val="0"/>
        <w:ind w:left="0" w:firstLine="0"/>
        <w:jc w:val="both"/>
        <w:rPr>
          <w:rFonts w:ascii="Arial" w:hAnsi="Arial" w:cs="Arial"/>
        </w:rPr>
      </w:pPr>
      <w:r w:rsidRPr="001C4E43">
        <w:rPr>
          <w:rFonts w:ascii="Arial" w:hAnsi="Arial" w:cs="Arial"/>
        </w:rPr>
        <w:t>nadzoruje i ocenia pracę biblioteki.</w:t>
      </w:r>
    </w:p>
    <w:p w:rsidR="00F0192E" w:rsidRPr="001C4E43" w:rsidRDefault="00F0192E" w:rsidP="00F0192E">
      <w:pPr>
        <w:autoSpaceDE w:val="0"/>
        <w:autoSpaceDN w:val="0"/>
        <w:adjustRightInd w:val="0"/>
        <w:jc w:val="both"/>
        <w:rPr>
          <w:rFonts w:ascii="Arial" w:hAnsi="Arial" w:cs="Arial"/>
        </w:rPr>
      </w:pPr>
    </w:p>
    <w:p w:rsidR="00F0192E" w:rsidRPr="00745284" w:rsidRDefault="00F0192E" w:rsidP="00745284">
      <w:pPr>
        <w:numPr>
          <w:ilvl w:val="3"/>
          <w:numId w:val="142"/>
        </w:numPr>
        <w:tabs>
          <w:tab w:val="left" w:pos="851"/>
        </w:tabs>
        <w:ind w:left="0" w:firstLine="567"/>
        <w:jc w:val="both"/>
        <w:rPr>
          <w:rFonts w:ascii="Arial" w:hAnsi="Arial" w:cs="Arial"/>
        </w:rPr>
      </w:pPr>
      <w:r w:rsidRPr="001C4E43">
        <w:rPr>
          <w:rFonts w:ascii="Arial" w:hAnsi="Arial" w:cs="Arial"/>
        </w:rPr>
        <w:t xml:space="preserve">Szczegółowe zadania poszczególnych pracowników ujęte są w przydziale czynności </w:t>
      </w:r>
      <w:r w:rsidRPr="00745284">
        <w:rPr>
          <w:rFonts w:ascii="Arial" w:hAnsi="Arial" w:cs="Arial"/>
        </w:rPr>
        <w:t>i planie pracy biblioteki.</w:t>
      </w:r>
    </w:p>
    <w:p w:rsidR="00F0192E" w:rsidRPr="001C4E43" w:rsidRDefault="00F0192E" w:rsidP="00745284">
      <w:pPr>
        <w:tabs>
          <w:tab w:val="left" w:pos="851"/>
          <w:tab w:val="num" w:pos="1080"/>
        </w:tabs>
        <w:ind w:firstLine="567"/>
        <w:jc w:val="both"/>
        <w:rPr>
          <w:rFonts w:ascii="Arial" w:hAnsi="Arial" w:cs="Arial"/>
        </w:rPr>
      </w:pPr>
    </w:p>
    <w:p w:rsidR="00F0192E" w:rsidRDefault="00F0192E" w:rsidP="00745284">
      <w:pPr>
        <w:numPr>
          <w:ilvl w:val="3"/>
          <w:numId w:val="142"/>
        </w:numPr>
        <w:tabs>
          <w:tab w:val="left" w:pos="851"/>
        </w:tabs>
        <w:ind w:left="0" w:firstLine="567"/>
        <w:jc w:val="both"/>
        <w:rPr>
          <w:rFonts w:ascii="Arial" w:hAnsi="Arial" w:cs="Arial"/>
        </w:rPr>
      </w:pPr>
      <w:r w:rsidRPr="001C4E43">
        <w:rPr>
          <w:rFonts w:ascii="Arial" w:hAnsi="Arial" w:cs="Arial"/>
        </w:rPr>
        <w:t>Wydatki biblioteki pokrywane są z budżetu szkoły lub</w:t>
      </w:r>
      <w:r w:rsidR="0048477B">
        <w:rPr>
          <w:rFonts w:ascii="Arial" w:hAnsi="Arial" w:cs="Arial"/>
        </w:rPr>
        <w:t xml:space="preserve"> dotowane przez Radę Rodziców </w:t>
      </w:r>
      <w:r w:rsidRPr="001C4E43">
        <w:rPr>
          <w:rFonts w:ascii="Arial" w:hAnsi="Arial" w:cs="Arial"/>
        </w:rPr>
        <w:t xml:space="preserve">i innych ofiarodawców.  </w:t>
      </w:r>
    </w:p>
    <w:p w:rsidR="0048477B" w:rsidRPr="001C4E43" w:rsidRDefault="0048477B" w:rsidP="0048477B">
      <w:pPr>
        <w:jc w:val="both"/>
        <w:rPr>
          <w:rFonts w:ascii="Arial" w:hAnsi="Arial" w:cs="Arial"/>
        </w:rPr>
      </w:pPr>
    </w:p>
    <w:p w:rsidR="00B03105" w:rsidRPr="001C4E43" w:rsidRDefault="00E2710C" w:rsidP="00045D3F">
      <w:pPr>
        <w:tabs>
          <w:tab w:val="num" w:pos="1080"/>
        </w:tabs>
        <w:ind w:left="284" w:firstLine="142"/>
        <w:jc w:val="both"/>
        <w:rPr>
          <w:rFonts w:ascii="Arial" w:hAnsi="Arial" w:cs="Arial"/>
          <w:i/>
          <w:iCs/>
        </w:rPr>
      </w:pPr>
      <w:r w:rsidRPr="001C4E43">
        <w:rPr>
          <w:rStyle w:val="Pogrubienie"/>
          <w:rFonts w:ascii="Arial" w:hAnsi="Arial" w:cs="Arial"/>
        </w:rPr>
        <w:t>§ 83</w:t>
      </w:r>
      <w:r w:rsidR="00F0192E" w:rsidRPr="001C4E43">
        <w:rPr>
          <w:rStyle w:val="Pogrubienie"/>
          <w:rFonts w:ascii="Arial" w:hAnsi="Arial" w:cs="Arial"/>
        </w:rPr>
        <w:t>.</w:t>
      </w:r>
      <w:r w:rsidR="00F0192E" w:rsidRPr="001C4E43">
        <w:rPr>
          <w:rStyle w:val="Pogrubienie"/>
          <w:rFonts w:ascii="Arial" w:hAnsi="Arial" w:cs="Arial"/>
          <w:bCs w:val="0"/>
        </w:rPr>
        <w:t xml:space="preserve"> </w:t>
      </w:r>
      <w:r w:rsidR="0048477B">
        <w:rPr>
          <w:rFonts w:ascii="Arial" w:hAnsi="Arial" w:cs="Arial"/>
          <w:b/>
          <w:bCs/>
        </w:rPr>
        <w:t>Zespoły nauczycielskie</w:t>
      </w:r>
      <w:r w:rsidR="00B03105" w:rsidRPr="001C4E43">
        <w:rPr>
          <w:rFonts w:ascii="Arial" w:hAnsi="Arial" w:cs="Arial"/>
          <w:b/>
          <w:bCs/>
        </w:rPr>
        <w:t xml:space="preserve"> i zasady ich pracy</w:t>
      </w:r>
      <w:r w:rsidR="00B03105" w:rsidRPr="001C4E43">
        <w:rPr>
          <w:rFonts w:ascii="Arial" w:hAnsi="Arial" w:cs="Arial"/>
          <w:i/>
          <w:iCs/>
        </w:rPr>
        <w:t>.</w:t>
      </w:r>
    </w:p>
    <w:p w:rsidR="00B03105" w:rsidRPr="001C4E43" w:rsidRDefault="00B03105" w:rsidP="00B03105">
      <w:pPr>
        <w:rPr>
          <w:rFonts w:ascii="Arial" w:hAnsi="Arial" w:cs="Arial"/>
          <w:b/>
        </w:rPr>
      </w:pPr>
    </w:p>
    <w:p w:rsidR="00B03105" w:rsidRPr="001C4E43" w:rsidRDefault="00B03105" w:rsidP="0066778E">
      <w:pPr>
        <w:numPr>
          <w:ilvl w:val="3"/>
          <w:numId w:val="295"/>
        </w:numPr>
        <w:tabs>
          <w:tab w:val="clear" w:pos="360"/>
          <w:tab w:val="num" w:pos="851"/>
        </w:tabs>
        <w:ind w:left="0" w:firstLine="567"/>
        <w:jc w:val="both"/>
        <w:rPr>
          <w:rFonts w:ascii="Arial" w:hAnsi="Arial" w:cs="Arial"/>
          <w:b/>
        </w:rPr>
      </w:pPr>
      <w:r w:rsidRPr="001C4E43">
        <w:rPr>
          <w:rFonts w:ascii="Arial" w:hAnsi="Arial" w:cs="Arial"/>
        </w:rPr>
        <w:t xml:space="preserve">Zespoły nauczycielskie powołuje dyrektor szkoły. </w:t>
      </w:r>
    </w:p>
    <w:p w:rsidR="00B03105" w:rsidRPr="001C4E43" w:rsidRDefault="00B03105" w:rsidP="00745284">
      <w:pPr>
        <w:tabs>
          <w:tab w:val="num" w:pos="851"/>
        </w:tabs>
        <w:ind w:firstLine="567"/>
        <w:rPr>
          <w:rFonts w:ascii="Arial" w:hAnsi="Arial" w:cs="Arial"/>
          <w:b/>
        </w:rPr>
      </w:pPr>
    </w:p>
    <w:p w:rsidR="00B03105" w:rsidRPr="001C4E43" w:rsidRDefault="00B03105" w:rsidP="0066778E">
      <w:pPr>
        <w:numPr>
          <w:ilvl w:val="3"/>
          <w:numId w:val="295"/>
        </w:numPr>
        <w:tabs>
          <w:tab w:val="clear" w:pos="360"/>
          <w:tab w:val="num" w:pos="851"/>
        </w:tabs>
        <w:ind w:left="0" w:firstLine="567"/>
        <w:jc w:val="both"/>
        <w:rPr>
          <w:rFonts w:ascii="Arial" w:hAnsi="Arial" w:cs="Arial"/>
          <w:b/>
        </w:rPr>
      </w:pPr>
      <w:r w:rsidRPr="001C4E43">
        <w:rPr>
          <w:rFonts w:ascii="Arial" w:hAnsi="Arial" w:cs="Arial"/>
        </w:rPr>
        <w:t>Zespoły nauczycielskie powołuje się celem:</w:t>
      </w:r>
    </w:p>
    <w:p w:rsidR="00B03105" w:rsidRPr="001C4E43" w:rsidRDefault="00B03105" w:rsidP="00B03105">
      <w:pPr>
        <w:jc w:val="both"/>
        <w:rPr>
          <w:rFonts w:ascii="Arial" w:hAnsi="Arial" w:cs="Arial"/>
        </w:rPr>
      </w:pP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planowania i organizacji procesów zachodzących w szkole;</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koordynowania działań w szkole;</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zwiększenia skuteczności działania;</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ułatwienia wykonywania zadań stojących przed szkołą i nauczycielami;</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doskonalenia umiejętności indywidualnych;</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zapewnienia nauczycielom bezpośredniego wpływu na podejmowane decyzje;</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doskonalenia współpracy zespołowej;</w:t>
      </w:r>
    </w:p>
    <w:p w:rsidR="00B03105" w:rsidRPr="001C4E43" w:rsidRDefault="00B03105" w:rsidP="00745284">
      <w:pPr>
        <w:pStyle w:val="Akapitzlist"/>
        <w:numPr>
          <w:ilvl w:val="0"/>
          <w:numId w:val="73"/>
        </w:numPr>
        <w:tabs>
          <w:tab w:val="left" w:pos="426"/>
        </w:tabs>
        <w:ind w:left="0" w:firstLine="0"/>
        <w:jc w:val="both"/>
        <w:rPr>
          <w:rFonts w:ascii="Arial" w:hAnsi="Arial" w:cs="Arial"/>
        </w:rPr>
      </w:pPr>
      <w:r w:rsidRPr="001C4E43">
        <w:rPr>
          <w:rFonts w:ascii="Arial" w:hAnsi="Arial" w:cs="Arial"/>
        </w:rPr>
        <w:t>wymiany doświadczeń między nauczycielami;</w:t>
      </w:r>
    </w:p>
    <w:p w:rsidR="00B03105" w:rsidRPr="001C4E43" w:rsidRDefault="00B03105" w:rsidP="00745284">
      <w:pPr>
        <w:pStyle w:val="Akapitzlist"/>
        <w:numPr>
          <w:ilvl w:val="0"/>
          <w:numId w:val="73"/>
        </w:numPr>
        <w:tabs>
          <w:tab w:val="left" w:pos="426"/>
        </w:tabs>
        <w:ind w:left="567" w:hanging="567"/>
        <w:jc w:val="both"/>
        <w:rPr>
          <w:rFonts w:ascii="Arial" w:hAnsi="Arial" w:cs="Arial"/>
        </w:rPr>
      </w:pPr>
      <w:r w:rsidRPr="001C4E43">
        <w:rPr>
          <w:rFonts w:ascii="Arial" w:hAnsi="Arial" w:cs="Arial"/>
        </w:rPr>
        <w:t xml:space="preserve">wykorzystania potencjału członków grupy dla poprawy jakości nauczania, wychowania </w:t>
      </w:r>
      <w:r w:rsidRPr="001C4E43">
        <w:rPr>
          <w:rFonts w:ascii="Arial" w:hAnsi="Arial" w:cs="Arial"/>
        </w:rPr>
        <w:br/>
        <w:t>i organizacji;</w:t>
      </w:r>
    </w:p>
    <w:p w:rsidR="00B03105" w:rsidRPr="001C4E43" w:rsidRDefault="00B03105" w:rsidP="00745284">
      <w:pPr>
        <w:pStyle w:val="Akapitzlist"/>
        <w:numPr>
          <w:ilvl w:val="0"/>
          <w:numId w:val="73"/>
        </w:numPr>
        <w:tabs>
          <w:tab w:val="left" w:pos="426"/>
        </w:tabs>
        <w:ind w:left="567" w:hanging="567"/>
        <w:jc w:val="both"/>
        <w:rPr>
          <w:rFonts w:ascii="Arial" w:hAnsi="Arial" w:cs="Arial"/>
        </w:rPr>
      </w:pPr>
      <w:r w:rsidRPr="001C4E43">
        <w:rPr>
          <w:rFonts w:ascii="Arial" w:hAnsi="Arial" w:cs="Arial"/>
        </w:rPr>
        <w:t xml:space="preserve">ograniczania ryzyka indywidualnych błędów i pomoc tym, którzy mają trudności </w:t>
      </w:r>
      <w:r w:rsidRPr="001C4E43">
        <w:rPr>
          <w:rFonts w:ascii="Arial" w:hAnsi="Arial" w:cs="Arial"/>
        </w:rPr>
        <w:br/>
        <w:t>w wykonywaniu zadań;</w:t>
      </w:r>
    </w:p>
    <w:p w:rsidR="00B03105" w:rsidRPr="001C4E43" w:rsidRDefault="00B03105" w:rsidP="001B15A1">
      <w:pPr>
        <w:pStyle w:val="Akapitzlist"/>
        <w:numPr>
          <w:ilvl w:val="0"/>
          <w:numId w:val="73"/>
        </w:numPr>
        <w:tabs>
          <w:tab w:val="left" w:pos="426"/>
        </w:tabs>
        <w:ind w:left="0" w:firstLine="0"/>
        <w:jc w:val="both"/>
        <w:rPr>
          <w:rFonts w:ascii="Arial" w:hAnsi="Arial" w:cs="Arial"/>
        </w:rPr>
      </w:pPr>
      <w:r w:rsidRPr="001C4E43">
        <w:rPr>
          <w:rFonts w:ascii="Arial" w:hAnsi="Arial" w:cs="Arial"/>
        </w:rPr>
        <w:t>zwiększenia poczucia bezpieczeństwa nauczycieli;</w:t>
      </w:r>
    </w:p>
    <w:p w:rsidR="00B03105" w:rsidRPr="001C4E43" w:rsidRDefault="00B03105" w:rsidP="001B15A1">
      <w:pPr>
        <w:tabs>
          <w:tab w:val="left" w:pos="993"/>
        </w:tabs>
        <w:ind w:firstLine="567"/>
        <w:jc w:val="both"/>
        <w:rPr>
          <w:rFonts w:ascii="Arial" w:hAnsi="Arial" w:cs="Arial"/>
        </w:rPr>
      </w:pPr>
      <w:r w:rsidRPr="001C4E43">
        <w:rPr>
          <w:rFonts w:ascii="Arial" w:hAnsi="Arial" w:cs="Arial"/>
          <w:b/>
        </w:rPr>
        <w:t>3.</w:t>
      </w:r>
      <w:r w:rsidR="002152FD" w:rsidRPr="001C4E43">
        <w:rPr>
          <w:rFonts w:ascii="Arial" w:hAnsi="Arial" w:cs="Arial"/>
        </w:rPr>
        <w:t xml:space="preserve"> W </w:t>
      </w:r>
      <w:r w:rsidR="007A539C" w:rsidRPr="001C4E43">
        <w:rPr>
          <w:rFonts w:ascii="Arial" w:hAnsi="Arial" w:cs="Arial"/>
        </w:rPr>
        <w:t>szkole</w:t>
      </w:r>
      <w:r w:rsidRPr="001C4E43">
        <w:rPr>
          <w:rFonts w:ascii="Arial" w:hAnsi="Arial" w:cs="Arial"/>
        </w:rPr>
        <w:t xml:space="preserve"> powołuje się zespoły stałe i doraźne. </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284"/>
          <w:tab w:val="left" w:pos="993"/>
        </w:tabs>
        <w:ind w:left="0" w:firstLine="567"/>
        <w:jc w:val="both"/>
        <w:rPr>
          <w:rFonts w:ascii="Arial" w:hAnsi="Arial" w:cs="Arial"/>
        </w:rPr>
      </w:pPr>
      <w:r w:rsidRPr="001C4E43">
        <w:rPr>
          <w:rFonts w:ascii="Arial" w:hAnsi="Arial"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284"/>
          <w:tab w:val="left" w:pos="993"/>
        </w:tabs>
        <w:ind w:left="0" w:firstLine="567"/>
        <w:jc w:val="both"/>
        <w:rPr>
          <w:rFonts w:ascii="Arial" w:hAnsi="Arial" w:cs="Arial"/>
        </w:rPr>
      </w:pPr>
      <w:r w:rsidRPr="001C4E43">
        <w:rPr>
          <w:rFonts w:ascii="Arial" w:hAnsi="Arial" w:cs="Arial"/>
        </w:rPr>
        <w:t>Zespoły doraźne (problemowe i zadaniowe) powołuje dyrektor do wykonania okresowego zadania lub rozwiązania problemu. Po zakończeniu pracy zespół ulega rozwiązaniu.</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284"/>
          <w:tab w:val="left" w:pos="993"/>
        </w:tabs>
        <w:ind w:left="0" w:firstLine="567"/>
        <w:jc w:val="both"/>
        <w:rPr>
          <w:rFonts w:ascii="Arial" w:hAnsi="Arial" w:cs="Arial"/>
        </w:rPr>
      </w:pPr>
      <w:r w:rsidRPr="001C4E43">
        <w:rPr>
          <w:rFonts w:ascii="Arial" w:hAnsi="Arial" w:cs="Arial"/>
        </w:rPr>
        <w:t>Pracą każdego zespołu kieruje przewodniczący.</w:t>
      </w:r>
    </w:p>
    <w:p w:rsidR="00B03105" w:rsidRPr="001C4E43" w:rsidRDefault="00B03105" w:rsidP="001B15A1">
      <w:pPr>
        <w:tabs>
          <w:tab w:val="left" w:pos="993"/>
        </w:tabs>
        <w:ind w:firstLine="567"/>
        <w:jc w:val="both"/>
        <w:rPr>
          <w:rFonts w:ascii="Arial" w:hAnsi="Arial" w:cs="Arial"/>
        </w:rPr>
      </w:pPr>
    </w:p>
    <w:p w:rsidR="00B03105" w:rsidRPr="001C4E43" w:rsidRDefault="00D30B4E" w:rsidP="001B15A1">
      <w:pPr>
        <w:numPr>
          <w:ilvl w:val="0"/>
          <w:numId w:val="65"/>
        </w:numPr>
        <w:tabs>
          <w:tab w:val="left" w:pos="284"/>
          <w:tab w:val="left" w:pos="993"/>
        </w:tabs>
        <w:ind w:left="0" w:firstLine="567"/>
        <w:jc w:val="both"/>
        <w:rPr>
          <w:rFonts w:ascii="Arial" w:hAnsi="Arial" w:cs="Arial"/>
        </w:rPr>
      </w:pPr>
      <w:r w:rsidRPr="001C4E43">
        <w:rPr>
          <w:rFonts w:ascii="Arial" w:hAnsi="Arial" w:cs="Arial"/>
        </w:rPr>
        <w:t>Przewodniczącego stałego zespołu</w:t>
      </w:r>
      <w:r w:rsidR="00B03105" w:rsidRPr="001C4E43">
        <w:rPr>
          <w:rFonts w:ascii="Arial" w:hAnsi="Arial" w:cs="Arial"/>
        </w:rPr>
        <w:t xml:space="preserve"> powołuje dyrektor szkoły</w:t>
      </w:r>
      <w:r w:rsidR="007A539C" w:rsidRPr="001C4E43">
        <w:rPr>
          <w:rFonts w:ascii="Arial" w:hAnsi="Arial" w:cs="Arial"/>
        </w:rPr>
        <w:t xml:space="preserve"> </w:t>
      </w:r>
      <w:r w:rsidRPr="001C4E43">
        <w:rPr>
          <w:rFonts w:ascii="Arial" w:hAnsi="Arial" w:cs="Arial"/>
        </w:rPr>
        <w:t>na wniosek członków zespołu</w:t>
      </w:r>
      <w:r w:rsidR="00B03105" w:rsidRPr="001C4E43">
        <w:rPr>
          <w:rFonts w:ascii="Arial" w:hAnsi="Arial" w:cs="Arial"/>
        </w:rPr>
        <w:t xml:space="preserve">. Przewodniczącego zespołu doraźnego (problemowego, zadaniowego) powołuje </w:t>
      </w:r>
      <w:r w:rsidR="00B03105" w:rsidRPr="001C4E43">
        <w:rPr>
          <w:rFonts w:ascii="Arial" w:hAnsi="Arial" w:cs="Arial"/>
        </w:rPr>
        <w:lastRenderedPageBreak/>
        <w:t xml:space="preserve">dyrektor na wniosek członków zespołu. Dyrektor ma prawo nie uwzględnić wniosku </w:t>
      </w:r>
      <w:r w:rsidR="000410DB">
        <w:rPr>
          <w:rFonts w:ascii="Arial" w:hAnsi="Arial" w:cs="Arial"/>
        </w:rPr>
        <w:br/>
      </w:r>
      <w:r w:rsidR="00B03105" w:rsidRPr="001C4E43">
        <w:rPr>
          <w:rFonts w:ascii="Arial" w:hAnsi="Arial" w:cs="Arial"/>
        </w:rPr>
        <w:t>w przypadku, gdy istnieją uzasadnione przyczyny uniemożliwiające terminowe, bezstronne rozwiązanie problemu lub gdy nauczyciel występuje jako strona w sprawie.</w:t>
      </w:r>
    </w:p>
    <w:p w:rsidR="00B03105" w:rsidRPr="001C4E43" w:rsidRDefault="00B03105" w:rsidP="001B15A1">
      <w:pPr>
        <w:tabs>
          <w:tab w:val="left" w:pos="993"/>
        </w:tabs>
        <w:ind w:firstLine="567"/>
        <w:jc w:val="both"/>
        <w:rPr>
          <w:rFonts w:ascii="Arial" w:hAnsi="Arial" w:cs="Arial"/>
        </w:rPr>
      </w:pPr>
    </w:p>
    <w:p w:rsidR="00B03105" w:rsidRDefault="00B03105" w:rsidP="001B15A1">
      <w:pPr>
        <w:numPr>
          <w:ilvl w:val="0"/>
          <w:numId w:val="65"/>
        </w:numPr>
        <w:tabs>
          <w:tab w:val="left" w:pos="284"/>
          <w:tab w:val="left" w:pos="993"/>
        </w:tabs>
        <w:ind w:left="0" w:firstLine="567"/>
        <w:jc w:val="both"/>
        <w:rPr>
          <w:rFonts w:ascii="Arial" w:hAnsi="Arial" w:cs="Arial"/>
        </w:rPr>
      </w:pPr>
      <w:r w:rsidRPr="00BA02E3">
        <w:rPr>
          <w:rFonts w:ascii="Arial" w:hAnsi="Arial" w:cs="Arial"/>
        </w:rPr>
        <w:t xml:space="preserve">Pierwsze posiedzenie zespołu zwołuje dyrektor, a w przypadku kontynuacji pracy zespołu – przewodniczący w terminie do 30 sierpnia każdego roku szkolnego. </w:t>
      </w:r>
    </w:p>
    <w:p w:rsidR="00B03105" w:rsidRPr="001C4E43" w:rsidRDefault="00B03105" w:rsidP="001B15A1">
      <w:pPr>
        <w:tabs>
          <w:tab w:val="left" w:pos="993"/>
        </w:tabs>
        <w:ind w:firstLine="567"/>
        <w:jc w:val="both"/>
        <w:rPr>
          <w:rFonts w:ascii="Arial" w:hAnsi="Arial" w:cs="Arial"/>
        </w:rPr>
      </w:pPr>
    </w:p>
    <w:p w:rsidR="00B03105" w:rsidRPr="001C4E43" w:rsidRDefault="00045D3F" w:rsidP="001B15A1">
      <w:pPr>
        <w:numPr>
          <w:ilvl w:val="0"/>
          <w:numId w:val="65"/>
        </w:numPr>
        <w:tabs>
          <w:tab w:val="left" w:pos="993"/>
        </w:tabs>
        <w:ind w:left="0" w:firstLine="567"/>
        <w:jc w:val="both"/>
        <w:rPr>
          <w:rFonts w:ascii="Arial" w:hAnsi="Arial" w:cs="Arial"/>
        </w:rPr>
      </w:pPr>
      <w:r w:rsidRPr="001C4E43">
        <w:rPr>
          <w:rFonts w:ascii="Arial" w:hAnsi="Arial" w:cs="Arial"/>
        </w:rPr>
        <w:t>Zebrania są protoko</w:t>
      </w:r>
      <w:r w:rsidR="00B03105" w:rsidRPr="001C4E43">
        <w:rPr>
          <w:rFonts w:ascii="Arial" w:hAnsi="Arial" w:cs="Arial"/>
        </w:rPr>
        <w:t xml:space="preserve">łowane. W sytuacji poruszania danych wrażliwych, szczególnie przy analizowaniu opinii i orzeczeń poradni psychologiczno-pedagogicznych lub zaświadczeń lekarskich dotyczących ucznia odstępuje się od zapisu tych danych </w:t>
      </w:r>
      <w:r w:rsidR="000410DB">
        <w:rPr>
          <w:rFonts w:ascii="Arial" w:hAnsi="Arial" w:cs="Arial"/>
        </w:rPr>
        <w:br/>
      </w:r>
      <w:r w:rsidR="00B03105" w:rsidRPr="001C4E43">
        <w:rPr>
          <w:rFonts w:ascii="Arial" w:hAnsi="Arial" w:cs="Arial"/>
        </w:rPr>
        <w:t>w protokole.</w:t>
      </w:r>
    </w:p>
    <w:p w:rsidR="00B03105" w:rsidRPr="001C4E43" w:rsidRDefault="00B03105" w:rsidP="001B15A1">
      <w:pPr>
        <w:tabs>
          <w:tab w:val="left" w:pos="284"/>
          <w:tab w:val="left" w:pos="993"/>
        </w:tabs>
        <w:ind w:firstLine="567"/>
        <w:jc w:val="both"/>
        <w:rPr>
          <w:rFonts w:ascii="Arial" w:hAnsi="Arial" w:cs="Arial"/>
        </w:rPr>
      </w:pPr>
    </w:p>
    <w:p w:rsidR="00B03105" w:rsidRPr="001C4E43" w:rsidRDefault="00B03105" w:rsidP="001B15A1">
      <w:pPr>
        <w:numPr>
          <w:ilvl w:val="0"/>
          <w:numId w:val="65"/>
        </w:numPr>
        <w:tabs>
          <w:tab w:val="left" w:pos="993"/>
        </w:tabs>
        <w:ind w:left="0" w:firstLine="567"/>
        <w:jc w:val="both"/>
        <w:rPr>
          <w:rFonts w:ascii="Arial" w:hAnsi="Arial" w:cs="Arial"/>
        </w:rPr>
      </w:pPr>
      <w:r w:rsidRPr="001C4E43">
        <w:rPr>
          <w:rFonts w:ascii="Arial" w:hAnsi="Arial" w:cs="Arial"/>
        </w:rPr>
        <w:t xml:space="preserve">Przewodniczący przedkłada na radzie pedagogicznej </w:t>
      </w:r>
      <w:r w:rsidR="00A77B2B" w:rsidRPr="001C4E43">
        <w:rPr>
          <w:rFonts w:ascii="Arial" w:hAnsi="Arial" w:cs="Arial"/>
        </w:rPr>
        <w:t xml:space="preserve">na zakończenie roku szkolnego </w:t>
      </w:r>
      <w:r w:rsidRPr="001C4E43">
        <w:rPr>
          <w:rFonts w:ascii="Arial" w:hAnsi="Arial" w:cs="Arial"/>
        </w:rPr>
        <w:t>sprawozdanie z prac zespołu.</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993"/>
        </w:tabs>
        <w:ind w:left="0" w:firstLine="567"/>
        <w:jc w:val="both"/>
        <w:rPr>
          <w:rFonts w:ascii="Arial" w:hAnsi="Arial" w:cs="Arial"/>
        </w:rPr>
      </w:pPr>
      <w:r w:rsidRPr="001C4E43">
        <w:rPr>
          <w:rFonts w:ascii="Arial" w:hAnsi="Arial" w:cs="Arial"/>
        </w:rPr>
        <w:t xml:space="preserve">Nauczyciel zatrudniony w </w:t>
      </w:r>
      <w:r w:rsidR="00045D3F" w:rsidRPr="001C4E43">
        <w:rPr>
          <w:rFonts w:ascii="Arial" w:hAnsi="Arial" w:cs="Arial"/>
        </w:rPr>
        <w:t>s</w:t>
      </w:r>
      <w:r w:rsidR="002152FD" w:rsidRPr="001C4E43">
        <w:rPr>
          <w:rFonts w:ascii="Arial" w:hAnsi="Arial" w:cs="Arial"/>
        </w:rPr>
        <w:t>zkole</w:t>
      </w:r>
      <w:r w:rsidR="007A539C" w:rsidRPr="001C4E43">
        <w:rPr>
          <w:rFonts w:ascii="Arial" w:hAnsi="Arial" w:cs="Arial"/>
        </w:rPr>
        <w:t xml:space="preserve"> </w:t>
      </w:r>
      <w:r w:rsidRPr="001C4E43">
        <w:rPr>
          <w:rFonts w:ascii="Arial" w:hAnsi="Arial" w:cs="Arial"/>
        </w:rPr>
        <w:t>jest obowiązany należeć do przynajmniej jednego zespołu. Wpisanie nauczyciela w skład zespołu nie wymaga zgody nauczyciela.</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993"/>
        </w:tabs>
        <w:ind w:left="0" w:firstLine="567"/>
        <w:jc w:val="both"/>
        <w:rPr>
          <w:rFonts w:ascii="Arial" w:hAnsi="Arial" w:cs="Arial"/>
        </w:rPr>
      </w:pPr>
      <w:r w:rsidRPr="001C4E43">
        <w:rPr>
          <w:rFonts w:ascii="Arial" w:hAnsi="Arial" w:cs="Arial"/>
        </w:rPr>
        <w:t>Każdy nauczyciel aktywnie uczestniczy w pracach zespołu.</w:t>
      </w:r>
    </w:p>
    <w:p w:rsidR="00B03105" w:rsidRPr="001C4E43" w:rsidRDefault="00B03105" w:rsidP="001B15A1">
      <w:pPr>
        <w:tabs>
          <w:tab w:val="left" w:pos="993"/>
        </w:tabs>
        <w:ind w:firstLine="567"/>
        <w:jc w:val="both"/>
        <w:rPr>
          <w:rFonts w:ascii="Arial" w:hAnsi="Arial" w:cs="Arial"/>
        </w:rPr>
      </w:pPr>
    </w:p>
    <w:p w:rsidR="00B03105" w:rsidRPr="001C4E43" w:rsidRDefault="00B03105" w:rsidP="001B15A1">
      <w:pPr>
        <w:numPr>
          <w:ilvl w:val="0"/>
          <w:numId w:val="65"/>
        </w:numPr>
        <w:tabs>
          <w:tab w:val="left" w:pos="993"/>
        </w:tabs>
        <w:ind w:left="0" w:firstLine="567"/>
        <w:jc w:val="both"/>
        <w:rPr>
          <w:rFonts w:ascii="Arial" w:hAnsi="Arial" w:cs="Arial"/>
        </w:rPr>
      </w:pPr>
      <w:r w:rsidRPr="001C4E43">
        <w:rPr>
          <w:rFonts w:ascii="Arial" w:hAnsi="Arial" w:cs="Arial"/>
        </w:rPr>
        <w:t>Obecność nauczyciela na zebraniach jest obowiązkowa.</w:t>
      </w:r>
    </w:p>
    <w:p w:rsidR="00B03105" w:rsidRPr="001C4E43" w:rsidRDefault="00B03105" w:rsidP="00B03105">
      <w:pPr>
        <w:jc w:val="both"/>
        <w:rPr>
          <w:rFonts w:ascii="Arial" w:hAnsi="Arial" w:cs="Arial"/>
          <w:b/>
        </w:rPr>
      </w:pPr>
    </w:p>
    <w:p w:rsidR="00B03105" w:rsidRPr="001C4E43" w:rsidRDefault="00E2710C" w:rsidP="00045D3F">
      <w:pPr>
        <w:ind w:firstLine="426"/>
        <w:jc w:val="both"/>
        <w:rPr>
          <w:rFonts w:ascii="Arial" w:hAnsi="Arial" w:cs="Arial"/>
          <w:b/>
        </w:rPr>
      </w:pPr>
      <w:r w:rsidRPr="001C4E43">
        <w:rPr>
          <w:rFonts w:ascii="Arial" w:hAnsi="Arial" w:cs="Arial"/>
          <w:b/>
        </w:rPr>
        <w:t>§ 84</w:t>
      </w:r>
      <w:r w:rsidR="00B03105" w:rsidRPr="001C4E43">
        <w:rPr>
          <w:rFonts w:ascii="Arial" w:hAnsi="Arial" w:cs="Arial"/>
          <w:b/>
        </w:rPr>
        <w:t xml:space="preserve">. Rodzaje zespołów nauczycielskich i ich zadania. </w:t>
      </w:r>
    </w:p>
    <w:p w:rsidR="00B03105" w:rsidRPr="001C4E43" w:rsidRDefault="00B03105" w:rsidP="00B03105">
      <w:pPr>
        <w:rPr>
          <w:rFonts w:ascii="Arial" w:hAnsi="Arial" w:cs="Arial"/>
          <w:b/>
        </w:rPr>
      </w:pPr>
    </w:p>
    <w:p w:rsidR="00B03105" w:rsidRPr="001C4E43" w:rsidRDefault="00B03105" w:rsidP="0066778E">
      <w:pPr>
        <w:numPr>
          <w:ilvl w:val="4"/>
          <w:numId w:val="295"/>
        </w:numPr>
        <w:shd w:val="clear" w:color="auto" w:fill="FFFFFF"/>
        <w:tabs>
          <w:tab w:val="clear" w:pos="3600"/>
          <w:tab w:val="left" w:pos="993"/>
        </w:tabs>
        <w:ind w:left="0" w:firstLine="567"/>
        <w:jc w:val="both"/>
        <w:rPr>
          <w:rFonts w:ascii="Arial" w:hAnsi="Arial" w:cs="Arial"/>
          <w:b/>
        </w:rPr>
      </w:pPr>
      <w:r w:rsidRPr="001C4E43">
        <w:rPr>
          <w:rFonts w:ascii="Arial" w:hAnsi="Arial" w:cs="Arial"/>
          <w:b/>
        </w:rPr>
        <w:t xml:space="preserve">W szkole powołuje się następujące stałe zespoły: </w:t>
      </w:r>
    </w:p>
    <w:p w:rsidR="00B03105" w:rsidRPr="001C4E43" w:rsidRDefault="00B03105" w:rsidP="00D21B55">
      <w:pPr>
        <w:shd w:val="clear" w:color="auto" w:fill="FFFFFF"/>
        <w:ind w:firstLine="567"/>
        <w:jc w:val="both"/>
        <w:rPr>
          <w:rFonts w:ascii="Arial" w:hAnsi="Arial" w:cs="Arial"/>
        </w:rPr>
      </w:pPr>
    </w:p>
    <w:p w:rsidR="00B03105" w:rsidRPr="001C4E43" w:rsidRDefault="000410DB" w:rsidP="001B15A1">
      <w:pPr>
        <w:numPr>
          <w:ilvl w:val="0"/>
          <w:numId w:val="165"/>
        </w:numPr>
        <w:shd w:val="clear" w:color="auto" w:fill="FFFFFF"/>
        <w:tabs>
          <w:tab w:val="left" w:pos="426"/>
        </w:tabs>
        <w:ind w:left="0" w:firstLine="0"/>
        <w:jc w:val="both"/>
        <w:rPr>
          <w:rFonts w:ascii="Arial" w:hAnsi="Arial" w:cs="Arial"/>
        </w:rPr>
      </w:pPr>
      <w:r>
        <w:rPr>
          <w:rFonts w:ascii="Arial" w:hAnsi="Arial" w:cs="Arial"/>
        </w:rPr>
        <w:t xml:space="preserve">Zespół </w:t>
      </w:r>
      <w:r w:rsidR="00D21B55" w:rsidRPr="001C4E43">
        <w:rPr>
          <w:rFonts w:ascii="Arial" w:hAnsi="Arial" w:cs="Arial"/>
        </w:rPr>
        <w:t>Nauczycieli Edukacji Wczesnoszkolnej</w:t>
      </w:r>
      <w:r w:rsidR="00BA02E3">
        <w:rPr>
          <w:rFonts w:ascii="Arial" w:hAnsi="Arial" w:cs="Arial"/>
        </w:rPr>
        <w:t>, świetlicy i przedmiotów artystycznych;</w:t>
      </w:r>
    </w:p>
    <w:p w:rsidR="00B03105" w:rsidRPr="001C4E43" w:rsidRDefault="00FF6CD1" w:rsidP="001B15A1">
      <w:pPr>
        <w:numPr>
          <w:ilvl w:val="0"/>
          <w:numId w:val="165"/>
        </w:numPr>
        <w:shd w:val="clear" w:color="auto" w:fill="FFFFFF"/>
        <w:tabs>
          <w:tab w:val="left" w:pos="426"/>
        </w:tabs>
        <w:ind w:left="0" w:firstLine="0"/>
        <w:jc w:val="both"/>
        <w:rPr>
          <w:rFonts w:ascii="Arial" w:hAnsi="Arial" w:cs="Arial"/>
        </w:rPr>
      </w:pPr>
      <w:r w:rsidRPr="001C4E43">
        <w:rPr>
          <w:rFonts w:ascii="Arial" w:hAnsi="Arial" w:cs="Arial"/>
        </w:rPr>
        <w:t>Zespół Języków Obcych</w:t>
      </w:r>
      <w:r w:rsidR="00B03105" w:rsidRPr="001C4E43">
        <w:rPr>
          <w:rFonts w:ascii="Arial" w:hAnsi="Arial" w:cs="Arial"/>
        </w:rPr>
        <w:t>;</w:t>
      </w:r>
    </w:p>
    <w:p w:rsidR="00B03105" w:rsidRPr="001C4E43" w:rsidRDefault="00B03105" w:rsidP="001B15A1">
      <w:pPr>
        <w:numPr>
          <w:ilvl w:val="0"/>
          <w:numId w:val="165"/>
        </w:numPr>
        <w:shd w:val="clear" w:color="auto" w:fill="FFFFFF"/>
        <w:tabs>
          <w:tab w:val="left" w:pos="426"/>
        </w:tabs>
        <w:ind w:left="0" w:firstLine="0"/>
        <w:jc w:val="both"/>
        <w:rPr>
          <w:rFonts w:ascii="Arial" w:hAnsi="Arial" w:cs="Arial"/>
        </w:rPr>
      </w:pPr>
      <w:r w:rsidRPr="001C4E43">
        <w:rPr>
          <w:rFonts w:ascii="Arial" w:hAnsi="Arial" w:cs="Arial"/>
        </w:rPr>
        <w:t>Zespół Nauc</w:t>
      </w:r>
      <w:r w:rsidR="00FF6CD1" w:rsidRPr="001C4E43">
        <w:rPr>
          <w:rFonts w:ascii="Arial" w:hAnsi="Arial" w:cs="Arial"/>
        </w:rPr>
        <w:t xml:space="preserve">zycieli </w:t>
      </w:r>
      <w:r w:rsidR="00D21B55" w:rsidRPr="001C4E43">
        <w:rPr>
          <w:rFonts w:ascii="Arial" w:hAnsi="Arial" w:cs="Arial"/>
        </w:rPr>
        <w:t>Przedmiotów Humanistycznych</w:t>
      </w:r>
      <w:r w:rsidRPr="001C4E43">
        <w:rPr>
          <w:rFonts w:ascii="Arial" w:hAnsi="Arial" w:cs="Arial"/>
        </w:rPr>
        <w:t>;</w:t>
      </w:r>
    </w:p>
    <w:p w:rsidR="00B03105" w:rsidRPr="001C4E43" w:rsidRDefault="00B03105" w:rsidP="001B15A1">
      <w:pPr>
        <w:numPr>
          <w:ilvl w:val="0"/>
          <w:numId w:val="165"/>
        </w:numPr>
        <w:shd w:val="clear" w:color="auto" w:fill="FFFFFF"/>
        <w:tabs>
          <w:tab w:val="left" w:pos="426"/>
        </w:tabs>
        <w:ind w:left="0" w:firstLine="0"/>
        <w:jc w:val="left"/>
        <w:rPr>
          <w:rFonts w:ascii="Arial" w:hAnsi="Arial" w:cs="Arial"/>
        </w:rPr>
      </w:pPr>
      <w:r w:rsidRPr="001C4E43">
        <w:rPr>
          <w:rFonts w:ascii="Arial" w:hAnsi="Arial" w:cs="Arial"/>
        </w:rPr>
        <w:t xml:space="preserve">Zespół Nauczycieli </w:t>
      </w:r>
      <w:r w:rsidR="00D21B55" w:rsidRPr="001C4E43">
        <w:rPr>
          <w:rFonts w:ascii="Arial" w:hAnsi="Arial" w:cs="Arial"/>
        </w:rPr>
        <w:t>Przedmiotów Matematyczno - Przyrodniczych</w:t>
      </w:r>
      <w:r w:rsidRPr="001C4E43">
        <w:rPr>
          <w:rFonts w:ascii="Arial" w:hAnsi="Arial" w:cs="Arial"/>
        </w:rPr>
        <w:t>;</w:t>
      </w:r>
    </w:p>
    <w:p w:rsidR="00B03105" w:rsidRPr="00BA02E3" w:rsidRDefault="00B03105" w:rsidP="001B15A1">
      <w:pPr>
        <w:numPr>
          <w:ilvl w:val="0"/>
          <w:numId w:val="165"/>
        </w:numPr>
        <w:shd w:val="clear" w:color="auto" w:fill="FFFFFF"/>
        <w:tabs>
          <w:tab w:val="left" w:pos="426"/>
        </w:tabs>
        <w:ind w:left="0" w:firstLine="0"/>
        <w:jc w:val="left"/>
        <w:rPr>
          <w:rFonts w:ascii="Arial" w:hAnsi="Arial" w:cs="Arial"/>
          <w:color w:val="000000"/>
        </w:rPr>
      </w:pPr>
      <w:r w:rsidRPr="00BA02E3">
        <w:rPr>
          <w:rFonts w:ascii="Arial" w:hAnsi="Arial" w:cs="Arial"/>
          <w:color w:val="000000"/>
        </w:rPr>
        <w:t xml:space="preserve">Zespół </w:t>
      </w:r>
      <w:r w:rsidR="00BA02E3" w:rsidRPr="00BA02E3">
        <w:rPr>
          <w:rFonts w:ascii="Arial" w:hAnsi="Arial" w:cs="Arial"/>
          <w:color w:val="000000"/>
        </w:rPr>
        <w:t>Nauczycieli wychowania fizycznego;</w:t>
      </w:r>
      <w:r w:rsidRPr="00BA02E3">
        <w:rPr>
          <w:rFonts w:ascii="Arial" w:hAnsi="Arial" w:cs="Arial"/>
          <w:color w:val="000000"/>
        </w:rPr>
        <w:t xml:space="preserve"> </w:t>
      </w:r>
    </w:p>
    <w:p w:rsidR="00B03105" w:rsidRPr="00BA02E3" w:rsidRDefault="00FF6CD1" w:rsidP="001B15A1">
      <w:pPr>
        <w:numPr>
          <w:ilvl w:val="0"/>
          <w:numId w:val="165"/>
        </w:numPr>
        <w:shd w:val="clear" w:color="auto" w:fill="FFFFFF"/>
        <w:tabs>
          <w:tab w:val="left" w:pos="426"/>
        </w:tabs>
        <w:ind w:left="0" w:firstLine="0"/>
        <w:jc w:val="left"/>
        <w:rPr>
          <w:rFonts w:ascii="Arial" w:hAnsi="Arial" w:cs="Arial"/>
          <w:color w:val="000000"/>
        </w:rPr>
      </w:pPr>
      <w:r w:rsidRPr="00BA02E3">
        <w:rPr>
          <w:rFonts w:ascii="Arial" w:hAnsi="Arial" w:cs="Arial"/>
          <w:color w:val="000000"/>
        </w:rPr>
        <w:t xml:space="preserve">Zespół Wychowawczy </w:t>
      </w:r>
      <w:r w:rsidR="00B03105" w:rsidRPr="00BA02E3">
        <w:rPr>
          <w:rFonts w:ascii="Arial" w:hAnsi="Arial" w:cs="Arial"/>
          <w:color w:val="000000"/>
        </w:rPr>
        <w:t>;</w:t>
      </w:r>
    </w:p>
    <w:p w:rsidR="00B03105" w:rsidRPr="00BA02E3" w:rsidRDefault="00B03105" w:rsidP="001B15A1">
      <w:pPr>
        <w:numPr>
          <w:ilvl w:val="0"/>
          <w:numId w:val="165"/>
        </w:numPr>
        <w:shd w:val="clear" w:color="auto" w:fill="FFFFFF"/>
        <w:tabs>
          <w:tab w:val="left" w:pos="426"/>
        </w:tabs>
        <w:ind w:left="0" w:firstLine="0"/>
        <w:jc w:val="left"/>
        <w:rPr>
          <w:rFonts w:ascii="Arial" w:hAnsi="Arial" w:cs="Arial"/>
          <w:color w:val="000000"/>
        </w:rPr>
      </w:pPr>
      <w:r w:rsidRPr="00BA02E3">
        <w:rPr>
          <w:rFonts w:ascii="Arial" w:hAnsi="Arial" w:cs="Arial"/>
          <w:color w:val="000000"/>
        </w:rPr>
        <w:t>Z</w:t>
      </w:r>
      <w:r w:rsidR="00C46113" w:rsidRPr="00BA02E3">
        <w:rPr>
          <w:rFonts w:ascii="Arial" w:hAnsi="Arial" w:cs="Arial"/>
          <w:color w:val="000000"/>
        </w:rPr>
        <w:t>espół ds. Promocji Szkoły</w:t>
      </w:r>
      <w:r w:rsidR="00D21B55" w:rsidRPr="00BA02E3">
        <w:rPr>
          <w:rFonts w:ascii="Arial" w:hAnsi="Arial" w:cs="Arial"/>
          <w:color w:val="000000"/>
        </w:rPr>
        <w:t>;</w:t>
      </w:r>
    </w:p>
    <w:p w:rsidR="00413963" w:rsidRPr="001C4E43" w:rsidRDefault="00413963" w:rsidP="00B03105">
      <w:pPr>
        <w:ind w:firstLine="567"/>
        <w:jc w:val="both"/>
        <w:rPr>
          <w:rFonts w:ascii="Arial" w:hAnsi="Arial" w:cs="Arial"/>
          <w:b/>
          <w:color w:val="FF0000"/>
        </w:rPr>
      </w:pPr>
    </w:p>
    <w:p w:rsidR="00B03105" w:rsidRPr="001C4E43" w:rsidRDefault="00B03105" w:rsidP="0066778E">
      <w:pPr>
        <w:numPr>
          <w:ilvl w:val="3"/>
          <w:numId w:val="315"/>
        </w:numPr>
        <w:tabs>
          <w:tab w:val="clear" w:pos="360"/>
          <w:tab w:val="num" w:pos="993"/>
        </w:tabs>
        <w:ind w:firstLine="207"/>
        <w:jc w:val="both"/>
        <w:rPr>
          <w:rFonts w:ascii="Arial" w:hAnsi="Arial" w:cs="Arial"/>
        </w:rPr>
      </w:pPr>
      <w:r w:rsidRPr="001C4E43">
        <w:rPr>
          <w:rFonts w:ascii="Arial" w:hAnsi="Arial" w:cs="Arial"/>
          <w:b/>
        </w:rPr>
        <w:t>Zadania zespołów</w:t>
      </w:r>
      <w:r w:rsidR="00413963" w:rsidRPr="001C4E43">
        <w:rPr>
          <w:rFonts w:ascii="Arial" w:hAnsi="Arial" w:cs="Arial"/>
          <w:b/>
        </w:rPr>
        <w:t>:</w:t>
      </w:r>
      <w:r w:rsidR="00325962" w:rsidRPr="001C4E43">
        <w:rPr>
          <w:rFonts w:ascii="Arial" w:hAnsi="Arial" w:cs="Arial"/>
        </w:rPr>
        <w:t xml:space="preserve">   </w:t>
      </w:r>
    </w:p>
    <w:p w:rsidR="00B03105" w:rsidRPr="001C4E43" w:rsidRDefault="00B03105" w:rsidP="00413963">
      <w:pPr>
        <w:tabs>
          <w:tab w:val="left" w:pos="284"/>
        </w:tabs>
        <w:jc w:val="both"/>
        <w:rPr>
          <w:rFonts w:ascii="Arial" w:hAnsi="Arial" w:cs="Arial"/>
          <w:b/>
        </w:rPr>
      </w:pP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opiniowanie przedstawianych programów nauczania poszczególnych przedmiotów;</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korelacja międzyprzedmiotowa w zakresie treści kształcenia;</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ewaluacja programów nauczania i wymagań edukacyjnych po każdym roku szkolnym;</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wypracowanie zasad dostosowywania form i metod pracy na poszczególnych przedmiotach uczniom o zbliżonych dysfunkcjach i specjalnych potrzebach edukacyjnych;</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opracowanie harmonogramu badań efektywności kształcenia i osiągnięć uczniów;</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analiza osiąganych efektów kształcenia i opracowywanie wniosków do dalszej pracy;</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dobór podręczników obowiązujących w cyklu kształcenia;</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opiniowanie planów nauczania w cyklu edukacyjnym;</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opiniowanie innowacji i eksperymentów pedagogicznych i metodycznych;</w:t>
      </w:r>
    </w:p>
    <w:p w:rsidR="00413963" w:rsidRPr="001C4E43" w:rsidRDefault="00413963" w:rsidP="001B15A1">
      <w:pPr>
        <w:numPr>
          <w:ilvl w:val="0"/>
          <w:numId w:val="64"/>
        </w:numPr>
        <w:tabs>
          <w:tab w:val="left" w:pos="426"/>
        </w:tabs>
        <w:ind w:left="0" w:firstLine="0"/>
        <w:jc w:val="both"/>
        <w:rPr>
          <w:rFonts w:ascii="Arial" w:hAnsi="Arial" w:cs="Arial"/>
        </w:rPr>
      </w:pPr>
      <w:r w:rsidRPr="001C4E43">
        <w:rPr>
          <w:rFonts w:ascii="Arial" w:hAnsi="Arial" w:cs="Arial"/>
        </w:rPr>
        <w:t>opracowanie harmonogramu uroczystości, apeli, imprez kulturalnych, planu wycieczek;</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 xml:space="preserve"> wymiana doświadczeń pedagogicznych – lekcje otwarte, pokazowe, omawianie scenariuszy zajęć;</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wewnętrzne doskonalenie;</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dzielenie się wiedzą uzyskaną podczas różnych form doskonalenia zewnętrznego;</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doradztwo metodyczne nauczycielom rozpoczynającym pracę w zawodzie;</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ewaluacja zasad ocenian</w:t>
      </w:r>
      <w:r w:rsidR="001C04BA" w:rsidRPr="001C4E43">
        <w:rPr>
          <w:rFonts w:ascii="Arial" w:hAnsi="Arial" w:cs="Arial"/>
        </w:rPr>
        <w:t>ia, klasyfikowania i promowania,</w:t>
      </w:r>
      <w:r w:rsidRPr="001C4E43">
        <w:rPr>
          <w:rFonts w:ascii="Arial" w:hAnsi="Arial" w:cs="Arial"/>
        </w:rPr>
        <w:t xml:space="preserve"> wnioskowanie </w:t>
      </w:r>
      <w:r w:rsidRPr="001C4E43">
        <w:rPr>
          <w:rFonts w:ascii="Arial" w:hAnsi="Arial" w:cs="Arial"/>
        </w:rPr>
        <w:br/>
        <w:t>o wprowadzenie zmian do statutu szkoły w tym zakresie;</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organizacja konkursów przedmiotowych i interdyscyplinarnych;</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lastRenderedPageBreak/>
        <w:t>opiniowanie wniosków nauczycieli o zakup pomocy dydaktycznych, sprzętu do wyposażenia sal lekcyjnych i pracowni;</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rozwijanie zainteresowań i uzdolnień uczniów poprzez organizację zajęć pozalekcyjnych, kół zain</w:t>
      </w:r>
      <w:r w:rsidR="001C04BA" w:rsidRPr="001C4E43">
        <w:rPr>
          <w:rFonts w:ascii="Arial" w:hAnsi="Arial" w:cs="Arial"/>
        </w:rPr>
        <w:t>teresowań, zajęć fakultatywnych;</w:t>
      </w:r>
    </w:p>
    <w:p w:rsidR="00B03105" w:rsidRPr="001C4E43" w:rsidRDefault="00B03105" w:rsidP="001B15A1">
      <w:pPr>
        <w:numPr>
          <w:ilvl w:val="0"/>
          <w:numId w:val="64"/>
        </w:numPr>
        <w:tabs>
          <w:tab w:val="left" w:pos="426"/>
        </w:tabs>
        <w:ind w:left="0" w:firstLine="0"/>
        <w:jc w:val="both"/>
        <w:rPr>
          <w:rFonts w:ascii="Arial" w:hAnsi="Arial" w:cs="Arial"/>
        </w:rPr>
      </w:pPr>
      <w:r w:rsidRPr="001C4E43">
        <w:rPr>
          <w:rFonts w:ascii="Arial" w:hAnsi="Arial" w:cs="Arial"/>
        </w:rPr>
        <w:t>inne, wynikające z potrzeb szkoły lub na wniosek nauczycieli.</w:t>
      </w:r>
    </w:p>
    <w:p w:rsidR="0073212C" w:rsidRPr="001C4E43" w:rsidRDefault="0073212C" w:rsidP="00B03105">
      <w:pPr>
        <w:tabs>
          <w:tab w:val="left" w:pos="709"/>
        </w:tabs>
        <w:ind w:left="709"/>
        <w:jc w:val="both"/>
        <w:rPr>
          <w:rFonts w:ascii="Arial" w:hAnsi="Arial" w:cs="Arial"/>
        </w:rPr>
      </w:pPr>
    </w:p>
    <w:p w:rsidR="00B03105" w:rsidRPr="001C4E43" w:rsidRDefault="00413963" w:rsidP="001B15A1">
      <w:pPr>
        <w:tabs>
          <w:tab w:val="left" w:pos="284"/>
        </w:tabs>
        <w:ind w:left="567"/>
        <w:jc w:val="both"/>
        <w:rPr>
          <w:rFonts w:ascii="Arial" w:hAnsi="Arial" w:cs="Arial"/>
          <w:b/>
        </w:rPr>
      </w:pPr>
      <w:r w:rsidRPr="001C4E43">
        <w:rPr>
          <w:rFonts w:ascii="Arial" w:hAnsi="Arial" w:cs="Arial"/>
          <w:b/>
        </w:rPr>
        <w:t xml:space="preserve">3. </w:t>
      </w:r>
      <w:r w:rsidR="00B03105" w:rsidRPr="001C4E43">
        <w:rPr>
          <w:rFonts w:ascii="Arial" w:hAnsi="Arial" w:cs="Arial"/>
          <w:b/>
        </w:rPr>
        <w:t>Zadani</w:t>
      </w:r>
      <w:r w:rsidR="00FF6CD1" w:rsidRPr="001C4E43">
        <w:rPr>
          <w:rFonts w:ascii="Arial" w:hAnsi="Arial" w:cs="Arial"/>
          <w:b/>
        </w:rPr>
        <w:t>a Zespołu Wychowawczego</w:t>
      </w:r>
      <w:r w:rsidR="00B03105" w:rsidRPr="001C4E43">
        <w:rPr>
          <w:rFonts w:ascii="Arial" w:hAnsi="Arial" w:cs="Arial"/>
          <w:b/>
        </w:rPr>
        <w:t>:</w:t>
      </w:r>
    </w:p>
    <w:p w:rsidR="00B03105" w:rsidRPr="001C4E43" w:rsidRDefault="00B03105" w:rsidP="00B03105">
      <w:pPr>
        <w:tabs>
          <w:tab w:val="left" w:pos="284"/>
        </w:tabs>
        <w:jc w:val="both"/>
        <w:rPr>
          <w:rFonts w:ascii="Arial" w:hAnsi="Arial" w:cs="Arial"/>
        </w:rPr>
      </w:pP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opracowywanie P</w:t>
      </w:r>
      <w:r w:rsidR="00413963" w:rsidRPr="001C4E43">
        <w:rPr>
          <w:rFonts w:ascii="Arial" w:hAnsi="Arial" w:cs="Arial"/>
        </w:rPr>
        <w:t>rogramu Wychowawczego-Profilaktycznego</w:t>
      </w:r>
      <w:r w:rsidRPr="001C4E43">
        <w:rPr>
          <w:rFonts w:ascii="Arial" w:hAnsi="Arial" w:cs="Arial"/>
        </w:rPr>
        <w:t xml:space="preserve"> na cykl edukacyjny na podstawie diagnozy potrzeb, ewaluacji wcześniej obowiązujących programów, wniosków rodziców i propozycji uczniów, a także analizy sytuacji wychowawczej w szkole;</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analizowanie szczególnie trudnych przypadków  wychowawczych;</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analiza sytuacji wychowawczych w oddziale na wniosek wychowawcy lub nauczyciela prowadzącego zajęcia w klasie. Opracowanie zaleceń do pracy, sposobów wspólnego oddziaływania  dla zespołu nauczycieli uczących w klasie;</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planowanie i realizacja działań antydyskryminacyjnych, promujących prawa dziecka, zdrowe odżywianie, ochronę środowiska;</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 xml:space="preserve"> koordynacja działań profilaktycznych;</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 xml:space="preserve"> wspieranie działań samorządu uczniowskiego;</w:t>
      </w:r>
    </w:p>
    <w:p w:rsidR="002845BD"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 xml:space="preserve">ocena sytuacji wychowawczej w szkole po każdym okresie nauki; </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 xml:space="preserve">udział w postępowaniach mediacyjnych w sytuacjach konfliktowych, zwłaszcza </w:t>
      </w:r>
      <w:r w:rsidRPr="001C4E43">
        <w:rPr>
          <w:rFonts w:ascii="Arial" w:hAnsi="Arial" w:cs="Arial"/>
        </w:rPr>
        <w:br/>
        <w:t xml:space="preserve">w relacjach wychowawca – rodzic; </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opiniowanie wniosków nauczy</w:t>
      </w:r>
      <w:r w:rsidR="000410DB">
        <w:rPr>
          <w:rFonts w:ascii="Arial" w:hAnsi="Arial" w:cs="Arial"/>
        </w:rPr>
        <w:t>cieli o wszczynanie procedury „</w:t>
      </w:r>
      <w:r w:rsidRPr="001C4E43">
        <w:rPr>
          <w:rFonts w:ascii="Arial" w:hAnsi="Arial" w:cs="Arial"/>
        </w:rPr>
        <w:t>Niebieskiej Karty”;</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opiniowanie wniosków nauczycieli, specjalistów o skierowanie ucznia na badania do poradni psychologiczno-pedagogicznej;</w:t>
      </w:r>
    </w:p>
    <w:p w:rsidR="00B03105" w:rsidRPr="001C4E43" w:rsidRDefault="00B03105" w:rsidP="0066778E">
      <w:pPr>
        <w:numPr>
          <w:ilvl w:val="0"/>
          <w:numId w:val="230"/>
        </w:numPr>
        <w:tabs>
          <w:tab w:val="left" w:pos="426"/>
        </w:tabs>
        <w:ind w:left="0" w:firstLine="0"/>
        <w:jc w:val="both"/>
        <w:rPr>
          <w:rFonts w:ascii="Arial" w:hAnsi="Arial" w:cs="Arial"/>
        </w:rPr>
      </w:pPr>
      <w:r w:rsidRPr="001C4E43">
        <w:rPr>
          <w:rFonts w:ascii="Arial" w:hAnsi="Arial" w:cs="Arial"/>
        </w:rPr>
        <w:t>inne, zgodnie z potrzebami szkoły lub na wniosek członków zespołu.</w:t>
      </w:r>
    </w:p>
    <w:p w:rsidR="009849C5" w:rsidRPr="001C4E43" w:rsidRDefault="009849C5" w:rsidP="009849C5">
      <w:pPr>
        <w:tabs>
          <w:tab w:val="left" w:pos="284"/>
        </w:tabs>
        <w:ind w:left="720"/>
        <w:jc w:val="both"/>
        <w:rPr>
          <w:rFonts w:ascii="Arial" w:hAnsi="Arial" w:cs="Arial"/>
        </w:rPr>
      </w:pPr>
    </w:p>
    <w:p w:rsidR="00B03105" w:rsidRPr="001C4E43" w:rsidRDefault="002845BD" w:rsidP="001B15A1">
      <w:pPr>
        <w:tabs>
          <w:tab w:val="left" w:pos="284"/>
        </w:tabs>
        <w:ind w:left="567"/>
        <w:jc w:val="both"/>
        <w:rPr>
          <w:rFonts w:ascii="Arial" w:hAnsi="Arial" w:cs="Arial"/>
        </w:rPr>
      </w:pPr>
      <w:r w:rsidRPr="001C4E43">
        <w:rPr>
          <w:rFonts w:ascii="Arial" w:hAnsi="Arial" w:cs="Arial"/>
          <w:b/>
        </w:rPr>
        <w:t xml:space="preserve">4. </w:t>
      </w:r>
      <w:r w:rsidR="00B03105" w:rsidRPr="001C4E43">
        <w:rPr>
          <w:rFonts w:ascii="Arial" w:hAnsi="Arial" w:cs="Arial"/>
          <w:b/>
        </w:rPr>
        <w:t>Z</w:t>
      </w:r>
      <w:r w:rsidR="00C46113" w:rsidRPr="001C4E43">
        <w:rPr>
          <w:rFonts w:ascii="Arial" w:hAnsi="Arial" w:cs="Arial"/>
          <w:b/>
        </w:rPr>
        <w:t>espół ds. Promocji Szkoły</w:t>
      </w:r>
      <w:r w:rsidR="00B03105" w:rsidRPr="001C4E43">
        <w:rPr>
          <w:rFonts w:ascii="Arial" w:hAnsi="Arial" w:cs="Arial"/>
          <w:b/>
        </w:rPr>
        <w:t>:</w:t>
      </w:r>
    </w:p>
    <w:p w:rsidR="00B03105" w:rsidRPr="001C4E43" w:rsidRDefault="00B03105" w:rsidP="00B03105">
      <w:pPr>
        <w:tabs>
          <w:tab w:val="left" w:pos="284"/>
        </w:tabs>
        <w:ind w:left="720"/>
        <w:jc w:val="both"/>
        <w:rPr>
          <w:rFonts w:ascii="Arial" w:hAnsi="Arial" w:cs="Arial"/>
        </w:rPr>
      </w:pPr>
    </w:p>
    <w:p w:rsidR="00B03105" w:rsidRPr="001C4E43" w:rsidRDefault="00B03105" w:rsidP="0066778E">
      <w:pPr>
        <w:numPr>
          <w:ilvl w:val="0"/>
          <w:numId w:val="231"/>
        </w:numPr>
        <w:tabs>
          <w:tab w:val="left" w:pos="426"/>
        </w:tabs>
        <w:ind w:left="0" w:firstLine="0"/>
        <w:jc w:val="both"/>
        <w:rPr>
          <w:rFonts w:ascii="Arial" w:hAnsi="Arial" w:cs="Arial"/>
        </w:rPr>
      </w:pPr>
      <w:r w:rsidRPr="001C4E43">
        <w:rPr>
          <w:rFonts w:ascii="Arial" w:hAnsi="Arial" w:cs="Arial"/>
        </w:rPr>
        <w:t>promowan</w:t>
      </w:r>
      <w:r w:rsidR="001C04BA" w:rsidRPr="001C4E43">
        <w:rPr>
          <w:rFonts w:ascii="Arial" w:hAnsi="Arial" w:cs="Arial"/>
        </w:rPr>
        <w:t>ie szkoły w środowisku lokalnym;</w:t>
      </w:r>
    </w:p>
    <w:p w:rsidR="00B03105" w:rsidRPr="001C4E43" w:rsidRDefault="00B03105" w:rsidP="0066778E">
      <w:pPr>
        <w:numPr>
          <w:ilvl w:val="0"/>
          <w:numId w:val="231"/>
        </w:numPr>
        <w:tabs>
          <w:tab w:val="left" w:pos="426"/>
        </w:tabs>
        <w:ind w:left="0" w:firstLine="0"/>
        <w:jc w:val="both"/>
        <w:rPr>
          <w:rFonts w:ascii="Arial" w:hAnsi="Arial" w:cs="Arial"/>
        </w:rPr>
      </w:pPr>
      <w:r w:rsidRPr="001C4E43">
        <w:rPr>
          <w:rFonts w:ascii="Arial" w:hAnsi="Arial" w:cs="Arial"/>
        </w:rPr>
        <w:t>przekazywanie rzetelnych i obszernych informacji o szkole</w:t>
      </w:r>
      <w:r w:rsidR="001C04BA" w:rsidRPr="001C4E43">
        <w:rPr>
          <w:rFonts w:ascii="Arial" w:hAnsi="Arial" w:cs="Arial"/>
        </w:rPr>
        <w:t>;</w:t>
      </w:r>
    </w:p>
    <w:p w:rsidR="00B03105" w:rsidRPr="001C4E43" w:rsidRDefault="00B03105" w:rsidP="0066778E">
      <w:pPr>
        <w:numPr>
          <w:ilvl w:val="0"/>
          <w:numId w:val="231"/>
        </w:numPr>
        <w:tabs>
          <w:tab w:val="left" w:pos="426"/>
        </w:tabs>
        <w:ind w:left="0" w:firstLine="0"/>
        <w:jc w:val="both"/>
        <w:rPr>
          <w:rFonts w:ascii="Arial" w:hAnsi="Arial" w:cs="Arial"/>
        </w:rPr>
      </w:pPr>
      <w:r w:rsidRPr="001C4E43">
        <w:rPr>
          <w:rFonts w:ascii="Arial" w:hAnsi="Arial" w:cs="Arial"/>
        </w:rPr>
        <w:t>kreowanie i podtrzymywanie pozytywnego wi</w:t>
      </w:r>
      <w:r w:rsidR="001C04BA" w:rsidRPr="001C4E43">
        <w:rPr>
          <w:rFonts w:ascii="Arial" w:hAnsi="Arial" w:cs="Arial"/>
        </w:rPr>
        <w:t>zerunku szkoły;</w:t>
      </w:r>
    </w:p>
    <w:p w:rsidR="00B03105" w:rsidRPr="001C4E43" w:rsidRDefault="001C04BA" w:rsidP="0066778E">
      <w:pPr>
        <w:numPr>
          <w:ilvl w:val="0"/>
          <w:numId w:val="231"/>
        </w:numPr>
        <w:tabs>
          <w:tab w:val="left" w:pos="426"/>
        </w:tabs>
        <w:ind w:left="0" w:firstLine="0"/>
        <w:jc w:val="both"/>
        <w:rPr>
          <w:rFonts w:ascii="Arial" w:hAnsi="Arial" w:cs="Arial"/>
        </w:rPr>
      </w:pPr>
      <w:r w:rsidRPr="001C4E43">
        <w:rPr>
          <w:rFonts w:ascii="Arial" w:hAnsi="Arial" w:cs="Arial"/>
        </w:rPr>
        <w:t>promocja zewnętrzna szkoły;</w:t>
      </w:r>
    </w:p>
    <w:p w:rsidR="002845BD" w:rsidRPr="001C4E43" w:rsidRDefault="002845BD" w:rsidP="0066778E">
      <w:pPr>
        <w:numPr>
          <w:ilvl w:val="0"/>
          <w:numId w:val="231"/>
        </w:numPr>
        <w:tabs>
          <w:tab w:val="left" w:pos="426"/>
        </w:tabs>
        <w:ind w:left="0" w:firstLine="0"/>
        <w:jc w:val="both"/>
        <w:rPr>
          <w:rFonts w:ascii="Arial" w:hAnsi="Arial" w:cs="Arial"/>
        </w:rPr>
      </w:pPr>
      <w:r w:rsidRPr="001C4E43">
        <w:rPr>
          <w:rFonts w:ascii="Arial" w:hAnsi="Arial" w:cs="Arial"/>
        </w:rPr>
        <w:t>inne, zgodnie z potrzebami szkoły lub na wniosek członków zespołu.</w:t>
      </w:r>
    </w:p>
    <w:p w:rsidR="002845BD" w:rsidRPr="001C4E43" w:rsidRDefault="002845BD" w:rsidP="002845BD">
      <w:pPr>
        <w:tabs>
          <w:tab w:val="left" w:pos="284"/>
        </w:tabs>
        <w:ind w:left="720"/>
        <w:jc w:val="both"/>
        <w:rPr>
          <w:rFonts w:ascii="Arial" w:hAnsi="Arial" w:cs="Arial"/>
        </w:rPr>
      </w:pPr>
    </w:p>
    <w:p w:rsidR="00B03105" w:rsidRPr="001C4E43" w:rsidRDefault="000410DB" w:rsidP="000410DB">
      <w:pPr>
        <w:pStyle w:val="Nagwek2"/>
        <w:rPr>
          <w:rFonts w:ascii="Arial" w:hAnsi="Arial" w:cs="Arial"/>
          <w:sz w:val="22"/>
          <w:szCs w:val="22"/>
        </w:rPr>
      </w:pPr>
      <w:r>
        <w:rPr>
          <w:rFonts w:ascii="Arial" w:hAnsi="Arial" w:cs="Arial"/>
          <w:b w:val="0"/>
          <w:bCs w:val="0"/>
          <w:noProof w:val="0"/>
          <w:u w:val="single"/>
          <w:lang w:eastAsia="pl-PL"/>
        </w:rPr>
        <w:br w:type="page"/>
      </w:r>
      <w:bookmarkStart w:id="21" w:name="_Toc507424055"/>
      <w:r w:rsidR="00B03105" w:rsidRPr="001C4E43">
        <w:rPr>
          <w:rFonts w:ascii="Arial" w:hAnsi="Arial" w:cs="Arial"/>
          <w:sz w:val="22"/>
          <w:szCs w:val="22"/>
        </w:rPr>
        <w:lastRenderedPageBreak/>
        <w:t>DZIAŁ V</w:t>
      </w:r>
      <w:bookmarkEnd w:id="21"/>
    </w:p>
    <w:p w:rsidR="00B02871" w:rsidRPr="001C4E43" w:rsidRDefault="00B02871" w:rsidP="00B02871">
      <w:pPr>
        <w:rPr>
          <w:rFonts w:ascii="Arial" w:hAnsi="Arial" w:cs="Arial"/>
        </w:rPr>
      </w:pPr>
    </w:p>
    <w:p w:rsidR="00B03105" w:rsidRPr="001C4E43" w:rsidRDefault="00B03105" w:rsidP="00B02871">
      <w:pPr>
        <w:pStyle w:val="Nagwek2"/>
        <w:spacing w:before="0"/>
        <w:rPr>
          <w:rFonts w:ascii="Arial" w:hAnsi="Arial" w:cs="Arial"/>
          <w:b w:val="0"/>
          <w:bCs w:val="0"/>
          <w:color w:val="264FAA"/>
          <w:sz w:val="22"/>
          <w:szCs w:val="22"/>
        </w:rPr>
      </w:pPr>
      <w:bookmarkStart w:id="22" w:name="_Toc507424056"/>
      <w:r w:rsidRPr="001C4E43">
        <w:rPr>
          <w:rFonts w:ascii="Arial" w:hAnsi="Arial" w:cs="Arial"/>
          <w:color w:val="264FAA"/>
          <w:sz w:val="22"/>
          <w:szCs w:val="22"/>
        </w:rPr>
        <w:t>Rozdział 1</w:t>
      </w:r>
      <w:r w:rsidR="00B02871" w:rsidRPr="001C4E43">
        <w:rPr>
          <w:rFonts w:ascii="Arial" w:hAnsi="Arial" w:cs="Arial"/>
          <w:b w:val="0"/>
          <w:bCs w:val="0"/>
          <w:color w:val="264FAA"/>
          <w:sz w:val="22"/>
          <w:szCs w:val="22"/>
        </w:rPr>
        <w:br/>
      </w:r>
      <w:r w:rsidRPr="001C4E43">
        <w:rPr>
          <w:rFonts w:ascii="Arial" w:hAnsi="Arial" w:cs="Arial"/>
          <w:color w:val="264FAA"/>
          <w:sz w:val="22"/>
          <w:szCs w:val="22"/>
        </w:rPr>
        <w:t>Nauczyciele i inni pracownicy szkoły</w:t>
      </w:r>
      <w:bookmarkEnd w:id="22"/>
    </w:p>
    <w:p w:rsidR="00B03105" w:rsidRPr="001C4E43" w:rsidRDefault="00B03105" w:rsidP="00B03105">
      <w:pPr>
        <w:rPr>
          <w:rFonts w:ascii="Arial" w:hAnsi="Arial" w:cs="Arial"/>
        </w:rPr>
      </w:pPr>
    </w:p>
    <w:p w:rsidR="00B03105" w:rsidRPr="001C4E43" w:rsidRDefault="00E2710C" w:rsidP="00B03105">
      <w:pPr>
        <w:ind w:firstLine="567"/>
        <w:jc w:val="both"/>
        <w:rPr>
          <w:rFonts w:ascii="Arial" w:hAnsi="Arial" w:cs="Arial"/>
          <w:b/>
        </w:rPr>
      </w:pPr>
      <w:r w:rsidRPr="001C4E43">
        <w:rPr>
          <w:rFonts w:ascii="Arial" w:hAnsi="Arial" w:cs="Arial"/>
          <w:b/>
        </w:rPr>
        <w:t>§ 85</w:t>
      </w:r>
      <w:r w:rsidR="00B03105" w:rsidRPr="001C4E43">
        <w:rPr>
          <w:rFonts w:ascii="Arial" w:hAnsi="Arial" w:cs="Arial"/>
          <w:b/>
        </w:rPr>
        <w:t>. Zadania nauczycieli.</w:t>
      </w:r>
    </w:p>
    <w:p w:rsidR="00B03105" w:rsidRPr="001C4E43" w:rsidRDefault="00B03105" w:rsidP="004B0FCD">
      <w:pPr>
        <w:numPr>
          <w:ilvl w:val="0"/>
          <w:numId w:val="68"/>
        </w:numPr>
        <w:tabs>
          <w:tab w:val="left" w:pos="993"/>
        </w:tabs>
        <w:spacing w:before="240"/>
        <w:ind w:left="0" w:firstLine="567"/>
        <w:jc w:val="both"/>
        <w:rPr>
          <w:rFonts w:ascii="Arial" w:hAnsi="Arial" w:cs="Arial"/>
        </w:rPr>
      </w:pPr>
      <w:r w:rsidRPr="001C4E43">
        <w:rPr>
          <w:rFonts w:ascii="Arial" w:hAnsi="Arial" w:cs="Arial"/>
        </w:rPr>
        <w:t>Nauczyciel prowadzi pracę dydaktyczno – wychowawczą i opiekuńczą oraz odpowiada za jakość i wyniki tej pracy oraz bezpieczeństwo powierzonych jego opiece uczniów.</w:t>
      </w:r>
    </w:p>
    <w:p w:rsidR="00B03105" w:rsidRPr="001C4E43" w:rsidRDefault="00B03105" w:rsidP="004B0FCD">
      <w:pPr>
        <w:numPr>
          <w:ilvl w:val="0"/>
          <w:numId w:val="68"/>
        </w:numPr>
        <w:tabs>
          <w:tab w:val="left" w:pos="993"/>
        </w:tabs>
        <w:spacing w:before="240"/>
        <w:ind w:left="0" w:firstLine="567"/>
        <w:jc w:val="both"/>
        <w:rPr>
          <w:rFonts w:ascii="Arial" w:hAnsi="Arial" w:cs="Arial"/>
        </w:rPr>
      </w:pPr>
      <w:r w:rsidRPr="001C4E43">
        <w:rPr>
          <w:rFonts w:ascii="Arial" w:hAnsi="Arial" w:cs="Arial"/>
        </w:rPr>
        <w:t xml:space="preserve">Do obowiązków nauczycieli należy w szczególności: </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dbałość o życie, zdrowie i bezpieczeństwo uczniów podczas zajęć organizowanych przez szkołę;</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sidR="00FA5AC5" w:rsidRPr="001C4E43">
        <w:rPr>
          <w:rFonts w:ascii="Arial" w:hAnsi="Arial" w:cs="Arial"/>
        </w:rPr>
        <w:t>ormułowania własnych opinii i są</w:t>
      </w:r>
      <w:r w:rsidRPr="001C4E43">
        <w:rPr>
          <w:rFonts w:ascii="Arial" w:hAnsi="Arial" w:cs="Arial"/>
        </w:rPr>
        <w:t>dów, wybór odpowiedniego podręcznika   i poinformowanie o nim uczniów;</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kształcenie i wychowywanie młodzieży w umiłowaniu Ojczyzny, w poszanowaniu Konstytucji Rzeczypospolitej Polskiej, w atmosferze wolności sumienia i szacunku dla każdego człowieka;</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dbanie o kształtowanie u uczniów postaw moralnych i obywatelskich zgodnie z ideą demokracji, pokoju i przyjaźni między ludźmi różnych narodów, ras i światopoglądów;</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tworzenie własnego warsztatu pracy dydaktycznej, wykonywanie pomocy dydaktycznych wspólnie z uczniami, udział w gromadzeniu innych niezbędnych środków dydaktycznych</w:t>
      </w:r>
      <w:r w:rsidR="008B776D" w:rsidRPr="001C4E43">
        <w:rPr>
          <w:rFonts w:ascii="Arial" w:hAnsi="Arial" w:cs="Arial"/>
        </w:rPr>
        <w:t>,</w:t>
      </w:r>
      <w:r w:rsidR="00156F4F">
        <w:rPr>
          <w:rFonts w:ascii="Arial" w:hAnsi="Arial" w:cs="Arial"/>
        </w:rPr>
        <w:t xml:space="preserve"> </w:t>
      </w:r>
      <w:r w:rsidRPr="001C4E43">
        <w:rPr>
          <w:rFonts w:ascii="Arial" w:hAnsi="Arial" w:cs="Arial"/>
        </w:rPr>
        <w:t>dbałość o pomoce i sprzęt szkolny;</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 xml:space="preserve">rozpoznawanie możliwości psychofizycznych oraz indywidualnych potrzeb rozwojowych,      </w:t>
      </w:r>
      <w:r w:rsidRPr="001C4E43">
        <w:rPr>
          <w:rFonts w:ascii="Arial" w:hAnsi="Arial" w:cs="Arial"/>
        </w:rPr>
        <w:br/>
        <w:t>a w szczególności rozpoznawanie przyczyn niepowodzeń szkolnych;</w:t>
      </w:r>
    </w:p>
    <w:p w:rsidR="00B03105" w:rsidRPr="001C4E43" w:rsidRDefault="00B03105" w:rsidP="004B0FCD">
      <w:pPr>
        <w:numPr>
          <w:ilvl w:val="0"/>
          <w:numId w:val="71"/>
        </w:numPr>
        <w:tabs>
          <w:tab w:val="left" w:pos="284"/>
          <w:tab w:val="left" w:pos="709"/>
        </w:tabs>
        <w:spacing w:before="240"/>
        <w:ind w:left="0" w:firstLine="0"/>
        <w:jc w:val="both"/>
        <w:rPr>
          <w:rFonts w:ascii="Arial" w:hAnsi="Arial" w:cs="Arial"/>
        </w:rPr>
      </w:pPr>
      <w:r w:rsidRPr="001C4E43">
        <w:rPr>
          <w:rFonts w:ascii="Arial" w:hAnsi="Arial" w:cs="Arial"/>
        </w:rPr>
        <w:t xml:space="preserve"> prowadzenie zindywidualizowanej pracy z uczniem o specjalnych potrzebach, na obowiązkowych i dodatkowych zajęciach;</w:t>
      </w:r>
    </w:p>
    <w:p w:rsidR="00B03105" w:rsidRPr="001C4E43" w:rsidRDefault="00B03105" w:rsidP="004B0FCD">
      <w:pPr>
        <w:numPr>
          <w:ilvl w:val="0"/>
          <w:numId w:val="71"/>
        </w:numPr>
        <w:tabs>
          <w:tab w:val="left" w:pos="284"/>
          <w:tab w:val="left" w:pos="709"/>
        </w:tabs>
        <w:spacing w:before="240" w:after="240"/>
        <w:ind w:left="0" w:firstLine="0"/>
        <w:jc w:val="both"/>
        <w:rPr>
          <w:rFonts w:ascii="Arial" w:hAnsi="Arial" w:cs="Arial"/>
        </w:rPr>
      </w:pPr>
      <w:r w:rsidRPr="001C4E43">
        <w:rPr>
          <w:rFonts w:ascii="Arial" w:hAnsi="Arial" w:cs="Arial"/>
        </w:rPr>
        <w:t xml:space="preserve">wnioskowanie do wychowawcy o objęcie pomocą psychologiczno-pedagogiczną ucznia, </w:t>
      </w:r>
      <w:r w:rsidRPr="001C4E43">
        <w:rPr>
          <w:rFonts w:ascii="Arial" w:hAnsi="Arial" w:cs="Arial"/>
        </w:rPr>
        <w:br/>
        <w:t>w przypadkach, gdy podejmowane przez nauczyciela działania nie przyniosły oczekiwanych zmian lub, gdy nauczyciel zdiagnozował wybitne uzdolnienia;</w:t>
      </w:r>
    </w:p>
    <w:p w:rsidR="00B03105" w:rsidRPr="001C4E43" w:rsidRDefault="00B03105" w:rsidP="004B0FCD">
      <w:pPr>
        <w:numPr>
          <w:ilvl w:val="0"/>
          <w:numId w:val="71"/>
        </w:numPr>
        <w:tabs>
          <w:tab w:val="left" w:pos="284"/>
          <w:tab w:val="left" w:pos="709"/>
        </w:tabs>
        <w:spacing w:after="240"/>
        <w:ind w:left="0" w:firstLine="0"/>
        <w:jc w:val="both"/>
        <w:rPr>
          <w:rFonts w:ascii="Arial" w:hAnsi="Arial" w:cs="Arial"/>
        </w:rPr>
      </w:pPr>
      <w:r w:rsidRPr="001C4E43">
        <w:rPr>
          <w:rFonts w:ascii="Arial" w:hAnsi="Arial" w:cs="Arial"/>
        </w:rPr>
        <w:t xml:space="preserve">dostosowanie wymagań edukacyjnych z nauczanego przedmiotu do indywidualnych potrzeb psychofizycznych i edukacyjnych ucznia: </w:t>
      </w:r>
    </w:p>
    <w:p w:rsidR="00B03105" w:rsidRPr="001C4E43" w:rsidRDefault="00B03105" w:rsidP="004B0FCD">
      <w:pPr>
        <w:numPr>
          <w:ilvl w:val="0"/>
          <w:numId w:val="120"/>
        </w:numPr>
        <w:tabs>
          <w:tab w:val="left" w:pos="567"/>
          <w:tab w:val="left" w:pos="1418"/>
        </w:tabs>
        <w:ind w:left="567" w:hanging="283"/>
        <w:jc w:val="both"/>
        <w:rPr>
          <w:rFonts w:ascii="Arial" w:hAnsi="Arial" w:cs="Arial"/>
        </w:rPr>
      </w:pPr>
      <w:r w:rsidRPr="001C4E43">
        <w:rPr>
          <w:rFonts w:ascii="Arial" w:hAnsi="Arial" w:cs="Arial"/>
        </w:rPr>
        <w:t xml:space="preserve">posiadającego orzeczenia o potrzebie kształcenia specjalnego – na podstawie tego orzeczenia oraz ustaleń zawartych w indywidualnym programie edukacyjno-terapeutycznym, </w:t>
      </w:r>
    </w:p>
    <w:p w:rsidR="008B776D" w:rsidRPr="001C4E43" w:rsidRDefault="008B776D" w:rsidP="008B776D">
      <w:pPr>
        <w:tabs>
          <w:tab w:val="left" w:pos="567"/>
          <w:tab w:val="left" w:pos="1418"/>
        </w:tabs>
        <w:ind w:left="567"/>
        <w:jc w:val="both"/>
        <w:rPr>
          <w:rFonts w:ascii="Arial" w:hAnsi="Arial" w:cs="Arial"/>
        </w:rPr>
      </w:pPr>
    </w:p>
    <w:p w:rsidR="00B03105" w:rsidRPr="001C4E43" w:rsidRDefault="00B03105" w:rsidP="004B0FCD">
      <w:pPr>
        <w:numPr>
          <w:ilvl w:val="0"/>
          <w:numId w:val="120"/>
        </w:numPr>
        <w:tabs>
          <w:tab w:val="left" w:pos="567"/>
          <w:tab w:val="left" w:pos="1418"/>
        </w:tabs>
        <w:ind w:left="567" w:hanging="283"/>
        <w:jc w:val="both"/>
        <w:rPr>
          <w:rFonts w:ascii="Arial" w:hAnsi="Arial" w:cs="Arial"/>
        </w:rPr>
      </w:pPr>
      <w:r w:rsidRPr="001C4E43">
        <w:rPr>
          <w:rFonts w:ascii="Arial" w:hAnsi="Arial" w:cs="Arial"/>
        </w:rPr>
        <w:t>posiadającego orzeczenie o potrzebie indywidualnego nauczania - na podstawie tego orzeczenia,</w:t>
      </w:r>
    </w:p>
    <w:p w:rsidR="00B03105" w:rsidRPr="001C4E43" w:rsidRDefault="00B03105" w:rsidP="00B03105">
      <w:pPr>
        <w:tabs>
          <w:tab w:val="left" w:pos="567"/>
          <w:tab w:val="left" w:pos="1418"/>
        </w:tabs>
        <w:ind w:left="567" w:hanging="283"/>
        <w:jc w:val="both"/>
        <w:rPr>
          <w:rFonts w:ascii="Arial" w:hAnsi="Arial" w:cs="Arial"/>
        </w:rPr>
      </w:pPr>
    </w:p>
    <w:p w:rsidR="00B03105" w:rsidRPr="001C4E43" w:rsidRDefault="00B03105" w:rsidP="004B0FCD">
      <w:pPr>
        <w:numPr>
          <w:ilvl w:val="0"/>
          <w:numId w:val="120"/>
        </w:numPr>
        <w:tabs>
          <w:tab w:val="left" w:pos="567"/>
          <w:tab w:val="left" w:pos="1418"/>
        </w:tabs>
        <w:ind w:left="567" w:hanging="283"/>
        <w:jc w:val="both"/>
        <w:rPr>
          <w:rFonts w:ascii="Arial" w:hAnsi="Arial" w:cs="Arial"/>
        </w:rPr>
      </w:pPr>
      <w:r w:rsidRPr="001C4E43">
        <w:rPr>
          <w:rFonts w:ascii="Arial" w:hAnsi="Arial" w:cs="Arial"/>
        </w:rPr>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1C4E43" w:rsidRDefault="00B03105" w:rsidP="00B03105">
      <w:pPr>
        <w:tabs>
          <w:tab w:val="left" w:pos="567"/>
          <w:tab w:val="left" w:pos="1418"/>
        </w:tabs>
        <w:ind w:left="567" w:hanging="283"/>
        <w:jc w:val="both"/>
        <w:rPr>
          <w:rFonts w:ascii="Arial" w:hAnsi="Arial" w:cs="Arial"/>
        </w:rPr>
      </w:pPr>
    </w:p>
    <w:p w:rsidR="00B03105" w:rsidRPr="001C4E43" w:rsidRDefault="00B03105" w:rsidP="004B0FCD">
      <w:pPr>
        <w:numPr>
          <w:ilvl w:val="0"/>
          <w:numId w:val="120"/>
        </w:numPr>
        <w:tabs>
          <w:tab w:val="left" w:pos="567"/>
          <w:tab w:val="left" w:pos="1418"/>
        </w:tabs>
        <w:ind w:left="567" w:hanging="283"/>
        <w:jc w:val="both"/>
        <w:rPr>
          <w:rFonts w:ascii="Arial" w:hAnsi="Arial" w:cs="Arial"/>
        </w:rPr>
      </w:pPr>
      <w:r w:rsidRPr="001C4E43">
        <w:rPr>
          <w:rFonts w:ascii="Arial" w:hAnsi="Arial"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w:t>
      </w:r>
    </w:p>
    <w:p w:rsidR="008B776D" w:rsidRPr="001C4E43" w:rsidRDefault="008B776D" w:rsidP="008B776D">
      <w:pPr>
        <w:tabs>
          <w:tab w:val="left" w:pos="567"/>
          <w:tab w:val="left" w:pos="1418"/>
        </w:tabs>
        <w:ind w:left="567"/>
        <w:jc w:val="both"/>
        <w:rPr>
          <w:rFonts w:ascii="Arial" w:hAnsi="Arial" w:cs="Arial"/>
        </w:rPr>
      </w:pPr>
    </w:p>
    <w:p w:rsidR="00B03105" w:rsidRPr="001C4E43" w:rsidRDefault="00B03105" w:rsidP="004B0FCD">
      <w:pPr>
        <w:numPr>
          <w:ilvl w:val="0"/>
          <w:numId w:val="120"/>
        </w:numPr>
        <w:tabs>
          <w:tab w:val="left" w:pos="567"/>
          <w:tab w:val="left" w:pos="1418"/>
        </w:tabs>
        <w:ind w:left="567" w:hanging="283"/>
        <w:jc w:val="both"/>
        <w:rPr>
          <w:rFonts w:ascii="Arial" w:hAnsi="Arial" w:cs="Arial"/>
        </w:rPr>
      </w:pPr>
      <w:r w:rsidRPr="001C4E43">
        <w:rPr>
          <w:rFonts w:ascii="Arial" w:hAnsi="Arial" w:cs="Arial"/>
        </w:rPr>
        <w:t xml:space="preserve">posiadających opinię lekarza o ograniczonych możliwościach wykonywania określonych ćwiczeń na </w:t>
      </w:r>
      <w:r w:rsidR="00CD3E0E" w:rsidRPr="001C4E43">
        <w:rPr>
          <w:rFonts w:ascii="Arial" w:hAnsi="Arial" w:cs="Arial"/>
        </w:rPr>
        <w:t>wychowaniu fizycznym;</w:t>
      </w:r>
    </w:p>
    <w:p w:rsidR="00B03105" w:rsidRPr="001C4E43" w:rsidRDefault="00B03105" w:rsidP="004B0FCD">
      <w:pPr>
        <w:numPr>
          <w:ilvl w:val="0"/>
          <w:numId w:val="71"/>
        </w:numPr>
        <w:tabs>
          <w:tab w:val="left" w:pos="426"/>
        </w:tabs>
        <w:spacing w:before="240"/>
        <w:ind w:left="0" w:firstLine="0"/>
        <w:jc w:val="both"/>
        <w:rPr>
          <w:rFonts w:ascii="Arial" w:hAnsi="Arial" w:cs="Arial"/>
        </w:rPr>
      </w:pPr>
      <w:r w:rsidRPr="001C4E43">
        <w:rPr>
          <w:rFonts w:ascii="Arial" w:hAnsi="Arial" w:cs="Arial"/>
        </w:rPr>
        <w:t>bezstronne, rzetelne, systematyczne i sprawiedliwe ocenianie b</w:t>
      </w:r>
      <w:r w:rsidR="00156F4F">
        <w:rPr>
          <w:rFonts w:ascii="Arial" w:hAnsi="Arial" w:cs="Arial"/>
        </w:rPr>
        <w:t xml:space="preserve">ieżące wiedzy </w:t>
      </w:r>
      <w:r w:rsidR="001B15A1">
        <w:rPr>
          <w:rFonts w:ascii="Arial" w:hAnsi="Arial" w:cs="Arial"/>
        </w:rPr>
        <w:br/>
      </w:r>
      <w:r w:rsidR="00156F4F">
        <w:rPr>
          <w:rFonts w:ascii="Arial" w:hAnsi="Arial" w:cs="Arial"/>
        </w:rPr>
        <w:t xml:space="preserve">i umiejętności </w:t>
      </w:r>
      <w:r w:rsidRPr="001C4E43">
        <w:rPr>
          <w:rFonts w:ascii="Arial" w:hAnsi="Arial" w:cs="Arial"/>
        </w:rPr>
        <w:t>uczniów z zachowaniem wspierającej i motywującej funkcji oceny;</w:t>
      </w:r>
    </w:p>
    <w:p w:rsidR="00B03105" w:rsidRPr="001C4E43" w:rsidRDefault="00B03105" w:rsidP="004B0FCD">
      <w:pPr>
        <w:numPr>
          <w:ilvl w:val="0"/>
          <w:numId w:val="71"/>
        </w:numPr>
        <w:tabs>
          <w:tab w:val="left" w:pos="426"/>
        </w:tabs>
        <w:spacing w:before="240"/>
        <w:ind w:left="0" w:firstLine="0"/>
        <w:jc w:val="both"/>
        <w:rPr>
          <w:rFonts w:ascii="Arial" w:hAnsi="Arial" w:cs="Arial"/>
        </w:rPr>
      </w:pPr>
      <w:r w:rsidRPr="001C4E43">
        <w:rPr>
          <w:rFonts w:ascii="Arial" w:hAnsi="Arial" w:cs="Arial"/>
          <w:iCs/>
        </w:rPr>
        <w:t>uzasadnianie wystawianych ocen w spo</w:t>
      </w:r>
      <w:r w:rsidR="008B776D" w:rsidRPr="001C4E43">
        <w:rPr>
          <w:rFonts w:ascii="Arial" w:hAnsi="Arial" w:cs="Arial"/>
          <w:iCs/>
        </w:rPr>
        <w:t>sób określon</w:t>
      </w:r>
      <w:r w:rsidR="00156F4F">
        <w:rPr>
          <w:rFonts w:ascii="Arial" w:hAnsi="Arial" w:cs="Arial"/>
          <w:iCs/>
        </w:rPr>
        <w:t xml:space="preserve">y w Wewnątrzszkolnych Zasadach </w:t>
      </w:r>
      <w:r w:rsidR="008B776D" w:rsidRPr="001C4E43">
        <w:rPr>
          <w:rFonts w:ascii="Arial" w:hAnsi="Arial" w:cs="Arial"/>
          <w:iCs/>
        </w:rPr>
        <w:t>O</w:t>
      </w:r>
      <w:r w:rsidRPr="001C4E43">
        <w:rPr>
          <w:rFonts w:ascii="Arial" w:hAnsi="Arial" w:cs="Arial"/>
          <w:iCs/>
        </w:rPr>
        <w:t>ceniania;</w:t>
      </w:r>
    </w:p>
    <w:p w:rsidR="00B03105" w:rsidRPr="001C4E43" w:rsidRDefault="00B03105" w:rsidP="004B0FCD">
      <w:pPr>
        <w:numPr>
          <w:ilvl w:val="0"/>
          <w:numId w:val="71"/>
        </w:numPr>
        <w:tabs>
          <w:tab w:val="left" w:pos="426"/>
        </w:tabs>
        <w:spacing w:before="240"/>
        <w:ind w:left="0" w:firstLine="0"/>
        <w:jc w:val="both"/>
        <w:rPr>
          <w:rFonts w:ascii="Arial" w:hAnsi="Arial" w:cs="Arial"/>
        </w:rPr>
      </w:pPr>
      <w:r w:rsidRPr="001C4E43">
        <w:rPr>
          <w:rFonts w:ascii="Arial" w:hAnsi="Arial" w:cs="Arial"/>
          <w:iCs/>
        </w:rPr>
        <w:t>zachowanie jawności ocen dla ucznia i rodzica;</w:t>
      </w:r>
    </w:p>
    <w:p w:rsidR="00B03105" w:rsidRPr="001C4E43" w:rsidRDefault="00B03105" w:rsidP="004B0FCD">
      <w:pPr>
        <w:numPr>
          <w:ilvl w:val="0"/>
          <w:numId w:val="71"/>
        </w:numPr>
        <w:tabs>
          <w:tab w:val="left" w:pos="426"/>
        </w:tabs>
        <w:spacing w:before="240"/>
        <w:ind w:left="0" w:firstLine="0"/>
        <w:jc w:val="both"/>
        <w:rPr>
          <w:rFonts w:ascii="Arial" w:hAnsi="Arial" w:cs="Arial"/>
        </w:rPr>
      </w:pPr>
      <w:r w:rsidRPr="001C4E43">
        <w:rPr>
          <w:rFonts w:ascii="Arial" w:hAnsi="Arial" w:cs="Arial"/>
          <w:iCs/>
        </w:rPr>
        <w:t>udostępnianie pisemnych prac uczniów zgodnie z wewnątrzszkolnymi zasadami oceniania;</w:t>
      </w:r>
    </w:p>
    <w:p w:rsidR="00B03105" w:rsidRPr="001C4E43" w:rsidRDefault="00B03105" w:rsidP="004B0FCD">
      <w:pPr>
        <w:numPr>
          <w:ilvl w:val="0"/>
          <w:numId w:val="71"/>
        </w:numPr>
        <w:tabs>
          <w:tab w:val="left" w:pos="426"/>
        </w:tabs>
        <w:spacing w:before="240"/>
        <w:ind w:left="0" w:firstLine="0"/>
        <w:jc w:val="both"/>
        <w:rPr>
          <w:rFonts w:ascii="Arial" w:hAnsi="Arial" w:cs="Arial"/>
        </w:rPr>
      </w:pPr>
      <w:r w:rsidRPr="001C4E43">
        <w:rPr>
          <w:rFonts w:ascii="Arial" w:hAnsi="Arial" w:cs="Arial"/>
        </w:rPr>
        <w:t>informowanie rodziców o przewidywanych rocznych klasyfikacyjnych oc</w:t>
      </w:r>
      <w:r w:rsidR="004935E0">
        <w:rPr>
          <w:rFonts w:ascii="Arial" w:hAnsi="Arial" w:cs="Arial"/>
        </w:rPr>
        <w:t xml:space="preserve">enach według formy ustalonej w </w:t>
      </w:r>
      <w:r w:rsidR="004935E0">
        <w:rPr>
          <w:rFonts w:ascii="Arial" w:hAnsi="Arial" w:cs="Arial"/>
          <w:iCs/>
        </w:rPr>
        <w:t xml:space="preserve">Wewnątrzszkolnych Zasadach </w:t>
      </w:r>
      <w:r w:rsidRPr="001C4E43">
        <w:rPr>
          <w:rFonts w:ascii="Arial" w:hAnsi="Arial" w:cs="Arial"/>
          <w:iCs/>
        </w:rPr>
        <w:t>Oceniania;</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wspieranie rozwoju psychofizycznego uczniów, ich zdolności i zainteresowań, m.in. poprzez pomoc w rozwijaniu szczególnych uzdolnień i zainteresowań przygotowanie do udziału w konkursac</w:t>
      </w:r>
      <w:r w:rsidR="00F86D47" w:rsidRPr="001C4E43">
        <w:rPr>
          <w:rFonts w:ascii="Arial" w:hAnsi="Arial" w:cs="Arial"/>
        </w:rPr>
        <w:t xml:space="preserve">h, </w:t>
      </w:r>
      <w:r w:rsidRPr="001C4E43">
        <w:rPr>
          <w:rFonts w:ascii="Arial" w:hAnsi="Arial" w:cs="Arial"/>
        </w:rPr>
        <w:t>zawodach;</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udzielanie pomocy w przezwyciężaniu niepowodzeń szkolnych uczniów, rozpoznanie możliwości i potrzeb ucznia w porozumieniu z wychowawcą;</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współpraca z wychowawcą i samorządem klasowym;</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indywidualne kontakty z rodzicami uczniów;</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doskonalenie umiejętności dydaktycznych i podnoszenie poziomu wiedzy merytorycznej, aktywny udział  we wszystkich posiedzeniach Rady Pedagogicznej i udział w lekcjach koleżeńskich, uczestnictwo w  konferencjach  metodycznych zgodnie ze szkolnym planem WDN;</w:t>
      </w:r>
    </w:p>
    <w:p w:rsidR="008B776D"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aktywny udział w życiu szkoły: uczestnictwo w uroczystościach i impreza</w:t>
      </w:r>
      <w:r w:rsidR="008B776D" w:rsidRPr="001C4E43">
        <w:rPr>
          <w:rFonts w:ascii="Arial" w:hAnsi="Arial" w:cs="Arial"/>
        </w:rPr>
        <w:t>ch or</w:t>
      </w:r>
      <w:r w:rsidR="004935E0">
        <w:rPr>
          <w:rFonts w:ascii="Arial" w:hAnsi="Arial" w:cs="Arial"/>
        </w:rPr>
        <w:t>ganizowanych</w:t>
      </w:r>
      <w:r w:rsidR="008B776D" w:rsidRPr="001C4E43">
        <w:rPr>
          <w:rFonts w:ascii="Arial" w:hAnsi="Arial" w:cs="Arial"/>
        </w:rPr>
        <w:t xml:space="preserve"> przez Szkołę;</w:t>
      </w:r>
      <w:r w:rsidRPr="001C4E43">
        <w:rPr>
          <w:rFonts w:ascii="Arial" w:hAnsi="Arial" w:cs="Arial"/>
        </w:rPr>
        <w:t xml:space="preserve"> </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przestrzeganie dyscypliny pracy: aktywne pełnienie dyżuru przez całą przerwę miedzylekcyjną, natychmiastowe informowanie dyrekcji o nieobecności w pracy, punktualne rozpoczynanie i kończeni</w:t>
      </w:r>
      <w:r w:rsidR="004935E0">
        <w:rPr>
          <w:rFonts w:ascii="Arial" w:hAnsi="Arial" w:cs="Arial"/>
        </w:rPr>
        <w:t>e zajęć  oraz innych zapisów</w:t>
      </w:r>
      <w:r w:rsidR="00045D3F" w:rsidRPr="001C4E43">
        <w:rPr>
          <w:rFonts w:ascii="Arial" w:hAnsi="Arial" w:cs="Arial"/>
        </w:rPr>
        <w:t xml:space="preserve"> Kodeksu </w:t>
      </w:r>
      <w:r w:rsidRPr="001C4E43">
        <w:rPr>
          <w:rFonts w:ascii="Arial" w:hAnsi="Arial" w:cs="Arial"/>
        </w:rPr>
        <w:t>p</w:t>
      </w:r>
      <w:r w:rsidR="00045D3F" w:rsidRPr="001C4E43">
        <w:rPr>
          <w:rFonts w:ascii="Arial" w:hAnsi="Arial" w:cs="Arial"/>
        </w:rPr>
        <w:t>racy</w:t>
      </w:r>
      <w:r w:rsidRPr="001C4E43">
        <w:rPr>
          <w:rFonts w:ascii="Arial" w:hAnsi="Arial" w:cs="Arial"/>
        </w:rPr>
        <w:t>;</w:t>
      </w:r>
    </w:p>
    <w:p w:rsidR="008B776D"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prawidłowe prowadzenie dokumentacji pedagogicznej, terminowe dokonywanie prawidłowych wpisów do dziennika, arkuszy ocen i innych dokumentów</w:t>
      </w:r>
      <w:r w:rsidR="008B776D" w:rsidRPr="001C4E43">
        <w:rPr>
          <w:rFonts w:ascii="Arial" w:hAnsi="Arial" w:cs="Arial"/>
        </w:rPr>
        <w:t>;</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kierowanie się w swoich działaniach dobrem ucznia, a także poszanowanie godności osobistej  ucznia;</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przestrzeganie tajemnicy służbowej i ochrona danych osobowych uczniów i rodziców;</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lastRenderedPageBreak/>
        <w:t>przestrzeganie zasad współżycia społecznego i dbanie o właściwe relacje pracownicze;</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dokonanie wyboru podręczników i programu nauczania lub opracowanie własnego programu nauczania i zapoznanie z  nimi uczniów i rodziców, po uprzednim przedstawieniu ich do zaopiniowania przez Radę Pedagogiczną;</w:t>
      </w:r>
    </w:p>
    <w:p w:rsidR="00B03105" w:rsidRPr="001C4E43" w:rsidRDefault="00B03105" w:rsidP="004B0FCD">
      <w:pPr>
        <w:numPr>
          <w:ilvl w:val="0"/>
          <w:numId w:val="71"/>
        </w:numPr>
        <w:tabs>
          <w:tab w:val="left" w:pos="426"/>
        </w:tabs>
        <w:spacing w:before="240"/>
        <w:ind w:left="0" w:firstLine="0"/>
        <w:jc w:val="both"/>
        <w:rPr>
          <w:rFonts w:ascii="Arial" w:hAnsi="Arial" w:cs="Arial"/>
          <w:color w:val="00B050"/>
        </w:rPr>
      </w:pPr>
      <w:r w:rsidRPr="001C4E43">
        <w:rPr>
          <w:rFonts w:ascii="Arial" w:hAnsi="Arial" w:cs="Arial"/>
        </w:rPr>
        <w:t xml:space="preserve">uczestniczenie w przeprowadzaniu </w:t>
      </w:r>
      <w:r w:rsidR="00B21D62" w:rsidRPr="001C4E43">
        <w:rPr>
          <w:rFonts w:ascii="Arial" w:hAnsi="Arial" w:cs="Arial"/>
        </w:rPr>
        <w:t>egzaminu</w:t>
      </w:r>
      <w:r w:rsidRPr="001C4E43">
        <w:rPr>
          <w:rFonts w:ascii="Arial" w:hAnsi="Arial" w:cs="Arial"/>
        </w:rPr>
        <w:t xml:space="preserve"> w ostatnim roku nauki w szkole.</w:t>
      </w:r>
    </w:p>
    <w:p w:rsidR="00B03105" w:rsidRPr="001C4E43" w:rsidRDefault="00B03105" w:rsidP="001B15A1">
      <w:pPr>
        <w:numPr>
          <w:ilvl w:val="0"/>
          <w:numId w:val="68"/>
        </w:numPr>
        <w:spacing w:before="240"/>
        <w:ind w:left="0" w:firstLine="567"/>
        <w:jc w:val="both"/>
        <w:rPr>
          <w:rFonts w:ascii="Arial" w:hAnsi="Arial" w:cs="Arial"/>
        </w:rPr>
      </w:pPr>
      <w:r w:rsidRPr="001C4E43">
        <w:rPr>
          <w:rFonts w:ascii="Arial" w:hAnsi="Arial" w:cs="Arial"/>
        </w:rPr>
        <w:t>W ramach czasu pracy oraz ustalonego wynagrodzenia nauczyciel obowiązany jest realizować:</w:t>
      </w:r>
    </w:p>
    <w:p w:rsidR="00B03105" w:rsidRPr="001C4E43" w:rsidRDefault="00B03105" w:rsidP="00B03105">
      <w:pPr>
        <w:tabs>
          <w:tab w:val="left" w:pos="540"/>
        </w:tabs>
        <w:ind w:left="540"/>
        <w:jc w:val="both"/>
        <w:rPr>
          <w:rFonts w:ascii="Arial" w:hAnsi="Arial" w:cs="Arial"/>
        </w:rPr>
      </w:pPr>
    </w:p>
    <w:p w:rsidR="00B03105" w:rsidRPr="001C4E43" w:rsidRDefault="00B03105" w:rsidP="004B0FCD">
      <w:pPr>
        <w:pStyle w:val="Akapitzlist"/>
        <w:numPr>
          <w:ilvl w:val="0"/>
          <w:numId w:val="74"/>
        </w:numPr>
        <w:tabs>
          <w:tab w:val="left" w:pos="284"/>
        </w:tabs>
        <w:spacing w:line="240" w:lineRule="auto"/>
        <w:ind w:left="0" w:firstLine="0"/>
        <w:jc w:val="both"/>
        <w:rPr>
          <w:rFonts w:ascii="Arial" w:hAnsi="Arial" w:cs="Arial"/>
        </w:rPr>
      </w:pPr>
      <w:r w:rsidRPr="001C4E43">
        <w:rPr>
          <w:rFonts w:ascii="Arial" w:hAnsi="Arial" w:cs="Arial"/>
        </w:rPr>
        <w:t>zajęcia dydaktyczne, wychowawcze i opiek</w:t>
      </w:r>
      <w:r w:rsidR="00F421AF" w:rsidRPr="001C4E43">
        <w:rPr>
          <w:rFonts w:ascii="Arial" w:hAnsi="Arial" w:cs="Arial"/>
        </w:rPr>
        <w:t xml:space="preserve">uńcze, prowadzone bezpośrednio </w:t>
      </w:r>
      <w:r w:rsidRPr="001C4E43">
        <w:rPr>
          <w:rFonts w:ascii="Arial" w:hAnsi="Arial" w:cs="Arial"/>
        </w:rPr>
        <w:t>z uczniami lub wychowankami albo na ich rzecz, w wymiarze określonym przepisami dla danego stanowiska;</w:t>
      </w:r>
    </w:p>
    <w:p w:rsidR="00F421AF" w:rsidRPr="001C4E43" w:rsidRDefault="00F421AF" w:rsidP="00F421AF">
      <w:pPr>
        <w:pStyle w:val="Akapitzlist"/>
        <w:tabs>
          <w:tab w:val="left" w:pos="284"/>
        </w:tabs>
        <w:spacing w:line="240" w:lineRule="auto"/>
        <w:ind w:left="0"/>
        <w:jc w:val="both"/>
        <w:rPr>
          <w:rFonts w:ascii="Arial" w:hAnsi="Arial" w:cs="Arial"/>
        </w:rPr>
      </w:pPr>
    </w:p>
    <w:p w:rsidR="00B03105" w:rsidRPr="001C4E43" w:rsidRDefault="00B03105" w:rsidP="004B0FCD">
      <w:pPr>
        <w:pStyle w:val="Akapitzlist"/>
        <w:numPr>
          <w:ilvl w:val="0"/>
          <w:numId w:val="74"/>
        </w:numPr>
        <w:tabs>
          <w:tab w:val="left" w:pos="284"/>
        </w:tabs>
        <w:spacing w:line="240" w:lineRule="auto"/>
        <w:ind w:left="0" w:firstLine="0"/>
        <w:jc w:val="both"/>
        <w:rPr>
          <w:rFonts w:ascii="Arial" w:hAnsi="Arial" w:cs="Arial"/>
        </w:rPr>
      </w:pPr>
      <w:r w:rsidRPr="001C4E43">
        <w:rPr>
          <w:rFonts w:ascii="Arial" w:hAnsi="Arial" w:cs="Arial"/>
        </w:rPr>
        <w:t>zajęcia i czynności związane z przygotowaniem się do zajęć,</w:t>
      </w:r>
      <w:r w:rsidR="004935E0">
        <w:rPr>
          <w:rFonts w:ascii="Arial" w:hAnsi="Arial" w:cs="Arial"/>
        </w:rPr>
        <w:t xml:space="preserve"> samokształceniem </w:t>
      </w:r>
      <w:r w:rsidR="004935E0">
        <w:rPr>
          <w:rFonts w:ascii="Arial" w:hAnsi="Arial" w:cs="Arial"/>
        </w:rPr>
        <w:br/>
        <w:t>i</w:t>
      </w:r>
      <w:r w:rsidRPr="001C4E43">
        <w:rPr>
          <w:rFonts w:ascii="Arial" w:hAnsi="Arial" w:cs="Arial"/>
        </w:rPr>
        <w:t xml:space="preserve"> doskonaleniem zawodowym.</w:t>
      </w:r>
    </w:p>
    <w:p w:rsidR="00D333F6" w:rsidRPr="001C4E43" w:rsidRDefault="00D333F6" w:rsidP="00D333F6">
      <w:pPr>
        <w:pStyle w:val="Akapitzlist"/>
        <w:rPr>
          <w:rFonts w:ascii="Arial" w:hAnsi="Arial" w:cs="Arial"/>
        </w:rPr>
      </w:pPr>
    </w:p>
    <w:p w:rsidR="00B03105" w:rsidRPr="001C4E43" w:rsidRDefault="00E2710C" w:rsidP="008C01C2">
      <w:pPr>
        <w:spacing w:before="240"/>
        <w:ind w:firstLine="426"/>
        <w:jc w:val="both"/>
        <w:rPr>
          <w:rFonts w:ascii="Arial" w:hAnsi="Arial" w:cs="Arial"/>
        </w:rPr>
      </w:pPr>
      <w:r w:rsidRPr="001C4E43">
        <w:rPr>
          <w:rFonts w:ascii="Arial" w:hAnsi="Arial" w:cs="Arial"/>
          <w:b/>
        </w:rPr>
        <w:t>§ 86</w:t>
      </w:r>
      <w:r w:rsidR="00B03105" w:rsidRPr="001C4E43">
        <w:rPr>
          <w:rFonts w:ascii="Arial" w:hAnsi="Arial" w:cs="Arial"/>
          <w:b/>
        </w:rPr>
        <w:t>.  Zadania wychowawców klas.</w:t>
      </w:r>
    </w:p>
    <w:p w:rsidR="00B03105" w:rsidRPr="001C4E43" w:rsidRDefault="00B03105" w:rsidP="001B15A1">
      <w:pPr>
        <w:spacing w:before="240"/>
        <w:ind w:firstLine="567"/>
        <w:jc w:val="both"/>
        <w:rPr>
          <w:rFonts w:ascii="Arial" w:hAnsi="Arial" w:cs="Arial"/>
        </w:rPr>
      </w:pPr>
      <w:r w:rsidRPr="001C4E43">
        <w:rPr>
          <w:rFonts w:ascii="Arial" w:hAnsi="Arial" w:cs="Arial"/>
          <w:b/>
        </w:rPr>
        <w:t>1.</w:t>
      </w:r>
      <w:r w:rsidRPr="001C4E43">
        <w:rPr>
          <w:rFonts w:ascii="Arial" w:hAnsi="Arial" w:cs="Arial"/>
        </w:rPr>
        <w:t xml:space="preserve"> Zadaniem wychowawcy klasy jest sprawowanie opieki wychowawcze</w:t>
      </w:r>
      <w:r w:rsidR="001B15A1">
        <w:rPr>
          <w:rFonts w:ascii="Arial" w:hAnsi="Arial" w:cs="Arial"/>
        </w:rPr>
        <w:t xml:space="preserve">j nad uczniami,              a </w:t>
      </w:r>
      <w:r w:rsidRPr="001C4E43">
        <w:rPr>
          <w:rFonts w:ascii="Arial" w:hAnsi="Arial" w:cs="Arial"/>
        </w:rPr>
        <w:t xml:space="preserve">w szczególności:  </w:t>
      </w:r>
    </w:p>
    <w:p w:rsidR="00B03105" w:rsidRPr="001C4E43" w:rsidRDefault="00B03105" w:rsidP="004B0FCD">
      <w:pPr>
        <w:numPr>
          <w:ilvl w:val="0"/>
          <w:numId w:val="119"/>
        </w:numPr>
        <w:tabs>
          <w:tab w:val="clear" w:pos="1932"/>
          <w:tab w:val="left" w:pos="426"/>
        </w:tabs>
        <w:ind w:left="0" w:firstLine="0"/>
        <w:jc w:val="both"/>
        <w:rPr>
          <w:rFonts w:ascii="Arial" w:hAnsi="Arial" w:cs="Arial"/>
        </w:rPr>
      </w:pPr>
      <w:r w:rsidRPr="001C4E43">
        <w:rPr>
          <w:rFonts w:ascii="Arial" w:hAnsi="Arial" w:cs="Arial"/>
        </w:rPr>
        <w:t xml:space="preserve"> tworzenie warunków wspomagających rozwój ucznia, proces jego uczenia się oraz    przygotowanie do życia w rodzinie i społeczeństwie;</w:t>
      </w:r>
    </w:p>
    <w:p w:rsidR="00B03105" w:rsidRPr="001C4E43" w:rsidRDefault="00B03105" w:rsidP="004B0FCD">
      <w:pPr>
        <w:numPr>
          <w:ilvl w:val="0"/>
          <w:numId w:val="119"/>
        </w:numPr>
        <w:tabs>
          <w:tab w:val="clear" w:pos="1932"/>
          <w:tab w:val="left" w:pos="426"/>
        </w:tabs>
        <w:ind w:left="0" w:firstLine="0"/>
        <w:jc w:val="both"/>
        <w:rPr>
          <w:rFonts w:ascii="Arial" w:hAnsi="Arial" w:cs="Arial"/>
        </w:rPr>
      </w:pPr>
      <w:r w:rsidRPr="001C4E43">
        <w:rPr>
          <w:rFonts w:ascii="Arial" w:hAnsi="Arial" w:cs="Arial"/>
        </w:rPr>
        <w:t>inspirowanie i wspomaganie działań zespołowych uczniów;</w:t>
      </w:r>
    </w:p>
    <w:p w:rsidR="00B03105" w:rsidRPr="001C4E43" w:rsidRDefault="00B03105" w:rsidP="004B0FCD">
      <w:pPr>
        <w:numPr>
          <w:ilvl w:val="0"/>
          <w:numId w:val="119"/>
        </w:numPr>
        <w:tabs>
          <w:tab w:val="clear" w:pos="1932"/>
          <w:tab w:val="left" w:pos="426"/>
        </w:tabs>
        <w:ind w:left="0" w:firstLine="0"/>
        <w:jc w:val="both"/>
        <w:rPr>
          <w:rFonts w:ascii="Arial" w:hAnsi="Arial" w:cs="Arial"/>
        </w:rPr>
      </w:pPr>
      <w:r w:rsidRPr="001C4E43">
        <w:rPr>
          <w:rFonts w:ascii="Arial" w:hAnsi="Arial" w:cs="Arial"/>
        </w:rPr>
        <w:t>podejmowanie działań umożliwiających rozwiązywanie konfliktów w zespole uczniów pomiędzy uczniami a innymi członkami społeczności szkolnej.</w:t>
      </w:r>
    </w:p>
    <w:p w:rsidR="00B03105" w:rsidRPr="001C4E43" w:rsidRDefault="00B03105" w:rsidP="00B03105">
      <w:pPr>
        <w:ind w:left="1077"/>
        <w:jc w:val="both"/>
        <w:rPr>
          <w:rFonts w:ascii="Arial" w:hAnsi="Arial" w:cs="Arial"/>
        </w:rPr>
      </w:pPr>
    </w:p>
    <w:p w:rsidR="00B03105" w:rsidRPr="001C4E43" w:rsidRDefault="00B03105" w:rsidP="001B15A1">
      <w:pPr>
        <w:numPr>
          <w:ilvl w:val="1"/>
          <w:numId w:val="119"/>
        </w:numPr>
        <w:tabs>
          <w:tab w:val="left" w:pos="360"/>
        </w:tabs>
        <w:ind w:left="0" w:firstLine="567"/>
        <w:jc w:val="both"/>
        <w:rPr>
          <w:rFonts w:ascii="Arial" w:hAnsi="Arial" w:cs="Arial"/>
        </w:rPr>
      </w:pPr>
      <w:r w:rsidRPr="001C4E43">
        <w:rPr>
          <w:rFonts w:ascii="Arial" w:hAnsi="Arial" w:cs="Arial"/>
        </w:rPr>
        <w:t xml:space="preserve">Wychowawca realizuje zadania poprzez: </w:t>
      </w:r>
    </w:p>
    <w:p w:rsidR="00B03105" w:rsidRPr="001C4E43" w:rsidRDefault="00B03105" w:rsidP="00B03105">
      <w:pPr>
        <w:tabs>
          <w:tab w:val="left" w:pos="720"/>
        </w:tabs>
        <w:ind w:left="993" w:hanging="453"/>
        <w:jc w:val="both"/>
        <w:rPr>
          <w:rFonts w:ascii="Arial" w:hAnsi="Arial" w:cs="Arial"/>
        </w:rPr>
      </w:pPr>
    </w:p>
    <w:p w:rsidR="00B03105" w:rsidRPr="001C4E43" w:rsidRDefault="00B03105" w:rsidP="004B0FCD">
      <w:pPr>
        <w:numPr>
          <w:ilvl w:val="2"/>
          <w:numId w:val="119"/>
        </w:numPr>
        <w:tabs>
          <w:tab w:val="clear" w:pos="2766"/>
          <w:tab w:val="num" w:pos="0"/>
          <w:tab w:val="left" w:pos="284"/>
          <w:tab w:val="left" w:pos="567"/>
        </w:tabs>
        <w:ind w:left="0" w:firstLine="0"/>
        <w:jc w:val="both"/>
        <w:rPr>
          <w:rFonts w:ascii="Arial" w:hAnsi="Arial" w:cs="Arial"/>
        </w:rPr>
      </w:pPr>
      <w:r w:rsidRPr="001C4E43">
        <w:rPr>
          <w:rFonts w:ascii="Arial" w:hAnsi="Arial" w:cs="Arial"/>
        </w:rPr>
        <w:t xml:space="preserve">bliższe poznanie uczniów, ich zdrowia, cech osobowościowych, warunków rodzinnych </w:t>
      </w:r>
      <w:r w:rsidRPr="001C4E43">
        <w:rPr>
          <w:rFonts w:ascii="Arial" w:hAnsi="Arial" w:cs="Arial"/>
        </w:rPr>
        <w:br/>
        <w:t>i bytowych, ich  potrzeb i oczekiwań;</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rozpoznawanie i diagnozowanie możliwości psychofizycznych oraz indywidualnych potrzeb rozwojowych wychowanków;</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wnioskowanie o objęcie wychowanka pomocą psychologiczno-pedagogiczną;</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 xml:space="preserve">tworzenie środowiska zapewniającego wychowankom prawidłowy rozwój fizyczny </w:t>
      </w:r>
      <w:r w:rsidRPr="001C4E43">
        <w:rPr>
          <w:rFonts w:ascii="Arial" w:hAnsi="Arial" w:cs="Arial"/>
        </w:rPr>
        <w:br/>
        <w:t>i psychiczny, opiekę wychowawczą oraz atmosferę bezpieczeństwa i zaufania;</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 xml:space="preserve">ułatwianie adaptacji w środowisku rówieśniczym oraz pomoc w rozwiązywaniu konfliktów </w:t>
      </w:r>
      <w:r w:rsidR="000C3378" w:rsidRPr="001C4E43">
        <w:rPr>
          <w:rFonts w:ascii="Arial" w:hAnsi="Arial" w:cs="Arial"/>
        </w:rPr>
        <w:br/>
      </w:r>
      <w:r w:rsidRPr="001C4E43">
        <w:rPr>
          <w:rFonts w:ascii="Arial" w:hAnsi="Arial" w:cs="Arial"/>
        </w:rPr>
        <w:t xml:space="preserve"> z rówieśnikami;</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pomoc w rozwiązywaniu napięć powstałych na tle konfliktów rodzinnych, niepowodzeń szkolnych  spowodowanych trudnościami w nauce;</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 xml:space="preserve">organizowanie życia codziennego wychowanków w szkole, wdrażanie ich do współpracy </w:t>
      </w:r>
      <w:r w:rsidRPr="001C4E43">
        <w:rPr>
          <w:rFonts w:ascii="Arial" w:hAnsi="Arial" w:cs="Arial"/>
        </w:rPr>
        <w:br/>
        <w:t>i współdziałania z nauczycielami i wychowawcą;</w:t>
      </w:r>
    </w:p>
    <w:p w:rsidR="008B776D" w:rsidRPr="001C4E43" w:rsidRDefault="008B776D" w:rsidP="008B776D">
      <w:pPr>
        <w:tabs>
          <w:tab w:val="left" w:pos="284"/>
          <w:tab w:val="left" w:pos="567"/>
          <w:tab w:val="left" w:pos="900"/>
          <w:tab w:val="num" w:pos="2766"/>
        </w:tabs>
        <w:jc w:val="both"/>
        <w:rPr>
          <w:rFonts w:ascii="Arial" w:hAnsi="Arial" w:cs="Arial"/>
        </w:rPr>
      </w:pPr>
    </w:p>
    <w:p w:rsidR="00B03105" w:rsidRPr="001C4E43" w:rsidRDefault="00B03105" w:rsidP="004B0FCD">
      <w:pPr>
        <w:numPr>
          <w:ilvl w:val="2"/>
          <w:numId w:val="119"/>
        </w:numPr>
        <w:tabs>
          <w:tab w:val="num" w:pos="0"/>
          <w:tab w:val="left" w:pos="284"/>
          <w:tab w:val="left" w:pos="567"/>
          <w:tab w:val="left" w:pos="900"/>
        </w:tabs>
        <w:ind w:left="0" w:firstLine="0"/>
        <w:jc w:val="both"/>
        <w:rPr>
          <w:rFonts w:ascii="Arial" w:hAnsi="Arial" w:cs="Arial"/>
        </w:rPr>
      </w:pPr>
      <w:r w:rsidRPr="001C4E43">
        <w:rPr>
          <w:rFonts w:ascii="Arial" w:hAnsi="Arial" w:cs="Arial"/>
        </w:rPr>
        <w:t xml:space="preserve"> realizację</w:t>
      </w:r>
      <w:r w:rsidR="00D27579" w:rsidRPr="001C4E43">
        <w:rPr>
          <w:rFonts w:ascii="Arial" w:hAnsi="Arial" w:cs="Arial"/>
        </w:rPr>
        <w:t xml:space="preserve"> planu zajęć godziny z wychowawcą</w:t>
      </w:r>
      <w:r w:rsidRPr="001C4E43">
        <w:rPr>
          <w:rFonts w:ascii="Arial" w:hAnsi="Arial" w:cs="Arial"/>
        </w:rPr>
        <w:t>;</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left" w:pos="567"/>
          <w:tab w:val="num" w:pos="851"/>
          <w:tab w:val="left" w:pos="900"/>
        </w:tabs>
        <w:ind w:left="0" w:firstLine="0"/>
        <w:jc w:val="both"/>
        <w:rPr>
          <w:rFonts w:ascii="Arial" w:hAnsi="Arial" w:cs="Arial"/>
        </w:rPr>
      </w:pPr>
      <w:r w:rsidRPr="001C4E43">
        <w:rPr>
          <w:rFonts w:ascii="Arial" w:hAnsi="Arial" w:cs="Arial"/>
        </w:rPr>
        <w:t xml:space="preserve"> czuwanie nad organizacją i przebiegiem pracy uczniów w klasie oraz nad wymiarem </w:t>
      </w:r>
      <w:r w:rsidRPr="001C4E43">
        <w:rPr>
          <w:rFonts w:ascii="Arial" w:hAnsi="Arial" w:cs="Arial"/>
        </w:rPr>
        <w:br/>
        <w:t>i rozkładem prac zadawanych im do samodzielnego wykonania w domu;</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num" w:pos="426"/>
        </w:tabs>
        <w:ind w:left="0" w:firstLine="0"/>
        <w:jc w:val="both"/>
        <w:rPr>
          <w:rFonts w:ascii="Arial" w:hAnsi="Arial" w:cs="Arial"/>
        </w:rPr>
      </w:pPr>
      <w:r w:rsidRPr="001C4E43">
        <w:rPr>
          <w:rFonts w:ascii="Arial" w:hAnsi="Arial" w:cs="Arial"/>
        </w:rPr>
        <w:t>utrzymywanie systematycznego kontaktu z nauczycielami uczącymi w powierzonej mu klasie w celu ustalenia zróżnicowanych wymagań wobec uczniów i sposobu udzielania im pomocy w nauce;</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426"/>
          <w:tab w:val="left" w:pos="900"/>
        </w:tabs>
        <w:ind w:left="0" w:firstLine="0"/>
        <w:jc w:val="both"/>
        <w:rPr>
          <w:rFonts w:ascii="Arial" w:hAnsi="Arial" w:cs="Arial"/>
        </w:rPr>
      </w:pPr>
      <w:r w:rsidRPr="001C4E43">
        <w:rPr>
          <w:rFonts w:ascii="Arial" w:hAnsi="Arial" w:cs="Arial"/>
        </w:rPr>
        <w:t xml:space="preserve">rozwijanie pozytywnej motywacji uczenia się, wdrażanie efektywnych technik uczenia się; </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num" w:pos="0"/>
          <w:tab w:val="left" w:pos="284"/>
          <w:tab w:val="left" w:pos="426"/>
          <w:tab w:val="left" w:pos="900"/>
        </w:tabs>
        <w:ind w:left="0" w:firstLine="0"/>
        <w:jc w:val="both"/>
        <w:rPr>
          <w:rFonts w:ascii="Arial" w:hAnsi="Arial" w:cs="Arial"/>
        </w:rPr>
      </w:pPr>
      <w:r w:rsidRPr="001C4E43">
        <w:rPr>
          <w:rFonts w:ascii="Arial" w:hAnsi="Arial" w:cs="Arial"/>
        </w:rPr>
        <w:t xml:space="preserve"> wdrażanie uczniów do wysiłku, rzetelnej pracy, cierpliwości, pokonywania trudności, odporności na niepowodzenia, porządku i punktualności, do prawidłowego i efektywnego organizowania sobie pracy;</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num" w:pos="426"/>
          <w:tab w:val="left" w:pos="567"/>
          <w:tab w:val="left" w:pos="900"/>
        </w:tabs>
        <w:ind w:left="0" w:firstLine="0"/>
        <w:jc w:val="both"/>
        <w:rPr>
          <w:rFonts w:ascii="Arial" w:hAnsi="Arial" w:cs="Arial"/>
        </w:rPr>
      </w:pPr>
      <w:r w:rsidRPr="001C4E43">
        <w:rPr>
          <w:rFonts w:ascii="Arial" w:hAnsi="Arial" w:cs="Arial"/>
        </w:rPr>
        <w:t xml:space="preserve"> systematyczne interesowanie się postępami uczniów w nauce: zwracanie szczególnej uwagi zarówno na uczniów szczególnie uzdolnionych, jak i na tych, którzy mają trudn</w:t>
      </w:r>
      <w:r w:rsidR="00D27579" w:rsidRPr="001C4E43">
        <w:rPr>
          <w:rFonts w:ascii="Arial" w:hAnsi="Arial" w:cs="Arial"/>
        </w:rPr>
        <w:t xml:space="preserve">ości </w:t>
      </w:r>
      <w:r w:rsidR="000C3378" w:rsidRPr="001C4E43">
        <w:rPr>
          <w:rFonts w:ascii="Arial" w:hAnsi="Arial" w:cs="Arial"/>
        </w:rPr>
        <w:br/>
      </w:r>
      <w:r w:rsidR="004935E0">
        <w:rPr>
          <w:rFonts w:ascii="Arial" w:hAnsi="Arial" w:cs="Arial"/>
        </w:rPr>
        <w:t xml:space="preserve">i niepowodzenia w </w:t>
      </w:r>
      <w:r w:rsidR="00D27579" w:rsidRPr="001C4E43">
        <w:rPr>
          <w:rFonts w:ascii="Arial" w:hAnsi="Arial" w:cs="Arial"/>
        </w:rPr>
        <w:t>nauce;</w:t>
      </w:r>
    </w:p>
    <w:p w:rsidR="00D27579" w:rsidRPr="001C4E43" w:rsidRDefault="00D27579" w:rsidP="00D27579">
      <w:pPr>
        <w:tabs>
          <w:tab w:val="num" w:pos="0"/>
          <w:tab w:val="left" w:pos="284"/>
          <w:tab w:val="num" w:pos="426"/>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num" w:pos="426"/>
          <w:tab w:val="left" w:pos="567"/>
          <w:tab w:val="left" w:pos="900"/>
        </w:tabs>
        <w:ind w:left="0" w:firstLine="0"/>
        <w:jc w:val="both"/>
        <w:rPr>
          <w:rFonts w:ascii="Arial" w:hAnsi="Arial" w:cs="Arial"/>
        </w:rPr>
      </w:pPr>
      <w:r w:rsidRPr="001C4E43">
        <w:rPr>
          <w:rFonts w:ascii="Arial" w:hAnsi="Arial"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w:t>
      </w:r>
      <w:r w:rsidR="008C01C2" w:rsidRPr="001C4E43">
        <w:rPr>
          <w:rFonts w:ascii="Arial" w:hAnsi="Arial" w:cs="Arial"/>
        </w:rPr>
        <w:t>ykę klas, pomieszczeń i terenu s</w:t>
      </w:r>
      <w:r w:rsidR="004935E0">
        <w:rPr>
          <w:rFonts w:ascii="Arial" w:hAnsi="Arial" w:cs="Arial"/>
        </w:rPr>
        <w:t xml:space="preserve">zkoły, </w:t>
      </w:r>
      <w:r w:rsidRPr="001C4E43">
        <w:rPr>
          <w:rFonts w:ascii="Arial" w:hAnsi="Arial" w:cs="Arial"/>
        </w:rPr>
        <w:t>rozwijanie samorządności i inicjatyw uczniowskich;</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left" w:pos="426"/>
        </w:tabs>
        <w:ind w:left="0" w:firstLine="0"/>
        <w:jc w:val="both"/>
        <w:rPr>
          <w:rFonts w:ascii="Arial" w:hAnsi="Arial" w:cs="Arial"/>
        </w:rPr>
      </w:pPr>
      <w:r w:rsidRPr="001C4E43">
        <w:rPr>
          <w:rFonts w:ascii="Arial" w:hAnsi="Arial"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w:t>
      </w:r>
      <w:r w:rsidR="00C60CC3" w:rsidRPr="001C4E43">
        <w:rPr>
          <w:rFonts w:ascii="Arial" w:hAnsi="Arial" w:cs="Arial"/>
        </w:rPr>
        <w:t>się udziałem uczniów w życiu s</w:t>
      </w:r>
      <w:r w:rsidRPr="001C4E43">
        <w:rPr>
          <w:rFonts w:ascii="Arial" w:hAnsi="Arial" w:cs="Arial"/>
        </w:rPr>
        <w:t>zkoły, konkursach, zawodach, ich działalnością w kołach i organizacjach;</w:t>
      </w:r>
    </w:p>
    <w:p w:rsidR="00B03105" w:rsidRPr="001C4E43" w:rsidRDefault="00B03105" w:rsidP="00B03105">
      <w:pPr>
        <w:tabs>
          <w:tab w:val="num" w:pos="0"/>
          <w:tab w:val="left" w:pos="284"/>
          <w:tab w:val="left" w:pos="567"/>
          <w:tab w:val="left" w:pos="900"/>
        </w:tabs>
        <w:jc w:val="both"/>
        <w:rPr>
          <w:rFonts w:ascii="Arial" w:hAnsi="Arial" w:cs="Arial"/>
        </w:rPr>
      </w:pPr>
    </w:p>
    <w:p w:rsidR="00B03105" w:rsidRPr="001C4E43" w:rsidRDefault="00B03105" w:rsidP="004B0FCD">
      <w:pPr>
        <w:numPr>
          <w:ilvl w:val="2"/>
          <w:numId w:val="119"/>
        </w:numPr>
        <w:tabs>
          <w:tab w:val="clear" w:pos="2766"/>
          <w:tab w:val="num" w:pos="0"/>
          <w:tab w:val="left" w:pos="284"/>
          <w:tab w:val="left" w:pos="426"/>
          <w:tab w:val="left" w:pos="567"/>
          <w:tab w:val="left" w:pos="900"/>
        </w:tabs>
        <w:ind w:left="0" w:firstLine="0"/>
        <w:jc w:val="both"/>
        <w:rPr>
          <w:rFonts w:ascii="Arial" w:hAnsi="Arial" w:cs="Arial"/>
        </w:rPr>
      </w:pPr>
      <w:r w:rsidRPr="001C4E43">
        <w:rPr>
          <w:rFonts w:ascii="Arial" w:hAnsi="Arial" w:cs="Arial"/>
        </w:rPr>
        <w:t xml:space="preserve"> tworzenie poprawnych relacji interpersonalnych opartych na życzliwości i zauf</w:t>
      </w:r>
      <w:r w:rsidR="004935E0">
        <w:rPr>
          <w:rFonts w:ascii="Arial" w:hAnsi="Arial" w:cs="Arial"/>
        </w:rPr>
        <w:t>aniu, m.in. poprzez organizację</w:t>
      </w:r>
      <w:r w:rsidRPr="001C4E43">
        <w:rPr>
          <w:rFonts w:ascii="Arial" w:hAnsi="Arial" w:cs="Arial"/>
        </w:rPr>
        <w:t xml:space="preserve"> zajęć pozalek</w:t>
      </w:r>
      <w:r w:rsidR="00D27579" w:rsidRPr="001C4E43">
        <w:rPr>
          <w:rFonts w:ascii="Arial" w:hAnsi="Arial" w:cs="Arial"/>
        </w:rPr>
        <w:t xml:space="preserve">cyjnych, wycieczek, </w:t>
      </w:r>
      <w:r w:rsidRPr="001C4E43">
        <w:rPr>
          <w:rFonts w:ascii="Arial" w:hAnsi="Arial" w:cs="Arial"/>
        </w:rPr>
        <w:t xml:space="preserve"> rajdów, obozów wakacyjnych, zimowisk, wyjazdów na „ zielone szkoły”; </w:t>
      </w:r>
    </w:p>
    <w:p w:rsidR="00B03105" w:rsidRPr="001C4E43" w:rsidRDefault="00B03105" w:rsidP="00B03105">
      <w:pPr>
        <w:tabs>
          <w:tab w:val="num" w:pos="0"/>
          <w:tab w:val="left" w:pos="284"/>
          <w:tab w:val="left" w:pos="567"/>
          <w:tab w:val="left" w:pos="900"/>
          <w:tab w:val="left" w:pos="1260"/>
        </w:tabs>
        <w:jc w:val="both"/>
        <w:rPr>
          <w:rFonts w:ascii="Arial" w:hAnsi="Arial" w:cs="Arial"/>
        </w:rPr>
      </w:pPr>
    </w:p>
    <w:p w:rsidR="00B03105" w:rsidRPr="001C4E43" w:rsidRDefault="00B03105" w:rsidP="004B0FCD">
      <w:pPr>
        <w:numPr>
          <w:ilvl w:val="2"/>
          <w:numId w:val="119"/>
        </w:numPr>
        <w:tabs>
          <w:tab w:val="clear" w:pos="2766"/>
          <w:tab w:val="num" w:pos="0"/>
          <w:tab w:val="left" w:pos="284"/>
          <w:tab w:val="left" w:pos="426"/>
          <w:tab w:val="left" w:pos="567"/>
          <w:tab w:val="left" w:pos="900"/>
        </w:tabs>
        <w:ind w:left="0" w:firstLine="0"/>
        <w:jc w:val="both"/>
        <w:rPr>
          <w:rFonts w:ascii="Arial" w:hAnsi="Arial" w:cs="Arial"/>
        </w:rPr>
      </w:pPr>
      <w:r w:rsidRPr="001C4E43">
        <w:rPr>
          <w:rFonts w:ascii="Arial" w:hAnsi="Arial" w:cs="Arial"/>
        </w:rPr>
        <w:t xml:space="preserve"> unikanie złośliwości i przesady w ocenie błędów i wad uczniów;</w:t>
      </w:r>
    </w:p>
    <w:p w:rsidR="00B03105" w:rsidRPr="001C4E43" w:rsidRDefault="00B03105" w:rsidP="00B03105">
      <w:pPr>
        <w:tabs>
          <w:tab w:val="left" w:pos="900"/>
          <w:tab w:val="left" w:pos="1260"/>
        </w:tabs>
        <w:ind w:left="900"/>
        <w:jc w:val="both"/>
        <w:rPr>
          <w:rFonts w:ascii="Arial" w:hAnsi="Arial" w:cs="Arial"/>
        </w:rPr>
      </w:pPr>
    </w:p>
    <w:p w:rsidR="00B03105" w:rsidRPr="001C4E43" w:rsidRDefault="00B03105" w:rsidP="004B0FCD">
      <w:pPr>
        <w:numPr>
          <w:ilvl w:val="2"/>
          <w:numId w:val="119"/>
        </w:numPr>
        <w:tabs>
          <w:tab w:val="clear" w:pos="2766"/>
          <w:tab w:val="left" w:pos="0"/>
          <w:tab w:val="num" w:pos="426"/>
          <w:tab w:val="left" w:pos="567"/>
          <w:tab w:val="left" w:pos="1260"/>
        </w:tabs>
        <w:ind w:left="0" w:firstLine="0"/>
        <w:jc w:val="both"/>
        <w:rPr>
          <w:rFonts w:ascii="Arial" w:hAnsi="Arial" w:cs="Arial"/>
        </w:rPr>
      </w:pPr>
      <w:r w:rsidRPr="001C4E43">
        <w:rPr>
          <w:rFonts w:ascii="Arial" w:hAnsi="Arial" w:cs="Arial"/>
        </w:rPr>
        <w:t>tworzenie warunków umożliwiających uczniom odkrywanie i rozwijanie pozytywnych stron ich os</w:t>
      </w:r>
      <w:r w:rsidR="00D27579" w:rsidRPr="001C4E43">
        <w:rPr>
          <w:rFonts w:ascii="Arial" w:hAnsi="Arial" w:cs="Arial"/>
        </w:rPr>
        <w:t>obowości;</w:t>
      </w:r>
    </w:p>
    <w:p w:rsidR="00D27579" w:rsidRPr="001C4E43" w:rsidRDefault="00D27579" w:rsidP="00D27579">
      <w:pPr>
        <w:tabs>
          <w:tab w:val="left" w:pos="0"/>
          <w:tab w:val="left" w:pos="567"/>
          <w:tab w:val="left" w:pos="1260"/>
        </w:tabs>
        <w:jc w:val="both"/>
        <w:rPr>
          <w:rFonts w:ascii="Arial" w:hAnsi="Arial" w:cs="Arial"/>
        </w:rPr>
      </w:pPr>
    </w:p>
    <w:p w:rsidR="00B03105" w:rsidRPr="001C4E43" w:rsidRDefault="00B03105" w:rsidP="004B0FCD">
      <w:pPr>
        <w:numPr>
          <w:ilvl w:val="2"/>
          <w:numId w:val="119"/>
        </w:numPr>
        <w:tabs>
          <w:tab w:val="clear" w:pos="2766"/>
          <w:tab w:val="left" w:pos="0"/>
          <w:tab w:val="num" w:pos="426"/>
          <w:tab w:val="left" w:pos="567"/>
          <w:tab w:val="left" w:pos="1260"/>
        </w:tabs>
        <w:ind w:left="0" w:firstLine="0"/>
        <w:jc w:val="both"/>
        <w:rPr>
          <w:rFonts w:ascii="Arial" w:hAnsi="Arial" w:cs="Arial"/>
        </w:rPr>
      </w:pPr>
      <w:r w:rsidRPr="001C4E43">
        <w:rPr>
          <w:rFonts w:ascii="Arial" w:hAnsi="Arial" w:cs="Arial"/>
        </w:rPr>
        <w:t xml:space="preserve"> wdrażanie uczniów do dbania o zdrowie, higienę osobistą i psychiczną, o stan higieniczny otoczenia or</w:t>
      </w:r>
      <w:r w:rsidR="004935E0">
        <w:rPr>
          <w:rFonts w:ascii="Arial" w:hAnsi="Arial" w:cs="Arial"/>
        </w:rPr>
        <w:t xml:space="preserve">az </w:t>
      </w:r>
      <w:r w:rsidRPr="001C4E43">
        <w:rPr>
          <w:rFonts w:ascii="Arial" w:hAnsi="Arial" w:cs="Arial"/>
        </w:rPr>
        <w:t>do przestrzegani</w:t>
      </w:r>
      <w:r w:rsidR="004935E0">
        <w:rPr>
          <w:rFonts w:ascii="Arial" w:hAnsi="Arial" w:cs="Arial"/>
        </w:rPr>
        <w:t>a zasad bezpieczeństwa w szkole</w:t>
      </w:r>
      <w:r w:rsidRPr="001C4E43">
        <w:rPr>
          <w:rFonts w:ascii="Arial" w:hAnsi="Arial" w:cs="Arial"/>
        </w:rPr>
        <w:t xml:space="preserve"> i poza szkołą;</w:t>
      </w:r>
    </w:p>
    <w:p w:rsidR="00B03105" w:rsidRPr="001C4E43" w:rsidRDefault="00B03105" w:rsidP="00B03105">
      <w:pPr>
        <w:tabs>
          <w:tab w:val="left" w:pos="0"/>
          <w:tab w:val="left" w:pos="567"/>
          <w:tab w:val="left" w:pos="1260"/>
        </w:tabs>
        <w:jc w:val="both"/>
        <w:rPr>
          <w:rFonts w:ascii="Arial" w:hAnsi="Arial" w:cs="Arial"/>
        </w:rPr>
      </w:pPr>
    </w:p>
    <w:p w:rsidR="00B03105" w:rsidRPr="001C4E43" w:rsidRDefault="00B03105" w:rsidP="004B0FCD">
      <w:pPr>
        <w:numPr>
          <w:ilvl w:val="2"/>
          <w:numId w:val="119"/>
        </w:numPr>
        <w:tabs>
          <w:tab w:val="clear" w:pos="2766"/>
          <w:tab w:val="left" w:pos="0"/>
          <w:tab w:val="num" w:pos="426"/>
          <w:tab w:val="left" w:pos="567"/>
          <w:tab w:val="left" w:pos="1260"/>
        </w:tabs>
        <w:ind w:left="0" w:firstLine="0"/>
        <w:jc w:val="both"/>
        <w:rPr>
          <w:rFonts w:ascii="Arial" w:hAnsi="Arial" w:cs="Arial"/>
        </w:rPr>
      </w:pPr>
      <w:r w:rsidRPr="001C4E43">
        <w:rPr>
          <w:rFonts w:ascii="Arial" w:hAnsi="Arial" w:cs="Arial"/>
        </w:rPr>
        <w:t xml:space="preserve"> współpraca z rodzicami, opiekunami u</w:t>
      </w:r>
      <w:r w:rsidR="004935E0">
        <w:rPr>
          <w:rFonts w:ascii="Arial" w:hAnsi="Arial" w:cs="Arial"/>
        </w:rPr>
        <w:t>czniów w sprawach  ich zdrowia,</w:t>
      </w:r>
      <w:r w:rsidRPr="001C4E43">
        <w:rPr>
          <w:rFonts w:ascii="Arial" w:hAnsi="Arial" w:cs="Arial"/>
        </w:rPr>
        <w:t xml:space="preserve"> organizowan</w:t>
      </w:r>
      <w:r w:rsidR="004935E0">
        <w:rPr>
          <w:rFonts w:ascii="Arial" w:hAnsi="Arial" w:cs="Arial"/>
        </w:rPr>
        <w:t xml:space="preserve">ie opieki i pomocy materialnej </w:t>
      </w:r>
      <w:r w:rsidRPr="001C4E43">
        <w:rPr>
          <w:rFonts w:ascii="Arial" w:hAnsi="Arial" w:cs="Arial"/>
        </w:rPr>
        <w:t>uczniom;</w:t>
      </w:r>
    </w:p>
    <w:p w:rsidR="00B03105" w:rsidRPr="001C4E43" w:rsidRDefault="00B03105" w:rsidP="00B03105">
      <w:pPr>
        <w:tabs>
          <w:tab w:val="left" w:pos="0"/>
          <w:tab w:val="left" w:pos="567"/>
          <w:tab w:val="left" w:pos="1260"/>
        </w:tabs>
        <w:jc w:val="both"/>
        <w:rPr>
          <w:rFonts w:ascii="Arial" w:hAnsi="Arial" w:cs="Arial"/>
        </w:rPr>
      </w:pPr>
    </w:p>
    <w:p w:rsidR="00B03105" w:rsidRPr="001C4E43" w:rsidRDefault="00B03105" w:rsidP="004B0FCD">
      <w:pPr>
        <w:numPr>
          <w:ilvl w:val="2"/>
          <w:numId w:val="119"/>
        </w:numPr>
        <w:tabs>
          <w:tab w:val="clear" w:pos="2766"/>
          <w:tab w:val="left" w:pos="0"/>
          <w:tab w:val="num" w:pos="426"/>
          <w:tab w:val="left" w:pos="567"/>
        </w:tabs>
        <w:ind w:left="0" w:firstLine="0"/>
        <w:jc w:val="both"/>
        <w:rPr>
          <w:rFonts w:ascii="Arial" w:hAnsi="Arial" w:cs="Arial"/>
        </w:rPr>
      </w:pPr>
      <w:r w:rsidRPr="001C4E43">
        <w:rPr>
          <w:rFonts w:ascii="Arial" w:hAnsi="Arial" w:cs="Arial"/>
        </w:rPr>
        <w:t xml:space="preserve"> udzielanie pomocy, rad i wskazówek uczniom znajdującym się w trudnych sytuacjach życiowych, występowanie do orga</w:t>
      </w:r>
      <w:r w:rsidR="00C60CC3" w:rsidRPr="001C4E43">
        <w:rPr>
          <w:rFonts w:ascii="Arial" w:hAnsi="Arial" w:cs="Arial"/>
        </w:rPr>
        <w:t xml:space="preserve">nów </w:t>
      </w:r>
      <w:r w:rsidRPr="001C4E43">
        <w:rPr>
          <w:rFonts w:ascii="Arial" w:hAnsi="Arial" w:cs="Arial"/>
        </w:rPr>
        <w:t xml:space="preserve">zkoły i innych instytucji z wnioskami o udzielenie pomocy. </w:t>
      </w:r>
    </w:p>
    <w:p w:rsidR="00B03105" w:rsidRPr="001C4E43" w:rsidRDefault="00B03105" w:rsidP="00B03105">
      <w:pPr>
        <w:tabs>
          <w:tab w:val="left" w:pos="720"/>
        </w:tabs>
        <w:jc w:val="both"/>
        <w:rPr>
          <w:rFonts w:ascii="Arial" w:hAnsi="Arial" w:cs="Arial"/>
          <w:color w:val="00B050"/>
        </w:rPr>
      </w:pPr>
    </w:p>
    <w:p w:rsidR="00B03105" w:rsidRPr="001C4E43" w:rsidRDefault="00B03105" w:rsidP="004B0FCD">
      <w:pPr>
        <w:numPr>
          <w:ilvl w:val="1"/>
          <w:numId w:val="119"/>
        </w:numPr>
        <w:tabs>
          <w:tab w:val="left" w:pos="0"/>
        </w:tabs>
        <w:ind w:left="0" w:firstLine="567"/>
        <w:jc w:val="both"/>
        <w:rPr>
          <w:rFonts w:ascii="Arial" w:hAnsi="Arial" w:cs="Arial"/>
        </w:rPr>
      </w:pPr>
      <w:r w:rsidRPr="001C4E43">
        <w:rPr>
          <w:rFonts w:ascii="Arial" w:hAnsi="Arial" w:cs="Arial"/>
        </w:rPr>
        <w:t xml:space="preserve">Wychowawca ustala ocenę zachowania swoich wychowanków po zasięgnięciu opinii ucznia, jego kolegów i nauczycieli, wnioskuje w sprawie przyznawania nagród i udzielania kar. Wychowawca  </w:t>
      </w:r>
      <w:r w:rsidRPr="001C4E43">
        <w:rPr>
          <w:rFonts w:ascii="Arial" w:hAnsi="Arial" w:cs="Arial"/>
          <w:color w:val="000000"/>
        </w:rPr>
        <w:t>ma prawo ust</w:t>
      </w:r>
      <w:r w:rsidR="00D27579" w:rsidRPr="001C4E43">
        <w:rPr>
          <w:rFonts w:ascii="Arial" w:hAnsi="Arial" w:cs="Arial"/>
          <w:color w:val="000000"/>
        </w:rPr>
        <w:t>anowić przy współpracy z</w:t>
      </w:r>
      <w:r w:rsidRPr="001C4E43">
        <w:rPr>
          <w:rFonts w:ascii="Arial" w:hAnsi="Arial" w:cs="Arial"/>
          <w:color w:val="000000"/>
        </w:rPr>
        <w:t xml:space="preserve"> Radą </w:t>
      </w:r>
      <w:r w:rsidR="00D27579" w:rsidRPr="001C4E43">
        <w:rPr>
          <w:rFonts w:ascii="Arial" w:hAnsi="Arial" w:cs="Arial"/>
          <w:color w:val="000000"/>
        </w:rPr>
        <w:t xml:space="preserve">Odziałową </w:t>
      </w:r>
      <w:r w:rsidRPr="001C4E43">
        <w:rPr>
          <w:rFonts w:ascii="Arial" w:hAnsi="Arial" w:cs="Arial"/>
          <w:color w:val="000000"/>
        </w:rPr>
        <w:t xml:space="preserve">Rodziców własne formy nagradzania i motywowania wychowanków. </w:t>
      </w:r>
    </w:p>
    <w:p w:rsidR="00B03105" w:rsidRPr="001C4E43" w:rsidRDefault="00B03105" w:rsidP="00B03105">
      <w:pPr>
        <w:tabs>
          <w:tab w:val="left" w:pos="900"/>
        </w:tabs>
        <w:ind w:left="540"/>
        <w:jc w:val="both"/>
        <w:rPr>
          <w:rFonts w:ascii="Arial" w:hAnsi="Arial" w:cs="Arial"/>
        </w:rPr>
      </w:pPr>
    </w:p>
    <w:p w:rsidR="00B03105" w:rsidRPr="001C4E43" w:rsidRDefault="00B03105" w:rsidP="004B0FCD">
      <w:pPr>
        <w:numPr>
          <w:ilvl w:val="1"/>
          <w:numId w:val="119"/>
        </w:numPr>
        <w:ind w:left="0" w:firstLine="567"/>
        <w:jc w:val="both"/>
        <w:rPr>
          <w:rFonts w:ascii="Arial" w:hAnsi="Arial" w:cs="Arial"/>
        </w:rPr>
      </w:pPr>
      <w:r w:rsidRPr="001C4E43">
        <w:rPr>
          <w:rFonts w:ascii="Arial" w:hAnsi="Arial" w:cs="Arial"/>
        </w:rPr>
        <w:t>Wychowawca zobowiązany jest do wykonywania czynności administracyjnych dotyczących klas:</w:t>
      </w:r>
    </w:p>
    <w:p w:rsidR="00B03105" w:rsidRPr="001C4E43" w:rsidRDefault="00B03105" w:rsidP="004935E0">
      <w:pPr>
        <w:tabs>
          <w:tab w:val="left" w:pos="426"/>
        </w:tabs>
        <w:ind w:firstLine="426"/>
        <w:jc w:val="both"/>
        <w:rPr>
          <w:rFonts w:ascii="Arial" w:hAnsi="Arial" w:cs="Arial"/>
        </w:rPr>
      </w:pPr>
    </w:p>
    <w:p w:rsidR="00B03105" w:rsidRPr="001C4E43" w:rsidRDefault="00B03105" w:rsidP="004935E0">
      <w:pPr>
        <w:numPr>
          <w:ilvl w:val="0"/>
          <w:numId w:val="72"/>
        </w:numPr>
        <w:tabs>
          <w:tab w:val="left" w:pos="426"/>
        </w:tabs>
        <w:autoSpaceDE w:val="0"/>
        <w:autoSpaceDN w:val="0"/>
        <w:adjustRightInd w:val="0"/>
        <w:ind w:left="0" w:firstLine="0"/>
        <w:jc w:val="both"/>
        <w:rPr>
          <w:rFonts w:ascii="Arial" w:hAnsi="Arial" w:cs="Arial"/>
          <w:b/>
          <w:i/>
        </w:rPr>
      </w:pPr>
      <w:r w:rsidRPr="001C4E43">
        <w:rPr>
          <w:rFonts w:ascii="Arial" w:hAnsi="Arial" w:cs="Arial"/>
        </w:rPr>
        <w:t>prowadzi dziennik lekcyjny, arkusze ocen;</w:t>
      </w:r>
    </w:p>
    <w:p w:rsidR="00B03105" w:rsidRPr="001C4E43" w:rsidRDefault="00B03105" w:rsidP="004935E0">
      <w:pPr>
        <w:numPr>
          <w:ilvl w:val="0"/>
          <w:numId w:val="72"/>
        </w:numPr>
        <w:tabs>
          <w:tab w:val="left" w:pos="426"/>
        </w:tabs>
        <w:autoSpaceDE w:val="0"/>
        <w:autoSpaceDN w:val="0"/>
        <w:adjustRightInd w:val="0"/>
        <w:ind w:left="0" w:firstLine="0"/>
        <w:jc w:val="both"/>
        <w:rPr>
          <w:rFonts w:ascii="Arial" w:hAnsi="Arial" w:cs="Arial"/>
          <w:b/>
          <w:i/>
        </w:rPr>
      </w:pPr>
      <w:r w:rsidRPr="001C4E43">
        <w:rPr>
          <w:rFonts w:ascii="Arial" w:hAnsi="Arial" w:cs="Arial"/>
        </w:rPr>
        <w:t>sporządza zestawienia statystyczne dotyczące  klasy;</w:t>
      </w:r>
    </w:p>
    <w:p w:rsidR="00B03105" w:rsidRPr="001C4E43" w:rsidRDefault="00B03105" w:rsidP="004935E0">
      <w:pPr>
        <w:numPr>
          <w:ilvl w:val="0"/>
          <w:numId w:val="72"/>
        </w:numPr>
        <w:tabs>
          <w:tab w:val="left" w:pos="426"/>
        </w:tabs>
        <w:autoSpaceDE w:val="0"/>
        <w:autoSpaceDN w:val="0"/>
        <w:adjustRightInd w:val="0"/>
        <w:ind w:left="0" w:firstLine="0"/>
        <w:jc w:val="both"/>
        <w:rPr>
          <w:rFonts w:ascii="Arial" w:hAnsi="Arial" w:cs="Arial"/>
          <w:b/>
          <w:i/>
        </w:rPr>
      </w:pPr>
      <w:r w:rsidRPr="001C4E43">
        <w:rPr>
          <w:rFonts w:ascii="Arial" w:hAnsi="Arial" w:cs="Arial"/>
        </w:rPr>
        <w:t xml:space="preserve">wypisuje świadectwa szkolne; </w:t>
      </w:r>
    </w:p>
    <w:p w:rsidR="00B03105" w:rsidRPr="001C4E43" w:rsidRDefault="00B03105" w:rsidP="004935E0">
      <w:pPr>
        <w:numPr>
          <w:ilvl w:val="0"/>
          <w:numId w:val="72"/>
        </w:numPr>
        <w:tabs>
          <w:tab w:val="left" w:pos="426"/>
        </w:tabs>
        <w:autoSpaceDE w:val="0"/>
        <w:autoSpaceDN w:val="0"/>
        <w:adjustRightInd w:val="0"/>
        <w:ind w:left="0" w:firstLine="0"/>
        <w:jc w:val="both"/>
        <w:rPr>
          <w:rFonts w:ascii="Arial" w:hAnsi="Arial" w:cs="Arial"/>
          <w:b/>
          <w:i/>
        </w:rPr>
      </w:pPr>
      <w:r w:rsidRPr="001C4E43">
        <w:rPr>
          <w:rFonts w:ascii="Arial" w:hAnsi="Arial" w:cs="Arial"/>
        </w:rPr>
        <w:t xml:space="preserve">wykonuje inne czynności administracyjne dotyczące </w:t>
      </w:r>
      <w:r w:rsidR="004935E0">
        <w:rPr>
          <w:rFonts w:ascii="Arial" w:hAnsi="Arial" w:cs="Arial"/>
        </w:rPr>
        <w:t xml:space="preserve">klasy, zgodnie z zarządzeniami </w:t>
      </w:r>
      <w:r w:rsidR="008C01C2" w:rsidRPr="001C4E43">
        <w:rPr>
          <w:rFonts w:ascii="Arial" w:hAnsi="Arial" w:cs="Arial"/>
        </w:rPr>
        <w:t>władz  szkolnych,  poleceniami dyrektora  s</w:t>
      </w:r>
      <w:r w:rsidRPr="001C4E43">
        <w:rPr>
          <w:rFonts w:ascii="Arial" w:hAnsi="Arial" w:cs="Arial"/>
        </w:rPr>
        <w:t>zkoły oraz uchwałami Rady Pedagogicznej.</w:t>
      </w:r>
    </w:p>
    <w:p w:rsidR="00B03105" w:rsidRPr="001C4E43" w:rsidRDefault="00B03105" w:rsidP="00B03105">
      <w:pPr>
        <w:tabs>
          <w:tab w:val="left" w:pos="426"/>
        </w:tabs>
        <w:autoSpaceDE w:val="0"/>
        <w:autoSpaceDN w:val="0"/>
        <w:adjustRightInd w:val="0"/>
        <w:rPr>
          <w:rFonts w:ascii="Arial" w:hAnsi="Arial" w:cs="Arial"/>
          <w:b/>
          <w:i/>
        </w:rPr>
      </w:pPr>
    </w:p>
    <w:p w:rsidR="00B03105" w:rsidRPr="001C4E43" w:rsidRDefault="00E2710C" w:rsidP="004935E0">
      <w:pPr>
        <w:spacing w:before="240" w:after="240"/>
        <w:ind w:firstLine="425"/>
        <w:jc w:val="both"/>
        <w:rPr>
          <w:rFonts w:ascii="Arial" w:hAnsi="Arial" w:cs="Arial"/>
        </w:rPr>
      </w:pPr>
      <w:r w:rsidRPr="001C4E43">
        <w:rPr>
          <w:rFonts w:ascii="Arial" w:hAnsi="Arial" w:cs="Arial"/>
          <w:b/>
        </w:rPr>
        <w:t>§ 87</w:t>
      </w:r>
      <w:r w:rsidR="004935E0">
        <w:rPr>
          <w:rFonts w:ascii="Arial" w:hAnsi="Arial" w:cs="Arial"/>
          <w:b/>
        </w:rPr>
        <w:t xml:space="preserve">. </w:t>
      </w:r>
      <w:r w:rsidR="00B03105" w:rsidRPr="001C4E43">
        <w:rPr>
          <w:rFonts w:ascii="Arial" w:hAnsi="Arial" w:cs="Arial"/>
          <w:b/>
        </w:rPr>
        <w:t>Zadania nauczycieli w zakresie zapewniania bezpieczeństwa uczniom:</w:t>
      </w:r>
    </w:p>
    <w:p w:rsidR="00B03105" w:rsidRPr="001C4E43" w:rsidRDefault="00B03105" w:rsidP="004935E0">
      <w:pPr>
        <w:spacing w:after="120"/>
        <w:ind w:firstLine="567"/>
        <w:jc w:val="both"/>
        <w:rPr>
          <w:rFonts w:ascii="Arial" w:hAnsi="Arial" w:cs="Arial"/>
        </w:rPr>
      </w:pPr>
      <w:r w:rsidRPr="001C4E43">
        <w:rPr>
          <w:rFonts w:ascii="Arial" w:hAnsi="Arial" w:cs="Arial"/>
          <w:b/>
        </w:rPr>
        <w:t>1.</w:t>
      </w:r>
      <w:r w:rsidR="004935E0">
        <w:rPr>
          <w:rFonts w:ascii="Arial" w:hAnsi="Arial" w:cs="Arial"/>
        </w:rPr>
        <w:t xml:space="preserve"> </w:t>
      </w:r>
      <w:r w:rsidRPr="001C4E43">
        <w:rPr>
          <w:rFonts w:ascii="Arial" w:hAnsi="Arial" w:cs="Arial"/>
        </w:rPr>
        <w:t>Nauczyciel jest odpowiedzialny za życie, zdrowie i bezpieczeństwo uczniów, nad którymi sprawuje opiekę podczas zajęć edukacyjnych organizowanych przez szkołę.</w:t>
      </w:r>
    </w:p>
    <w:p w:rsidR="00B03105" w:rsidRPr="001C4E43" w:rsidRDefault="00B03105" w:rsidP="004935E0">
      <w:pPr>
        <w:tabs>
          <w:tab w:val="left" w:pos="720"/>
        </w:tabs>
        <w:spacing w:after="120"/>
        <w:ind w:firstLine="567"/>
        <w:jc w:val="both"/>
        <w:rPr>
          <w:rFonts w:ascii="Arial" w:hAnsi="Arial" w:cs="Arial"/>
        </w:rPr>
      </w:pPr>
      <w:r w:rsidRPr="001C4E43">
        <w:rPr>
          <w:rFonts w:ascii="Arial" w:hAnsi="Arial" w:cs="Arial"/>
          <w:b/>
        </w:rPr>
        <w:t>2.</w:t>
      </w:r>
      <w:r w:rsidRPr="001C4E43">
        <w:rPr>
          <w:rFonts w:ascii="Arial" w:hAnsi="Arial" w:cs="Arial"/>
        </w:rPr>
        <w:t xml:space="preserve"> Nauczyciel jest zobowiązany skrupulatnie przestrzegać i stosować przepisy </w:t>
      </w:r>
      <w:r w:rsidRPr="001C4E43">
        <w:rPr>
          <w:rFonts w:ascii="Arial" w:hAnsi="Arial" w:cs="Arial"/>
        </w:rPr>
        <w:br/>
        <w:t>i zarządzenia odnośnie bhp i p/poż., a także odbywać wymagane szkolenia z tego zakresu.</w:t>
      </w:r>
    </w:p>
    <w:p w:rsidR="00B03105" w:rsidRPr="001C4E43" w:rsidRDefault="00B03105" w:rsidP="004935E0">
      <w:pPr>
        <w:spacing w:after="120"/>
        <w:ind w:firstLine="567"/>
        <w:jc w:val="both"/>
        <w:rPr>
          <w:rFonts w:ascii="Arial" w:hAnsi="Arial" w:cs="Arial"/>
        </w:rPr>
      </w:pPr>
      <w:r w:rsidRPr="001C4E43">
        <w:rPr>
          <w:rFonts w:ascii="Arial" w:hAnsi="Arial" w:cs="Arial"/>
          <w:b/>
        </w:rPr>
        <w:t>3.</w:t>
      </w:r>
      <w:r w:rsidRPr="001C4E43">
        <w:rPr>
          <w:rFonts w:ascii="Arial" w:hAnsi="Arial" w:cs="Arial"/>
        </w:rPr>
        <w:t xml:space="preserve"> Nauczyciel jest zobowiązany pełnić dyżur w godzinach i miejscach wyznaczonych przez dyrektora szkoły. W czasie dyżuru nauczyciel jest zobowiązany do: </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punktualnego rozpoczynania dyżuru i ciągłej obecności w miejscu podlegającym jego nadzorowi;</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 xml:space="preserve">aktywnego pełnienia dyżuru – reagowania na wszelkie przejawy zachowań odbiegających od przyjętych norm. W szczególności powinien reagować na niebezpieczne, zagrażające bezpieczeństwu uczniów zachowania. Nauczyciel nie może zajmować się sprawami postronnymi, jak przeprowadzanie rozmów z rodzicami i innymi osobami </w:t>
      </w:r>
      <w:r w:rsidR="004935E0">
        <w:rPr>
          <w:rStyle w:val="Odwoaniedokomentarza"/>
          <w:rFonts w:ascii="Arial" w:hAnsi="Arial" w:cs="Arial"/>
          <w:sz w:val="22"/>
          <w:szCs w:val="22"/>
        </w:rPr>
        <w:br/>
      </w:r>
      <w:r w:rsidRPr="001C4E43">
        <w:rPr>
          <w:rStyle w:val="Odwoaniedokomentarza"/>
          <w:rFonts w:ascii="Arial" w:hAnsi="Arial" w:cs="Arial"/>
          <w:sz w:val="22"/>
          <w:szCs w:val="22"/>
        </w:rPr>
        <w:t>i czynnościami, które przeszkadzają w czynnym spełnianiu dyżuru;</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przestrzegania zakazu otwierania okien na korytarzach, obowiązku zamykania drzwi do sal lekcyjnych;</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dbania, by uczniowie nie śmiecili, nie brudzil</w:t>
      </w:r>
      <w:r w:rsidR="004935E0">
        <w:rPr>
          <w:rStyle w:val="Odwoaniedokomentarza"/>
          <w:rFonts w:ascii="Arial" w:hAnsi="Arial" w:cs="Arial"/>
          <w:sz w:val="22"/>
          <w:szCs w:val="22"/>
        </w:rPr>
        <w:t>i, nie dewastowali ścian, ławek</w:t>
      </w:r>
      <w:r w:rsidRPr="001C4E43">
        <w:rPr>
          <w:rStyle w:val="Odwoaniedokomentarza"/>
          <w:rFonts w:ascii="Arial" w:hAnsi="Arial" w:cs="Arial"/>
          <w:sz w:val="22"/>
          <w:szCs w:val="22"/>
        </w:rPr>
        <w:t xml:space="preserve"> i innych urządzeń szkolnych oraz by nie niszczyli roślin i dekoracji;</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zwracania uwagi na przestrzeganie przez uczniów ustalonych zasad wchodzenia do budynku szkolnego lub sal lekcyjnych;</w:t>
      </w:r>
    </w:p>
    <w:p w:rsidR="00B03105" w:rsidRPr="001C4E43" w:rsidRDefault="008C01C2"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egzekwowania</w:t>
      </w:r>
      <w:r w:rsidR="00B03105" w:rsidRPr="001C4E43">
        <w:rPr>
          <w:rStyle w:val="Odwoaniedokomentarza"/>
          <w:rFonts w:ascii="Arial" w:hAnsi="Arial" w:cs="Arial"/>
          <w:sz w:val="22"/>
          <w:szCs w:val="22"/>
        </w:rPr>
        <w:t>, by uczniowie nie opuszczali terenu szkoły podczas przerw;</w:t>
      </w:r>
    </w:p>
    <w:p w:rsidR="00B03105" w:rsidRPr="001C4E43" w:rsidRDefault="00B03105" w:rsidP="004935E0">
      <w:pPr>
        <w:numPr>
          <w:ilvl w:val="0"/>
          <w:numId w:val="69"/>
        </w:numPr>
        <w:tabs>
          <w:tab w:val="clear" w:pos="1506"/>
        </w:tabs>
        <w:autoSpaceDE w:val="0"/>
        <w:autoSpaceDN w:val="0"/>
        <w:adjustRightInd w:val="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niedopuszczanie do palenia papierosów na terenie szkoły;</w:t>
      </w:r>
    </w:p>
    <w:p w:rsidR="00B03105" w:rsidRPr="001C4E43" w:rsidRDefault="00B03105" w:rsidP="004935E0">
      <w:pPr>
        <w:numPr>
          <w:ilvl w:val="0"/>
          <w:numId w:val="69"/>
        </w:numPr>
        <w:tabs>
          <w:tab w:val="clear" w:pos="1506"/>
        </w:tabs>
        <w:autoSpaceDE w:val="0"/>
        <w:autoSpaceDN w:val="0"/>
        <w:adjustRightInd w:val="0"/>
        <w:spacing w:after="120"/>
        <w:ind w:left="426" w:hanging="426"/>
        <w:jc w:val="both"/>
        <w:rPr>
          <w:rStyle w:val="Odwoaniedokomentarza"/>
          <w:rFonts w:ascii="Arial" w:hAnsi="Arial" w:cs="Arial"/>
          <w:sz w:val="22"/>
          <w:szCs w:val="22"/>
        </w:rPr>
      </w:pPr>
      <w:r w:rsidRPr="001C4E43">
        <w:rPr>
          <w:rStyle w:val="Odwoaniedokomentarza"/>
          <w:rFonts w:ascii="Arial" w:hAnsi="Arial" w:cs="Arial"/>
          <w:sz w:val="22"/>
          <w:szCs w:val="22"/>
        </w:rPr>
        <w:t>natychmiastowego zgłoszenia dyrekcji szkoły faktu zaistnienia wypadku i podjęcia działań zmierzających do udzielenia pierwszej pomocy i zapewnienia dalszej opieki oraz zabezpieczenia miejsca wypadku</w:t>
      </w:r>
      <w:r w:rsidR="00397B70" w:rsidRPr="001C4E43">
        <w:rPr>
          <w:rStyle w:val="Odwoaniedokomentarza"/>
          <w:rFonts w:ascii="Arial" w:hAnsi="Arial" w:cs="Arial"/>
          <w:sz w:val="22"/>
          <w:szCs w:val="22"/>
        </w:rPr>
        <w:t>;</w:t>
      </w:r>
    </w:p>
    <w:p w:rsidR="00397B70" w:rsidRPr="001C4E43" w:rsidRDefault="00397B70" w:rsidP="004935E0">
      <w:pPr>
        <w:numPr>
          <w:ilvl w:val="0"/>
          <w:numId w:val="69"/>
        </w:numPr>
        <w:tabs>
          <w:tab w:val="clear" w:pos="1506"/>
        </w:tabs>
        <w:autoSpaceDE w:val="0"/>
        <w:autoSpaceDN w:val="0"/>
        <w:adjustRightInd w:val="0"/>
        <w:spacing w:after="120"/>
        <w:ind w:left="426" w:hanging="426"/>
        <w:jc w:val="both"/>
        <w:rPr>
          <w:rFonts w:ascii="Arial" w:hAnsi="Arial" w:cs="Arial"/>
        </w:rPr>
      </w:pPr>
      <w:r w:rsidRPr="001C4E43">
        <w:rPr>
          <w:rStyle w:val="Odwoaniedokomentarza"/>
          <w:rFonts w:ascii="Arial" w:hAnsi="Arial" w:cs="Arial"/>
          <w:sz w:val="22"/>
          <w:szCs w:val="22"/>
        </w:rPr>
        <w:t>w przypadku nieobecności nauczyciela dyżurującego, jego obowiązki przejmuje nauczyciel, któremu powierzono zastępstwo.</w:t>
      </w:r>
    </w:p>
    <w:p w:rsidR="00B03105" w:rsidRPr="001C4E43" w:rsidRDefault="00B03105" w:rsidP="001B15A1">
      <w:pPr>
        <w:tabs>
          <w:tab w:val="left" w:pos="284"/>
        </w:tabs>
        <w:spacing w:after="120"/>
        <w:ind w:firstLine="567"/>
        <w:jc w:val="both"/>
        <w:rPr>
          <w:rStyle w:val="Odwoaniedokomentarza"/>
          <w:rFonts w:ascii="Arial" w:hAnsi="Arial" w:cs="Arial"/>
          <w:sz w:val="22"/>
          <w:szCs w:val="22"/>
        </w:rPr>
      </w:pPr>
      <w:r w:rsidRPr="001C4E43">
        <w:rPr>
          <w:rFonts w:ascii="Arial" w:hAnsi="Arial" w:cs="Arial"/>
          <w:b/>
        </w:rPr>
        <w:t>4.</w:t>
      </w:r>
      <w:r w:rsidR="000C3378" w:rsidRPr="001C4E43">
        <w:rPr>
          <w:rFonts w:ascii="Arial" w:hAnsi="Arial" w:cs="Arial"/>
          <w:b/>
        </w:rPr>
        <w:t xml:space="preserve"> </w:t>
      </w:r>
      <w:r w:rsidRPr="001C4E43">
        <w:rPr>
          <w:rStyle w:val="Odwoaniedokomentarza"/>
          <w:rFonts w:ascii="Arial" w:hAnsi="Arial" w:cs="Arial"/>
          <w:sz w:val="22"/>
          <w:szCs w:val="22"/>
        </w:rPr>
        <w:t>Nauczyciel nie może pod żadnym pozorem zejść z d</w:t>
      </w:r>
      <w:r w:rsidR="008C01C2" w:rsidRPr="001C4E43">
        <w:rPr>
          <w:rStyle w:val="Odwoaniedokomentarza"/>
          <w:rFonts w:ascii="Arial" w:hAnsi="Arial" w:cs="Arial"/>
          <w:sz w:val="22"/>
          <w:szCs w:val="22"/>
        </w:rPr>
        <w:t>yżuru bez ustalenia zastępstwa</w:t>
      </w:r>
      <w:r w:rsidR="00397B70" w:rsidRPr="001C4E43">
        <w:rPr>
          <w:rStyle w:val="Odwoaniedokomentarza"/>
          <w:rFonts w:ascii="Arial" w:hAnsi="Arial" w:cs="Arial"/>
          <w:sz w:val="22"/>
          <w:szCs w:val="22"/>
        </w:rPr>
        <w:t>.</w:t>
      </w:r>
    </w:p>
    <w:p w:rsidR="00B03105" w:rsidRPr="001C4E43" w:rsidRDefault="00B03105" w:rsidP="001B15A1">
      <w:pPr>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t>5</w:t>
      </w:r>
      <w:r w:rsidRPr="001C4E43">
        <w:rPr>
          <w:rStyle w:val="Odwoaniedokomentarza"/>
          <w:rFonts w:ascii="Arial" w:hAnsi="Arial"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1C4E43" w:rsidRDefault="00B03105" w:rsidP="001B15A1">
      <w:pPr>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t>6</w:t>
      </w:r>
      <w:r w:rsidRPr="001C4E43">
        <w:rPr>
          <w:rStyle w:val="Odwoaniedokomentarza"/>
          <w:rFonts w:ascii="Arial" w:hAnsi="Arial" w:cs="Arial"/>
          <w:sz w:val="22"/>
          <w:szCs w:val="22"/>
        </w:rPr>
        <w:t xml:space="preserve">. Nauczyciel jest zobowiązany do niezwłocznego przerwania i wyprowadzenia </w:t>
      </w:r>
      <w:r w:rsidRPr="001C4E43">
        <w:rPr>
          <w:rStyle w:val="Odwoaniedokomentarza"/>
          <w:rFonts w:ascii="Arial" w:hAnsi="Arial" w:cs="Arial"/>
          <w:sz w:val="22"/>
          <w:szCs w:val="22"/>
        </w:rPr>
        <w:br/>
        <w:t>z zagrożonych miejsc osoby powierzone opiece, jeżeli stan zagrożenia powstanie lub ujawni się w czasie zajęć.</w:t>
      </w:r>
    </w:p>
    <w:p w:rsidR="00DA5023" w:rsidRPr="001C4E43" w:rsidRDefault="00B03105" w:rsidP="001B15A1">
      <w:pPr>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t>7</w:t>
      </w:r>
      <w:r w:rsidRPr="001C4E43">
        <w:rPr>
          <w:rStyle w:val="Odwoaniedokomentarza"/>
          <w:rFonts w:ascii="Arial" w:hAnsi="Arial" w:cs="Arial"/>
          <w:sz w:val="22"/>
          <w:szCs w:val="22"/>
        </w:rPr>
        <w:t>.  Nie rozpoczynanie zajęć, jeżeli w pomieszczeniach lub innych miejscach, w których mają być prowadzone zajęcia</w:t>
      </w:r>
      <w:r w:rsidR="008C01C2" w:rsidRPr="001C4E43">
        <w:rPr>
          <w:rStyle w:val="Odwoaniedokomentarza"/>
          <w:rFonts w:ascii="Arial" w:hAnsi="Arial" w:cs="Arial"/>
          <w:sz w:val="22"/>
          <w:szCs w:val="22"/>
        </w:rPr>
        <w:t>,</w:t>
      </w:r>
      <w:r w:rsidRPr="001C4E43">
        <w:rPr>
          <w:rStyle w:val="Odwoaniedokomentarza"/>
          <w:rFonts w:ascii="Arial" w:hAnsi="Arial" w:cs="Arial"/>
          <w:sz w:val="22"/>
          <w:szCs w:val="22"/>
        </w:rPr>
        <w:t xml:space="preserve"> stan znajdującego się wyposażenia stwarza zagrożenia dla bezpieczeństwa.</w:t>
      </w:r>
    </w:p>
    <w:p w:rsidR="00B03105" w:rsidRPr="001C4E43" w:rsidRDefault="00DA5023" w:rsidP="001B15A1">
      <w:pPr>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t>8</w:t>
      </w:r>
      <w:r w:rsidR="00B03105" w:rsidRPr="001C4E43">
        <w:rPr>
          <w:rStyle w:val="Odwoaniedokomentarza"/>
          <w:rFonts w:ascii="Arial" w:hAnsi="Arial" w:cs="Arial"/>
          <w:b/>
          <w:sz w:val="22"/>
          <w:szCs w:val="22"/>
        </w:rPr>
        <w:t>.</w:t>
      </w:r>
      <w:r w:rsidR="00B03105" w:rsidRPr="001C4E43">
        <w:rPr>
          <w:rStyle w:val="Odwoaniedokomentarza"/>
          <w:rFonts w:ascii="Arial" w:hAnsi="Arial" w:cs="Arial"/>
          <w:sz w:val="22"/>
          <w:szCs w:val="22"/>
        </w:rPr>
        <w:t xml:space="preserve"> Nauczyciele zobowiązani są do przestrzegania ustalonych godzin rozpoczynania</w:t>
      </w:r>
      <w:r w:rsidR="00B03105" w:rsidRPr="001C4E43">
        <w:rPr>
          <w:rStyle w:val="Odwoaniedokomentarza"/>
          <w:rFonts w:ascii="Arial" w:hAnsi="Arial" w:cs="Arial"/>
          <w:sz w:val="22"/>
          <w:szCs w:val="22"/>
        </w:rPr>
        <w:br/>
        <w:t>i kończenia zajęć edukacyjnych oraz respektowania prawa u</w:t>
      </w:r>
      <w:r w:rsidR="008C01C2" w:rsidRPr="001C4E43">
        <w:rPr>
          <w:rStyle w:val="Odwoaniedokomentarza"/>
          <w:rFonts w:ascii="Arial" w:hAnsi="Arial" w:cs="Arial"/>
          <w:sz w:val="22"/>
          <w:szCs w:val="22"/>
        </w:rPr>
        <w:t>czniów do pełnych przerw międzyl</w:t>
      </w:r>
      <w:r w:rsidR="00B03105" w:rsidRPr="001C4E43">
        <w:rPr>
          <w:rStyle w:val="Odwoaniedokomentarza"/>
          <w:rFonts w:ascii="Arial" w:hAnsi="Arial" w:cs="Arial"/>
          <w:sz w:val="22"/>
          <w:szCs w:val="22"/>
        </w:rPr>
        <w:t>ekcyjnych.</w:t>
      </w:r>
    </w:p>
    <w:p w:rsidR="00DA5023" w:rsidRPr="001C4E43" w:rsidRDefault="00DA5023" w:rsidP="001B15A1">
      <w:pPr>
        <w:shd w:val="clear" w:color="auto" w:fill="FFFFFF"/>
        <w:tabs>
          <w:tab w:val="left" w:pos="993"/>
        </w:tabs>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lastRenderedPageBreak/>
        <w:t>9</w:t>
      </w:r>
      <w:r w:rsidR="00B03105" w:rsidRPr="001C4E43">
        <w:rPr>
          <w:rStyle w:val="Odwoaniedokomentarza"/>
          <w:rFonts w:ascii="Arial" w:hAnsi="Arial" w:cs="Arial"/>
          <w:sz w:val="22"/>
          <w:szCs w:val="22"/>
        </w:rPr>
        <w:t xml:space="preserve">. Nauczyciel ma obowiązek zapoznać się i przestrzegać </w:t>
      </w:r>
      <w:r w:rsidR="00B03105" w:rsidRPr="001C4E43">
        <w:rPr>
          <w:rStyle w:val="Odwoaniedokomentarza"/>
          <w:rFonts w:ascii="Arial" w:hAnsi="Arial" w:cs="Arial"/>
          <w:i/>
          <w:iCs/>
          <w:sz w:val="22"/>
          <w:szCs w:val="22"/>
        </w:rPr>
        <w:t xml:space="preserve">Instrukcji Bezpieczeństwa Pożarowego </w:t>
      </w:r>
      <w:r w:rsidR="00B03105" w:rsidRPr="001C4E43">
        <w:rPr>
          <w:rStyle w:val="Odwoaniedokomentarza"/>
          <w:rFonts w:ascii="Arial" w:hAnsi="Arial" w:cs="Arial"/>
          <w:sz w:val="22"/>
          <w:szCs w:val="22"/>
        </w:rPr>
        <w:t>w szkole.</w:t>
      </w:r>
    </w:p>
    <w:p w:rsidR="00B03105" w:rsidRPr="001C4E43" w:rsidRDefault="00C60CC3" w:rsidP="001B15A1">
      <w:pPr>
        <w:tabs>
          <w:tab w:val="left" w:pos="993"/>
        </w:tabs>
        <w:spacing w:after="120"/>
        <w:ind w:firstLine="567"/>
        <w:jc w:val="both"/>
        <w:rPr>
          <w:rStyle w:val="Odwoaniedokomentarza"/>
          <w:rFonts w:ascii="Arial" w:hAnsi="Arial" w:cs="Arial"/>
          <w:sz w:val="22"/>
          <w:szCs w:val="22"/>
        </w:rPr>
      </w:pPr>
      <w:r w:rsidRPr="001C4E43">
        <w:rPr>
          <w:rStyle w:val="Odwoaniedokomentarza"/>
          <w:rFonts w:ascii="Arial" w:hAnsi="Arial" w:cs="Arial"/>
          <w:sz w:val="22"/>
          <w:szCs w:val="22"/>
        </w:rPr>
        <w:t>10</w:t>
      </w:r>
      <w:r w:rsidR="00DA5023" w:rsidRPr="001C4E43">
        <w:rPr>
          <w:rStyle w:val="Odwoaniedokomentarza"/>
          <w:rFonts w:ascii="Arial" w:hAnsi="Arial" w:cs="Arial"/>
          <w:sz w:val="22"/>
          <w:szCs w:val="22"/>
        </w:rPr>
        <w:t>.</w:t>
      </w:r>
      <w:r w:rsidRPr="001C4E43">
        <w:rPr>
          <w:rStyle w:val="Odwoaniedokomentarza"/>
          <w:rFonts w:ascii="Arial" w:hAnsi="Arial" w:cs="Arial"/>
          <w:sz w:val="22"/>
          <w:szCs w:val="22"/>
        </w:rPr>
        <w:t xml:space="preserve"> </w:t>
      </w:r>
      <w:r w:rsidR="00B03105" w:rsidRPr="001C4E43">
        <w:rPr>
          <w:rStyle w:val="Odwoaniedokomentarza"/>
          <w:rFonts w:ascii="Arial" w:hAnsi="Arial" w:cs="Arial"/>
          <w:sz w:val="22"/>
          <w:szCs w:val="22"/>
        </w:rPr>
        <w:t>Nauczyciel organizujący wyjście uczniów ze szkoły lub wycieczkę ma obowiązek przestr</w:t>
      </w:r>
      <w:r w:rsidR="00582015" w:rsidRPr="001C4E43">
        <w:rPr>
          <w:rStyle w:val="Odwoaniedokomentarza"/>
          <w:rFonts w:ascii="Arial" w:hAnsi="Arial" w:cs="Arial"/>
          <w:sz w:val="22"/>
          <w:szCs w:val="22"/>
        </w:rPr>
        <w:t>zegać zasad ujętych w regulaminie</w:t>
      </w:r>
      <w:r w:rsidR="00B03105" w:rsidRPr="001C4E43">
        <w:rPr>
          <w:rStyle w:val="Odwoaniedokomentarza"/>
          <w:rFonts w:ascii="Arial" w:hAnsi="Arial" w:cs="Arial"/>
          <w:sz w:val="22"/>
          <w:szCs w:val="22"/>
        </w:rPr>
        <w:t xml:space="preserve"> </w:t>
      </w:r>
      <w:r w:rsidR="008C01C2" w:rsidRPr="001C4E43">
        <w:rPr>
          <w:rStyle w:val="Odwoaniedokomentarza"/>
          <w:rFonts w:ascii="Arial" w:hAnsi="Arial" w:cs="Arial"/>
          <w:iCs/>
          <w:sz w:val="22"/>
          <w:szCs w:val="22"/>
        </w:rPr>
        <w:t>wycieczek szkolnych</w:t>
      </w:r>
      <w:r w:rsidR="008C01C2" w:rsidRPr="001C4E43">
        <w:rPr>
          <w:rStyle w:val="Odwoaniedokomentarza"/>
          <w:rFonts w:ascii="Arial" w:hAnsi="Arial" w:cs="Arial"/>
          <w:sz w:val="22"/>
          <w:szCs w:val="22"/>
        </w:rPr>
        <w:t>, obowiązującej w s</w:t>
      </w:r>
      <w:r w:rsidR="00B03105" w:rsidRPr="001C4E43">
        <w:rPr>
          <w:rStyle w:val="Odwoaniedokomentarza"/>
          <w:rFonts w:ascii="Arial" w:hAnsi="Arial" w:cs="Arial"/>
          <w:sz w:val="22"/>
          <w:szCs w:val="22"/>
        </w:rPr>
        <w:t>zkole.</w:t>
      </w:r>
    </w:p>
    <w:p w:rsidR="00B03105" w:rsidRPr="001C4E43" w:rsidRDefault="00B03105" w:rsidP="001B15A1">
      <w:pPr>
        <w:spacing w:after="120"/>
        <w:ind w:firstLine="567"/>
        <w:jc w:val="both"/>
        <w:rPr>
          <w:rStyle w:val="Odwoaniedokomentarza"/>
          <w:rFonts w:ascii="Arial" w:hAnsi="Arial" w:cs="Arial"/>
          <w:sz w:val="22"/>
          <w:szCs w:val="22"/>
        </w:rPr>
      </w:pPr>
      <w:r w:rsidRPr="001C4E43">
        <w:rPr>
          <w:rStyle w:val="Odwoaniedokomentarza"/>
          <w:rFonts w:ascii="Arial" w:hAnsi="Arial" w:cs="Arial"/>
          <w:b/>
          <w:sz w:val="22"/>
          <w:szCs w:val="22"/>
        </w:rPr>
        <w:t>1</w:t>
      </w:r>
      <w:r w:rsidR="00DA5023" w:rsidRPr="001C4E43">
        <w:rPr>
          <w:rStyle w:val="Odwoaniedokomentarza"/>
          <w:rFonts w:ascii="Arial" w:hAnsi="Arial" w:cs="Arial"/>
          <w:b/>
          <w:sz w:val="22"/>
          <w:szCs w:val="22"/>
        </w:rPr>
        <w:t>1</w:t>
      </w:r>
      <w:r w:rsidRPr="001C4E43">
        <w:rPr>
          <w:rStyle w:val="Odwoaniedokomentarza"/>
          <w:rFonts w:ascii="Arial" w:hAnsi="Arial" w:cs="Arial"/>
          <w:sz w:val="22"/>
          <w:szCs w:val="22"/>
        </w:rPr>
        <w:t>. Nauczyciel w trak</w:t>
      </w:r>
      <w:r w:rsidR="008C01C2" w:rsidRPr="001C4E43">
        <w:rPr>
          <w:rStyle w:val="Odwoaniedokomentarza"/>
          <w:rFonts w:ascii="Arial" w:hAnsi="Arial" w:cs="Arial"/>
          <w:sz w:val="22"/>
          <w:szCs w:val="22"/>
        </w:rPr>
        <w:t>cie prowadzonych zajęć w klasie</w:t>
      </w:r>
      <w:r w:rsidRPr="001C4E43">
        <w:rPr>
          <w:rStyle w:val="Odwoaniedokomentarza"/>
          <w:rFonts w:ascii="Arial" w:hAnsi="Arial" w:cs="Arial"/>
          <w:sz w:val="22"/>
          <w:szCs w:val="22"/>
        </w:rPr>
        <w:t>:</w:t>
      </w: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ma o</w:t>
      </w:r>
      <w:r w:rsidR="008C01C2" w:rsidRPr="001C4E43">
        <w:rPr>
          <w:rStyle w:val="Odwoaniedokomentarza"/>
          <w:rFonts w:ascii="Arial" w:hAnsi="Arial" w:cs="Arial"/>
          <w:sz w:val="22"/>
          <w:szCs w:val="22"/>
        </w:rPr>
        <w:t>bowiązek wejść do sali pierwszy</w:t>
      </w:r>
      <w:r w:rsidRPr="001C4E43">
        <w:rPr>
          <w:rStyle w:val="Odwoaniedokomentarza"/>
          <w:rFonts w:ascii="Arial" w:hAnsi="Arial" w:cs="Arial"/>
          <w:sz w:val="22"/>
          <w:szCs w:val="22"/>
        </w:rPr>
        <w:t>, by sprawdzić czy warunki do prowadzenia lekcji nie zagrażają bezpie</w:t>
      </w:r>
      <w:r w:rsidR="008C01C2" w:rsidRPr="001C4E43">
        <w:rPr>
          <w:rStyle w:val="Odwoaniedokomentarza"/>
          <w:rFonts w:ascii="Arial" w:hAnsi="Arial" w:cs="Arial"/>
          <w:sz w:val="22"/>
          <w:szCs w:val="22"/>
        </w:rPr>
        <w:t>czeństwu uczniów  i nauczyciela</w:t>
      </w:r>
      <w:r w:rsidRPr="001C4E43">
        <w:rPr>
          <w:rStyle w:val="Odwoaniedokomentarza"/>
          <w:rFonts w:ascii="Arial" w:hAnsi="Arial" w:cs="Arial"/>
          <w:sz w:val="22"/>
          <w:szCs w:val="22"/>
        </w:rPr>
        <w:t>. Jeżeli sala lekcyjna nie odpowiada warunkom bezpieczeństwa nauczyciel ma obo</w:t>
      </w:r>
      <w:r w:rsidR="00C60CC3" w:rsidRPr="001C4E43">
        <w:rPr>
          <w:rStyle w:val="Odwoaniedokomentarza"/>
          <w:rFonts w:ascii="Arial" w:hAnsi="Arial" w:cs="Arial"/>
          <w:sz w:val="22"/>
          <w:szCs w:val="22"/>
        </w:rPr>
        <w:t>wiązek zgłosić to do dyrektora s</w:t>
      </w:r>
      <w:r w:rsidRPr="001C4E43">
        <w:rPr>
          <w:rStyle w:val="Odwoaniedokomentarza"/>
          <w:rFonts w:ascii="Arial" w:hAnsi="Arial" w:cs="Arial"/>
          <w:sz w:val="22"/>
          <w:szCs w:val="22"/>
        </w:rPr>
        <w:t>zkoły celem usunięcia usterek. Do czasu naprawienia usterek nauczyciel ma prawo odmówić prowadzenia zajęć w danym miejscu;</w:t>
      </w:r>
    </w:p>
    <w:p w:rsidR="00B03105" w:rsidRPr="001C4E43" w:rsidRDefault="00B03105" w:rsidP="00B03105">
      <w:pPr>
        <w:tabs>
          <w:tab w:val="num" w:pos="284"/>
        </w:tabs>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podczas zajęć nauczyciel nie może pozostawić uczniów bez żadnej opieki;</w:t>
      </w:r>
    </w:p>
    <w:p w:rsidR="00B03105" w:rsidRPr="001C4E43" w:rsidRDefault="00B03105" w:rsidP="00B03105">
      <w:pPr>
        <w:tabs>
          <w:tab w:val="num" w:pos="284"/>
        </w:tabs>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w razie st</w:t>
      </w:r>
      <w:r w:rsidR="008C01C2" w:rsidRPr="001C4E43">
        <w:rPr>
          <w:rStyle w:val="Odwoaniedokomentarza"/>
          <w:rFonts w:ascii="Arial" w:hAnsi="Arial" w:cs="Arial"/>
          <w:sz w:val="22"/>
          <w:szCs w:val="22"/>
        </w:rPr>
        <w:t>wierdzenia niedyspozycji ucznia</w:t>
      </w:r>
      <w:r w:rsidRPr="001C4E43">
        <w:rPr>
          <w:rStyle w:val="Odwoaniedokomentarza"/>
          <w:rFonts w:ascii="Arial" w:hAnsi="Arial" w:cs="Arial"/>
          <w:sz w:val="22"/>
          <w:szCs w:val="22"/>
        </w:rPr>
        <w:t>, jeśli stan jego zdrowia pozwala, należy skierować go  w towarzystwie drugiej osoby do pielęgniarki szkolnej. Jeśli zaistnieje taka potrzeba udzielić mu pierwszej pomocy. O zaistniałej sytuacji należy powiadomić rodziców ucznia. Jeśli je</w:t>
      </w:r>
      <w:r w:rsidR="008C01C2" w:rsidRPr="001C4E43">
        <w:rPr>
          <w:rStyle w:val="Odwoaniedokomentarza"/>
          <w:rFonts w:ascii="Arial" w:hAnsi="Arial" w:cs="Arial"/>
          <w:sz w:val="22"/>
          <w:szCs w:val="22"/>
        </w:rPr>
        <w:t>st to nagły wypadek powiadomić dyrektora s</w:t>
      </w:r>
      <w:r w:rsidRPr="001C4E43">
        <w:rPr>
          <w:rStyle w:val="Odwoaniedokomentarza"/>
          <w:rFonts w:ascii="Arial" w:hAnsi="Arial" w:cs="Arial"/>
          <w:sz w:val="22"/>
          <w:szCs w:val="22"/>
        </w:rPr>
        <w:t>zkoły;</w:t>
      </w:r>
    </w:p>
    <w:p w:rsidR="00B03105" w:rsidRPr="001C4E43" w:rsidRDefault="00B03105" w:rsidP="00B03105">
      <w:pPr>
        <w:tabs>
          <w:tab w:val="num" w:pos="284"/>
        </w:tabs>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nauczyciel powinien kontrolować właściwą postawę uczniów w czasie zajęć. Korygować zauważone błędy i dbać o czystość, ład i porządek podczas trwania lekcji i po jej zakończeniu;</w:t>
      </w:r>
    </w:p>
    <w:p w:rsidR="00B03105" w:rsidRPr="001C4E43" w:rsidRDefault="00B03105" w:rsidP="00B03105">
      <w:pPr>
        <w:tabs>
          <w:tab w:val="num" w:pos="284"/>
        </w:tabs>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po skończonej lekcji nauczyciel powinien sam otworzyć drzwi, by nie dopuścić do gwałtownego ich otwarcia przez wybiegających uczniów;</w:t>
      </w:r>
    </w:p>
    <w:p w:rsidR="00B03105" w:rsidRPr="001C4E43" w:rsidRDefault="00B03105" w:rsidP="00B03105">
      <w:pPr>
        <w:tabs>
          <w:tab w:val="num" w:pos="284"/>
        </w:tabs>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uczniów chcących skorzystać z toalet</w:t>
      </w:r>
      <w:r w:rsidR="008C01C2" w:rsidRPr="001C4E43">
        <w:rPr>
          <w:rStyle w:val="Odwoaniedokomentarza"/>
          <w:rFonts w:ascii="Arial" w:hAnsi="Arial" w:cs="Arial"/>
          <w:sz w:val="22"/>
          <w:szCs w:val="22"/>
        </w:rPr>
        <w:t>y nauczyciel zwalnia pojedyń</w:t>
      </w:r>
      <w:r w:rsidR="007D6F11" w:rsidRPr="001C4E43">
        <w:rPr>
          <w:rStyle w:val="Odwoaniedokomentarza"/>
          <w:rFonts w:ascii="Arial" w:hAnsi="Arial" w:cs="Arial"/>
          <w:sz w:val="22"/>
          <w:szCs w:val="22"/>
        </w:rPr>
        <w:t>czo;</w:t>
      </w:r>
    </w:p>
    <w:p w:rsidR="007D6F11" w:rsidRPr="001C4E43" w:rsidRDefault="007D6F11" w:rsidP="007D6F11">
      <w:pPr>
        <w:autoSpaceDE w:val="0"/>
        <w:autoSpaceDN w:val="0"/>
        <w:adjustRightInd w:val="0"/>
        <w:jc w:val="both"/>
        <w:rPr>
          <w:rStyle w:val="Odwoaniedokomentarza"/>
          <w:rFonts w:ascii="Arial" w:hAnsi="Arial" w:cs="Arial"/>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przed rozpoczęciem lekcji nauczyciel zobowiązany jest do wywietrzenia sali lekcyjnej, zapewnienia właściwego oświetlenia i temperatury;</w:t>
      </w:r>
    </w:p>
    <w:p w:rsidR="00B03105" w:rsidRPr="001C4E43" w:rsidRDefault="00B03105" w:rsidP="00B03105">
      <w:pPr>
        <w:tabs>
          <w:tab w:val="num" w:pos="284"/>
        </w:tabs>
        <w:autoSpaceDE w:val="0"/>
        <w:autoSpaceDN w:val="0"/>
        <w:adjustRightInd w:val="0"/>
        <w:jc w:val="both"/>
        <w:rPr>
          <w:rStyle w:val="Odwoaniedokomentarza"/>
          <w:rFonts w:ascii="Arial" w:hAnsi="Arial" w:cs="Arial"/>
          <w:color w:val="00B050"/>
          <w:sz w:val="22"/>
          <w:szCs w:val="22"/>
        </w:rPr>
      </w:pPr>
    </w:p>
    <w:p w:rsidR="00B03105" w:rsidRPr="001C4E43" w:rsidRDefault="00B03105" w:rsidP="004B0FCD">
      <w:pPr>
        <w:numPr>
          <w:ilvl w:val="0"/>
          <w:numId w:val="70"/>
        </w:numPr>
        <w:tabs>
          <w:tab w:val="clear" w:pos="1506"/>
          <w:tab w:val="num" w:pos="284"/>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nauczyciel ustala zasady korzystania z sali lekcyjnej.</w:t>
      </w:r>
    </w:p>
    <w:p w:rsidR="00DA5023" w:rsidRPr="001C4E43" w:rsidRDefault="00DA5023" w:rsidP="00DA5023">
      <w:pPr>
        <w:tabs>
          <w:tab w:val="left" w:pos="993"/>
        </w:tabs>
        <w:autoSpaceDE w:val="0"/>
        <w:autoSpaceDN w:val="0"/>
        <w:adjustRightInd w:val="0"/>
        <w:ind w:left="2160"/>
        <w:jc w:val="left"/>
        <w:rPr>
          <w:rStyle w:val="Odwoaniedokomentarza"/>
          <w:rFonts w:ascii="Arial" w:hAnsi="Arial" w:cs="Arial"/>
          <w:sz w:val="22"/>
          <w:szCs w:val="22"/>
        </w:rPr>
      </w:pPr>
    </w:p>
    <w:p w:rsidR="00B03105" w:rsidRPr="001C4E43" w:rsidRDefault="00DA5023" w:rsidP="001B15A1">
      <w:pPr>
        <w:tabs>
          <w:tab w:val="left" w:pos="993"/>
        </w:tabs>
        <w:autoSpaceDE w:val="0"/>
        <w:autoSpaceDN w:val="0"/>
        <w:adjustRightInd w:val="0"/>
        <w:ind w:left="567"/>
        <w:jc w:val="left"/>
        <w:rPr>
          <w:rStyle w:val="Odwoaniedokomentarza"/>
          <w:rFonts w:ascii="Arial" w:hAnsi="Arial" w:cs="Arial"/>
          <w:sz w:val="22"/>
          <w:szCs w:val="22"/>
        </w:rPr>
      </w:pPr>
      <w:r w:rsidRPr="001C4E43">
        <w:rPr>
          <w:rStyle w:val="Odwoaniedokomentarza"/>
          <w:rFonts w:ascii="Arial" w:hAnsi="Arial" w:cs="Arial"/>
          <w:b/>
          <w:sz w:val="22"/>
          <w:szCs w:val="22"/>
        </w:rPr>
        <w:t>12</w:t>
      </w:r>
      <w:r w:rsidRPr="001C4E43">
        <w:rPr>
          <w:rStyle w:val="Odwoaniedokomentarza"/>
          <w:rFonts w:ascii="Arial" w:hAnsi="Arial" w:cs="Arial"/>
          <w:sz w:val="22"/>
          <w:szCs w:val="22"/>
        </w:rPr>
        <w:t>.</w:t>
      </w:r>
      <w:r w:rsidR="00B03105" w:rsidRPr="001C4E43">
        <w:rPr>
          <w:rStyle w:val="Odwoaniedokomentarza"/>
          <w:rFonts w:ascii="Arial" w:hAnsi="Arial" w:cs="Arial"/>
          <w:sz w:val="22"/>
          <w:szCs w:val="22"/>
        </w:rPr>
        <w:t>Wychowawcy klas są zobowiązani zapoznać uczniów z:</w:t>
      </w:r>
    </w:p>
    <w:p w:rsidR="00B03105" w:rsidRPr="001C4E43" w:rsidRDefault="00B03105" w:rsidP="00B03105">
      <w:pPr>
        <w:tabs>
          <w:tab w:val="left" w:pos="284"/>
        </w:tabs>
        <w:autoSpaceDE w:val="0"/>
        <w:autoSpaceDN w:val="0"/>
        <w:adjustRightInd w:val="0"/>
        <w:rPr>
          <w:rStyle w:val="Odwoaniedokomentarza"/>
          <w:rFonts w:ascii="Arial" w:hAnsi="Arial" w:cs="Arial"/>
          <w:sz w:val="22"/>
          <w:szCs w:val="22"/>
        </w:rPr>
      </w:pPr>
    </w:p>
    <w:p w:rsidR="00B03105" w:rsidRPr="001C4E43" w:rsidRDefault="00B03105" w:rsidP="004935E0">
      <w:pPr>
        <w:numPr>
          <w:ilvl w:val="0"/>
          <w:numId w:val="67"/>
        </w:numPr>
        <w:tabs>
          <w:tab w:val="clear" w:pos="1215"/>
          <w:tab w:val="left" w:pos="284"/>
          <w:tab w:val="left" w:pos="567"/>
          <w:tab w:val="num" w:pos="851"/>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zasadami postępowania w razie zauważenia ognia;</w:t>
      </w:r>
    </w:p>
    <w:p w:rsidR="00B03105" w:rsidRPr="001C4E43" w:rsidRDefault="00B03105" w:rsidP="004935E0">
      <w:pPr>
        <w:numPr>
          <w:ilvl w:val="0"/>
          <w:numId w:val="67"/>
        </w:numPr>
        <w:tabs>
          <w:tab w:val="clear" w:pos="1215"/>
          <w:tab w:val="left" w:pos="284"/>
          <w:tab w:val="num" w:pos="851"/>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sygnałami alarmowymi na wypadek zagrożenia;</w:t>
      </w:r>
    </w:p>
    <w:p w:rsidR="00B03105" w:rsidRPr="001C4E43" w:rsidRDefault="00B03105" w:rsidP="004935E0">
      <w:pPr>
        <w:numPr>
          <w:ilvl w:val="0"/>
          <w:numId w:val="67"/>
        </w:numPr>
        <w:tabs>
          <w:tab w:val="clear" w:pos="1215"/>
          <w:tab w:val="left" w:pos="284"/>
          <w:tab w:val="num" w:pos="851"/>
        </w:tabs>
        <w:autoSpaceDE w:val="0"/>
        <w:autoSpaceDN w:val="0"/>
        <w:adjustRightInd w:val="0"/>
        <w:ind w:left="0" w:firstLine="0"/>
        <w:jc w:val="both"/>
        <w:rPr>
          <w:rStyle w:val="Odwoaniedokomentarza"/>
          <w:rFonts w:ascii="Arial" w:hAnsi="Arial" w:cs="Arial"/>
          <w:sz w:val="22"/>
          <w:szCs w:val="22"/>
        </w:rPr>
      </w:pPr>
      <w:r w:rsidRPr="001C4E43">
        <w:rPr>
          <w:rStyle w:val="Odwoaniedokomentarza"/>
          <w:rFonts w:ascii="Arial" w:hAnsi="Arial" w:cs="Arial"/>
          <w:sz w:val="22"/>
          <w:szCs w:val="22"/>
        </w:rPr>
        <w:t>z planami ewakuacji, oznakowaniem dróg ewakuacyjnych;</w:t>
      </w:r>
    </w:p>
    <w:p w:rsidR="00B03105" w:rsidRPr="001C4E43" w:rsidRDefault="00B03105" w:rsidP="004935E0">
      <w:pPr>
        <w:numPr>
          <w:ilvl w:val="0"/>
          <w:numId w:val="67"/>
        </w:numPr>
        <w:tabs>
          <w:tab w:val="clear" w:pos="1215"/>
          <w:tab w:val="left" w:pos="284"/>
          <w:tab w:val="num" w:pos="851"/>
        </w:tabs>
        <w:autoSpaceDE w:val="0"/>
        <w:autoSpaceDN w:val="0"/>
        <w:adjustRightInd w:val="0"/>
        <w:ind w:left="0" w:firstLine="0"/>
        <w:jc w:val="both"/>
        <w:rPr>
          <w:rFonts w:ascii="Arial" w:hAnsi="Arial" w:cs="Arial"/>
        </w:rPr>
      </w:pPr>
      <w:r w:rsidRPr="001C4E43">
        <w:rPr>
          <w:rStyle w:val="Odwoaniedokomentarza"/>
          <w:rFonts w:ascii="Arial" w:hAnsi="Arial" w:cs="Arial"/>
          <w:sz w:val="22"/>
          <w:szCs w:val="22"/>
        </w:rPr>
        <w:t>zasadami zachowania i wynikającymi z tego obowiązkami w czasie zagrożenia.</w:t>
      </w:r>
    </w:p>
    <w:p w:rsidR="00B03105" w:rsidRPr="001C4E43" w:rsidRDefault="00B03105" w:rsidP="00B03105">
      <w:pPr>
        <w:tabs>
          <w:tab w:val="left" w:pos="284"/>
        </w:tabs>
        <w:autoSpaceDE w:val="0"/>
        <w:autoSpaceDN w:val="0"/>
        <w:adjustRightInd w:val="0"/>
        <w:rPr>
          <w:rFonts w:ascii="Arial" w:hAnsi="Arial" w:cs="Arial"/>
        </w:rPr>
      </w:pPr>
    </w:p>
    <w:p w:rsidR="00CD3E0E" w:rsidRPr="001C4E43" w:rsidRDefault="00CD3E0E" w:rsidP="00B03105">
      <w:pPr>
        <w:tabs>
          <w:tab w:val="left" w:pos="284"/>
        </w:tabs>
        <w:autoSpaceDE w:val="0"/>
        <w:autoSpaceDN w:val="0"/>
        <w:adjustRightInd w:val="0"/>
        <w:ind w:firstLine="567"/>
        <w:jc w:val="both"/>
        <w:rPr>
          <w:rFonts w:ascii="Arial" w:hAnsi="Arial" w:cs="Arial"/>
          <w:b/>
        </w:rPr>
      </w:pPr>
      <w:r w:rsidRPr="001C4E43">
        <w:rPr>
          <w:rFonts w:ascii="Arial" w:hAnsi="Arial" w:cs="Arial"/>
          <w:b/>
        </w:rPr>
        <w:t>§ 8</w:t>
      </w:r>
      <w:r w:rsidR="00E2710C" w:rsidRPr="001C4E43">
        <w:rPr>
          <w:rFonts w:ascii="Arial" w:hAnsi="Arial" w:cs="Arial"/>
          <w:b/>
        </w:rPr>
        <w:t>8</w:t>
      </w:r>
      <w:r w:rsidR="00B03105" w:rsidRPr="001C4E43">
        <w:rPr>
          <w:rFonts w:ascii="Arial" w:hAnsi="Arial" w:cs="Arial"/>
          <w:b/>
        </w:rPr>
        <w:t>. </w:t>
      </w:r>
    </w:p>
    <w:p w:rsidR="00B03105" w:rsidRPr="001C4E43" w:rsidRDefault="00B03105" w:rsidP="004935E0">
      <w:pPr>
        <w:autoSpaceDE w:val="0"/>
        <w:autoSpaceDN w:val="0"/>
        <w:adjustRightInd w:val="0"/>
        <w:ind w:firstLine="567"/>
        <w:jc w:val="both"/>
        <w:rPr>
          <w:rFonts w:ascii="Arial" w:hAnsi="Arial" w:cs="Arial"/>
        </w:rPr>
      </w:pPr>
      <w:r w:rsidRPr="001C4E43">
        <w:rPr>
          <w:rFonts w:ascii="Arial" w:hAnsi="Arial" w:cs="Arial"/>
          <w:b/>
        </w:rPr>
        <w:t>1.</w:t>
      </w:r>
      <w:r w:rsidRPr="001C4E43">
        <w:rPr>
          <w:rFonts w:ascii="Arial" w:hAnsi="Arial" w:cs="Arial"/>
        </w:rPr>
        <w:t xml:space="preserve"> Pracownicy zatrudnieni na umowę o pracę w szkole są pracownikami samorządowymi i podlegają regulacjom ustawy o pracownikach samorządowych.</w:t>
      </w:r>
    </w:p>
    <w:p w:rsidR="00B03105" w:rsidRPr="001C4E43" w:rsidRDefault="00B03105" w:rsidP="00B03105">
      <w:pPr>
        <w:ind w:left="142" w:hanging="23"/>
        <w:jc w:val="both"/>
        <w:rPr>
          <w:rFonts w:ascii="Arial" w:hAnsi="Arial" w:cs="Arial"/>
        </w:rPr>
      </w:pPr>
    </w:p>
    <w:p w:rsidR="00B03105" w:rsidRPr="001C4E43" w:rsidRDefault="00B03105" w:rsidP="00B03105">
      <w:pPr>
        <w:ind w:firstLine="567"/>
        <w:jc w:val="both"/>
        <w:rPr>
          <w:rFonts w:ascii="Arial" w:hAnsi="Arial" w:cs="Arial"/>
        </w:rPr>
      </w:pPr>
      <w:r w:rsidRPr="001C4E43">
        <w:rPr>
          <w:rFonts w:ascii="Arial" w:hAnsi="Arial" w:cs="Arial"/>
          <w:b/>
        </w:rPr>
        <w:t>2</w:t>
      </w:r>
      <w:r w:rsidR="004935E0">
        <w:rPr>
          <w:rFonts w:ascii="Arial" w:hAnsi="Arial" w:cs="Arial"/>
        </w:rPr>
        <w:t xml:space="preserve">. </w:t>
      </w:r>
      <w:r w:rsidRPr="001C4E43">
        <w:rPr>
          <w:rFonts w:ascii="Arial" w:hAnsi="Arial" w:cs="Arial"/>
        </w:rPr>
        <w:t>Pracownik zatrudniony w szkole zobowiązany jest przestrzegać szczegółowy zakres obowiązków na zajmowanym stanowisku. Przyjęcie szczegółowego zakresu obowiązków jest potwierdzane podpisem pracownika.</w:t>
      </w:r>
    </w:p>
    <w:p w:rsidR="008211EC" w:rsidRPr="001C4E43" w:rsidRDefault="008211EC" w:rsidP="00B03105">
      <w:pPr>
        <w:ind w:firstLine="567"/>
        <w:jc w:val="both"/>
        <w:rPr>
          <w:rFonts w:ascii="Arial" w:hAnsi="Arial" w:cs="Arial"/>
        </w:rPr>
      </w:pPr>
    </w:p>
    <w:p w:rsidR="00B03105" w:rsidRPr="001C4E43" w:rsidRDefault="00B03105" w:rsidP="00B03105">
      <w:pPr>
        <w:tabs>
          <w:tab w:val="left" w:pos="0"/>
        </w:tabs>
        <w:ind w:firstLine="567"/>
        <w:jc w:val="both"/>
        <w:rPr>
          <w:rFonts w:ascii="Arial" w:hAnsi="Arial" w:cs="Arial"/>
        </w:rPr>
      </w:pPr>
      <w:r w:rsidRPr="001C4E43">
        <w:rPr>
          <w:rFonts w:ascii="Arial" w:hAnsi="Arial" w:cs="Arial"/>
          <w:b/>
        </w:rPr>
        <w:t>3.</w:t>
      </w:r>
      <w:r w:rsidRPr="001C4E43">
        <w:rPr>
          <w:rFonts w:ascii="Arial" w:hAnsi="Arial" w:cs="Arial"/>
        </w:rPr>
        <w:t xml:space="preserve"> Do podstawowych obowiązków pracownika samorządowego należy </w:t>
      </w:r>
      <w:r w:rsidR="004935E0">
        <w:rPr>
          <w:rFonts w:ascii="Arial" w:hAnsi="Arial" w:cs="Arial"/>
        </w:rPr>
        <w:br/>
      </w:r>
      <w:r w:rsidRPr="001C4E43">
        <w:rPr>
          <w:rFonts w:ascii="Arial" w:hAnsi="Arial" w:cs="Arial"/>
        </w:rPr>
        <w:t>w szczególności:</w:t>
      </w:r>
    </w:p>
    <w:p w:rsidR="00B03105" w:rsidRPr="001C4E43" w:rsidRDefault="00B03105" w:rsidP="00B03105">
      <w:pPr>
        <w:ind w:left="142" w:hanging="23"/>
        <w:jc w:val="both"/>
        <w:rPr>
          <w:rFonts w:ascii="Arial" w:hAnsi="Arial" w:cs="Arial"/>
        </w:rPr>
      </w:pPr>
    </w:p>
    <w:p w:rsidR="00B03105" w:rsidRPr="001C4E43" w:rsidRDefault="00B03105" w:rsidP="004935E0">
      <w:pPr>
        <w:numPr>
          <w:ilvl w:val="0"/>
          <w:numId w:val="66"/>
        </w:numPr>
        <w:tabs>
          <w:tab w:val="clear" w:pos="1559"/>
        </w:tabs>
        <w:ind w:left="426" w:hanging="426"/>
        <w:jc w:val="both"/>
        <w:rPr>
          <w:rFonts w:ascii="Arial" w:hAnsi="Arial" w:cs="Arial"/>
        </w:rPr>
      </w:pPr>
      <w:r w:rsidRPr="001C4E43">
        <w:rPr>
          <w:rFonts w:ascii="Arial" w:hAnsi="Arial" w:cs="Arial"/>
        </w:rPr>
        <w:t>przestrzeganie Konstytucji Rzeczypospolitej Polskiej i innych przepisów prawa;</w:t>
      </w:r>
    </w:p>
    <w:p w:rsidR="00B03105" w:rsidRPr="001C4E43" w:rsidRDefault="00B03105" w:rsidP="004935E0">
      <w:pPr>
        <w:numPr>
          <w:ilvl w:val="0"/>
          <w:numId w:val="66"/>
        </w:numPr>
        <w:tabs>
          <w:tab w:val="clear" w:pos="1559"/>
        </w:tabs>
        <w:ind w:left="426" w:hanging="426"/>
        <w:jc w:val="both"/>
        <w:rPr>
          <w:rFonts w:ascii="Arial" w:hAnsi="Arial" w:cs="Arial"/>
        </w:rPr>
      </w:pPr>
      <w:r w:rsidRPr="001C4E43">
        <w:rPr>
          <w:rFonts w:ascii="Arial" w:hAnsi="Arial" w:cs="Arial"/>
        </w:rPr>
        <w:t>wykonywanie zadań sumiennie, sprawnie i bezstronnie;</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lastRenderedPageBreak/>
        <w:t>udzielanie informacji organom, instytucjom i osobom fizycznym oraz udostępnianie dokumentów znajdujących się w posiadaniu jednostki, w której pracownik jest zatrudniony, jeżeli prawo tego nie zabrania;</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dochowanie tajemnicy ustawowo chronionej;</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zachowanie uprzejmości i życzliwości w kontaktach z obywatelami, zwierzchnikami, podwładnymi oraz współpracownikami;</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zachowanie się z godnością w miejscu pracy i poza nim;</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stałe podnoszenie umiejętności i kwalifikacji zawodowych;</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sumienne i staranne wykonywanie poleceń przełożonego;</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 xml:space="preserve">złożenie oświadczenia przez pracowników na stanowiskach urzędniczych </w:t>
      </w:r>
      <w:r w:rsidR="004935E0">
        <w:rPr>
          <w:rFonts w:ascii="Arial" w:hAnsi="Arial" w:cs="Arial"/>
        </w:rPr>
        <w:br/>
      </w:r>
      <w:r w:rsidRPr="001C4E43">
        <w:rPr>
          <w:rFonts w:ascii="Arial" w:hAnsi="Arial" w:cs="Arial"/>
        </w:rPr>
        <w:t>o prowadzeniu działalności gospodarczej, zgodnie z wymogami ustawy;</w:t>
      </w:r>
    </w:p>
    <w:p w:rsidR="00B03105" w:rsidRPr="001C4E43" w:rsidRDefault="00B03105" w:rsidP="001B15A1">
      <w:pPr>
        <w:numPr>
          <w:ilvl w:val="0"/>
          <w:numId w:val="66"/>
        </w:numPr>
        <w:tabs>
          <w:tab w:val="clear" w:pos="1559"/>
          <w:tab w:val="left" w:pos="426"/>
        </w:tabs>
        <w:ind w:left="0" w:firstLine="0"/>
        <w:jc w:val="both"/>
        <w:rPr>
          <w:rFonts w:ascii="Arial" w:hAnsi="Arial" w:cs="Arial"/>
        </w:rPr>
      </w:pPr>
      <w:r w:rsidRPr="001C4E43">
        <w:rPr>
          <w:rFonts w:ascii="Arial" w:hAnsi="Arial" w:cs="Arial"/>
        </w:rPr>
        <w:t xml:space="preserve"> złożenie przez pracownika na stanowiskach urzędniczy</w:t>
      </w:r>
      <w:r w:rsidR="00CD3E0E" w:rsidRPr="001C4E43">
        <w:rPr>
          <w:rFonts w:ascii="Arial" w:hAnsi="Arial" w:cs="Arial"/>
        </w:rPr>
        <w:t>ch, na życzenie dyrektora s</w:t>
      </w:r>
      <w:r w:rsidRPr="001C4E43">
        <w:rPr>
          <w:rFonts w:ascii="Arial" w:hAnsi="Arial" w:cs="Arial"/>
        </w:rPr>
        <w:t>zkoły, oświadczenia o stanie majątkowym.</w:t>
      </w:r>
    </w:p>
    <w:p w:rsidR="00B03105" w:rsidRPr="001C4E43" w:rsidRDefault="00B03105" w:rsidP="00B03105">
      <w:pPr>
        <w:ind w:left="119"/>
        <w:jc w:val="both"/>
        <w:rPr>
          <w:rFonts w:ascii="Arial" w:hAnsi="Arial" w:cs="Arial"/>
          <w:color w:val="FF0000"/>
        </w:rPr>
      </w:pPr>
    </w:p>
    <w:p w:rsidR="00B03105" w:rsidRPr="001C4E43" w:rsidRDefault="00E2710C" w:rsidP="008C01C2">
      <w:pPr>
        <w:tabs>
          <w:tab w:val="left" w:pos="360"/>
        </w:tabs>
        <w:ind w:firstLine="426"/>
        <w:jc w:val="both"/>
        <w:rPr>
          <w:rFonts w:ascii="Arial" w:hAnsi="Arial" w:cs="Arial"/>
          <w:color w:val="000000"/>
        </w:rPr>
      </w:pPr>
      <w:r w:rsidRPr="001C4E43">
        <w:rPr>
          <w:rFonts w:ascii="Arial" w:hAnsi="Arial" w:cs="Arial"/>
          <w:b/>
          <w:color w:val="000000"/>
        </w:rPr>
        <w:t>§ 89</w:t>
      </w:r>
      <w:r w:rsidR="00B03105" w:rsidRPr="001C4E43">
        <w:rPr>
          <w:rFonts w:ascii="Arial" w:hAnsi="Arial" w:cs="Arial"/>
          <w:b/>
          <w:color w:val="000000"/>
        </w:rPr>
        <w:t xml:space="preserve">. </w:t>
      </w:r>
      <w:r w:rsidR="00B03105" w:rsidRPr="001C4E43">
        <w:rPr>
          <w:rFonts w:ascii="Arial" w:hAnsi="Arial" w:cs="Arial"/>
          <w:color w:val="000000"/>
        </w:rPr>
        <w:t>Zakresy zadań na poszczególnych stanowiskach pracy określa Regulamin Organizacyjny Szkoły.</w:t>
      </w:r>
    </w:p>
    <w:p w:rsidR="00B03105" w:rsidRPr="001C4E43" w:rsidRDefault="00B03105" w:rsidP="00B03105">
      <w:pPr>
        <w:tabs>
          <w:tab w:val="left" w:pos="360"/>
        </w:tabs>
        <w:jc w:val="both"/>
        <w:rPr>
          <w:rFonts w:ascii="Arial" w:hAnsi="Arial" w:cs="Arial"/>
          <w:color w:val="000000"/>
        </w:rPr>
      </w:pPr>
    </w:p>
    <w:p w:rsidR="00B03105" w:rsidRPr="001C4E43" w:rsidRDefault="00CD3E0E" w:rsidP="008C01C2">
      <w:pPr>
        <w:autoSpaceDE w:val="0"/>
        <w:autoSpaceDN w:val="0"/>
        <w:adjustRightInd w:val="0"/>
        <w:ind w:firstLine="426"/>
        <w:jc w:val="both"/>
        <w:rPr>
          <w:rFonts w:ascii="Arial" w:hAnsi="Arial" w:cs="Arial"/>
          <w:b/>
          <w:bCs/>
        </w:rPr>
      </w:pPr>
      <w:r w:rsidRPr="001C4E43">
        <w:rPr>
          <w:rFonts w:ascii="Arial" w:hAnsi="Arial" w:cs="Arial"/>
          <w:b/>
          <w:bCs/>
        </w:rPr>
        <w:t xml:space="preserve">§ </w:t>
      </w:r>
      <w:r w:rsidR="00E2710C" w:rsidRPr="001C4E43">
        <w:rPr>
          <w:rFonts w:ascii="Arial" w:hAnsi="Arial" w:cs="Arial"/>
          <w:b/>
          <w:bCs/>
        </w:rPr>
        <w:t>90</w:t>
      </w:r>
      <w:r w:rsidR="004935E0">
        <w:rPr>
          <w:rFonts w:ascii="Arial" w:hAnsi="Arial" w:cs="Arial"/>
          <w:b/>
          <w:bCs/>
        </w:rPr>
        <w:t xml:space="preserve">. </w:t>
      </w:r>
      <w:r w:rsidR="00B03105" w:rsidRPr="001C4E43">
        <w:rPr>
          <w:rFonts w:ascii="Arial" w:hAnsi="Arial" w:cs="Arial"/>
          <w:b/>
          <w:bCs/>
        </w:rPr>
        <w:t>Wicedyrektor</w:t>
      </w:r>
    </w:p>
    <w:p w:rsidR="00B03105" w:rsidRPr="001C4E43" w:rsidRDefault="00B03105" w:rsidP="00B03105">
      <w:pPr>
        <w:autoSpaceDE w:val="0"/>
        <w:autoSpaceDN w:val="0"/>
        <w:adjustRightInd w:val="0"/>
        <w:rPr>
          <w:rFonts w:ascii="Arial" w:hAnsi="Arial" w:cs="Arial"/>
          <w:b/>
        </w:rPr>
      </w:pPr>
    </w:p>
    <w:p w:rsidR="00B03105" w:rsidRPr="001C4E43" w:rsidRDefault="00732900" w:rsidP="0066778E">
      <w:pPr>
        <w:numPr>
          <w:ilvl w:val="0"/>
          <w:numId w:val="257"/>
        </w:numPr>
        <w:tabs>
          <w:tab w:val="left" w:pos="284"/>
        </w:tabs>
        <w:autoSpaceDE w:val="0"/>
        <w:autoSpaceDN w:val="0"/>
        <w:adjustRightInd w:val="0"/>
        <w:ind w:left="0" w:firstLine="0"/>
        <w:jc w:val="both"/>
        <w:rPr>
          <w:rFonts w:ascii="Arial" w:hAnsi="Arial" w:cs="Arial"/>
        </w:rPr>
      </w:pPr>
      <w:r w:rsidRPr="001C4E43">
        <w:rPr>
          <w:rFonts w:ascii="Arial" w:hAnsi="Arial" w:cs="Arial"/>
          <w:snapToGrid w:val="0"/>
        </w:rPr>
        <w:t>w</w:t>
      </w:r>
      <w:r w:rsidR="00836292" w:rsidRPr="001C4E43">
        <w:rPr>
          <w:rFonts w:ascii="Arial" w:hAnsi="Arial" w:cs="Arial"/>
          <w:snapToGrid w:val="0"/>
        </w:rPr>
        <w:t xml:space="preserve"> </w:t>
      </w:r>
      <w:r w:rsidR="00D00ACE" w:rsidRPr="001C4E43">
        <w:rPr>
          <w:rFonts w:ascii="Arial" w:hAnsi="Arial" w:cs="Arial"/>
          <w:snapToGrid w:val="0"/>
        </w:rPr>
        <w:t>szkole tworzy się stanowisko w</w:t>
      </w:r>
      <w:r w:rsidR="00836292" w:rsidRPr="001C4E43">
        <w:rPr>
          <w:rFonts w:ascii="Arial" w:hAnsi="Arial" w:cs="Arial"/>
          <w:snapToGrid w:val="0"/>
        </w:rPr>
        <w:t>icedyrektora - przy co najmni</w:t>
      </w:r>
      <w:r w:rsidRPr="001C4E43">
        <w:rPr>
          <w:rFonts w:ascii="Arial" w:hAnsi="Arial" w:cs="Arial"/>
          <w:snapToGrid w:val="0"/>
        </w:rPr>
        <w:t>ej 12 oddziałach;</w:t>
      </w:r>
      <w:r w:rsidR="00836292" w:rsidRPr="001C4E43">
        <w:rPr>
          <w:rFonts w:ascii="Arial" w:hAnsi="Arial" w:cs="Arial"/>
          <w:snapToGrid w:val="0"/>
        </w:rPr>
        <w:t xml:space="preserve"> </w:t>
      </w:r>
    </w:p>
    <w:p w:rsidR="00B03105" w:rsidRPr="001C4E43" w:rsidRDefault="00D00ACE" w:rsidP="0066778E">
      <w:pPr>
        <w:numPr>
          <w:ilvl w:val="0"/>
          <w:numId w:val="257"/>
        </w:numPr>
        <w:tabs>
          <w:tab w:val="left" w:pos="284"/>
        </w:tabs>
        <w:autoSpaceDE w:val="0"/>
        <w:autoSpaceDN w:val="0"/>
        <w:adjustRightInd w:val="0"/>
        <w:ind w:left="0" w:firstLine="0"/>
        <w:jc w:val="both"/>
        <w:rPr>
          <w:rFonts w:ascii="Arial" w:hAnsi="Arial" w:cs="Arial"/>
        </w:rPr>
      </w:pPr>
      <w:r w:rsidRPr="001C4E43">
        <w:rPr>
          <w:rFonts w:ascii="Arial" w:hAnsi="Arial" w:cs="Arial"/>
        </w:rPr>
        <w:t>d</w:t>
      </w:r>
      <w:r w:rsidR="00732900" w:rsidRPr="001C4E43">
        <w:rPr>
          <w:rFonts w:ascii="Arial" w:hAnsi="Arial" w:cs="Arial"/>
        </w:rPr>
        <w:t>yrektor s</w:t>
      </w:r>
      <w:r w:rsidR="00B03105" w:rsidRPr="001C4E43">
        <w:rPr>
          <w:rFonts w:ascii="Arial" w:hAnsi="Arial" w:cs="Arial"/>
        </w:rPr>
        <w:t>zkoły powołuje osobę na stanowisko wicedyrektora</w:t>
      </w:r>
      <w:r w:rsidR="00836292" w:rsidRPr="001C4E43">
        <w:rPr>
          <w:rFonts w:ascii="Arial" w:hAnsi="Arial" w:cs="Arial"/>
        </w:rPr>
        <w:t xml:space="preserve"> po zasięgnięciu opinii Rady Pedagogicznej, Rady Ro</w:t>
      </w:r>
      <w:r w:rsidRPr="001C4E43">
        <w:rPr>
          <w:rFonts w:ascii="Arial" w:hAnsi="Arial" w:cs="Arial"/>
        </w:rPr>
        <w:t>dziców oraz organu prowadzącego</w:t>
      </w:r>
      <w:r w:rsidR="00B03105" w:rsidRPr="001C4E43">
        <w:rPr>
          <w:rFonts w:ascii="Arial" w:hAnsi="Arial" w:cs="Arial"/>
        </w:rPr>
        <w:t>.</w:t>
      </w:r>
    </w:p>
    <w:p w:rsidR="00B03105" w:rsidRPr="001C4E43" w:rsidRDefault="00E2710C" w:rsidP="00D00ACE">
      <w:pPr>
        <w:spacing w:before="240"/>
        <w:ind w:firstLine="426"/>
        <w:jc w:val="both"/>
        <w:rPr>
          <w:rFonts w:ascii="Arial" w:hAnsi="Arial" w:cs="Arial"/>
          <w:b/>
        </w:rPr>
      </w:pPr>
      <w:r w:rsidRPr="001C4E43">
        <w:rPr>
          <w:rFonts w:ascii="Arial" w:hAnsi="Arial" w:cs="Arial"/>
          <w:b/>
        </w:rPr>
        <w:t>§ 91</w:t>
      </w:r>
      <w:r w:rsidR="00B03105" w:rsidRPr="001C4E43">
        <w:rPr>
          <w:rFonts w:ascii="Arial" w:hAnsi="Arial" w:cs="Arial"/>
          <w:b/>
        </w:rPr>
        <w:t xml:space="preserve">.  </w:t>
      </w:r>
      <w:r w:rsidR="00B03105" w:rsidRPr="001C4E43">
        <w:rPr>
          <w:rFonts w:ascii="Arial" w:hAnsi="Arial" w:cs="Arial"/>
        </w:rPr>
        <w:t>Zakres obowiązków wicedyrektora:</w:t>
      </w:r>
    </w:p>
    <w:p w:rsidR="00836292" w:rsidRPr="004935E0" w:rsidRDefault="00B03105" w:rsidP="001B15A1">
      <w:pPr>
        <w:spacing w:before="240"/>
        <w:ind w:left="567"/>
        <w:jc w:val="both"/>
        <w:rPr>
          <w:rFonts w:ascii="Arial" w:hAnsi="Arial" w:cs="Arial"/>
          <w:b/>
          <w:bCs/>
          <w:szCs w:val="24"/>
        </w:rPr>
      </w:pPr>
      <w:r w:rsidRPr="004935E0">
        <w:rPr>
          <w:rFonts w:ascii="Arial" w:hAnsi="Arial" w:cs="Arial"/>
          <w:b/>
        </w:rPr>
        <w:t xml:space="preserve">1. </w:t>
      </w:r>
      <w:bookmarkStart w:id="23" w:name="_Toc341269453"/>
      <w:bookmarkStart w:id="24" w:name="_Toc341269652"/>
      <w:bookmarkStart w:id="25" w:name="_Toc341956063"/>
      <w:r w:rsidR="00836292" w:rsidRPr="004935E0">
        <w:rPr>
          <w:rFonts w:ascii="Arial" w:hAnsi="Arial" w:cs="Arial"/>
          <w:b/>
          <w:szCs w:val="24"/>
        </w:rPr>
        <w:t>Uprawnienia wicedyrektora:</w:t>
      </w:r>
      <w:bookmarkEnd w:id="23"/>
      <w:bookmarkEnd w:id="24"/>
      <w:bookmarkEnd w:id="25"/>
    </w:p>
    <w:p w:rsidR="00836292" w:rsidRPr="001C4E43" w:rsidRDefault="00D00ACE" w:rsidP="0066778E">
      <w:pPr>
        <w:pStyle w:val="Akapitzlist"/>
        <w:numPr>
          <w:ilvl w:val="1"/>
          <w:numId w:val="225"/>
        </w:numPr>
        <w:tabs>
          <w:tab w:val="num" w:pos="426"/>
        </w:tabs>
        <w:spacing w:after="0" w:line="240" w:lineRule="auto"/>
        <w:ind w:left="0" w:firstLine="0"/>
        <w:jc w:val="both"/>
        <w:rPr>
          <w:rFonts w:ascii="Arial" w:hAnsi="Arial" w:cs="Arial"/>
          <w:snapToGrid w:val="0"/>
        </w:rPr>
      </w:pPr>
      <w:r w:rsidRPr="001C4E43">
        <w:rPr>
          <w:rFonts w:ascii="Arial" w:hAnsi="Arial" w:cs="Arial"/>
          <w:snapToGrid w:val="0"/>
        </w:rPr>
        <w:t>w</w:t>
      </w:r>
      <w:r w:rsidR="00836292" w:rsidRPr="001C4E43">
        <w:rPr>
          <w:rFonts w:ascii="Arial" w:hAnsi="Arial" w:cs="Arial"/>
          <w:snapToGrid w:val="0"/>
        </w:rPr>
        <w:t>icedyrektor jest przełożonym służbowym wszystkich pracowników szkoły podczas pełnienia swego bieżącego nadzoru, a także podc</w:t>
      </w:r>
      <w:r w:rsidRPr="001C4E43">
        <w:rPr>
          <w:rFonts w:ascii="Arial" w:hAnsi="Arial" w:cs="Arial"/>
          <w:snapToGrid w:val="0"/>
        </w:rPr>
        <w:t>zas pełnienia funkcji zastępcy dyrektora;</w:t>
      </w:r>
    </w:p>
    <w:p w:rsidR="00836292" w:rsidRPr="001C4E43" w:rsidRDefault="00D00ACE" w:rsidP="0066778E">
      <w:pPr>
        <w:numPr>
          <w:ilvl w:val="1"/>
          <w:numId w:val="225"/>
        </w:numPr>
        <w:tabs>
          <w:tab w:val="num" w:pos="426"/>
        </w:tabs>
        <w:ind w:left="0" w:firstLine="0"/>
        <w:jc w:val="both"/>
        <w:rPr>
          <w:rFonts w:ascii="Arial" w:hAnsi="Arial" w:cs="Arial"/>
          <w:snapToGrid w:val="0"/>
        </w:rPr>
      </w:pPr>
      <w:r w:rsidRPr="001C4E43">
        <w:rPr>
          <w:rFonts w:ascii="Arial" w:hAnsi="Arial" w:cs="Arial"/>
          <w:snapToGrid w:val="0"/>
        </w:rPr>
        <w:t>w</w:t>
      </w:r>
      <w:r w:rsidR="00836292" w:rsidRPr="001C4E43">
        <w:rPr>
          <w:rFonts w:ascii="Arial" w:hAnsi="Arial" w:cs="Arial"/>
          <w:snapToGrid w:val="0"/>
        </w:rPr>
        <w:t>icedyrektor ma prawo, pełniąc nadzór pedagogiczny, do formułowania projektu oceny pracy podległych bezpośrednio nauczycieli, a także w sprawach oceny wychowawczo - opiekuńczej wszys</w:t>
      </w:r>
      <w:r w:rsidRPr="001C4E43">
        <w:rPr>
          <w:rFonts w:ascii="Arial" w:hAnsi="Arial" w:cs="Arial"/>
          <w:snapToGrid w:val="0"/>
        </w:rPr>
        <w:t>tkich nauczycieli i wychowawców;</w:t>
      </w:r>
    </w:p>
    <w:p w:rsidR="00836292" w:rsidRPr="001C4E43" w:rsidRDefault="00D00ACE" w:rsidP="0066778E">
      <w:pPr>
        <w:numPr>
          <w:ilvl w:val="1"/>
          <w:numId w:val="225"/>
        </w:numPr>
        <w:tabs>
          <w:tab w:val="num" w:pos="426"/>
          <w:tab w:val="left" w:pos="567"/>
        </w:tabs>
        <w:ind w:left="0" w:firstLine="0"/>
        <w:jc w:val="both"/>
        <w:rPr>
          <w:rFonts w:ascii="Arial" w:hAnsi="Arial" w:cs="Arial"/>
          <w:snapToGrid w:val="0"/>
        </w:rPr>
      </w:pPr>
      <w:r w:rsidRPr="001C4E43">
        <w:rPr>
          <w:rFonts w:ascii="Arial" w:hAnsi="Arial" w:cs="Arial"/>
          <w:snapToGrid w:val="0"/>
        </w:rPr>
        <w:t>w</w:t>
      </w:r>
      <w:r w:rsidR="00836292" w:rsidRPr="001C4E43">
        <w:rPr>
          <w:rFonts w:ascii="Arial" w:hAnsi="Arial" w:cs="Arial"/>
          <w:snapToGrid w:val="0"/>
        </w:rPr>
        <w:t>icedyr</w:t>
      </w:r>
      <w:r w:rsidRPr="001C4E43">
        <w:rPr>
          <w:rFonts w:ascii="Arial" w:hAnsi="Arial" w:cs="Arial"/>
          <w:snapToGrid w:val="0"/>
        </w:rPr>
        <w:t>ektor ma prawo wnioskowania do d</w:t>
      </w:r>
      <w:r w:rsidR="00836292" w:rsidRPr="001C4E43">
        <w:rPr>
          <w:rFonts w:ascii="Arial" w:hAnsi="Arial" w:cs="Arial"/>
          <w:snapToGrid w:val="0"/>
        </w:rPr>
        <w:t>yrektora w sprawach nagród i w</w:t>
      </w:r>
      <w:r w:rsidRPr="001C4E43">
        <w:rPr>
          <w:rFonts w:ascii="Arial" w:hAnsi="Arial" w:cs="Arial"/>
          <w:snapToGrid w:val="0"/>
        </w:rPr>
        <w:t>yróżnień oraz kar porządkowych;</w:t>
      </w:r>
    </w:p>
    <w:p w:rsidR="00836292" w:rsidRPr="001C4E43" w:rsidRDefault="00D00ACE" w:rsidP="0066778E">
      <w:pPr>
        <w:numPr>
          <w:ilvl w:val="1"/>
          <w:numId w:val="225"/>
        </w:numPr>
        <w:tabs>
          <w:tab w:val="num" w:pos="426"/>
          <w:tab w:val="left" w:pos="567"/>
        </w:tabs>
        <w:spacing w:after="120"/>
        <w:ind w:left="0" w:firstLine="0"/>
        <w:jc w:val="both"/>
        <w:rPr>
          <w:rFonts w:ascii="Arial" w:hAnsi="Arial" w:cs="Arial"/>
          <w:snapToGrid w:val="0"/>
        </w:rPr>
      </w:pPr>
      <w:r w:rsidRPr="001C4E43">
        <w:rPr>
          <w:rFonts w:ascii="Arial" w:hAnsi="Arial" w:cs="Arial"/>
          <w:snapToGrid w:val="0"/>
        </w:rPr>
        <w:t>w</w:t>
      </w:r>
      <w:r w:rsidR="00836292" w:rsidRPr="001C4E43">
        <w:rPr>
          <w:rFonts w:ascii="Arial" w:hAnsi="Arial" w:cs="Arial"/>
          <w:snapToGrid w:val="0"/>
        </w:rPr>
        <w:t xml:space="preserve">icedyrektor ma prawo używania pieczątki osobowej z tytułem: Wicedyrektor oraz podpisywania pism, których treść jest zgodna z zakresem jego zadań </w:t>
      </w:r>
      <w:r w:rsidR="004935E0">
        <w:rPr>
          <w:rFonts w:ascii="Arial" w:hAnsi="Arial" w:cs="Arial"/>
          <w:snapToGrid w:val="0"/>
        </w:rPr>
        <w:br/>
      </w:r>
      <w:r w:rsidR="00836292" w:rsidRPr="001C4E43">
        <w:rPr>
          <w:rFonts w:ascii="Arial" w:hAnsi="Arial" w:cs="Arial"/>
          <w:snapToGrid w:val="0"/>
        </w:rPr>
        <w:t>i kompetencji.</w:t>
      </w:r>
    </w:p>
    <w:p w:rsidR="00836292" w:rsidRPr="000F6082" w:rsidRDefault="00836292" w:rsidP="000F6082">
      <w:pPr>
        <w:ind w:firstLine="567"/>
        <w:jc w:val="left"/>
        <w:rPr>
          <w:rFonts w:ascii="Arial" w:hAnsi="Arial" w:cs="Arial"/>
          <w:b/>
          <w:bCs/>
          <w:szCs w:val="24"/>
        </w:rPr>
      </w:pPr>
      <w:bookmarkStart w:id="26" w:name="_Toc341269454"/>
      <w:bookmarkStart w:id="27" w:name="_Toc341269653"/>
      <w:bookmarkStart w:id="28" w:name="_Toc341956064"/>
      <w:r w:rsidRPr="000F6082">
        <w:rPr>
          <w:rFonts w:ascii="Arial" w:hAnsi="Arial" w:cs="Arial"/>
          <w:b/>
          <w:szCs w:val="24"/>
        </w:rPr>
        <w:t>2. Obowiązki wicedyrektora:</w:t>
      </w:r>
      <w:bookmarkEnd w:id="26"/>
      <w:bookmarkEnd w:id="27"/>
      <w:bookmarkEnd w:id="28"/>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p</w:t>
      </w:r>
      <w:r w:rsidR="00836292" w:rsidRPr="001C4E43">
        <w:rPr>
          <w:rFonts w:ascii="Arial" w:hAnsi="Arial" w:cs="Arial"/>
          <w:snapToGrid w:val="0"/>
        </w:rPr>
        <w:t>rzygotować wskazówki organizacyjne do realizac</w:t>
      </w:r>
      <w:r w:rsidRPr="001C4E43">
        <w:rPr>
          <w:rFonts w:ascii="Arial" w:hAnsi="Arial" w:cs="Arial"/>
          <w:snapToGrid w:val="0"/>
        </w:rPr>
        <w:t>ji planu nadzoru pedagogicznego;</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p</w:t>
      </w:r>
      <w:r w:rsidR="00836292" w:rsidRPr="001C4E43">
        <w:rPr>
          <w:rFonts w:ascii="Arial" w:hAnsi="Arial" w:cs="Arial"/>
          <w:snapToGrid w:val="0"/>
        </w:rPr>
        <w:t xml:space="preserve">rowadzić obserwacje zajęć zgodnie z </w:t>
      </w:r>
      <w:r w:rsidRPr="001C4E43">
        <w:rPr>
          <w:rFonts w:ascii="Arial" w:hAnsi="Arial" w:cs="Arial"/>
          <w:snapToGrid w:val="0"/>
        </w:rPr>
        <w:t>planem nadzoru;</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r</w:t>
      </w:r>
      <w:r w:rsidR="00836292" w:rsidRPr="001C4E43">
        <w:rPr>
          <w:rFonts w:ascii="Arial" w:hAnsi="Arial" w:cs="Arial"/>
          <w:snapToGrid w:val="0"/>
        </w:rPr>
        <w:t>ealizować w całości z</w:t>
      </w:r>
      <w:r w:rsidRPr="001C4E43">
        <w:rPr>
          <w:rFonts w:ascii="Arial" w:hAnsi="Arial" w:cs="Arial"/>
          <w:snapToGrid w:val="0"/>
        </w:rPr>
        <w:t>ałożenia nadzoru pedagogicznego;</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uzgadniać i ustalać z d</w:t>
      </w:r>
      <w:r w:rsidR="00836292" w:rsidRPr="001C4E43">
        <w:rPr>
          <w:rFonts w:ascii="Arial" w:hAnsi="Arial" w:cs="Arial"/>
          <w:snapToGrid w:val="0"/>
        </w:rPr>
        <w:t>yrektorem zespołu</w:t>
      </w:r>
      <w:r w:rsidRPr="001C4E43">
        <w:rPr>
          <w:rFonts w:ascii="Arial" w:hAnsi="Arial" w:cs="Arial"/>
          <w:snapToGrid w:val="0"/>
        </w:rPr>
        <w:t xml:space="preserve"> dodatkowe zajęcia pozalekcyjne;</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u</w:t>
      </w:r>
      <w:r w:rsidR="00836292" w:rsidRPr="001C4E43">
        <w:rPr>
          <w:rFonts w:ascii="Arial" w:hAnsi="Arial" w:cs="Arial"/>
          <w:snapToGrid w:val="0"/>
        </w:rPr>
        <w:t>stalać w uzgodnieniu z Radą Pedagogiczną udz</w:t>
      </w:r>
      <w:r w:rsidRPr="001C4E43">
        <w:rPr>
          <w:rFonts w:ascii="Arial" w:hAnsi="Arial" w:cs="Arial"/>
          <w:snapToGrid w:val="0"/>
        </w:rPr>
        <w:t>iał w konkursach przedmiotowych;</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d</w:t>
      </w:r>
      <w:r w:rsidR="00836292" w:rsidRPr="001C4E43">
        <w:rPr>
          <w:rFonts w:ascii="Arial" w:hAnsi="Arial" w:cs="Arial"/>
          <w:snapToGrid w:val="0"/>
        </w:rPr>
        <w:t>oskonalić koncepcję pracy szkoły</w:t>
      </w:r>
      <w:r w:rsidRPr="001C4E43">
        <w:rPr>
          <w:rFonts w:ascii="Arial" w:hAnsi="Arial" w:cs="Arial"/>
          <w:snapToGrid w:val="0"/>
        </w:rPr>
        <w:t>;</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o</w:t>
      </w:r>
      <w:r w:rsidR="00836292" w:rsidRPr="001C4E43">
        <w:rPr>
          <w:rFonts w:ascii="Arial" w:hAnsi="Arial" w:cs="Arial"/>
          <w:snapToGrid w:val="0"/>
        </w:rPr>
        <w:t>taczać opieką w zakresie spraw  dydaktycznych nauc</w:t>
      </w:r>
      <w:r w:rsidRPr="001C4E43">
        <w:rPr>
          <w:rFonts w:ascii="Arial" w:hAnsi="Arial" w:cs="Arial"/>
          <w:snapToGrid w:val="0"/>
        </w:rPr>
        <w:t>zycieli rozpoczynających pracę;</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ontrolować przestrzeganie dys</w:t>
      </w:r>
      <w:r w:rsidRPr="001C4E43">
        <w:rPr>
          <w:rFonts w:ascii="Arial" w:hAnsi="Arial" w:cs="Arial"/>
          <w:snapToGrid w:val="0"/>
        </w:rPr>
        <w:t>cypliny pracy przez nauczycieli;</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pomagać d</w:t>
      </w:r>
      <w:r w:rsidR="00836292" w:rsidRPr="001C4E43">
        <w:rPr>
          <w:rFonts w:ascii="Arial" w:hAnsi="Arial" w:cs="Arial"/>
          <w:snapToGrid w:val="0"/>
        </w:rPr>
        <w:t>yrektorowi szkoły w przyd</w:t>
      </w:r>
      <w:r w:rsidRPr="001C4E43">
        <w:rPr>
          <w:rFonts w:ascii="Arial" w:hAnsi="Arial" w:cs="Arial"/>
          <w:snapToGrid w:val="0"/>
        </w:rPr>
        <w:t>ziale czynności dla nauczycieli;</w:t>
      </w:r>
      <w:r w:rsidR="00836292" w:rsidRPr="001C4E43">
        <w:rPr>
          <w:rFonts w:ascii="Arial" w:hAnsi="Arial" w:cs="Arial"/>
          <w:snapToGrid w:val="0"/>
        </w:rPr>
        <w:t xml:space="preserve"> </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ierować  organizacją egzaminów zewnętr</w:t>
      </w:r>
      <w:r w:rsidRPr="001C4E43">
        <w:rPr>
          <w:rFonts w:ascii="Arial" w:hAnsi="Arial" w:cs="Arial"/>
          <w:snapToGrid w:val="0"/>
        </w:rPr>
        <w:t>znych;</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ierować</w:t>
      </w:r>
      <w:r w:rsidRPr="001C4E43">
        <w:rPr>
          <w:rFonts w:ascii="Arial" w:hAnsi="Arial" w:cs="Arial"/>
          <w:snapToGrid w:val="0"/>
        </w:rPr>
        <w:t xml:space="preserve"> organizacją badań edukacyjnych;</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ierować orga</w:t>
      </w:r>
      <w:r w:rsidRPr="001C4E43">
        <w:rPr>
          <w:rFonts w:ascii="Arial" w:hAnsi="Arial" w:cs="Arial"/>
          <w:snapToGrid w:val="0"/>
        </w:rPr>
        <w:t>nizacją szkolnych  uroczystości;</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ierować organizacją konk</w:t>
      </w:r>
      <w:r w:rsidRPr="001C4E43">
        <w:rPr>
          <w:rFonts w:ascii="Arial" w:hAnsi="Arial" w:cs="Arial"/>
          <w:snapToGrid w:val="0"/>
        </w:rPr>
        <w:t>ursów szkolnych i pozaszkolnych;</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ontrolować zgodność wystawianych ocen z zajęć eduk</w:t>
      </w:r>
      <w:r w:rsidRPr="001C4E43">
        <w:rPr>
          <w:rFonts w:ascii="Arial" w:hAnsi="Arial" w:cs="Arial"/>
          <w:snapToGrid w:val="0"/>
        </w:rPr>
        <w:t>acyjnych z zapisami w Statucie;</w:t>
      </w:r>
    </w:p>
    <w:p w:rsidR="00836292" w:rsidRPr="001C4E43" w:rsidRDefault="00D00ACE" w:rsidP="0066778E">
      <w:pPr>
        <w:numPr>
          <w:ilvl w:val="0"/>
          <w:numId w:val="223"/>
        </w:numPr>
        <w:tabs>
          <w:tab w:val="clear" w:pos="2340"/>
          <w:tab w:val="num" w:pos="426"/>
          <w:tab w:val="num" w:pos="567"/>
        </w:tabs>
        <w:ind w:left="0" w:firstLine="0"/>
        <w:jc w:val="both"/>
        <w:rPr>
          <w:rFonts w:ascii="Arial" w:hAnsi="Arial" w:cs="Arial"/>
          <w:snapToGrid w:val="0"/>
        </w:rPr>
      </w:pPr>
      <w:r w:rsidRPr="001C4E43">
        <w:rPr>
          <w:rFonts w:ascii="Arial" w:hAnsi="Arial" w:cs="Arial"/>
          <w:snapToGrid w:val="0"/>
        </w:rPr>
        <w:t>kontrolować realizację podstawy programowej;</w:t>
      </w:r>
    </w:p>
    <w:p w:rsidR="00836292" w:rsidRPr="001C4E43" w:rsidRDefault="00D00ACE" w:rsidP="0066778E">
      <w:pPr>
        <w:numPr>
          <w:ilvl w:val="0"/>
          <w:numId w:val="223"/>
        </w:numPr>
        <w:tabs>
          <w:tab w:val="clear" w:pos="2340"/>
          <w:tab w:val="num" w:pos="426"/>
          <w:tab w:val="num" w:pos="567"/>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 xml:space="preserve">ontrolować </w:t>
      </w:r>
      <w:r w:rsidRPr="001C4E43">
        <w:rPr>
          <w:rFonts w:ascii="Arial" w:hAnsi="Arial" w:cs="Arial"/>
          <w:snapToGrid w:val="0"/>
        </w:rPr>
        <w:t>realizację zajęć pozalekcyjnych;</w:t>
      </w:r>
    </w:p>
    <w:p w:rsidR="00836292" w:rsidRPr="001C4E43" w:rsidRDefault="00D00ACE" w:rsidP="0066778E">
      <w:pPr>
        <w:numPr>
          <w:ilvl w:val="0"/>
          <w:numId w:val="223"/>
        </w:numPr>
        <w:tabs>
          <w:tab w:val="clear" w:pos="2340"/>
          <w:tab w:val="num" w:pos="426"/>
          <w:tab w:val="num" w:pos="567"/>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ontrolować pe</w:t>
      </w:r>
      <w:r w:rsidRPr="001C4E43">
        <w:rPr>
          <w:rFonts w:ascii="Arial" w:hAnsi="Arial" w:cs="Arial"/>
          <w:snapToGrid w:val="0"/>
        </w:rPr>
        <w:t>łnione dyżury przez nauczycieli;</w:t>
      </w:r>
    </w:p>
    <w:p w:rsidR="00836292" w:rsidRPr="001C4E43" w:rsidRDefault="00D00ACE" w:rsidP="0066778E">
      <w:pPr>
        <w:numPr>
          <w:ilvl w:val="0"/>
          <w:numId w:val="223"/>
        </w:numPr>
        <w:tabs>
          <w:tab w:val="clear" w:pos="2340"/>
          <w:tab w:val="num" w:pos="426"/>
          <w:tab w:val="num" w:pos="567"/>
        </w:tabs>
        <w:ind w:left="0" w:firstLine="0"/>
        <w:jc w:val="both"/>
        <w:rPr>
          <w:rFonts w:ascii="Arial" w:hAnsi="Arial" w:cs="Arial"/>
          <w:snapToGrid w:val="0"/>
        </w:rPr>
      </w:pPr>
      <w:r w:rsidRPr="001C4E43">
        <w:rPr>
          <w:rFonts w:ascii="Arial" w:hAnsi="Arial" w:cs="Arial"/>
          <w:snapToGrid w:val="0"/>
        </w:rPr>
        <w:lastRenderedPageBreak/>
        <w:t>o</w:t>
      </w:r>
      <w:r w:rsidR="00836292" w:rsidRPr="001C4E43">
        <w:rPr>
          <w:rFonts w:ascii="Arial" w:hAnsi="Arial" w:cs="Arial"/>
          <w:snapToGrid w:val="0"/>
        </w:rPr>
        <w:t>rganizować promocj</w:t>
      </w:r>
      <w:r w:rsidRPr="001C4E43">
        <w:rPr>
          <w:rFonts w:ascii="Arial" w:hAnsi="Arial" w:cs="Arial"/>
          <w:snapToGrid w:val="0"/>
        </w:rPr>
        <w:t>ę szkoły, w tym „Dni otwartych”;</w:t>
      </w:r>
    </w:p>
    <w:p w:rsidR="00836292" w:rsidRPr="001C4E43" w:rsidRDefault="00D00ACE" w:rsidP="0066778E">
      <w:pPr>
        <w:numPr>
          <w:ilvl w:val="0"/>
          <w:numId w:val="223"/>
        </w:numPr>
        <w:tabs>
          <w:tab w:val="clear" w:pos="2340"/>
          <w:tab w:val="num" w:pos="426"/>
          <w:tab w:val="num" w:pos="567"/>
        </w:tabs>
        <w:ind w:left="0" w:firstLine="0"/>
        <w:jc w:val="both"/>
        <w:rPr>
          <w:rFonts w:ascii="Arial" w:hAnsi="Arial" w:cs="Arial"/>
          <w:snapToGrid w:val="0"/>
        </w:rPr>
      </w:pPr>
      <w:r w:rsidRPr="001C4E43">
        <w:rPr>
          <w:rFonts w:ascii="Arial" w:hAnsi="Arial" w:cs="Arial"/>
          <w:snapToGrid w:val="0"/>
        </w:rPr>
        <w:t>k</w:t>
      </w:r>
      <w:r w:rsidR="00836292" w:rsidRPr="001C4E43">
        <w:rPr>
          <w:rFonts w:ascii="Arial" w:hAnsi="Arial" w:cs="Arial"/>
          <w:snapToGrid w:val="0"/>
        </w:rPr>
        <w:t>ontrolować dokumentację szkolną prowadzoną przez nauczyc</w:t>
      </w:r>
      <w:r w:rsidRPr="001C4E43">
        <w:rPr>
          <w:rFonts w:ascii="Arial" w:hAnsi="Arial" w:cs="Arial"/>
          <w:snapToGrid w:val="0"/>
        </w:rPr>
        <w:t>ieli;</w:t>
      </w:r>
    </w:p>
    <w:p w:rsidR="00836292" w:rsidRPr="001C4E43" w:rsidRDefault="00D00ACE" w:rsidP="0066778E">
      <w:pPr>
        <w:numPr>
          <w:ilvl w:val="0"/>
          <w:numId w:val="223"/>
        </w:numPr>
        <w:tabs>
          <w:tab w:val="clear" w:pos="2340"/>
          <w:tab w:val="num" w:pos="426"/>
        </w:tabs>
        <w:ind w:left="0" w:firstLine="0"/>
        <w:jc w:val="both"/>
        <w:rPr>
          <w:rFonts w:ascii="Arial" w:hAnsi="Arial" w:cs="Arial"/>
          <w:snapToGrid w:val="0"/>
        </w:rPr>
      </w:pPr>
      <w:r w:rsidRPr="001C4E43">
        <w:rPr>
          <w:rFonts w:ascii="Arial" w:hAnsi="Arial" w:cs="Arial"/>
          <w:snapToGrid w:val="0"/>
        </w:rPr>
        <w:t>w czasie nieobecności dyrektora szkoły, zastępca d</w:t>
      </w:r>
      <w:r w:rsidR="00836292" w:rsidRPr="001C4E43">
        <w:rPr>
          <w:rFonts w:ascii="Arial" w:hAnsi="Arial" w:cs="Arial"/>
          <w:snapToGrid w:val="0"/>
        </w:rPr>
        <w:t xml:space="preserve">yrektora przejmuje uprawnienia </w:t>
      </w:r>
      <w:r w:rsidR="001B15A1">
        <w:rPr>
          <w:rFonts w:ascii="Arial" w:hAnsi="Arial" w:cs="Arial"/>
          <w:snapToGrid w:val="0"/>
        </w:rPr>
        <w:br/>
      </w:r>
      <w:r w:rsidR="00836292" w:rsidRPr="001C4E43">
        <w:rPr>
          <w:rFonts w:ascii="Arial" w:hAnsi="Arial" w:cs="Arial"/>
          <w:snapToGrid w:val="0"/>
        </w:rPr>
        <w:t>i w pełni odpowiada za</w:t>
      </w:r>
      <w:r w:rsidRPr="001C4E43">
        <w:rPr>
          <w:rFonts w:ascii="Arial" w:hAnsi="Arial" w:cs="Arial"/>
          <w:snapToGrid w:val="0"/>
        </w:rPr>
        <w:t xml:space="preserve"> całość funkcjonowania placówki;</w:t>
      </w:r>
    </w:p>
    <w:p w:rsidR="00836292" w:rsidRPr="001C4E43" w:rsidRDefault="00D00ACE" w:rsidP="0066778E">
      <w:pPr>
        <w:numPr>
          <w:ilvl w:val="0"/>
          <w:numId w:val="223"/>
        </w:numPr>
        <w:tabs>
          <w:tab w:val="clear" w:pos="2340"/>
          <w:tab w:val="num" w:pos="426"/>
        </w:tabs>
        <w:spacing w:after="120"/>
        <w:ind w:left="0" w:firstLine="0"/>
        <w:jc w:val="both"/>
        <w:rPr>
          <w:rFonts w:ascii="Arial" w:hAnsi="Arial" w:cs="Arial"/>
          <w:snapToGrid w:val="0"/>
        </w:rPr>
      </w:pPr>
      <w:r w:rsidRPr="001C4E43">
        <w:rPr>
          <w:rFonts w:ascii="Arial" w:hAnsi="Arial" w:cs="Arial"/>
          <w:snapToGrid w:val="0"/>
        </w:rPr>
        <w:t>w</w:t>
      </w:r>
      <w:r w:rsidR="00836292" w:rsidRPr="001C4E43">
        <w:rPr>
          <w:rFonts w:ascii="Arial" w:hAnsi="Arial" w:cs="Arial"/>
          <w:snapToGrid w:val="0"/>
        </w:rPr>
        <w:t>ykonywać inne polecenia nie mieszczące się w zakresi</w:t>
      </w:r>
      <w:r w:rsidRPr="001C4E43">
        <w:rPr>
          <w:rFonts w:ascii="Arial" w:hAnsi="Arial" w:cs="Arial"/>
          <w:snapToGrid w:val="0"/>
        </w:rPr>
        <w:t xml:space="preserve">e obowiązków, </w:t>
      </w:r>
      <w:r w:rsidRPr="001C4E43">
        <w:rPr>
          <w:rFonts w:ascii="Arial" w:hAnsi="Arial" w:cs="Arial"/>
          <w:snapToGrid w:val="0"/>
        </w:rPr>
        <w:br/>
        <w:t>a zlecane przez d</w:t>
      </w:r>
      <w:r w:rsidR="00836292" w:rsidRPr="001C4E43">
        <w:rPr>
          <w:rFonts w:ascii="Arial" w:hAnsi="Arial" w:cs="Arial"/>
          <w:snapToGrid w:val="0"/>
        </w:rPr>
        <w:t xml:space="preserve">yrektora. </w:t>
      </w:r>
    </w:p>
    <w:p w:rsidR="00836292" w:rsidRPr="000F6082" w:rsidRDefault="00836292" w:rsidP="000F6082">
      <w:pPr>
        <w:numPr>
          <w:ilvl w:val="0"/>
          <w:numId w:val="324"/>
        </w:numPr>
        <w:ind w:left="0" w:firstLine="567"/>
        <w:jc w:val="both"/>
        <w:rPr>
          <w:rFonts w:ascii="Arial" w:hAnsi="Arial" w:cs="Arial"/>
          <w:b/>
        </w:rPr>
      </w:pPr>
      <w:bookmarkStart w:id="29" w:name="_Toc341269455"/>
      <w:bookmarkStart w:id="30" w:name="_Toc341269654"/>
      <w:bookmarkStart w:id="31" w:name="_Toc341956065"/>
      <w:r w:rsidRPr="000F6082">
        <w:rPr>
          <w:rFonts w:ascii="Arial" w:hAnsi="Arial" w:cs="Arial"/>
          <w:b/>
          <w:szCs w:val="24"/>
        </w:rPr>
        <w:t>Odpowiedzialność wicedyrektora</w:t>
      </w:r>
      <w:bookmarkEnd w:id="29"/>
      <w:bookmarkEnd w:id="30"/>
      <w:bookmarkEnd w:id="31"/>
      <w:r w:rsidR="00D00ACE" w:rsidRPr="000F6082">
        <w:rPr>
          <w:rFonts w:ascii="Arial" w:hAnsi="Arial" w:cs="Arial"/>
          <w:b/>
        </w:rPr>
        <w:t xml:space="preserve"> przed dyrektorem s</w:t>
      </w:r>
      <w:r w:rsidRPr="000F6082">
        <w:rPr>
          <w:rFonts w:ascii="Arial" w:hAnsi="Arial" w:cs="Arial"/>
          <w:b/>
        </w:rPr>
        <w:t xml:space="preserve">zkoły, Radą Pedagogiczną </w:t>
      </w:r>
      <w:r w:rsidR="00D00ACE" w:rsidRPr="000F6082">
        <w:rPr>
          <w:rFonts w:ascii="Arial" w:hAnsi="Arial" w:cs="Arial"/>
          <w:b/>
        </w:rPr>
        <w:t>i organem prowadzącym szkołę za</w:t>
      </w:r>
      <w:r w:rsidRPr="000F6082">
        <w:rPr>
          <w:rFonts w:ascii="Arial" w:hAnsi="Arial" w:cs="Arial"/>
          <w:b/>
        </w:rPr>
        <w:t>:</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p</w:t>
      </w:r>
      <w:r w:rsidR="00D00ACE" w:rsidRPr="001C4E43">
        <w:rPr>
          <w:rFonts w:ascii="Arial" w:hAnsi="Arial" w:cs="Arial"/>
        </w:rPr>
        <w:t>oziom pracy dydaktycznej szkoły;</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badan</w:t>
      </w:r>
      <w:r w:rsidR="00D00ACE" w:rsidRPr="001C4E43">
        <w:rPr>
          <w:rFonts w:ascii="Arial" w:hAnsi="Arial" w:cs="Arial"/>
        </w:rPr>
        <w:t>ia edukacyjne i raporty z badań;</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przepro</w:t>
      </w:r>
      <w:r w:rsidR="00D00ACE" w:rsidRPr="001C4E43">
        <w:rPr>
          <w:rFonts w:ascii="Arial" w:hAnsi="Arial" w:cs="Arial"/>
        </w:rPr>
        <w:t>wadzenie egzaminów zewnętrznych;</w:t>
      </w:r>
    </w:p>
    <w:p w:rsidR="00836292" w:rsidRPr="001C4E43" w:rsidRDefault="00D00ACE" w:rsidP="0066778E">
      <w:pPr>
        <w:numPr>
          <w:ilvl w:val="0"/>
          <w:numId w:val="224"/>
        </w:numPr>
        <w:tabs>
          <w:tab w:val="num" w:pos="426"/>
        </w:tabs>
        <w:ind w:left="0" w:firstLine="0"/>
        <w:jc w:val="both"/>
        <w:rPr>
          <w:rFonts w:ascii="Arial" w:hAnsi="Arial" w:cs="Arial"/>
        </w:rPr>
      </w:pPr>
      <w:r w:rsidRPr="001C4E43">
        <w:rPr>
          <w:rFonts w:ascii="Arial" w:hAnsi="Arial" w:cs="Arial"/>
        </w:rPr>
        <w:t>promocję szkoły;</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konkursy szkolne</w:t>
      </w:r>
      <w:r w:rsidR="00D00ACE" w:rsidRPr="001C4E43">
        <w:rPr>
          <w:rFonts w:ascii="Arial" w:hAnsi="Arial" w:cs="Arial"/>
        </w:rPr>
        <w:t>;</w:t>
      </w:r>
      <w:r w:rsidRPr="001C4E43">
        <w:rPr>
          <w:rFonts w:ascii="Arial" w:hAnsi="Arial" w:cs="Arial"/>
        </w:rPr>
        <w:t xml:space="preserve"> </w:t>
      </w:r>
    </w:p>
    <w:p w:rsidR="00836292" w:rsidRPr="001C4E43" w:rsidRDefault="00D00ACE" w:rsidP="0066778E">
      <w:pPr>
        <w:numPr>
          <w:ilvl w:val="0"/>
          <w:numId w:val="224"/>
        </w:numPr>
        <w:tabs>
          <w:tab w:val="num" w:pos="426"/>
        </w:tabs>
        <w:ind w:left="0" w:firstLine="0"/>
        <w:jc w:val="both"/>
        <w:rPr>
          <w:rFonts w:ascii="Arial" w:hAnsi="Arial" w:cs="Arial"/>
        </w:rPr>
      </w:pPr>
      <w:r w:rsidRPr="001C4E43">
        <w:rPr>
          <w:rFonts w:ascii="Arial" w:hAnsi="Arial" w:cs="Arial"/>
        </w:rPr>
        <w:t>poziom uroczystości szkolnych;</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dokumentac</w:t>
      </w:r>
      <w:r w:rsidR="00D00ACE" w:rsidRPr="001C4E43">
        <w:rPr>
          <w:rFonts w:ascii="Arial" w:hAnsi="Arial" w:cs="Arial"/>
        </w:rPr>
        <w:t>ję prowadzoną przez nauczycieli;</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 xml:space="preserve">przestrzeganie zasad oceniania uczniów z </w:t>
      </w:r>
      <w:r w:rsidR="00D00ACE" w:rsidRPr="001C4E43">
        <w:rPr>
          <w:rFonts w:ascii="Arial" w:hAnsi="Arial" w:cs="Arial"/>
        </w:rPr>
        <w:t xml:space="preserve">wyłączeniem oceny </w:t>
      </w:r>
      <w:r w:rsidR="00D00ACE" w:rsidRPr="001C4E43">
        <w:rPr>
          <w:rFonts w:ascii="Arial" w:hAnsi="Arial" w:cs="Arial"/>
        </w:rPr>
        <w:br/>
        <w:t>z zachowania;</w:t>
      </w:r>
    </w:p>
    <w:p w:rsidR="00836292" w:rsidRPr="001C4E43" w:rsidRDefault="00D00ACE" w:rsidP="0066778E">
      <w:pPr>
        <w:numPr>
          <w:ilvl w:val="0"/>
          <w:numId w:val="224"/>
        </w:numPr>
        <w:tabs>
          <w:tab w:val="num" w:pos="426"/>
        </w:tabs>
        <w:ind w:left="0" w:firstLine="0"/>
        <w:jc w:val="both"/>
        <w:rPr>
          <w:rFonts w:ascii="Arial" w:hAnsi="Arial" w:cs="Arial"/>
        </w:rPr>
      </w:pPr>
      <w:r w:rsidRPr="001C4E43">
        <w:rPr>
          <w:rFonts w:ascii="Arial" w:hAnsi="Arial" w:cs="Arial"/>
        </w:rPr>
        <w:t>realizację PP;</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r</w:t>
      </w:r>
      <w:r w:rsidR="00D00ACE" w:rsidRPr="001C4E43">
        <w:rPr>
          <w:rFonts w:ascii="Arial" w:hAnsi="Arial" w:cs="Arial"/>
        </w:rPr>
        <w:t>ealizację zajęć pozalekcyjnych;</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dyżur</w:t>
      </w:r>
      <w:r w:rsidR="00D00ACE" w:rsidRPr="001C4E43">
        <w:rPr>
          <w:rFonts w:ascii="Arial" w:hAnsi="Arial" w:cs="Arial"/>
        </w:rPr>
        <w:t>y pełnione przez nauczycieli;</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bezpieczeństwo osób podczas pełnienia przez siebie funkcji zastępcy dyrektora oraz podcz</w:t>
      </w:r>
      <w:r w:rsidR="00D00ACE" w:rsidRPr="001C4E43">
        <w:rPr>
          <w:rFonts w:ascii="Arial" w:hAnsi="Arial" w:cs="Arial"/>
        </w:rPr>
        <w:t>as bieżącego nadzoru nad szkołą;</w:t>
      </w:r>
    </w:p>
    <w:p w:rsidR="00836292" w:rsidRPr="001C4E43" w:rsidRDefault="00836292" w:rsidP="0066778E">
      <w:pPr>
        <w:numPr>
          <w:ilvl w:val="0"/>
          <w:numId w:val="224"/>
        </w:numPr>
        <w:tabs>
          <w:tab w:val="num" w:pos="426"/>
        </w:tabs>
        <w:ind w:left="0" w:firstLine="0"/>
        <w:jc w:val="both"/>
        <w:rPr>
          <w:rFonts w:ascii="Arial" w:hAnsi="Arial" w:cs="Arial"/>
        </w:rPr>
      </w:pPr>
      <w:r w:rsidRPr="001C4E43">
        <w:rPr>
          <w:rFonts w:ascii="Arial" w:hAnsi="Arial" w:cs="Arial"/>
        </w:rPr>
        <w:t>jak każdy nauczyciel.</w:t>
      </w:r>
    </w:p>
    <w:p w:rsidR="00C60CC3" w:rsidRPr="001C4E43" w:rsidRDefault="00E2710C" w:rsidP="00714B9F">
      <w:pPr>
        <w:spacing w:before="240"/>
        <w:ind w:firstLine="426"/>
        <w:jc w:val="both"/>
        <w:rPr>
          <w:rFonts w:ascii="Arial" w:hAnsi="Arial" w:cs="Arial"/>
          <w:b/>
        </w:rPr>
      </w:pPr>
      <w:r w:rsidRPr="001C4E43">
        <w:rPr>
          <w:rFonts w:ascii="Arial" w:hAnsi="Arial" w:cs="Arial"/>
          <w:b/>
        </w:rPr>
        <w:t>§ 92</w:t>
      </w:r>
      <w:r w:rsidR="00B03105" w:rsidRPr="001C4E43">
        <w:rPr>
          <w:rFonts w:ascii="Arial" w:hAnsi="Arial" w:cs="Arial"/>
          <w:b/>
        </w:rPr>
        <w:t>. </w:t>
      </w:r>
    </w:p>
    <w:p w:rsidR="00B03105" w:rsidRPr="001C4E43" w:rsidRDefault="00B03105" w:rsidP="001B15A1">
      <w:pPr>
        <w:numPr>
          <w:ilvl w:val="3"/>
          <w:numId w:val="119"/>
        </w:numPr>
        <w:tabs>
          <w:tab w:val="clear" w:pos="3306"/>
          <w:tab w:val="num" w:pos="851"/>
        </w:tabs>
        <w:spacing w:before="240"/>
        <w:ind w:left="0" w:firstLine="567"/>
        <w:jc w:val="both"/>
        <w:rPr>
          <w:rFonts w:ascii="Arial" w:hAnsi="Arial" w:cs="Arial"/>
        </w:rPr>
      </w:pPr>
      <w:r w:rsidRPr="001C4E43">
        <w:rPr>
          <w:rFonts w:ascii="Arial" w:hAnsi="Arial" w:cs="Arial"/>
        </w:rPr>
        <w:t xml:space="preserve">W </w:t>
      </w:r>
      <w:r w:rsidR="00E75FEB" w:rsidRPr="001C4E43">
        <w:rPr>
          <w:rFonts w:ascii="Arial" w:hAnsi="Arial" w:cs="Arial"/>
        </w:rPr>
        <w:t>Szkole</w:t>
      </w:r>
      <w:r w:rsidRPr="001C4E43">
        <w:rPr>
          <w:rFonts w:ascii="Arial" w:hAnsi="Arial" w:cs="Arial"/>
        </w:rPr>
        <w:t xml:space="preserve"> obowiązuje Regulamin Pracy, ustalony przez dyrektora szkoły</w:t>
      </w:r>
      <w:r w:rsidR="000101DF" w:rsidRPr="001C4E43">
        <w:rPr>
          <w:rFonts w:ascii="Arial" w:hAnsi="Arial" w:cs="Arial"/>
        </w:rPr>
        <w:br/>
      </w:r>
      <w:r w:rsidRPr="001C4E43">
        <w:rPr>
          <w:rFonts w:ascii="Arial" w:hAnsi="Arial" w:cs="Arial"/>
        </w:rPr>
        <w:t xml:space="preserve">w uzgodnieniu ze związkami zawodowymi działającymi w placówce. </w:t>
      </w:r>
    </w:p>
    <w:p w:rsidR="00B03105" w:rsidRPr="001C4E43" w:rsidRDefault="00B03105" w:rsidP="001B15A1">
      <w:pPr>
        <w:numPr>
          <w:ilvl w:val="3"/>
          <w:numId w:val="119"/>
        </w:numPr>
        <w:tabs>
          <w:tab w:val="clear" w:pos="3306"/>
          <w:tab w:val="num" w:pos="851"/>
        </w:tabs>
        <w:spacing w:before="240"/>
        <w:ind w:left="0" w:firstLine="567"/>
        <w:jc w:val="both"/>
        <w:rPr>
          <w:rFonts w:ascii="Arial" w:hAnsi="Arial" w:cs="Arial"/>
        </w:rPr>
      </w:pPr>
      <w:r w:rsidRPr="001C4E43">
        <w:rPr>
          <w:rFonts w:ascii="Arial" w:hAnsi="Arial" w:cs="Arial"/>
        </w:rPr>
        <w:t>Każdy pracownik szkoły jest obowiązany znać i przestrzegać postanowień zawartych w Regulaminie Pracy. Fakt zapoznania się z Regulaminem Pracy pracownik szkoły potwierdza własnoręcznym podpisem.</w:t>
      </w:r>
    </w:p>
    <w:p w:rsidR="00B03105" w:rsidRPr="001C4E43" w:rsidRDefault="00B03105" w:rsidP="00B03105">
      <w:pPr>
        <w:autoSpaceDE w:val="0"/>
        <w:autoSpaceDN w:val="0"/>
        <w:adjustRightInd w:val="0"/>
        <w:jc w:val="both"/>
        <w:rPr>
          <w:rFonts w:ascii="Arial" w:hAnsi="Arial" w:cs="Arial"/>
        </w:rPr>
      </w:pPr>
    </w:p>
    <w:p w:rsidR="00B03105" w:rsidRPr="001C4E43" w:rsidRDefault="00B03105" w:rsidP="00714B9F">
      <w:pPr>
        <w:autoSpaceDE w:val="0"/>
        <w:autoSpaceDN w:val="0"/>
        <w:adjustRightInd w:val="0"/>
        <w:ind w:firstLine="426"/>
        <w:jc w:val="both"/>
        <w:rPr>
          <w:rFonts w:ascii="Arial" w:hAnsi="Arial" w:cs="Arial"/>
        </w:rPr>
      </w:pPr>
      <w:r w:rsidRPr="001C4E43">
        <w:rPr>
          <w:rFonts w:ascii="Arial" w:hAnsi="Arial" w:cs="Arial"/>
          <w:b/>
        </w:rPr>
        <w:t>§ </w:t>
      </w:r>
      <w:r w:rsidR="00E2710C" w:rsidRPr="001C4E43">
        <w:rPr>
          <w:rFonts w:ascii="Arial" w:hAnsi="Arial" w:cs="Arial"/>
          <w:b/>
        </w:rPr>
        <w:t>93</w:t>
      </w:r>
      <w:r w:rsidRPr="001C4E43">
        <w:rPr>
          <w:rFonts w:ascii="Arial" w:hAnsi="Arial" w:cs="Arial"/>
          <w:b/>
        </w:rPr>
        <w:t xml:space="preserve">. </w:t>
      </w:r>
      <w:r w:rsidRPr="001C4E43">
        <w:rPr>
          <w:rFonts w:ascii="Arial" w:hAnsi="Arial" w:cs="Arial"/>
        </w:rPr>
        <w:t>W szkole mogą działać, zgodnie ze swoimi statutami i obowiązującymi w tym względzie przepisami prawnymi związki zawodowe zrzeszające nauczycieli lub innych pracowników szkoły.</w:t>
      </w:r>
    </w:p>
    <w:p w:rsidR="00B03105" w:rsidRPr="001C4E43" w:rsidRDefault="00B03105" w:rsidP="00B03105">
      <w:pPr>
        <w:autoSpaceDE w:val="0"/>
        <w:autoSpaceDN w:val="0"/>
        <w:adjustRightInd w:val="0"/>
        <w:ind w:firstLine="567"/>
        <w:jc w:val="both"/>
        <w:rPr>
          <w:rFonts w:ascii="Arial" w:hAnsi="Arial" w:cs="Arial"/>
        </w:rPr>
      </w:pPr>
    </w:p>
    <w:p w:rsidR="00B03105" w:rsidRPr="001C4E43" w:rsidRDefault="00DF79C2" w:rsidP="00714B9F">
      <w:pPr>
        <w:autoSpaceDE w:val="0"/>
        <w:autoSpaceDN w:val="0"/>
        <w:adjustRightInd w:val="0"/>
        <w:ind w:firstLine="426"/>
        <w:jc w:val="both"/>
        <w:rPr>
          <w:rFonts w:ascii="Arial" w:hAnsi="Arial" w:cs="Arial"/>
          <w:bCs/>
        </w:rPr>
      </w:pPr>
      <w:r>
        <w:rPr>
          <w:rFonts w:ascii="Arial" w:hAnsi="Arial" w:cs="Arial"/>
          <w:b/>
          <w:bCs/>
        </w:rPr>
        <w:t xml:space="preserve">§ </w:t>
      </w:r>
      <w:r w:rsidR="00C60CC3" w:rsidRPr="001C4E43">
        <w:rPr>
          <w:rFonts w:ascii="Arial" w:hAnsi="Arial" w:cs="Arial"/>
          <w:b/>
          <w:bCs/>
        </w:rPr>
        <w:t>9</w:t>
      </w:r>
      <w:r w:rsidR="00E2710C" w:rsidRPr="001C4E43">
        <w:rPr>
          <w:rFonts w:ascii="Arial" w:hAnsi="Arial" w:cs="Arial"/>
          <w:b/>
          <w:bCs/>
        </w:rPr>
        <w:t>4</w:t>
      </w:r>
      <w:r w:rsidR="00B03105" w:rsidRPr="001C4E43">
        <w:rPr>
          <w:rFonts w:ascii="Arial" w:hAnsi="Arial" w:cs="Arial"/>
          <w:bCs/>
        </w:rPr>
        <w:t xml:space="preserve">. </w:t>
      </w:r>
      <w:r w:rsidR="00B03105" w:rsidRPr="001C4E43">
        <w:rPr>
          <w:rFonts w:ascii="Arial" w:hAnsi="Arial" w:cs="Arial"/>
        </w:rPr>
        <w:t>W Szkole mogą działać stowarzyszenia, organizacje i fundacje, których celem statutowym jest działalność  wychowawcza albo rozszerzanie i wzbogacanie form działalności dydaktycznej</w:t>
      </w:r>
      <w:r w:rsidR="00C60CC3" w:rsidRPr="001C4E43">
        <w:rPr>
          <w:rFonts w:ascii="Arial" w:hAnsi="Arial" w:cs="Arial"/>
        </w:rPr>
        <w:t>, wychowawczej   i opiekuńczej s</w:t>
      </w:r>
      <w:r w:rsidR="00B03105" w:rsidRPr="001C4E43">
        <w:rPr>
          <w:rFonts w:ascii="Arial" w:hAnsi="Arial" w:cs="Arial"/>
        </w:rPr>
        <w:t>zkoły.  Zgodę na podjecie działalności przez stowar</w:t>
      </w:r>
      <w:r w:rsidR="00C60CC3" w:rsidRPr="001C4E43">
        <w:rPr>
          <w:rFonts w:ascii="Arial" w:hAnsi="Arial" w:cs="Arial"/>
        </w:rPr>
        <w:t>zyszenia i organizacje, wyraża dyrektor s</w:t>
      </w:r>
      <w:r w:rsidR="00B03105" w:rsidRPr="001C4E43">
        <w:rPr>
          <w:rFonts w:ascii="Arial" w:hAnsi="Arial" w:cs="Arial"/>
        </w:rPr>
        <w:t xml:space="preserve">zkoły po uprzednim uzgodnieniu warunków tej działalności oraz po uzyskaniu pozytywnej  opinii Rady Rodziców </w:t>
      </w:r>
      <w:r>
        <w:rPr>
          <w:rFonts w:ascii="Arial" w:hAnsi="Arial" w:cs="Arial"/>
        </w:rPr>
        <w:br/>
      </w:r>
      <w:r w:rsidR="00B03105" w:rsidRPr="001C4E43">
        <w:rPr>
          <w:rFonts w:ascii="Arial" w:hAnsi="Arial" w:cs="Arial"/>
        </w:rPr>
        <w:t>i Rady Pedagogicznej.</w:t>
      </w:r>
    </w:p>
    <w:p w:rsidR="00B03105" w:rsidRPr="001C4E43" w:rsidRDefault="001B15A1" w:rsidP="00B03105">
      <w:pPr>
        <w:pStyle w:val="Nagwek2"/>
        <w:rPr>
          <w:rFonts w:ascii="Arial" w:hAnsi="Arial" w:cs="Arial"/>
          <w:b w:val="0"/>
          <w:bCs w:val="0"/>
          <w:sz w:val="22"/>
          <w:szCs w:val="22"/>
        </w:rPr>
      </w:pPr>
      <w:r>
        <w:rPr>
          <w:rFonts w:ascii="Arial" w:hAnsi="Arial" w:cs="Arial"/>
          <w:sz w:val="22"/>
          <w:szCs w:val="22"/>
          <w:lang w:val="pl-PL"/>
        </w:rPr>
        <w:br w:type="page"/>
      </w:r>
      <w:bookmarkStart w:id="32" w:name="_Toc507424057"/>
      <w:r w:rsidR="00B03105" w:rsidRPr="001C4E43">
        <w:rPr>
          <w:rFonts w:ascii="Arial" w:hAnsi="Arial" w:cs="Arial"/>
          <w:sz w:val="22"/>
          <w:szCs w:val="22"/>
        </w:rPr>
        <w:lastRenderedPageBreak/>
        <w:t>DZIAŁ VI</w:t>
      </w:r>
      <w:bookmarkEnd w:id="32"/>
    </w:p>
    <w:p w:rsidR="00B03105" w:rsidRPr="001C4E43" w:rsidRDefault="00B03105" w:rsidP="00B02871">
      <w:pPr>
        <w:pStyle w:val="Nagwek2"/>
        <w:rPr>
          <w:rFonts w:ascii="Arial" w:hAnsi="Arial" w:cs="Arial"/>
          <w:bCs w:val="0"/>
          <w:color w:val="264FAA"/>
          <w:sz w:val="22"/>
          <w:szCs w:val="22"/>
        </w:rPr>
      </w:pPr>
      <w:bookmarkStart w:id="33" w:name="_Toc507424058"/>
      <w:r w:rsidRPr="001C4E43">
        <w:rPr>
          <w:rFonts w:ascii="Arial" w:hAnsi="Arial" w:cs="Arial"/>
          <w:color w:val="264FAA"/>
          <w:sz w:val="22"/>
          <w:szCs w:val="22"/>
        </w:rPr>
        <w:t>Rozdział 1</w:t>
      </w:r>
      <w:r w:rsidR="00B02871" w:rsidRPr="001C4E43">
        <w:rPr>
          <w:rFonts w:ascii="Arial" w:hAnsi="Arial" w:cs="Arial"/>
          <w:color w:val="264FAA"/>
          <w:sz w:val="22"/>
          <w:szCs w:val="22"/>
        </w:rPr>
        <w:br/>
      </w:r>
      <w:r w:rsidRPr="001C4E43">
        <w:rPr>
          <w:rFonts w:ascii="Arial" w:hAnsi="Arial" w:cs="Arial"/>
          <w:color w:val="264FAA"/>
          <w:sz w:val="22"/>
          <w:szCs w:val="22"/>
        </w:rPr>
        <w:t>Obowiązek szkolny</w:t>
      </w:r>
      <w:bookmarkEnd w:id="33"/>
    </w:p>
    <w:p w:rsidR="00B03105" w:rsidRPr="001C4E43" w:rsidRDefault="00B03105" w:rsidP="00B03105">
      <w:pPr>
        <w:rPr>
          <w:rFonts w:ascii="Arial" w:hAnsi="Arial" w:cs="Arial"/>
          <w:b/>
        </w:rPr>
      </w:pPr>
    </w:p>
    <w:p w:rsidR="00B03105" w:rsidRPr="001C4E43" w:rsidRDefault="00E2710C" w:rsidP="00714B9F">
      <w:pPr>
        <w:ind w:firstLine="426"/>
        <w:jc w:val="both"/>
        <w:rPr>
          <w:rFonts w:ascii="Arial" w:hAnsi="Arial" w:cs="Arial"/>
          <w:b/>
        </w:rPr>
      </w:pPr>
      <w:r w:rsidRPr="001C4E43">
        <w:rPr>
          <w:rFonts w:ascii="Arial" w:hAnsi="Arial" w:cs="Arial"/>
          <w:b/>
        </w:rPr>
        <w:t>§ 95</w:t>
      </w:r>
      <w:r w:rsidR="00714B9F" w:rsidRPr="001C4E43">
        <w:rPr>
          <w:rFonts w:ascii="Arial" w:hAnsi="Arial" w:cs="Arial"/>
          <w:b/>
        </w:rPr>
        <w:t xml:space="preserve">. </w:t>
      </w:r>
      <w:r w:rsidR="00B03105" w:rsidRPr="001C4E43">
        <w:rPr>
          <w:rFonts w:ascii="Arial" w:hAnsi="Arial" w:cs="Arial"/>
          <w:bCs/>
        </w:rPr>
        <w:t>Obowiązek szkolny dziecka rozpoczyna się z początkiem roku szkolnego w roku kalendar</w:t>
      </w:r>
      <w:r w:rsidR="00F32C24" w:rsidRPr="001C4E43">
        <w:rPr>
          <w:rFonts w:ascii="Arial" w:hAnsi="Arial" w:cs="Arial"/>
          <w:bCs/>
        </w:rPr>
        <w:t>zowym, w którym dziecko kończy 7</w:t>
      </w:r>
      <w:r w:rsidR="00B03105" w:rsidRPr="001C4E43">
        <w:rPr>
          <w:rFonts w:ascii="Arial" w:hAnsi="Arial" w:cs="Arial"/>
          <w:bCs/>
        </w:rPr>
        <w:t xml:space="preserve"> lat,  nie dłużej jednak niż do ukończenia 18 roku życia.</w:t>
      </w:r>
    </w:p>
    <w:p w:rsidR="00714B9F" w:rsidRPr="001C4E43" w:rsidRDefault="00E2710C" w:rsidP="00714B9F">
      <w:pPr>
        <w:pStyle w:val="ust"/>
        <w:spacing w:after="0" w:afterAutospacing="0"/>
        <w:ind w:firstLine="426"/>
        <w:jc w:val="both"/>
        <w:rPr>
          <w:rFonts w:ascii="Arial" w:hAnsi="Arial" w:cs="Arial"/>
          <w:b/>
          <w:sz w:val="22"/>
          <w:szCs w:val="22"/>
        </w:rPr>
      </w:pPr>
      <w:r w:rsidRPr="001C4E43">
        <w:rPr>
          <w:rFonts w:ascii="Arial" w:hAnsi="Arial" w:cs="Arial"/>
          <w:b/>
          <w:sz w:val="22"/>
          <w:szCs w:val="22"/>
        </w:rPr>
        <w:t>§ 96</w:t>
      </w:r>
      <w:r w:rsidR="00B03105" w:rsidRPr="001C4E43">
        <w:rPr>
          <w:rFonts w:ascii="Arial" w:hAnsi="Arial" w:cs="Arial"/>
          <w:b/>
          <w:sz w:val="22"/>
          <w:szCs w:val="22"/>
        </w:rPr>
        <w:t xml:space="preserve">. </w:t>
      </w:r>
    </w:p>
    <w:p w:rsidR="00B03105" w:rsidRPr="00D00DCC" w:rsidRDefault="00B03105" w:rsidP="0066778E">
      <w:pPr>
        <w:pStyle w:val="ust"/>
        <w:numPr>
          <w:ilvl w:val="3"/>
          <w:numId w:val="316"/>
        </w:numPr>
        <w:tabs>
          <w:tab w:val="clear" w:pos="3655"/>
          <w:tab w:val="left" w:pos="993"/>
        </w:tabs>
        <w:spacing w:after="0" w:afterAutospacing="0"/>
        <w:ind w:left="0" w:firstLine="567"/>
        <w:jc w:val="both"/>
        <w:rPr>
          <w:rFonts w:ascii="Arial" w:hAnsi="Arial" w:cs="Arial"/>
          <w:b/>
          <w:sz w:val="22"/>
          <w:szCs w:val="22"/>
        </w:rPr>
      </w:pPr>
      <w:r w:rsidRPr="00D00DCC">
        <w:rPr>
          <w:rFonts w:ascii="Arial" w:hAnsi="Arial" w:cs="Arial"/>
          <w:bCs/>
          <w:sz w:val="22"/>
          <w:szCs w:val="22"/>
        </w:rPr>
        <w:t>Na wniosek rodziców naukę w szkole podstawowej może także rozpocząć dziecko, które w d</w:t>
      </w:r>
      <w:r w:rsidR="00B12134" w:rsidRPr="00D00DCC">
        <w:rPr>
          <w:rFonts w:ascii="Arial" w:hAnsi="Arial" w:cs="Arial"/>
          <w:bCs/>
          <w:sz w:val="22"/>
          <w:szCs w:val="22"/>
        </w:rPr>
        <w:t>anym roku kalendarzowym kończy 6</w:t>
      </w:r>
      <w:r w:rsidRPr="00D00DCC">
        <w:rPr>
          <w:rFonts w:ascii="Arial" w:hAnsi="Arial" w:cs="Arial"/>
          <w:bCs/>
          <w:sz w:val="22"/>
          <w:szCs w:val="22"/>
        </w:rPr>
        <w:t xml:space="preserve"> lat, jeżeli wykazuje psychofizyczną dojrzałość do podjęcia nauki szkolnej.</w:t>
      </w:r>
    </w:p>
    <w:p w:rsidR="00B03105" w:rsidRPr="00D00DCC" w:rsidRDefault="00B03105" w:rsidP="00D00DCC">
      <w:pPr>
        <w:tabs>
          <w:tab w:val="left" w:pos="993"/>
        </w:tabs>
        <w:ind w:firstLine="567"/>
        <w:jc w:val="both"/>
        <w:rPr>
          <w:rFonts w:ascii="Arial" w:hAnsi="Arial" w:cs="Arial"/>
        </w:rPr>
      </w:pPr>
    </w:p>
    <w:p w:rsidR="00B03105" w:rsidRPr="00D00DCC" w:rsidRDefault="00B03105" w:rsidP="0066778E">
      <w:pPr>
        <w:numPr>
          <w:ilvl w:val="3"/>
          <w:numId w:val="316"/>
        </w:numPr>
        <w:tabs>
          <w:tab w:val="clear" w:pos="3655"/>
          <w:tab w:val="left" w:pos="993"/>
        </w:tabs>
        <w:ind w:left="0" w:firstLine="567"/>
        <w:jc w:val="both"/>
        <w:rPr>
          <w:rFonts w:ascii="Arial" w:hAnsi="Arial" w:cs="Arial"/>
        </w:rPr>
      </w:pPr>
      <w:r w:rsidRPr="00D00DCC">
        <w:rPr>
          <w:rFonts w:ascii="Arial" w:hAnsi="Arial" w:cs="Arial"/>
        </w:rPr>
        <w:t xml:space="preserve">Decyzję o wcześniejszym przyjęciu dziecka do szkoły podstawowej podejmuje dyrektor szkoły po zasięgnięciu opinii poradni psychologiczno-pedagogicznej. </w:t>
      </w:r>
    </w:p>
    <w:p w:rsidR="00DA5023" w:rsidRPr="00D00DCC" w:rsidRDefault="00DA5023" w:rsidP="00D00DCC">
      <w:pPr>
        <w:tabs>
          <w:tab w:val="left" w:pos="993"/>
        </w:tabs>
        <w:ind w:firstLine="567"/>
        <w:jc w:val="both"/>
        <w:rPr>
          <w:rFonts w:ascii="Arial" w:hAnsi="Arial" w:cs="Arial"/>
        </w:rPr>
      </w:pPr>
    </w:p>
    <w:p w:rsidR="00D00DCC" w:rsidRPr="00D00DCC" w:rsidRDefault="00B03105" w:rsidP="0066778E">
      <w:pPr>
        <w:pStyle w:val="ust"/>
        <w:numPr>
          <w:ilvl w:val="3"/>
          <w:numId w:val="316"/>
        </w:numPr>
        <w:tabs>
          <w:tab w:val="clear" w:pos="3655"/>
          <w:tab w:val="left" w:pos="993"/>
        </w:tabs>
        <w:spacing w:before="0" w:beforeAutospacing="0" w:after="0" w:afterAutospacing="0"/>
        <w:ind w:left="0" w:firstLine="567"/>
        <w:jc w:val="both"/>
        <w:rPr>
          <w:rFonts w:ascii="Arial" w:hAnsi="Arial" w:cs="Arial"/>
          <w:sz w:val="22"/>
          <w:szCs w:val="22"/>
        </w:rPr>
      </w:pPr>
      <w:r w:rsidRPr="00D00DCC">
        <w:rPr>
          <w:rFonts w:ascii="Arial" w:hAnsi="Arial" w:cs="Arial"/>
          <w:sz w:val="22"/>
          <w:szCs w:val="22"/>
        </w:rPr>
        <w:t xml:space="preserve">Dziecko, które zostało wcześniej przyjęte do szkoły podstawowej, jest zwolnione </w:t>
      </w:r>
      <w:r w:rsidR="00DF79C2" w:rsidRPr="00D00DCC">
        <w:rPr>
          <w:rFonts w:ascii="Arial" w:hAnsi="Arial" w:cs="Arial"/>
          <w:sz w:val="22"/>
          <w:szCs w:val="22"/>
        </w:rPr>
        <w:br/>
      </w:r>
      <w:r w:rsidRPr="00D00DCC">
        <w:rPr>
          <w:rFonts w:ascii="Arial" w:hAnsi="Arial" w:cs="Arial"/>
          <w:sz w:val="22"/>
          <w:szCs w:val="22"/>
        </w:rPr>
        <w:t>z obowiązku odbycia rocznego przygotowania przedszkolnego.</w:t>
      </w:r>
    </w:p>
    <w:p w:rsidR="00D00DCC" w:rsidRPr="00D00DCC" w:rsidRDefault="00D00DCC" w:rsidP="0066778E">
      <w:pPr>
        <w:pStyle w:val="ust"/>
        <w:numPr>
          <w:ilvl w:val="3"/>
          <w:numId w:val="316"/>
        </w:numPr>
        <w:tabs>
          <w:tab w:val="clear" w:pos="3655"/>
          <w:tab w:val="left" w:pos="993"/>
        </w:tabs>
        <w:spacing w:before="0" w:beforeAutospacing="0" w:after="0" w:afterAutospacing="0"/>
        <w:ind w:left="0" w:firstLine="567"/>
        <w:jc w:val="both"/>
        <w:rPr>
          <w:rFonts w:ascii="Arial" w:hAnsi="Arial" w:cs="Arial"/>
          <w:sz w:val="22"/>
          <w:szCs w:val="22"/>
        </w:rPr>
      </w:pPr>
      <w:r w:rsidRPr="00D00DCC">
        <w:rPr>
          <w:rFonts w:ascii="Arial" w:hAnsi="Arial" w:cs="Arial"/>
          <w:sz w:val="22"/>
          <w:szCs w:val="22"/>
        </w:rPr>
        <w:t xml:space="preserve"> </w:t>
      </w:r>
      <w:r w:rsidR="00B03105" w:rsidRPr="00D00DCC">
        <w:rPr>
          <w:rFonts w:ascii="Arial" w:hAnsi="Arial" w:cs="Arial"/>
          <w:sz w:val="22"/>
          <w:szCs w:val="22"/>
        </w:rPr>
        <w:t>Dokonując podziału na oddziały w klasach pierwszych dyrektor grupuje dzieci od najmłodszego i kolejno wg miesięcy urodzenia.</w:t>
      </w:r>
    </w:p>
    <w:p w:rsidR="00B03105" w:rsidRPr="00D00DCC" w:rsidRDefault="00B03105" w:rsidP="0066778E">
      <w:pPr>
        <w:pStyle w:val="ust"/>
        <w:numPr>
          <w:ilvl w:val="3"/>
          <w:numId w:val="316"/>
        </w:numPr>
        <w:tabs>
          <w:tab w:val="clear" w:pos="3655"/>
          <w:tab w:val="left" w:pos="993"/>
        </w:tabs>
        <w:spacing w:before="0" w:beforeAutospacing="0" w:after="0" w:afterAutospacing="0"/>
        <w:ind w:left="0" w:firstLine="567"/>
        <w:jc w:val="both"/>
        <w:rPr>
          <w:rFonts w:ascii="Arial" w:hAnsi="Arial" w:cs="Arial"/>
          <w:sz w:val="22"/>
          <w:szCs w:val="22"/>
        </w:rPr>
      </w:pPr>
      <w:r w:rsidRPr="00D00DCC">
        <w:rPr>
          <w:rFonts w:ascii="Arial" w:hAnsi="Arial" w:cs="Arial"/>
          <w:sz w:val="22"/>
          <w:szCs w:val="22"/>
        </w:rPr>
        <w:t xml:space="preserve">Na wniosek rodziców/opiekunów prawnych w szczególnie uzasadnionych przypadkach dyrektor szkoły dokonując podziału może odstąpić od zasady, o której mowa </w:t>
      </w:r>
      <w:r w:rsidR="00D00DCC">
        <w:rPr>
          <w:rFonts w:ascii="Arial" w:hAnsi="Arial" w:cs="Arial"/>
          <w:sz w:val="22"/>
          <w:szCs w:val="22"/>
        </w:rPr>
        <w:br/>
      </w:r>
      <w:r w:rsidRPr="00D00DCC">
        <w:rPr>
          <w:rFonts w:ascii="Arial" w:hAnsi="Arial" w:cs="Arial"/>
          <w:sz w:val="22"/>
          <w:szCs w:val="22"/>
        </w:rPr>
        <w:t>w ust. 4. Może to nastąpić w przypadkach:</w:t>
      </w:r>
    </w:p>
    <w:p w:rsidR="00B03105" w:rsidRPr="001C4E43" w:rsidRDefault="00B03105" w:rsidP="00DF79C2">
      <w:pPr>
        <w:pStyle w:val="Akapitzlist"/>
        <w:numPr>
          <w:ilvl w:val="0"/>
          <w:numId w:val="124"/>
        </w:numPr>
        <w:tabs>
          <w:tab w:val="left" w:pos="284"/>
        </w:tabs>
        <w:ind w:left="0" w:firstLine="0"/>
        <w:jc w:val="both"/>
        <w:rPr>
          <w:rFonts w:ascii="Arial" w:hAnsi="Arial" w:cs="Arial"/>
        </w:rPr>
      </w:pPr>
      <w:r w:rsidRPr="001C4E43">
        <w:rPr>
          <w:rFonts w:ascii="Arial" w:hAnsi="Arial" w:cs="Arial"/>
        </w:rPr>
        <w:t>gdy, w tym samym roku szkolnym przyjmowane jest rodzeństwo urodzone w różnych rocznikach;</w:t>
      </w:r>
    </w:p>
    <w:p w:rsidR="00B03105" w:rsidRPr="001C4E43" w:rsidRDefault="00B03105" w:rsidP="00DF79C2">
      <w:pPr>
        <w:pStyle w:val="Akapitzlist"/>
        <w:numPr>
          <w:ilvl w:val="0"/>
          <w:numId w:val="124"/>
        </w:numPr>
        <w:tabs>
          <w:tab w:val="left" w:pos="284"/>
        </w:tabs>
        <w:ind w:left="0" w:firstLine="0"/>
        <w:jc w:val="both"/>
        <w:rPr>
          <w:rFonts w:ascii="Arial" w:hAnsi="Arial" w:cs="Arial"/>
        </w:rPr>
      </w:pPr>
      <w:r w:rsidRPr="001C4E43">
        <w:rPr>
          <w:rFonts w:ascii="Arial" w:hAnsi="Arial" w:cs="Arial"/>
        </w:rPr>
        <w:t>dzieci są spokrewnione;</w:t>
      </w:r>
    </w:p>
    <w:p w:rsidR="00B03105" w:rsidRPr="001C4E43" w:rsidRDefault="00B03105" w:rsidP="00DF79C2">
      <w:pPr>
        <w:pStyle w:val="Akapitzlist"/>
        <w:numPr>
          <w:ilvl w:val="0"/>
          <w:numId w:val="124"/>
        </w:numPr>
        <w:tabs>
          <w:tab w:val="left" w:pos="284"/>
        </w:tabs>
        <w:ind w:left="0" w:firstLine="0"/>
        <w:jc w:val="both"/>
        <w:rPr>
          <w:rFonts w:ascii="Arial" w:hAnsi="Arial" w:cs="Arial"/>
        </w:rPr>
      </w:pPr>
      <w:r w:rsidRPr="001C4E43">
        <w:rPr>
          <w:rFonts w:ascii="Arial" w:hAnsi="Arial" w:cs="Arial"/>
        </w:rPr>
        <w:t>dzieci uczęszczały do tej samej grupy w oddziale przedszkolnym lub przedszkolu;</w:t>
      </w:r>
    </w:p>
    <w:p w:rsidR="00B03105" w:rsidRPr="001C4E43" w:rsidRDefault="00B03105" w:rsidP="00DF79C2">
      <w:pPr>
        <w:pStyle w:val="Akapitzlist"/>
        <w:numPr>
          <w:ilvl w:val="0"/>
          <w:numId w:val="124"/>
        </w:numPr>
        <w:tabs>
          <w:tab w:val="left" w:pos="284"/>
        </w:tabs>
        <w:ind w:left="0" w:firstLine="0"/>
        <w:jc w:val="both"/>
        <w:rPr>
          <w:rFonts w:ascii="Arial" w:hAnsi="Arial" w:cs="Arial"/>
        </w:rPr>
      </w:pPr>
      <w:r w:rsidRPr="001C4E43">
        <w:rPr>
          <w:rFonts w:ascii="Arial" w:hAnsi="Arial" w:cs="Arial"/>
        </w:rPr>
        <w:t>konieczności planowania sprawnego i</w:t>
      </w:r>
      <w:r w:rsidR="00714B9F" w:rsidRPr="001C4E43">
        <w:rPr>
          <w:rFonts w:ascii="Arial" w:hAnsi="Arial" w:cs="Arial"/>
        </w:rPr>
        <w:t xml:space="preserve"> jak najkrótszego dowozu dzieci</w:t>
      </w:r>
      <w:r w:rsidRPr="001C4E43">
        <w:rPr>
          <w:rFonts w:ascii="Arial" w:hAnsi="Arial" w:cs="Arial"/>
        </w:rPr>
        <w:t>;</w:t>
      </w:r>
    </w:p>
    <w:p w:rsidR="00B03105" w:rsidRPr="001C4E43" w:rsidRDefault="00B03105" w:rsidP="00DF79C2">
      <w:pPr>
        <w:pStyle w:val="Akapitzlist"/>
        <w:numPr>
          <w:ilvl w:val="0"/>
          <w:numId w:val="124"/>
        </w:numPr>
        <w:tabs>
          <w:tab w:val="left" w:pos="284"/>
        </w:tabs>
        <w:ind w:left="0" w:firstLine="0"/>
        <w:jc w:val="both"/>
        <w:rPr>
          <w:rFonts w:ascii="Arial" w:hAnsi="Arial" w:cs="Arial"/>
          <w:lang w:bidi="en-US"/>
        </w:rPr>
      </w:pPr>
      <w:r w:rsidRPr="001C4E43">
        <w:rPr>
          <w:rFonts w:ascii="Arial" w:hAnsi="Arial" w:cs="Arial"/>
        </w:rPr>
        <w:t>gdy ułatwia to rodzicom odbiór dzieci ze szkoły.</w:t>
      </w:r>
    </w:p>
    <w:p w:rsidR="00B03105" w:rsidRPr="001C4E43" w:rsidRDefault="00B03105" w:rsidP="00714B9F">
      <w:pPr>
        <w:ind w:left="709" w:hanging="283"/>
        <w:jc w:val="both"/>
        <w:rPr>
          <w:rFonts w:ascii="Arial" w:hAnsi="Arial" w:cs="Arial"/>
        </w:rPr>
      </w:pPr>
      <w:r w:rsidRPr="001C4E43">
        <w:rPr>
          <w:rFonts w:ascii="Arial" w:hAnsi="Arial" w:cs="Arial"/>
          <w:b/>
        </w:rPr>
        <w:t>§ </w:t>
      </w:r>
      <w:r w:rsidR="00C60CC3" w:rsidRPr="001C4E43">
        <w:rPr>
          <w:rFonts w:ascii="Arial" w:hAnsi="Arial" w:cs="Arial"/>
          <w:b/>
        </w:rPr>
        <w:t>9</w:t>
      </w:r>
      <w:r w:rsidR="00E2710C" w:rsidRPr="001C4E43">
        <w:rPr>
          <w:rFonts w:ascii="Arial" w:hAnsi="Arial" w:cs="Arial"/>
          <w:b/>
        </w:rPr>
        <w:t>7</w:t>
      </w:r>
      <w:r w:rsidRPr="001C4E43">
        <w:rPr>
          <w:rFonts w:ascii="Arial" w:hAnsi="Arial" w:cs="Arial"/>
        </w:rPr>
        <w:t xml:space="preserve">. </w:t>
      </w:r>
      <w:r w:rsidRPr="001C4E43">
        <w:rPr>
          <w:rFonts w:ascii="Arial" w:hAnsi="Arial" w:cs="Arial"/>
          <w:b/>
        </w:rPr>
        <w:t>Odroczenie obowiązku szkolnego.</w:t>
      </w:r>
    </w:p>
    <w:p w:rsidR="00B03105" w:rsidRPr="001C4E43" w:rsidRDefault="00B03105" w:rsidP="00B03105">
      <w:pPr>
        <w:jc w:val="both"/>
        <w:rPr>
          <w:rFonts w:ascii="Arial" w:hAnsi="Arial" w:cs="Arial"/>
        </w:rPr>
      </w:pPr>
    </w:p>
    <w:p w:rsidR="00B03105" w:rsidRPr="001C4E43" w:rsidRDefault="00B03105" w:rsidP="00D00DCC">
      <w:pPr>
        <w:ind w:firstLine="567"/>
        <w:jc w:val="both"/>
        <w:rPr>
          <w:rFonts w:ascii="Arial" w:hAnsi="Arial" w:cs="Arial"/>
        </w:rPr>
      </w:pPr>
      <w:r w:rsidRPr="001C4E43">
        <w:rPr>
          <w:rFonts w:ascii="Arial" w:hAnsi="Arial" w:cs="Arial"/>
          <w:b/>
        </w:rPr>
        <w:t>1.</w:t>
      </w:r>
      <w:r w:rsidRPr="001C4E43">
        <w:rPr>
          <w:rFonts w:ascii="Arial" w:hAnsi="Arial" w:cs="Arial"/>
        </w:rPr>
        <w:t xml:space="preserve"> Odroczenie obowiązku szkolnego dokonuje dyrektor szkoły podstawowej do której zostało przyjęte dziecko. </w:t>
      </w:r>
    </w:p>
    <w:p w:rsidR="00B03105" w:rsidRPr="001C4E43" w:rsidRDefault="00B03105" w:rsidP="00D00DCC">
      <w:pPr>
        <w:ind w:firstLine="567"/>
        <w:jc w:val="both"/>
        <w:rPr>
          <w:rFonts w:ascii="Arial" w:hAnsi="Arial" w:cs="Arial"/>
        </w:rPr>
      </w:pPr>
    </w:p>
    <w:p w:rsidR="00B03105" w:rsidRPr="001C4E43" w:rsidRDefault="00B03105" w:rsidP="00D00DCC">
      <w:pPr>
        <w:ind w:firstLine="567"/>
        <w:jc w:val="both"/>
        <w:rPr>
          <w:rFonts w:ascii="Arial" w:hAnsi="Arial" w:cs="Arial"/>
        </w:rPr>
      </w:pPr>
      <w:r w:rsidRPr="001C4E43">
        <w:rPr>
          <w:rFonts w:ascii="Arial" w:hAnsi="Arial" w:cs="Arial"/>
          <w:b/>
        </w:rPr>
        <w:t>2</w:t>
      </w:r>
      <w:r w:rsidRPr="001C4E43">
        <w:rPr>
          <w:rFonts w:ascii="Arial" w:hAnsi="Arial" w:cs="Arial"/>
        </w:rPr>
        <w:t>. Odroczenia dokonuje się  na wniosek rodziców. Rodzic jest obowiązany dostarczyć opinię poradni psychologiczno-pedagogicznej o potrzebie odroczenia obowiązku szkolnego.</w:t>
      </w:r>
    </w:p>
    <w:p w:rsidR="00B03105" w:rsidRPr="001C4E43" w:rsidRDefault="00B03105" w:rsidP="00D00DCC">
      <w:pPr>
        <w:ind w:firstLine="567"/>
        <w:jc w:val="both"/>
        <w:rPr>
          <w:rFonts w:ascii="Arial" w:hAnsi="Arial" w:cs="Arial"/>
        </w:rPr>
      </w:pPr>
    </w:p>
    <w:p w:rsidR="00B03105" w:rsidRPr="001C4E43" w:rsidRDefault="00B03105" w:rsidP="00D00DCC">
      <w:pPr>
        <w:ind w:firstLine="567"/>
        <w:jc w:val="both"/>
        <w:rPr>
          <w:rFonts w:ascii="Arial" w:hAnsi="Arial" w:cs="Arial"/>
        </w:rPr>
      </w:pPr>
      <w:r w:rsidRPr="001C4E43">
        <w:rPr>
          <w:rFonts w:ascii="Arial" w:hAnsi="Arial" w:cs="Arial"/>
          <w:b/>
        </w:rPr>
        <w:t>3.</w:t>
      </w:r>
      <w:r w:rsidRPr="001C4E43">
        <w:rPr>
          <w:rFonts w:ascii="Arial" w:hAnsi="Arial" w:cs="Arial"/>
        </w:rPr>
        <w:t xml:space="preserve"> Wniosek składa się w roku kalendarzowym, w którym dziecko kończy 6 lat. Odroczenie dotyczy roku szkolnego, w którym dziecko ma rozpocząć lub już rozpoczęło spełnianie obowiązku szkolnego. </w:t>
      </w:r>
    </w:p>
    <w:p w:rsidR="00B03105" w:rsidRPr="001C4E43" w:rsidRDefault="00B03105" w:rsidP="00D00DCC">
      <w:pPr>
        <w:ind w:firstLine="567"/>
        <w:jc w:val="both"/>
        <w:rPr>
          <w:rFonts w:ascii="Arial" w:hAnsi="Arial" w:cs="Arial"/>
        </w:rPr>
      </w:pPr>
    </w:p>
    <w:p w:rsidR="00B03105" w:rsidRPr="001C4E43" w:rsidRDefault="00B03105" w:rsidP="00D00DCC">
      <w:pPr>
        <w:ind w:firstLine="567"/>
        <w:jc w:val="both"/>
        <w:rPr>
          <w:rFonts w:ascii="Arial" w:hAnsi="Arial" w:cs="Arial"/>
        </w:rPr>
      </w:pPr>
      <w:r w:rsidRPr="001C4E43">
        <w:rPr>
          <w:rFonts w:ascii="Arial" w:hAnsi="Arial" w:cs="Arial"/>
          <w:b/>
        </w:rPr>
        <w:t xml:space="preserve">4. </w:t>
      </w:r>
      <w:r w:rsidRPr="001C4E43">
        <w:rPr>
          <w:rFonts w:ascii="Arial" w:hAnsi="Arial" w:cs="Arial"/>
        </w:rPr>
        <w:t xml:space="preserve">Dyrektor szkoły podstawowej w sytuacji, gdy odroczenie dotyczy dziecka z poza obwodu szkoły, zawiadamia dyrektora szkoły „obwodowej” dla  dziecka o odroczeniu przez niego spełniania obowiązku szkolnego. </w:t>
      </w:r>
    </w:p>
    <w:p w:rsidR="00B03105" w:rsidRDefault="00B03105" w:rsidP="00D00DCC">
      <w:pPr>
        <w:ind w:firstLine="567"/>
        <w:jc w:val="both"/>
        <w:rPr>
          <w:rFonts w:ascii="Arial" w:hAnsi="Arial" w:cs="Arial"/>
        </w:rPr>
      </w:pPr>
    </w:p>
    <w:p w:rsidR="00DF79C2" w:rsidRPr="001C4E43" w:rsidRDefault="00DF79C2" w:rsidP="00B03105">
      <w:pPr>
        <w:jc w:val="both"/>
        <w:rPr>
          <w:rFonts w:ascii="Arial" w:hAnsi="Arial" w:cs="Arial"/>
        </w:rPr>
      </w:pPr>
    </w:p>
    <w:p w:rsidR="00B03105" w:rsidRPr="001C4E43" w:rsidRDefault="00B03105" w:rsidP="00714B9F">
      <w:pPr>
        <w:ind w:left="709" w:hanging="283"/>
        <w:jc w:val="both"/>
        <w:rPr>
          <w:rFonts w:ascii="Arial" w:hAnsi="Arial" w:cs="Arial"/>
        </w:rPr>
      </w:pPr>
      <w:r w:rsidRPr="001C4E43">
        <w:rPr>
          <w:rFonts w:ascii="Arial" w:hAnsi="Arial" w:cs="Arial"/>
          <w:b/>
        </w:rPr>
        <w:t>§ </w:t>
      </w:r>
      <w:r w:rsidR="00C60CC3" w:rsidRPr="001C4E43">
        <w:rPr>
          <w:rFonts w:ascii="Arial" w:hAnsi="Arial" w:cs="Arial"/>
          <w:b/>
        </w:rPr>
        <w:t>9</w:t>
      </w:r>
      <w:r w:rsidR="00E2710C" w:rsidRPr="001C4E43">
        <w:rPr>
          <w:rFonts w:ascii="Arial" w:hAnsi="Arial" w:cs="Arial"/>
          <w:b/>
        </w:rPr>
        <w:t>8</w:t>
      </w:r>
      <w:r w:rsidRPr="001C4E43">
        <w:rPr>
          <w:rFonts w:ascii="Arial" w:hAnsi="Arial" w:cs="Arial"/>
          <w:color w:val="000000"/>
        </w:rPr>
        <w:t>.</w:t>
      </w:r>
      <w:r w:rsidR="00714B9F" w:rsidRPr="001C4E43">
        <w:rPr>
          <w:rFonts w:ascii="Arial" w:hAnsi="Arial" w:cs="Arial"/>
          <w:color w:val="000000"/>
        </w:rPr>
        <w:t xml:space="preserve"> </w:t>
      </w:r>
      <w:r w:rsidRPr="001C4E43">
        <w:rPr>
          <w:rFonts w:ascii="Arial" w:hAnsi="Arial" w:cs="Arial"/>
          <w:color w:val="000000"/>
        </w:rPr>
        <w:t xml:space="preserve"> </w:t>
      </w:r>
      <w:r w:rsidRPr="001C4E43">
        <w:rPr>
          <w:rFonts w:ascii="Arial" w:hAnsi="Arial" w:cs="Arial"/>
          <w:b/>
        </w:rPr>
        <w:t>Inne formy spełniania obowiązku szkolnego.</w:t>
      </w:r>
    </w:p>
    <w:p w:rsidR="00B03105" w:rsidRPr="001C4E43" w:rsidRDefault="00B03105" w:rsidP="00D00DCC">
      <w:pPr>
        <w:ind w:firstLine="567"/>
        <w:jc w:val="both"/>
        <w:rPr>
          <w:rFonts w:ascii="Arial" w:hAnsi="Arial" w:cs="Arial"/>
        </w:rPr>
      </w:pPr>
      <w:r w:rsidRPr="001C4E43">
        <w:rPr>
          <w:rFonts w:ascii="Arial" w:hAnsi="Arial" w:cs="Arial"/>
          <w:b/>
        </w:rPr>
        <w:t>1.</w:t>
      </w:r>
      <w:r w:rsidRPr="001C4E43">
        <w:rPr>
          <w:rFonts w:ascii="Arial" w:hAnsi="Arial" w:cs="Arial"/>
        </w:rPr>
        <w:t xml:space="preserve"> Obowiązek szkolny może być także spełniany przez dziecko poza szkołą na podstawie decyzji administracyjnej dyrektora szkoły, w obwodzie której dziecko mieszka i na </w:t>
      </w:r>
      <w:r w:rsidRPr="001C4E43">
        <w:rPr>
          <w:rFonts w:ascii="Arial" w:hAnsi="Arial" w:cs="Arial"/>
        </w:rPr>
        <w:lastRenderedPageBreak/>
        <w:t>wniosek rodzica/prawnego opiekuna. Sposób postępowania w tym zakresie reguluje art. 16 ust. 8 - 14 ustawy o systemie oświaty.</w:t>
      </w:r>
    </w:p>
    <w:p w:rsidR="00B03105" w:rsidRPr="001C4E43" w:rsidRDefault="00B03105" w:rsidP="00D00DCC">
      <w:pPr>
        <w:ind w:firstLine="567"/>
        <w:jc w:val="both"/>
        <w:rPr>
          <w:rFonts w:ascii="Arial" w:hAnsi="Arial" w:cs="Arial"/>
          <w:color w:val="000000"/>
        </w:rPr>
      </w:pPr>
    </w:p>
    <w:p w:rsidR="00B03105" w:rsidRPr="001C4E43" w:rsidRDefault="00B03105" w:rsidP="00D00DCC">
      <w:pPr>
        <w:ind w:firstLine="567"/>
        <w:jc w:val="both"/>
        <w:rPr>
          <w:rFonts w:ascii="Arial" w:hAnsi="Arial" w:cs="Arial"/>
          <w:color w:val="000000"/>
        </w:rPr>
      </w:pPr>
      <w:r w:rsidRPr="001C4E43">
        <w:rPr>
          <w:rFonts w:ascii="Arial" w:hAnsi="Arial" w:cs="Arial"/>
          <w:b/>
          <w:color w:val="000000"/>
        </w:rPr>
        <w:t>2</w:t>
      </w:r>
      <w:r w:rsidRPr="001C4E43">
        <w:rPr>
          <w:rFonts w:ascii="Arial" w:hAnsi="Arial" w:cs="Arial"/>
          <w:color w:val="000000"/>
        </w:rPr>
        <w:t xml:space="preserve">. </w:t>
      </w:r>
      <w:r w:rsidRPr="001C4E43">
        <w:rPr>
          <w:rFonts w:ascii="Arial" w:hAnsi="Arial" w:cs="Arial"/>
        </w:rPr>
        <w:t>Dziecko spełniając odpowiednio obowiązek szkolny formie, jak w ust. 1 może otrzymać świadectwo ukoń</w:t>
      </w:r>
      <w:r w:rsidR="00F806E6" w:rsidRPr="001C4E43">
        <w:rPr>
          <w:rFonts w:ascii="Arial" w:hAnsi="Arial" w:cs="Arial"/>
        </w:rPr>
        <w:t>czenia poszczególnych klas</w:t>
      </w:r>
      <w:r w:rsidRPr="001C4E43">
        <w:rPr>
          <w:rFonts w:ascii="Arial" w:hAnsi="Arial" w:cs="Arial"/>
        </w:rPr>
        <w:t xml:space="preserve"> szkoły lub ukończenia tej szkoły na podstawie egzaminów klasyfikacyjnych przeprowadzonych przez szkołę, </w:t>
      </w:r>
      <w:r w:rsidR="00F70196" w:rsidRPr="001C4E43">
        <w:rPr>
          <w:rFonts w:ascii="Arial" w:hAnsi="Arial" w:cs="Arial"/>
        </w:rPr>
        <w:t xml:space="preserve">której dyrektor zezwolił na taką </w:t>
      </w:r>
      <w:r w:rsidRPr="001C4E43">
        <w:rPr>
          <w:rFonts w:ascii="Arial" w:hAnsi="Arial" w:cs="Arial"/>
        </w:rPr>
        <w:t>formę spełniania obowiązku szkolnego lub nauki.</w:t>
      </w:r>
    </w:p>
    <w:p w:rsidR="00B03105" w:rsidRPr="001C4E43" w:rsidRDefault="00B03105" w:rsidP="005970DC">
      <w:pPr>
        <w:spacing w:before="100" w:beforeAutospacing="1" w:after="100" w:afterAutospacing="1"/>
        <w:ind w:firstLine="426"/>
        <w:jc w:val="both"/>
        <w:rPr>
          <w:rFonts w:ascii="Arial" w:hAnsi="Arial" w:cs="Arial"/>
        </w:rPr>
      </w:pPr>
      <w:r w:rsidRPr="001C4E43">
        <w:rPr>
          <w:rFonts w:ascii="Arial" w:hAnsi="Arial" w:cs="Arial"/>
          <w:b/>
        </w:rPr>
        <w:t>§ </w:t>
      </w:r>
      <w:r w:rsidR="00C60CC3" w:rsidRPr="001C4E43">
        <w:rPr>
          <w:rFonts w:ascii="Arial" w:hAnsi="Arial" w:cs="Arial"/>
          <w:b/>
        </w:rPr>
        <w:t>9</w:t>
      </w:r>
      <w:r w:rsidR="00E2710C" w:rsidRPr="001C4E43">
        <w:rPr>
          <w:rFonts w:ascii="Arial" w:hAnsi="Arial" w:cs="Arial"/>
          <w:b/>
        </w:rPr>
        <w:t>9</w:t>
      </w:r>
      <w:r w:rsidRPr="001C4E43">
        <w:rPr>
          <w:rFonts w:ascii="Arial" w:hAnsi="Arial" w:cs="Arial"/>
          <w:color w:val="000000"/>
        </w:rPr>
        <w:t xml:space="preserve">. </w:t>
      </w:r>
      <w:r w:rsidRPr="001C4E43">
        <w:rPr>
          <w:rFonts w:ascii="Arial" w:hAnsi="Arial" w:cs="Arial"/>
          <w:bCs/>
        </w:rPr>
        <w:t xml:space="preserve">Niespełnianie </w:t>
      </w:r>
      <w:r w:rsidRPr="001C4E43">
        <w:rPr>
          <w:rFonts w:ascii="Arial" w:hAnsi="Arial" w:cs="Arial"/>
        </w:rPr>
        <w:t xml:space="preserve">obowiązku szkolnego lub obowiązku nauki podlega egzekucji </w:t>
      </w:r>
      <w:r w:rsidR="00DF79C2">
        <w:rPr>
          <w:rFonts w:ascii="Arial" w:hAnsi="Arial" w:cs="Arial"/>
        </w:rPr>
        <w:br/>
      </w:r>
      <w:r w:rsidRPr="001C4E43">
        <w:rPr>
          <w:rFonts w:ascii="Arial" w:hAnsi="Arial" w:cs="Arial"/>
        </w:rPr>
        <w:t>w trybie przepisów o postępowaniu egzekucyjnym w administracji.</w:t>
      </w:r>
    </w:p>
    <w:p w:rsidR="00B03105" w:rsidRPr="001C4E43" w:rsidRDefault="00B03105" w:rsidP="005970DC">
      <w:pPr>
        <w:pStyle w:val="NormalnyWeb"/>
        <w:ind w:firstLine="426"/>
        <w:jc w:val="both"/>
        <w:rPr>
          <w:rFonts w:ascii="Arial" w:hAnsi="Arial" w:cs="Arial"/>
          <w:sz w:val="22"/>
          <w:szCs w:val="22"/>
        </w:rPr>
      </w:pPr>
      <w:r w:rsidRPr="001C4E43">
        <w:rPr>
          <w:rFonts w:ascii="Arial" w:hAnsi="Arial" w:cs="Arial"/>
          <w:b/>
          <w:sz w:val="22"/>
          <w:szCs w:val="22"/>
        </w:rPr>
        <w:t>§ </w:t>
      </w:r>
      <w:r w:rsidR="00E2710C" w:rsidRPr="001C4E43">
        <w:rPr>
          <w:rFonts w:ascii="Arial" w:hAnsi="Arial" w:cs="Arial"/>
          <w:b/>
          <w:sz w:val="22"/>
          <w:szCs w:val="22"/>
        </w:rPr>
        <w:t>100</w:t>
      </w:r>
      <w:r w:rsidRPr="001C4E43">
        <w:rPr>
          <w:rFonts w:ascii="Arial" w:hAnsi="Arial" w:cs="Arial"/>
          <w:color w:val="000000"/>
          <w:sz w:val="22"/>
          <w:szCs w:val="22"/>
        </w:rPr>
        <w:t xml:space="preserve">. </w:t>
      </w:r>
      <w:r w:rsidRPr="001C4E43">
        <w:rPr>
          <w:rStyle w:val="Pogrubienie"/>
          <w:rFonts w:ascii="Arial" w:hAnsi="Arial" w:cs="Arial"/>
          <w:b w:val="0"/>
          <w:sz w:val="22"/>
          <w:szCs w:val="22"/>
        </w:rPr>
        <w:t>Przez niespełnienie obowiązku szkolnego rozumie się nieusprawiedliwioną nieobecność w okresie jednego miesiąca na co najmniej 50</w:t>
      </w:r>
      <w:r w:rsidRPr="001C4E43">
        <w:rPr>
          <w:rStyle w:val="Pogrubienie"/>
          <w:rFonts w:ascii="Arial" w:hAnsi="Arial" w:cs="Arial"/>
          <w:sz w:val="22"/>
          <w:szCs w:val="22"/>
        </w:rPr>
        <w:t xml:space="preserve">% </w:t>
      </w:r>
      <w:r w:rsidRPr="001C4E43">
        <w:rPr>
          <w:rFonts w:ascii="Arial" w:hAnsi="Arial" w:cs="Arial"/>
          <w:sz w:val="22"/>
          <w:szCs w:val="22"/>
        </w:rPr>
        <w:t>obowiązkowych zajęciach edukacyjnych w szkole podstawowej.</w:t>
      </w:r>
    </w:p>
    <w:p w:rsidR="00B03105" w:rsidRPr="001C4E43" w:rsidRDefault="00B03105" w:rsidP="005970DC">
      <w:pPr>
        <w:spacing w:before="100" w:beforeAutospacing="1" w:after="100" w:afterAutospacing="1"/>
        <w:ind w:firstLine="426"/>
        <w:jc w:val="both"/>
        <w:rPr>
          <w:rFonts w:ascii="Arial" w:hAnsi="Arial" w:cs="Arial"/>
        </w:rPr>
      </w:pPr>
      <w:r w:rsidRPr="001C4E43">
        <w:rPr>
          <w:rFonts w:ascii="Arial" w:hAnsi="Arial" w:cs="Arial"/>
          <w:b/>
        </w:rPr>
        <w:t>§ 1</w:t>
      </w:r>
      <w:r w:rsidR="00C60CC3" w:rsidRPr="001C4E43">
        <w:rPr>
          <w:rFonts w:ascii="Arial" w:hAnsi="Arial" w:cs="Arial"/>
          <w:b/>
        </w:rPr>
        <w:t>0</w:t>
      </w:r>
      <w:r w:rsidR="00E2710C" w:rsidRPr="001C4E43">
        <w:rPr>
          <w:rFonts w:ascii="Arial" w:hAnsi="Arial" w:cs="Arial"/>
          <w:b/>
        </w:rPr>
        <w:t>1</w:t>
      </w:r>
      <w:r w:rsidRPr="001C4E43">
        <w:rPr>
          <w:rFonts w:ascii="Arial" w:hAnsi="Arial" w:cs="Arial"/>
          <w:color w:val="000000"/>
        </w:rPr>
        <w:t xml:space="preserve">. </w:t>
      </w:r>
      <w:r w:rsidR="002E4CD6" w:rsidRPr="001C4E43">
        <w:rPr>
          <w:rFonts w:ascii="Arial" w:hAnsi="Arial" w:cs="Arial"/>
          <w:bCs/>
        </w:rPr>
        <w:t>R</w:t>
      </w:r>
      <w:r w:rsidRPr="001C4E43">
        <w:rPr>
          <w:rFonts w:ascii="Arial" w:hAnsi="Arial" w:cs="Arial"/>
          <w:bCs/>
        </w:rPr>
        <w:t>odzice dziecka podlegającego obowiązkowi szkolnemu są obowiązani do:</w:t>
      </w:r>
    </w:p>
    <w:p w:rsidR="00B03105" w:rsidRPr="001C4E43" w:rsidRDefault="00B03105" w:rsidP="00DF79C2">
      <w:pPr>
        <w:numPr>
          <w:ilvl w:val="0"/>
          <w:numId w:val="123"/>
        </w:numPr>
        <w:tabs>
          <w:tab w:val="left" w:pos="284"/>
        </w:tabs>
        <w:spacing w:before="100" w:beforeAutospacing="1" w:after="100" w:afterAutospacing="1"/>
        <w:ind w:left="0" w:firstLine="0"/>
        <w:jc w:val="both"/>
        <w:rPr>
          <w:rFonts w:ascii="Arial" w:hAnsi="Arial" w:cs="Arial"/>
        </w:rPr>
      </w:pPr>
      <w:r w:rsidRPr="001C4E43">
        <w:rPr>
          <w:rFonts w:ascii="Arial" w:hAnsi="Arial" w:cs="Arial"/>
          <w:bCs/>
        </w:rPr>
        <w:t>dopełnienia czynności związanych z zgłoszeniem dziecka do szkoły;</w:t>
      </w:r>
    </w:p>
    <w:p w:rsidR="00B03105" w:rsidRPr="001C4E43" w:rsidRDefault="00B03105" w:rsidP="00DF79C2">
      <w:pPr>
        <w:numPr>
          <w:ilvl w:val="0"/>
          <w:numId w:val="123"/>
        </w:numPr>
        <w:tabs>
          <w:tab w:val="left" w:pos="284"/>
        </w:tabs>
        <w:spacing w:before="100" w:beforeAutospacing="1" w:after="100" w:afterAutospacing="1"/>
        <w:ind w:left="0" w:firstLine="0"/>
        <w:jc w:val="both"/>
        <w:rPr>
          <w:rFonts w:ascii="Arial" w:hAnsi="Arial" w:cs="Arial"/>
        </w:rPr>
      </w:pPr>
      <w:r w:rsidRPr="001C4E43">
        <w:rPr>
          <w:rFonts w:ascii="Arial" w:hAnsi="Arial" w:cs="Arial"/>
          <w:bCs/>
        </w:rPr>
        <w:t>zapewnienia regularnego uczęszczania na zajęcia szkolne;</w:t>
      </w:r>
    </w:p>
    <w:p w:rsidR="00B03105" w:rsidRPr="001C4E43" w:rsidRDefault="00B03105" w:rsidP="00DF79C2">
      <w:pPr>
        <w:numPr>
          <w:ilvl w:val="0"/>
          <w:numId w:val="123"/>
        </w:numPr>
        <w:tabs>
          <w:tab w:val="left" w:pos="284"/>
        </w:tabs>
        <w:spacing w:before="100" w:beforeAutospacing="1" w:after="100" w:afterAutospacing="1"/>
        <w:ind w:left="0" w:firstLine="0"/>
        <w:jc w:val="both"/>
        <w:rPr>
          <w:rFonts w:ascii="Arial" w:hAnsi="Arial" w:cs="Arial"/>
        </w:rPr>
      </w:pPr>
      <w:r w:rsidRPr="001C4E43">
        <w:rPr>
          <w:rFonts w:ascii="Arial" w:hAnsi="Arial" w:cs="Arial"/>
          <w:bCs/>
        </w:rPr>
        <w:t>zapewnienia dziecku warunków umożliwiających przygotowanie się do zajęć;</w:t>
      </w:r>
    </w:p>
    <w:p w:rsidR="00B03105" w:rsidRPr="001C4E43" w:rsidRDefault="00B03105" w:rsidP="00DF79C2">
      <w:pPr>
        <w:numPr>
          <w:ilvl w:val="0"/>
          <w:numId w:val="123"/>
        </w:numPr>
        <w:tabs>
          <w:tab w:val="left" w:pos="284"/>
        </w:tabs>
        <w:spacing w:before="100" w:beforeAutospacing="1" w:after="100" w:afterAutospacing="1"/>
        <w:ind w:left="0" w:firstLine="0"/>
        <w:jc w:val="both"/>
        <w:rPr>
          <w:rFonts w:ascii="Arial" w:hAnsi="Arial" w:cs="Arial"/>
        </w:rPr>
      </w:pPr>
      <w:r w:rsidRPr="001C4E43">
        <w:rPr>
          <w:rFonts w:ascii="Arial" w:hAnsi="Arial" w:cs="Arial"/>
          <w:bCs/>
        </w:rPr>
        <w:t xml:space="preserve">informowania w terminie do 30 września każdego roku, dyrektora szkoły podstawowej </w:t>
      </w:r>
      <w:r w:rsidRPr="001C4E43">
        <w:rPr>
          <w:rFonts w:ascii="Arial" w:hAnsi="Arial" w:cs="Arial"/>
          <w:bCs/>
        </w:rPr>
        <w:br/>
        <w:t>w obwodzie których dziecko mieszka, o realizacji obowiązku szkolnego poza szkołą obwodową.</w:t>
      </w:r>
    </w:p>
    <w:p w:rsidR="00B03105" w:rsidRPr="001C4E43" w:rsidRDefault="00B03105" w:rsidP="00B02871">
      <w:pPr>
        <w:pStyle w:val="Nagwek2"/>
        <w:rPr>
          <w:rFonts w:ascii="Arial" w:hAnsi="Arial" w:cs="Arial"/>
          <w:b w:val="0"/>
          <w:bCs w:val="0"/>
          <w:color w:val="264FAA"/>
          <w:sz w:val="22"/>
          <w:szCs w:val="22"/>
        </w:rPr>
      </w:pPr>
      <w:bookmarkStart w:id="34" w:name="_Toc507424059"/>
      <w:r w:rsidRPr="001C4E43">
        <w:rPr>
          <w:rFonts w:ascii="Arial" w:hAnsi="Arial" w:cs="Arial"/>
          <w:color w:val="264FAA"/>
          <w:sz w:val="22"/>
          <w:szCs w:val="22"/>
        </w:rPr>
        <w:t>Rozdział 2</w:t>
      </w:r>
      <w:r w:rsidR="00B02871" w:rsidRPr="001C4E43">
        <w:rPr>
          <w:rFonts w:ascii="Arial" w:hAnsi="Arial" w:cs="Arial"/>
          <w:b w:val="0"/>
          <w:bCs w:val="0"/>
          <w:color w:val="264FAA"/>
          <w:sz w:val="22"/>
          <w:szCs w:val="22"/>
        </w:rPr>
        <w:br/>
      </w:r>
      <w:r w:rsidRPr="001C4E43">
        <w:rPr>
          <w:rFonts w:ascii="Arial" w:hAnsi="Arial" w:cs="Arial"/>
          <w:color w:val="264FAA"/>
          <w:sz w:val="22"/>
          <w:szCs w:val="22"/>
        </w:rPr>
        <w:t>Prawa i obowiązki członków społeczności szkolnej</w:t>
      </w:r>
      <w:bookmarkEnd w:id="34"/>
    </w:p>
    <w:p w:rsidR="00B03105" w:rsidRPr="001C4E43" w:rsidRDefault="00B03105" w:rsidP="00B03105">
      <w:pPr>
        <w:autoSpaceDE w:val="0"/>
        <w:autoSpaceDN w:val="0"/>
        <w:adjustRightInd w:val="0"/>
        <w:ind w:firstLine="567"/>
        <w:jc w:val="both"/>
        <w:rPr>
          <w:rFonts w:ascii="Arial" w:hAnsi="Arial" w:cs="Arial"/>
        </w:rPr>
      </w:pPr>
    </w:p>
    <w:p w:rsidR="00B03105" w:rsidRPr="001C4E43" w:rsidRDefault="00E2710C" w:rsidP="005970DC">
      <w:pPr>
        <w:autoSpaceDE w:val="0"/>
        <w:autoSpaceDN w:val="0"/>
        <w:adjustRightInd w:val="0"/>
        <w:ind w:firstLine="426"/>
        <w:jc w:val="both"/>
        <w:rPr>
          <w:rFonts w:ascii="Arial" w:hAnsi="Arial" w:cs="Arial"/>
          <w:b/>
          <w:bCs/>
        </w:rPr>
      </w:pPr>
      <w:r w:rsidRPr="001C4E43">
        <w:rPr>
          <w:rFonts w:ascii="Arial" w:hAnsi="Arial" w:cs="Arial"/>
          <w:b/>
        </w:rPr>
        <w:t>§ 102</w:t>
      </w:r>
      <w:r w:rsidR="00B03105" w:rsidRPr="001C4E43">
        <w:rPr>
          <w:rFonts w:ascii="Arial" w:hAnsi="Arial" w:cs="Arial"/>
          <w:b/>
        </w:rPr>
        <w:t xml:space="preserve">. </w:t>
      </w:r>
      <w:r w:rsidR="00B03105" w:rsidRPr="001C4E43">
        <w:rPr>
          <w:rFonts w:ascii="Arial" w:hAnsi="Arial" w:cs="Arial"/>
        </w:rPr>
        <w:t xml:space="preserve">Członek społeczności szkolnej. </w:t>
      </w:r>
    </w:p>
    <w:p w:rsidR="00B03105" w:rsidRPr="001C4E43" w:rsidRDefault="00B03105" w:rsidP="00B03105">
      <w:pPr>
        <w:autoSpaceDE w:val="0"/>
        <w:autoSpaceDN w:val="0"/>
        <w:adjustRightInd w:val="0"/>
        <w:rPr>
          <w:rFonts w:ascii="Arial" w:hAnsi="Arial" w:cs="Arial"/>
          <w:b/>
          <w:bCs/>
        </w:rPr>
      </w:pPr>
    </w:p>
    <w:p w:rsidR="00B03105" w:rsidRPr="001C4E43" w:rsidRDefault="005970DC" w:rsidP="0066778E">
      <w:pPr>
        <w:numPr>
          <w:ilvl w:val="6"/>
          <w:numId w:val="316"/>
        </w:numPr>
        <w:tabs>
          <w:tab w:val="clear" w:pos="5815"/>
          <w:tab w:val="num" w:pos="993"/>
        </w:tabs>
        <w:autoSpaceDE w:val="0"/>
        <w:autoSpaceDN w:val="0"/>
        <w:adjustRightInd w:val="0"/>
        <w:ind w:left="0" w:firstLine="567"/>
        <w:jc w:val="both"/>
        <w:rPr>
          <w:rFonts w:ascii="Arial" w:hAnsi="Arial" w:cs="Arial"/>
        </w:rPr>
      </w:pPr>
      <w:r w:rsidRPr="001C4E43">
        <w:rPr>
          <w:rFonts w:ascii="Arial" w:hAnsi="Arial" w:cs="Arial"/>
        </w:rPr>
        <w:t>Członkiem społeczności s</w:t>
      </w:r>
      <w:r w:rsidR="00B03105" w:rsidRPr="001C4E43">
        <w:rPr>
          <w:rFonts w:ascii="Arial" w:hAnsi="Arial" w:cs="Arial"/>
        </w:rPr>
        <w:t>zkoły staje się</w:t>
      </w:r>
      <w:r w:rsidRPr="001C4E43">
        <w:rPr>
          <w:rFonts w:ascii="Arial" w:hAnsi="Arial" w:cs="Arial"/>
        </w:rPr>
        <w:t xml:space="preserve"> każdy, kto został przyjęty do s</w:t>
      </w:r>
      <w:r w:rsidR="00B03105" w:rsidRPr="001C4E43">
        <w:rPr>
          <w:rFonts w:ascii="Arial" w:hAnsi="Arial" w:cs="Arial"/>
        </w:rPr>
        <w:t xml:space="preserve">zkoły </w:t>
      </w:r>
      <w:r w:rsidR="000101DF" w:rsidRPr="001C4E43">
        <w:rPr>
          <w:rFonts w:ascii="Arial" w:hAnsi="Arial" w:cs="Arial"/>
        </w:rPr>
        <w:br/>
      </w:r>
      <w:r w:rsidR="00B03105" w:rsidRPr="001C4E43">
        <w:rPr>
          <w:rFonts w:ascii="Arial" w:hAnsi="Arial" w:cs="Arial"/>
        </w:rPr>
        <w:t xml:space="preserve">w określony przez zasady  przyjmowania sposób. </w:t>
      </w:r>
    </w:p>
    <w:p w:rsidR="00B03105" w:rsidRPr="001C4E43" w:rsidRDefault="00B03105" w:rsidP="00D00DCC">
      <w:pPr>
        <w:tabs>
          <w:tab w:val="num" w:pos="993"/>
        </w:tabs>
        <w:autoSpaceDE w:val="0"/>
        <w:autoSpaceDN w:val="0"/>
        <w:adjustRightInd w:val="0"/>
        <w:ind w:firstLine="567"/>
        <w:rPr>
          <w:rFonts w:ascii="Arial" w:hAnsi="Arial" w:cs="Arial"/>
        </w:rPr>
      </w:pPr>
    </w:p>
    <w:p w:rsidR="00B03105" w:rsidRPr="001C4E43" w:rsidRDefault="00B03105" w:rsidP="0066778E">
      <w:pPr>
        <w:numPr>
          <w:ilvl w:val="6"/>
          <w:numId w:val="316"/>
        </w:numPr>
        <w:tabs>
          <w:tab w:val="clear" w:pos="5815"/>
          <w:tab w:val="num" w:pos="993"/>
        </w:tabs>
        <w:autoSpaceDE w:val="0"/>
        <w:autoSpaceDN w:val="0"/>
        <w:adjustRightInd w:val="0"/>
        <w:ind w:left="0" w:firstLine="567"/>
        <w:jc w:val="both"/>
        <w:rPr>
          <w:rFonts w:ascii="Arial" w:hAnsi="Arial" w:cs="Arial"/>
        </w:rPr>
      </w:pPr>
      <w:r w:rsidRPr="001C4E43">
        <w:rPr>
          <w:rFonts w:ascii="Arial" w:hAnsi="Arial" w:cs="Arial"/>
        </w:rPr>
        <w:t xml:space="preserve">Wraz z zakończeniem nauki lub pracy w szkole traci się członkostwo społeczności szkolnej. </w:t>
      </w:r>
    </w:p>
    <w:p w:rsidR="00B03105" w:rsidRPr="001C4E43" w:rsidRDefault="00B03105" w:rsidP="00D00DCC">
      <w:pPr>
        <w:tabs>
          <w:tab w:val="num" w:pos="993"/>
        </w:tabs>
        <w:autoSpaceDE w:val="0"/>
        <w:autoSpaceDN w:val="0"/>
        <w:adjustRightInd w:val="0"/>
        <w:ind w:firstLine="567"/>
        <w:jc w:val="both"/>
        <w:rPr>
          <w:rFonts w:ascii="Arial" w:hAnsi="Arial" w:cs="Arial"/>
        </w:rPr>
      </w:pPr>
    </w:p>
    <w:p w:rsidR="00B03105" w:rsidRPr="001C4E43" w:rsidRDefault="00B03105" w:rsidP="0066778E">
      <w:pPr>
        <w:numPr>
          <w:ilvl w:val="6"/>
          <w:numId w:val="316"/>
        </w:numPr>
        <w:tabs>
          <w:tab w:val="clear" w:pos="5815"/>
          <w:tab w:val="num" w:pos="993"/>
        </w:tabs>
        <w:autoSpaceDE w:val="0"/>
        <w:autoSpaceDN w:val="0"/>
        <w:adjustRightInd w:val="0"/>
        <w:ind w:left="0" w:firstLine="567"/>
        <w:jc w:val="both"/>
        <w:rPr>
          <w:rFonts w:ascii="Arial" w:hAnsi="Arial" w:cs="Arial"/>
          <w:b/>
          <w:bCs/>
        </w:rPr>
      </w:pPr>
      <w:r w:rsidRPr="001C4E43">
        <w:rPr>
          <w:rFonts w:ascii="Arial" w:hAnsi="Arial" w:cs="Arial"/>
        </w:rPr>
        <w:t xml:space="preserve">Żadne prawa obowiązujące w szkole </w:t>
      </w:r>
      <w:r w:rsidR="00F70196" w:rsidRPr="001C4E43">
        <w:rPr>
          <w:rFonts w:ascii="Arial" w:hAnsi="Arial" w:cs="Arial"/>
        </w:rPr>
        <w:t xml:space="preserve">nie mogą być sprzeczne </w:t>
      </w:r>
      <w:r w:rsidR="00D00DCC">
        <w:rPr>
          <w:rFonts w:ascii="Arial" w:hAnsi="Arial" w:cs="Arial"/>
        </w:rPr>
        <w:br/>
      </w:r>
      <w:r w:rsidR="00F70196" w:rsidRPr="001C4E43">
        <w:rPr>
          <w:rFonts w:ascii="Arial" w:hAnsi="Arial" w:cs="Arial"/>
        </w:rPr>
        <w:t>z między</w:t>
      </w:r>
      <w:r w:rsidRPr="001C4E43">
        <w:rPr>
          <w:rFonts w:ascii="Arial" w:hAnsi="Arial" w:cs="Arial"/>
        </w:rPr>
        <w:t xml:space="preserve">narodowymi prawami człowieka i  dziecka. </w:t>
      </w:r>
    </w:p>
    <w:p w:rsidR="00B03105" w:rsidRPr="001C4E43" w:rsidRDefault="00B03105" w:rsidP="00D00DCC">
      <w:pPr>
        <w:tabs>
          <w:tab w:val="num" w:pos="993"/>
        </w:tabs>
        <w:autoSpaceDE w:val="0"/>
        <w:autoSpaceDN w:val="0"/>
        <w:adjustRightInd w:val="0"/>
        <w:ind w:firstLine="567"/>
        <w:jc w:val="both"/>
        <w:rPr>
          <w:rFonts w:ascii="Arial" w:hAnsi="Arial" w:cs="Arial"/>
        </w:rPr>
      </w:pPr>
    </w:p>
    <w:p w:rsidR="00B03105" w:rsidRPr="001C4E43" w:rsidRDefault="00B03105" w:rsidP="0066778E">
      <w:pPr>
        <w:numPr>
          <w:ilvl w:val="0"/>
          <w:numId w:val="316"/>
        </w:numPr>
        <w:tabs>
          <w:tab w:val="num" w:pos="993"/>
        </w:tabs>
        <w:autoSpaceDE w:val="0"/>
        <w:autoSpaceDN w:val="0"/>
        <w:adjustRightInd w:val="0"/>
        <w:ind w:left="0" w:firstLine="567"/>
        <w:jc w:val="both"/>
        <w:rPr>
          <w:rFonts w:ascii="Arial" w:hAnsi="Arial" w:cs="Arial"/>
        </w:rPr>
      </w:pPr>
      <w:r w:rsidRPr="001C4E43">
        <w:rPr>
          <w:rFonts w:ascii="Arial" w:hAnsi="Arial" w:cs="Arial"/>
        </w:rPr>
        <w:t>Wszyscy członkowie społeczności szkolnej są równi wobec prawa bez względu na różnice rasy, płci, relig</w:t>
      </w:r>
      <w:r w:rsidR="00DF79C2">
        <w:rPr>
          <w:rFonts w:ascii="Arial" w:hAnsi="Arial" w:cs="Arial"/>
        </w:rPr>
        <w:t>ii, poglądów politycznych czy</w:t>
      </w:r>
      <w:r w:rsidRPr="001C4E43">
        <w:rPr>
          <w:rFonts w:ascii="Arial" w:hAnsi="Arial" w:cs="Arial"/>
        </w:rPr>
        <w:t xml:space="preserve"> in</w:t>
      </w:r>
      <w:r w:rsidR="00DF79C2">
        <w:rPr>
          <w:rFonts w:ascii="Arial" w:hAnsi="Arial" w:cs="Arial"/>
        </w:rPr>
        <w:t xml:space="preserve">nych przekonań, narodowości, </w:t>
      </w:r>
      <w:r w:rsidRPr="001C4E43">
        <w:rPr>
          <w:rFonts w:ascii="Arial" w:hAnsi="Arial" w:cs="Arial"/>
        </w:rPr>
        <w:t>poch</w:t>
      </w:r>
      <w:r w:rsidR="00DF79C2">
        <w:rPr>
          <w:rFonts w:ascii="Arial" w:hAnsi="Arial" w:cs="Arial"/>
        </w:rPr>
        <w:t>odzenia społecznego, majątku, urodzenia lub</w:t>
      </w:r>
      <w:r w:rsidRPr="001C4E43">
        <w:rPr>
          <w:rFonts w:ascii="Arial" w:hAnsi="Arial" w:cs="Arial"/>
        </w:rPr>
        <w:t xml:space="preserve"> jakiekolwiek inne. </w:t>
      </w:r>
    </w:p>
    <w:p w:rsidR="00B03105" w:rsidRPr="001C4E43" w:rsidRDefault="00B03105" w:rsidP="00D00DCC">
      <w:pPr>
        <w:tabs>
          <w:tab w:val="num" w:pos="993"/>
        </w:tabs>
        <w:autoSpaceDE w:val="0"/>
        <w:autoSpaceDN w:val="0"/>
        <w:adjustRightInd w:val="0"/>
        <w:ind w:firstLine="567"/>
        <w:jc w:val="both"/>
        <w:rPr>
          <w:rFonts w:ascii="Arial" w:hAnsi="Arial" w:cs="Arial"/>
        </w:rPr>
      </w:pPr>
    </w:p>
    <w:p w:rsidR="00B03105" w:rsidRPr="001C4E43" w:rsidRDefault="00B03105" w:rsidP="0066778E">
      <w:pPr>
        <w:numPr>
          <w:ilvl w:val="0"/>
          <w:numId w:val="316"/>
        </w:numPr>
        <w:tabs>
          <w:tab w:val="num" w:pos="993"/>
        </w:tabs>
        <w:autoSpaceDE w:val="0"/>
        <w:autoSpaceDN w:val="0"/>
        <w:adjustRightInd w:val="0"/>
        <w:ind w:left="0" w:firstLine="567"/>
        <w:jc w:val="both"/>
        <w:rPr>
          <w:rFonts w:ascii="Arial" w:hAnsi="Arial" w:cs="Arial"/>
        </w:rPr>
      </w:pPr>
      <w:r w:rsidRPr="001C4E43">
        <w:rPr>
          <w:rFonts w:ascii="Arial" w:hAnsi="Arial" w:cs="Arial"/>
        </w:rPr>
        <w:t xml:space="preserve">Traktowanie członków. </w:t>
      </w:r>
    </w:p>
    <w:p w:rsidR="00B03105" w:rsidRPr="001C4E43" w:rsidRDefault="00B03105" w:rsidP="00B03105">
      <w:pPr>
        <w:autoSpaceDE w:val="0"/>
        <w:autoSpaceDN w:val="0"/>
        <w:adjustRightInd w:val="0"/>
        <w:ind w:firstLine="567"/>
        <w:jc w:val="both"/>
        <w:rPr>
          <w:rFonts w:ascii="Arial" w:hAnsi="Arial" w:cs="Arial"/>
          <w:b/>
          <w:bCs/>
        </w:rPr>
      </w:pPr>
    </w:p>
    <w:p w:rsidR="00B03105" w:rsidRPr="001C4E43" w:rsidRDefault="00B03105" w:rsidP="004B0FCD">
      <w:pPr>
        <w:numPr>
          <w:ilvl w:val="0"/>
          <w:numId w:val="152"/>
        </w:numPr>
        <w:tabs>
          <w:tab w:val="left" w:pos="426"/>
        </w:tabs>
        <w:autoSpaceDE w:val="0"/>
        <w:autoSpaceDN w:val="0"/>
        <w:adjustRightInd w:val="0"/>
        <w:ind w:left="0" w:firstLine="0"/>
        <w:jc w:val="both"/>
        <w:rPr>
          <w:rFonts w:ascii="Arial" w:hAnsi="Arial" w:cs="Arial"/>
        </w:rPr>
      </w:pPr>
      <w:r w:rsidRPr="001C4E43">
        <w:rPr>
          <w:rFonts w:ascii="Arial" w:hAnsi="Arial" w:cs="Arial"/>
        </w:rPr>
        <w:t>Nikt ni</w:t>
      </w:r>
      <w:r w:rsidR="005970DC" w:rsidRPr="001C4E43">
        <w:rPr>
          <w:rFonts w:ascii="Arial" w:hAnsi="Arial" w:cs="Arial"/>
        </w:rPr>
        <w:t xml:space="preserve">e może być poddawany okrutnemu i </w:t>
      </w:r>
      <w:r w:rsidRPr="001C4E43">
        <w:rPr>
          <w:rFonts w:ascii="Arial" w:hAnsi="Arial" w:cs="Arial"/>
        </w:rPr>
        <w:t>upokarzającemu traktowaniu lub karaniu;</w:t>
      </w:r>
    </w:p>
    <w:p w:rsidR="00B03105" w:rsidRPr="001C4E43" w:rsidRDefault="00B03105" w:rsidP="00B03105">
      <w:pPr>
        <w:tabs>
          <w:tab w:val="left" w:pos="426"/>
        </w:tabs>
        <w:autoSpaceDE w:val="0"/>
        <w:autoSpaceDN w:val="0"/>
        <w:adjustRightInd w:val="0"/>
        <w:jc w:val="both"/>
        <w:rPr>
          <w:rFonts w:ascii="Arial" w:hAnsi="Arial" w:cs="Arial"/>
        </w:rPr>
      </w:pPr>
    </w:p>
    <w:p w:rsidR="00B03105" w:rsidRPr="001C4E43" w:rsidRDefault="00C60CC3" w:rsidP="004B0FCD">
      <w:pPr>
        <w:numPr>
          <w:ilvl w:val="0"/>
          <w:numId w:val="152"/>
        </w:numPr>
        <w:tabs>
          <w:tab w:val="left" w:pos="426"/>
        </w:tabs>
        <w:autoSpaceDE w:val="0"/>
        <w:autoSpaceDN w:val="0"/>
        <w:adjustRightInd w:val="0"/>
        <w:ind w:left="0" w:firstLine="0"/>
        <w:jc w:val="both"/>
        <w:rPr>
          <w:rFonts w:ascii="Arial" w:hAnsi="Arial" w:cs="Arial"/>
        </w:rPr>
      </w:pPr>
      <w:r w:rsidRPr="001C4E43">
        <w:rPr>
          <w:rFonts w:ascii="Arial" w:hAnsi="Arial" w:cs="Arial"/>
        </w:rPr>
        <w:t xml:space="preserve"> Żaden członek społeczności s</w:t>
      </w:r>
      <w:r w:rsidR="00B03105" w:rsidRPr="001C4E43">
        <w:rPr>
          <w:rFonts w:ascii="Arial" w:hAnsi="Arial" w:cs="Arial"/>
        </w:rPr>
        <w:t xml:space="preserve">zkoły nie może podlegać bezprawnej ingerencji </w:t>
      </w:r>
      <w:r w:rsidR="00B03105" w:rsidRPr="001C4E43">
        <w:rPr>
          <w:rFonts w:ascii="Arial" w:hAnsi="Arial" w:cs="Arial"/>
        </w:rPr>
        <w:br/>
        <w:t>w sferę jego życia prywatnego;</w:t>
      </w:r>
    </w:p>
    <w:p w:rsidR="00B03105" w:rsidRPr="001C4E43" w:rsidRDefault="00B03105" w:rsidP="00B03105">
      <w:pPr>
        <w:tabs>
          <w:tab w:val="left" w:pos="426"/>
        </w:tabs>
        <w:autoSpaceDE w:val="0"/>
        <w:autoSpaceDN w:val="0"/>
        <w:adjustRightInd w:val="0"/>
        <w:jc w:val="both"/>
        <w:rPr>
          <w:rFonts w:ascii="Arial" w:hAnsi="Arial" w:cs="Arial"/>
        </w:rPr>
      </w:pPr>
    </w:p>
    <w:p w:rsidR="00B03105" w:rsidRPr="001C4E43" w:rsidRDefault="00B03105" w:rsidP="004B0FCD">
      <w:pPr>
        <w:numPr>
          <w:ilvl w:val="0"/>
          <w:numId w:val="152"/>
        </w:numPr>
        <w:tabs>
          <w:tab w:val="left" w:pos="426"/>
        </w:tabs>
        <w:autoSpaceDE w:val="0"/>
        <w:autoSpaceDN w:val="0"/>
        <w:adjustRightInd w:val="0"/>
        <w:ind w:left="0" w:firstLine="0"/>
        <w:jc w:val="both"/>
        <w:rPr>
          <w:rFonts w:ascii="Arial" w:hAnsi="Arial" w:cs="Arial"/>
        </w:rPr>
      </w:pPr>
      <w:r w:rsidRPr="001C4E43">
        <w:rPr>
          <w:rFonts w:ascii="Arial" w:hAnsi="Arial" w:cs="Arial"/>
        </w:rPr>
        <w:t xml:space="preserve"> Szerzenie nienawiści lub pogardy, wywoływanie waśni lub </w:t>
      </w:r>
      <w:r w:rsidR="005970DC" w:rsidRPr="001C4E43">
        <w:rPr>
          <w:rFonts w:ascii="Arial" w:hAnsi="Arial" w:cs="Arial"/>
        </w:rPr>
        <w:t>poniżanie członka społeczności s</w:t>
      </w:r>
      <w:r w:rsidRPr="001C4E43">
        <w:rPr>
          <w:rFonts w:ascii="Arial" w:hAnsi="Arial" w:cs="Arial"/>
        </w:rPr>
        <w:t xml:space="preserve">zkoły ze względu  na różnice narodowości, rasy, wyznania jest zakazane </w:t>
      </w:r>
      <w:r w:rsidR="00DF79C2">
        <w:rPr>
          <w:rFonts w:ascii="Arial" w:hAnsi="Arial" w:cs="Arial"/>
        </w:rPr>
        <w:br/>
      </w:r>
      <w:r w:rsidRPr="001C4E43">
        <w:rPr>
          <w:rFonts w:ascii="Arial" w:hAnsi="Arial" w:cs="Arial"/>
        </w:rPr>
        <w:t>i karane;</w:t>
      </w:r>
    </w:p>
    <w:p w:rsidR="00B03105" w:rsidRPr="001C4E43" w:rsidRDefault="00B03105" w:rsidP="00B03105">
      <w:pPr>
        <w:tabs>
          <w:tab w:val="left" w:pos="426"/>
        </w:tabs>
        <w:autoSpaceDE w:val="0"/>
        <w:autoSpaceDN w:val="0"/>
        <w:adjustRightInd w:val="0"/>
        <w:jc w:val="both"/>
        <w:rPr>
          <w:rFonts w:ascii="Arial" w:hAnsi="Arial" w:cs="Arial"/>
        </w:rPr>
      </w:pPr>
    </w:p>
    <w:p w:rsidR="00F67E17" w:rsidRPr="001C4E43" w:rsidRDefault="00B03105" w:rsidP="004B0FCD">
      <w:pPr>
        <w:numPr>
          <w:ilvl w:val="0"/>
          <w:numId w:val="152"/>
        </w:numPr>
        <w:tabs>
          <w:tab w:val="left" w:pos="426"/>
        </w:tabs>
        <w:autoSpaceDE w:val="0"/>
        <w:autoSpaceDN w:val="0"/>
        <w:adjustRightInd w:val="0"/>
        <w:ind w:left="0" w:firstLine="0"/>
        <w:jc w:val="both"/>
        <w:rPr>
          <w:rFonts w:ascii="Arial" w:hAnsi="Arial" w:cs="Arial"/>
        </w:rPr>
      </w:pPr>
      <w:r w:rsidRPr="001C4E43">
        <w:rPr>
          <w:rFonts w:ascii="Arial" w:hAnsi="Arial" w:cs="Arial"/>
        </w:rPr>
        <w:lastRenderedPageBreak/>
        <w:t>Nikogo nie wolno zmuszać do uczestniczenia lub nieuczestniczenia w czynnościach, obrzędach religijnych lub  nauce religii;</w:t>
      </w:r>
    </w:p>
    <w:p w:rsidR="00F67E17" w:rsidRPr="001C4E43" w:rsidRDefault="00F67E17" w:rsidP="00F67E17">
      <w:pPr>
        <w:tabs>
          <w:tab w:val="left" w:pos="426"/>
        </w:tabs>
        <w:autoSpaceDE w:val="0"/>
        <w:autoSpaceDN w:val="0"/>
        <w:adjustRightInd w:val="0"/>
        <w:jc w:val="both"/>
        <w:rPr>
          <w:rFonts w:ascii="Arial" w:hAnsi="Arial" w:cs="Arial"/>
        </w:rPr>
      </w:pPr>
    </w:p>
    <w:p w:rsidR="00B03105" w:rsidRPr="001C4E43" w:rsidRDefault="00B03105" w:rsidP="004B0FCD">
      <w:pPr>
        <w:numPr>
          <w:ilvl w:val="0"/>
          <w:numId w:val="152"/>
        </w:numPr>
        <w:tabs>
          <w:tab w:val="left" w:pos="426"/>
        </w:tabs>
        <w:autoSpaceDE w:val="0"/>
        <w:autoSpaceDN w:val="0"/>
        <w:adjustRightInd w:val="0"/>
        <w:ind w:left="0" w:firstLine="0"/>
        <w:jc w:val="both"/>
        <w:rPr>
          <w:rFonts w:ascii="Arial" w:hAnsi="Arial" w:cs="Arial"/>
        </w:rPr>
      </w:pPr>
      <w:r w:rsidRPr="001C4E43">
        <w:rPr>
          <w:rFonts w:ascii="Arial" w:hAnsi="Arial" w:cs="Arial"/>
        </w:rPr>
        <w:t>Każdy bez względu na swój wiek i funkcję w szkole ma obowiązek:</w:t>
      </w:r>
    </w:p>
    <w:p w:rsidR="00B03105" w:rsidRPr="001C4E43" w:rsidRDefault="00B03105" w:rsidP="00B03105">
      <w:pPr>
        <w:tabs>
          <w:tab w:val="left" w:pos="426"/>
        </w:tabs>
        <w:autoSpaceDE w:val="0"/>
        <w:autoSpaceDN w:val="0"/>
        <w:adjustRightInd w:val="0"/>
        <w:jc w:val="both"/>
        <w:rPr>
          <w:rFonts w:ascii="Arial" w:hAnsi="Arial" w:cs="Arial"/>
        </w:rPr>
      </w:pPr>
    </w:p>
    <w:p w:rsidR="00B03105" w:rsidRPr="001C4E43" w:rsidRDefault="00B03105" w:rsidP="00D00DCC">
      <w:pPr>
        <w:pStyle w:val="Tekstpodstawowywcity3"/>
        <w:numPr>
          <w:ilvl w:val="0"/>
          <w:numId w:val="76"/>
        </w:numPr>
        <w:tabs>
          <w:tab w:val="clear" w:pos="2880"/>
          <w:tab w:val="num" w:pos="851"/>
        </w:tabs>
        <w:spacing w:after="0"/>
        <w:ind w:left="851" w:hanging="284"/>
        <w:jc w:val="both"/>
        <w:rPr>
          <w:rFonts w:ascii="Arial" w:hAnsi="Arial" w:cs="Arial"/>
          <w:sz w:val="22"/>
          <w:szCs w:val="22"/>
        </w:rPr>
      </w:pPr>
      <w:r w:rsidRPr="001C4E43">
        <w:rPr>
          <w:rFonts w:ascii="Arial" w:hAnsi="Arial" w:cs="Arial"/>
          <w:sz w:val="22"/>
          <w:szCs w:val="22"/>
        </w:rPr>
        <w:t>poszanowania godności osobistej, dobrego imien</w:t>
      </w:r>
      <w:r w:rsidR="005970DC" w:rsidRPr="001C4E43">
        <w:rPr>
          <w:rFonts w:ascii="Arial" w:hAnsi="Arial" w:cs="Arial"/>
          <w:sz w:val="22"/>
          <w:szCs w:val="22"/>
        </w:rPr>
        <w:t>ia i własności pozostałych osób</w:t>
      </w:r>
      <w:r w:rsidR="005970DC" w:rsidRPr="001C4E43">
        <w:rPr>
          <w:rFonts w:ascii="Arial" w:hAnsi="Arial" w:cs="Arial"/>
          <w:sz w:val="22"/>
          <w:szCs w:val="22"/>
          <w:lang w:val="pl-PL"/>
        </w:rPr>
        <w:t>,</w:t>
      </w:r>
    </w:p>
    <w:p w:rsidR="00B03105" w:rsidRPr="001C4E43" w:rsidRDefault="00B03105" w:rsidP="00D00DCC">
      <w:pPr>
        <w:pStyle w:val="Tekstpodstawowywcity3"/>
        <w:numPr>
          <w:ilvl w:val="0"/>
          <w:numId w:val="76"/>
        </w:numPr>
        <w:tabs>
          <w:tab w:val="clear" w:pos="2880"/>
          <w:tab w:val="num" w:pos="851"/>
        </w:tabs>
        <w:spacing w:after="0"/>
        <w:ind w:left="851" w:hanging="284"/>
        <w:jc w:val="both"/>
        <w:rPr>
          <w:rFonts w:ascii="Arial" w:hAnsi="Arial" w:cs="Arial"/>
          <w:sz w:val="22"/>
          <w:szCs w:val="22"/>
        </w:rPr>
      </w:pPr>
      <w:r w:rsidRPr="001C4E43">
        <w:rPr>
          <w:rFonts w:ascii="Arial" w:hAnsi="Arial" w:cs="Arial"/>
          <w:sz w:val="22"/>
          <w:szCs w:val="22"/>
        </w:rPr>
        <w:t>przestrzegania zasady poszanowania cudzej godnoś</w:t>
      </w:r>
      <w:r w:rsidR="005970DC" w:rsidRPr="001C4E43">
        <w:rPr>
          <w:rFonts w:ascii="Arial" w:hAnsi="Arial" w:cs="Arial"/>
          <w:sz w:val="22"/>
          <w:szCs w:val="22"/>
        </w:rPr>
        <w:t>ci w kontaktach z innymi ludźmi</w:t>
      </w:r>
      <w:r w:rsidR="005970DC" w:rsidRPr="001C4E43">
        <w:rPr>
          <w:rFonts w:ascii="Arial" w:hAnsi="Arial" w:cs="Arial"/>
          <w:sz w:val="22"/>
          <w:szCs w:val="22"/>
          <w:lang w:val="pl-PL"/>
        </w:rPr>
        <w:t>,</w:t>
      </w:r>
    </w:p>
    <w:p w:rsidR="00B03105" w:rsidRPr="001C4E43" w:rsidRDefault="00B03105" w:rsidP="00D00DCC">
      <w:pPr>
        <w:pStyle w:val="Tekstpodstawowywcity3"/>
        <w:numPr>
          <w:ilvl w:val="0"/>
          <w:numId w:val="76"/>
        </w:numPr>
        <w:tabs>
          <w:tab w:val="clear" w:pos="2880"/>
          <w:tab w:val="num" w:pos="851"/>
        </w:tabs>
        <w:spacing w:after="0"/>
        <w:ind w:left="851" w:hanging="284"/>
        <w:jc w:val="both"/>
        <w:rPr>
          <w:rFonts w:ascii="Arial" w:hAnsi="Arial" w:cs="Arial"/>
          <w:sz w:val="22"/>
          <w:szCs w:val="22"/>
        </w:rPr>
      </w:pPr>
      <w:r w:rsidRPr="001C4E43">
        <w:rPr>
          <w:rFonts w:ascii="Arial" w:hAnsi="Arial" w:cs="Arial"/>
          <w:sz w:val="22"/>
          <w:szCs w:val="22"/>
        </w:rPr>
        <w:t>zachowania tajemnicy dotyczącej ważnyc</w:t>
      </w:r>
      <w:r w:rsidR="005970DC" w:rsidRPr="001C4E43">
        <w:rPr>
          <w:rFonts w:ascii="Arial" w:hAnsi="Arial" w:cs="Arial"/>
          <w:sz w:val="22"/>
          <w:szCs w:val="22"/>
        </w:rPr>
        <w:t>h spraw osobistych i rodzinnych</w:t>
      </w:r>
      <w:r w:rsidR="005970DC" w:rsidRPr="001C4E43">
        <w:rPr>
          <w:rFonts w:ascii="Arial" w:hAnsi="Arial" w:cs="Arial"/>
          <w:sz w:val="22"/>
          <w:szCs w:val="22"/>
          <w:lang w:val="pl-PL"/>
        </w:rPr>
        <w:t>;</w:t>
      </w:r>
    </w:p>
    <w:p w:rsidR="005970DC" w:rsidRPr="001C4E43" w:rsidRDefault="005970DC" w:rsidP="005970DC">
      <w:pPr>
        <w:pStyle w:val="Tekstpodstawowywcity3"/>
        <w:spacing w:after="0"/>
        <w:ind w:left="426"/>
        <w:jc w:val="both"/>
        <w:rPr>
          <w:rFonts w:ascii="Arial" w:hAnsi="Arial" w:cs="Arial"/>
          <w:sz w:val="22"/>
          <w:szCs w:val="22"/>
        </w:rPr>
      </w:pPr>
    </w:p>
    <w:p w:rsidR="005970DC" w:rsidRPr="001C4E43" w:rsidRDefault="00B03105" w:rsidP="005970DC">
      <w:pPr>
        <w:pStyle w:val="Tekstpodstawowywcity3"/>
        <w:spacing w:after="0"/>
        <w:ind w:left="0"/>
        <w:jc w:val="both"/>
        <w:rPr>
          <w:rFonts w:ascii="Arial" w:hAnsi="Arial" w:cs="Arial"/>
          <w:sz w:val="22"/>
          <w:szCs w:val="22"/>
          <w:lang w:val="pl-PL"/>
        </w:rPr>
      </w:pPr>
      <w:r w:rsidRPr="001C4E43">
        <w:rPr>
          <w:rFonts w:ascii="Arial" w:hAnsi="Arial" w:cs="Arial"/>
          <w:sz w:val="22"/>
          <w:szCs w:val="22"/>
        </w:rPr>
        <w:t xml:space="preserve">6) </w:t>
      </w:r>
      <w:r w:rsidR="005970DC" w:rsidRPr="001C4E43">
        <w:rPr>
          <w:rFonts w:ascii="Arial" w:hAnsi="Arial" w:cs="Arial"/>
          <w:sz w:val="22"/>
          <w:szCs w:val="22"/>
        </w:rPr>
        <w:t>zabronione są wszelkie działania agresywne skierowane do innej osoby oraz używanie wulgarnych słów, zwrotów i gestów</w:t>
      </w:r>
      <w:r w:rsidR="005970DC" w:rsidRPr="001C4E43">
        <w:rPr>
          <w:rFonts w:ascii="Arial" w:hAnsi="Arial" w:cs="Arial"/>
          <w:sz w:val="22"/>
          <w:szCs w:val="22"/>
          <w:lang w:val="pl-PL"/>
        </w:rPr>
        <w:t>;</w:t>
      </w:r>
    </w:p>
    <w:p w:rsidR="005970DC" w:rsidRPr="001C4E43" w:rsidRDefault="005970DC" w:rsidP="005970DC">
      <w:pPr>
        <w:pStyle w:val="Tekstpodstawowywcity3"/>
        <w:spacing w:after="0"/>
        <w:ind w:left="0"/>
        <w:jc w:val="both"/>
        <w:rPr>
          <w:rFonts w:ascii="Arial" w:hAnsi="Arial" w:cs="Arial"/>
          <w:sz w:val="22"/>
          <w:szCs w:val="22"/>
          <w:lang w:val="pl-PL"/>
        </w:rPr>
      </w:pPr>
    </w:p>
    <w:p w:rsidR="00B03105" w:rsidRPr="001C4E43" w:rsidRDefault="005970DC" w:rsidP="005970DC">
      <w:pPr>
        <w:pStyle w:val="Tekstpodstawowywcity3"/>
        <w:spacing w:after="0"/>
        <w:ind w:left="0"/>
        <w:jc w:val="both"/>
        <w:rPr>
          <w:rFonts w:ascii="Arial" w:hAnsi="Arial" w:cs="Arial"/>
          <w:sz w:val="22"/>
          <w:szCs w:val="22"/>
          <w:lang w:val="pl-PL"/>
        </w:rPr>
      </w:pPr>
      <w:r w:rsidRPr="001C4E43">
        <w:rPr>
          <w:rFonts w:ascii="Arial" w:hAnsi="Arial" w:cs="Arial"/>
          <w:sz w:val="22"/>
          <w:szCs w:val="22"/>
          <w:lang w:val="pl-PL"/>
        </w:rPr>
        <w:t>7) n</w:t>
      </w:r>
      <w:r w:rsidR="00B03105" w:rsidRPr="001C4E43">
        <w:rPr>
          <w:rFonts w:ascii="Arial" w:hAnsi="Arial" w:cs="Arial"/>
          <w:sz w:val="22"/>
          <w:szCs w:val="22"/>
        </w:rPr>
        <w:t>ikt nie ma prawa do wykorzystania swej przewagi: wieku, funkcji, siły fizycznej lub psychicznej do naruszania godności i praw innego człowieka.</w:t>
      </w:r>
    </w:p>
    <w:p w:rsidR="005970DC" w:rsidRPr="001C4E43" w:rsidRDefault="005970DC" w:rsidP="005970DC">
      <w:pPr>
        <w:pStyle w:val="Tekstpodstawowywcity3"/>
        <w:spacing w:after="0"/>
        <w:ind w:left="0"/>
        <w:jc w:val="both"/>
        <w:rPr>
          <w:rFonts w:ascii="Arial" w:hAnsi="Arial" w:cs="Arial"/>
          <w:sz w:val="22"/>
          <w:szCs w:val="22"/>
          <w:lang w:val="pl-PL"/>
        </w:rPr>
      </w:pPr>
    </w:p>
    <w:p w:rsidR="00B03105" w:rsidRPr="001C4E43" w:rsidRDefault="00B03105" w:rsidP="00B03105">
      <w:pPr>
        <w:autoSpaceDE w:val="0"/>
        <w:autoSpaceDN w:val="0"/>
        <w:adjustRightInd w:val="0"/>
        <w:ind w:firstLine="567"/>
        <w:jc w:val="both"/>
        <w:rPr>
          <w:rFonts w:ascii="Arial" w:hAnsi="Arial" w:cs="Arial"/>
        </w:rPr>
      </w:pPr>
      <w:r w:rsidRPr="001C4E43">
        <w:rPr>
          <w:rFonts w:ascii="Arial" w:hAnsi="Arial" w:cs="Arial"/>
          <w:b/>
          <w:bCs/>
        </w:rPr>
        <w:t>6</w:t>
      </w:r>
      <w:r w:rsidRPr="001C4E43">
        <w:rPr>
          <w:rFonts w:ascii="Arial" w:hAnsi="Arial" w:cs="Arial"/>
        </w:rPr>
        <w:t xml:space="preserve">. Wszyscy członkowie społeczności szkolnej odpowiadają za </w:t>
      </w:r>
      <w:r w:rsidR="00C60CC3" w:rsidRPr="001C4E43">
        <w:rPr>
          <w:rFonts w:ascii="Arial" w:hAnsi="Arial" w:cs="Arial"/>
        </w:rPr>
        <w:t>dobra materialne zgromadzone w s</w:t>
      </w:r>
      <w:r w:rsidRPr="001C4E43">
        <w:rPr>
          <w:rFonts w:ascii="Arial" w:hAnsi="Arial" w:cs="Arial"/>
        </w:rPr>
        <w:t xml:space="preserve">zkole. </w:t>
      </w:r>
    </w:p>
    <w:p w:rsidR="00B03105" w:rsidRPr="001C4E43" w:rsidRDefault="00B03105" w:rsidP="00B03105">
      <w:pPr>
        <w:autoSpaceDE w:val="0"/>
        <w:autoSpaceDN w:val="0"/>
        <w:adjustRightInd w:val="0"/>
        <w:jc w:val="both"/>
        <w:rPr>
          <w:rFonts w:ascii="Arial" w:hAnsi="Arial" w:cs="Arial"/>
        </w:rPr>
      </w:pPr>
    </w:p>
    <w:p w:rsidR="005970DC" w:rsidRPr="001C4E43" w:rsidRDefault="00B03105" w:rsidP="00C60CC3">
      <w:pPr>
        <w:autoSpaceDE w:val="0"/>
        <w:autoSpaceDN w:val="0"/>
        <w:adjustRightInd w:val="0"/>
        <w:ind w:firstLine="567"/>
        <w:jc w:val="both"/>
        <w:rPr>
          <w:rFonts w:ascii="Arial" w:hAnsi="Arial" w:cs="Arial"/>
        </w:rPr>
      </w:pPr>
      <w:r w:rsidRPr="001C4E43">
        <w:rPr>
          <w:rFonts w:ascii="Arial" w:hAnsi="Arial" w:cs="Arial"/>
          <w:b/>
        </w:rPr>
        <w:t>7.</w:t>
      </w:r>
      <w:r w:rsidRPr="001C4E43">
        <w:rPr>
          <w:rFonts w:ascii="Arial" w:hAnsi="Arial" w:cs="Arial"/>
        </w:rPr>
        <w:t xml:space="preserve">  Uczeń i jego rodzice odpowiadają materialnie za świadomie </w:t>
      </w:r>
      <w:r w:rsidR="00F67E17" w:rsidRPr="001C4E43">
        <w:rPr>
          <w:rFonts w:ascii="Arial" w:hAnsi="Arial" w:cs="Arial"/>
        </w:rPr>
        <w:t>wyrządzone przez ucznia szkody.</w:t>
      </w:r>
    </w:p>
    <w:p w:rsidR="00B03105" w:rsidRPr="001C4E43" w:rsidRDefault="00B03105" w:rsidP="005970DC">
      <w:pPr>
        <w:autoSpaceDE w:val="0"/>
        <w:autoSpaceDN w:val="0"/>
        <w:adjustRightInd w:val="0"/>
        <w:jc w:val="both"/>
        <w:rPr>
          <w:rFonts w:ascii="Arial" w:hAnsi="Arial" w:cs="Arial"/>
        </w:rPr>
      </w:pPr>
    </w:p>
    <w:p w:rsidR="00B03105" w:rsidRPr="001C4E43" w:rsidRDefault="00F67E17" w:rsidP="00B02871">
      <w:pPr>
        <w:pStyle w:val="Nagwek2"/>
        <w:rPr>
          <w:rFonts w:ascii="Arial" w:hAnsi="Arial" w:cs="Arial"/>
          <w:b w:val="0"/>
          <w:bCs w:val="0"/>
          <w:color w:val="264FAA"/>
          <w:sz w:val="22"/>
          <w:szCs w:val="22"/>
        </w:rPr>
      </w:pPr>
      <w:bookmarkStart w:id="35" w:name="_Toc507424060"/>
      <w:r w:rsidRPr="001C4E43">
        <w:rPr>
          <w:rFonts w:ascii="Arial" w:hAnsi="Arial" w:cs="Arial"/>
          <w:color w:val="264FAA"/>
          <w:sz w:val="22"/>
          <w:szCs w:val="22"/>
        </w:rPr>
        <w:t>Rozdział 3</w:t>
      </w:r>
      <w:r w:rsidR="00B02871" w:rsidRPr="001C4E43">
        <w:rPr>
          <w:rFonts w:ascii="Arial" w:hAnsi="Arial" w:cs="Arial"/>
          <w:color w:val="264FAA"/>
          <w:sz w:val="22"/>
          <w:szCs w:val="22"/>
        </w:rPr>
        <w:br/>
      </w:r>
      <w:r w:rsidR="00B03105" w:rsidRPr="001C4E43">
        <w:rPr>
          <w:rFonts w:ascii="Arial" w:hAnsi="Arial" w:cs="Arial"/>
          <w:color w:val="264FAA"/>
          <w:sz w:val="22"/>
          <w:szCs w:val="22"/>
        </w:rPr>
        <w:t>Prawa i obowiązki uczniów</w:t>
      </w:r>
      <w:bookmarkEnd w:id="35"/>
    </w:p>
    <w:p w:rsidR="00B03105" w:rsidRPr="001C4E43" w:rsidRDefault="00B03105" w:rsidP="00B03105">
      <w:pPr>
        <w:autoSpaceDE w:val="0"/>
        <w:autoSpaceDN w:val="0"/>
        <w:adjustRightInd w:val="0"/>
        <w:rPr>
          <w:rFonts w:ascii="Arial" w:hAnsi="Arial" w:cs="Arial"/>
          <w:b/>
        </w:rPr>
      </w:pPr>
    </w:p>
    <w:p w:rsidR="00B03105" w:rsidRPr="001C4E43" w:rsidRDefault="00E2710C" w:rsidP="00CD10E9">
      <w:pPr>
        <w:autoSpaceDE w:val="0"/>
        <w:autoSpaceDN w:val="0"/>
        <w:adjustRightInd w:val="0"/>
        <w:ind w:firstLine="426"/>
        <w:jc w:val="both"/>
        <w:rPr>
          <w:rFonts w:ascii="Arial" w:hAnsi="Arial" w:cs="Arial"/>
          <w:b/>
        </w:rPr>
      </w:pPr>
      <w:r w:rsidRPr="001C4E43">
        <w:rPr>
          <w:rFonts w:ascii="Arial" w:hAnsi="Arial" w:cs="Arial"/>
          <w:b/>
        </w:rPr>
        <w:t>§ 103</w:t>
      </w:r>
      <w:r w:rsidR="00B03105" w:rsidRPr="001C4E43">
        <w:rPr>
          <w:rFonts w:ascii="Arial" w:hAnsi="Arial" w:cs="Arial"/>
          <w:b/>
        </w:rPr>
        <w:t>.</w:t>
      </w:r>
      <w:r w:rsidR="00CD10E9" w:rsidRPr="001C4E43">
        <w:rPr>
          <w:rFonts w:ascii="Arial" w:hAnsi="Arial" w:cs="Arial"/>
          <w:b/>
        </w:rPr>
        <w:t xml:space="preserve"> </w:t>
      </w:r>
      <w:r w:rsidR="00B03105" w:rsidRPr="001C4E43">
        <w:rPr>
          <w:rFonts w:ascii="Arial" w:hAnsi="Arial" w:cs="Arial"/>
          <w:b/>
        </w:rPr>
        <w:t xml:space="preserve">Prawa i obowiązki uczniów. </w:t>
      </w:r>
    </w:p>
    <w:p w:rsidR="00B03105" w:rsidRPr="001C4E43" w:rsidRDefault="00B03105" w:rsidP="00B03105">
      <w:pPr>
        <w:autoSpaceDE w:val="0"/>
        <w:autoSpaceDN w:val="0"/>
        <w:adjustRightInd w:val="0"/>
        <w:rPr>
          <w:rFonts w:ascii="Arial" w:hAnsi="Arial" w:cs="Arial"/>
          <w:b/>
          <w:bCs/>
        </w:rPr>
      </w:pPr>
    </w:p>
    <w:p w:rsidR="00B03105" w:rsidRPr="001C4E43" w:rsidRDefault="00B03105" w:rsidP="00B03105">
      <w:pPr>
        <w:autoSpaceDE w:val="0"/>
        <w:autoSpaceDN w:val="0"/>
        <w:adjustRightInd w:val="0"/>
        <w:ind w:firstLine="567"/>
        <w:jc w:val="both"/>
        <w:rPr>
          <w:rFonts w:ascii="Arial" w:hAnsi="Arial" w:cs="Arial"/>
        </w:rPr>
      </w:pPr>
      <w:r w:rsidRPr="001C4E43">
        <w:rPr>
          <w:rFonts w:ascii="Arial" w:hAnsi="Arial" w:cs="Arial"/>
          <w:b/>
        </w:rPr>
        <w:t>1.</w:t>
      </w:r>
      <w:r w:rsidRPr="001C4E43">
        <w:rPr>
          <w:rFonts w:ascii="Arial" w:hAnsi="Arial" w:cs="Arial"/>
        </w:rPr>
        <w:t xml:space="preserve"> Każdy uczeń w szkole </w:t>
      </w:r>
      <w:r w:rsidRPr="001C4E43">
        <w:rPr>
          <w:rFonts w:ascii="Arial" w:hAnsi="Arial" w:cs="Arial"/>
          <w:b/>
        </w:rPr>
        <w:t>ma prawo</w:t>
      </w:r>
      <w:r w:rsidRPr="001C4E43">
        <w:rPr>
          <w:rFonts w:ascii="Arial" w:hAnsi="Arial" w:cs="Arial"/>
        </w:rPr>
        <w:t xml:space="preserve"> do: </w:t>
      </w:r>
    </w:p>
    <w:p w:rsidR="00B03105" w:rsidRPr="001C4E43" w:rsidRDefault="00B03105" w:rsidP="00B03105">
      <w:pPr>
        <w:autoSpaceDE w:val="0"/>
        <w:autoSpaceDN w:val="0"/>
        <w:adjustRightInd w:val="0"/>
        <w:ind w:firstLine="567"/>
        <w:jc w:val="both"/>
        <w:rPr>
          <w:rFonts w:ascii="Arial" w:hAnsi="Arial" w:cs="Arial"/>
        </w:rPr>
      </w:pP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opieki zarówno podczas lekcji, jak i p</w:t>
      </w:r>
      <w:r w:rsidR="00023091" w:rsidRPr="001C4E43">
        <w:rPr>
          <w:rFonts w:ascii="Arial" w:eastAsia="Times New Roman" w:hAnsi="Arial" w:cs="Arial"/>
          <w:lang w:eastAsia="pl-PL"/>
        </w:rPr>
        <w:t>odczas przerw międzylekcyjnych;</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maksymalnie efektywnego wykorzyst</w:t>
      </w:r>
      <w:r w:rsidR="00023091" w:rsidRPr="001C4E43">
        <w:rPr>
          <w:rFonts w:ascii="Arial" w:eastAsia="Times New Roman" w:hAnsi="Arial" w:cs="Arial"/>
          <w:lang w:eastAsia="pl-PL"/>
        </w:rPr>
        <w:t>ania czasu spędzanego w szkole;</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indywidualnych konsultac</w:t>
      </w:r>
      <w:r w:rsidR="00023091" w:rsidRPr="001C4E43">
        <w:rPr>
          <w:rFonts w:ascii="Arial" w:eastAsia="Times New Roman" w:hAnsi="Arial" w:cs="Arial"/>
          <w:lang w:eastAsia="pl-PL"/>
        </w:rPr>
        <w:t>ji ze wszystkimi nauczycielami;</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pomocy w przygotowaniu do konku</w:t>
      </w:r>
      <w:r w:rsidR="00023091" w:rsidRPr="001C4E43">
        <w:rPr>
          <w:rFonts w:ascii="Arial" w:eastAsia="Times New Roman" w:hAnsi="Arial" w:cs="Arial"/>
          <w:lang w:eastAsia="pl-PL"/>
        </w:rPr>
        <w:t>rsów i olimpiad przedmiotowych;</w:t>
      </w:r>
    </w:p>
    <w:p w:rsidR="00023091"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zapoznania się z programem nauczania, zakrese</w:t>
      </w:r>
      <w:r w:rsidR="00023091" w:rsidRPr="001C4E43">
        <w:rPr>
          <w:rFonts w:ascii="Arial" w:eastAsia="Times New Roman" w:hAnsi="Arial" w:cs="Arial"/>
          <w:lang w:eastAsia="pl-PL"/>
        </w:rPr>
        <w:t>m wymagań na poszczególne oceny;</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jawnej i umotywowanej oceny postępów w n</w:t>
      </w:r>
      <w:r w:rsidR="00F70196" w:rsidRPr="001C4E43">
        <w:rPr>
          <w:rFonts w:ascii="Arial" w:eastAsia="Times New Roman" w:hAnsi="Arial" w:cs="Arial"/>
          <w:lang w:eastAsia="pl-PL"/>
        </w:rPr>
        <w:t xml:space="preserve">auce i zachowaniu, zgodnie </w:t>
      </w:r>
      <w:r w:rsidR="000101DF" w:rsidRPr="001C4E43">
        <w:rPr>
          <w:rFonts w:ascii="Arial" w:eastAsia="Times New Roman" w:hAnsi="Arial" w:cs="Arial"/>
          <w:lang w:eastAsia="pl-PL"/>
        </w:rPr>
        <w:br/>
      </w:r>
      <w:r w:rsidR="00F70196" w:rsidRPr="001C4E43">
        <w:rPr>
          <w:rFonts w:ascii="Arial" w:eastAsia="Times New Roman" w:hAnsi="Arial" w:cs="Arial"/>
          <w:lang w:eastAsia="pl-PL"/>
        </w:rPr>
        <w:t>z Wewnątrzszkolnymi Zasadami</w:t>
      </w:r>
      <w:r w:rsidRPr="001C4E43">
        <w:rPr>
          <w:rFonts w:ascii="Arial" w:eastAsia="Times New Roman" w:hAnsi="Arial" w:cs="Arial"/>
          <w:lang w:eastAsia="pl-PL"/>
        </w:rPr>
        <w:t xml:space="preserve"> Oceniania</w:t>
      </w:r>
      <w:r w:rsidR="00023091" w:rsidRPr="001C4E43">
        <w:rPr>
          <w:rFonts w:ascii="Arial" w:eastAsia="Times New Roman" w:hAnsi="Arial" w:cs="Arial"/>
          <w:lang w:eastAsia="pl-PL"/>
        </w:rPr>
        <w:t>;</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życzliwego, podmiotowego traktowania ze strony wszystkich </w:t>
      </w:r>
      <w:r w:rsidR="00023091" w:rsidRPr="001C4E43">
        <w:rPr>
          <w:rFonts w:ascii="Arial" w:eastAsia="Times New Roman" w:hAnsi="Arial" w:cs="Arial"/>
          <w:lang w:eastAsia="pl-PL"/>
        </w:rPr>
        <w:t>członków społeczności szkolnej;</w:t>
      </w:r>
    </w:p>
    <w:p w:rsidR="00267E8C" w:rsidRPr="001C4E43" w:rsidRDefault="00C60CC3"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reprezentowania s</w:t>
      </w:r>
      <w:r w:rsidR="00267E8C" w:rsidRPr="001C4E43">
        <w:rPr>
          <w:rFonts w:ascii="Arial" w:eastAsia="Times New Roman" w:hAnsi="Arial" w:cs="Arial"/>
          <w:lang w:eastAsia="pl-PL"/>
        </w:rPr>
        <w:t>zkoły w konkursach, olimpiadach, przeglądach</w:t>
      </w:r>
      <w:r w:rsidR="00D00DCC">
        <w:rPr>
          <w:rFonts w:ascii="Arial" w:eastAsia="Times New Roman" w:hAnsi="Arial" w:cs="Arial"/>
          <w:lang w:eastAsia="pl-PL"/>
        </w:rPr>
        <w:t xml:space="preserve"> i zawodach zgodnie ze swoimi </w:t>
      </w:r>
      <w:r w:rsidR="00267E8C" w:rsidRPr="001C4E43">
        <w:rPr>
          <w:rFonts w:ascii="Arial" w:eastAsia="Times New Roman" w:hAnsi="Arial" w:cs="Arial"/>
          <w:lang w:eastAsia="pl-PL"/>
        </w:rPr>
        <w:t>możliwościami i u</w:t>
      </w:r>
      <w:r w:rsidR="00023091" w:rsidRPr="001C4E43">
        <w:rPr>
          <w:rFonts w:ascii="Arial" w:eastAsia="Times New Roman" w:hAnsi="Arial" w:cs="Arial"/>
          <w:lang w:eastAsia="pl-PL"/>
        </w:rPr>
        <w:t>miejętnościami;</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indywidualnego toku nauki, po spełnieniu wymagań okre</w:t>
      </w:r>
      <w:r w:rsidR="00023091" w:rsidRPr="001C4E43">
        <w:rPr>
          <w:rFonts w:ascii="Arial" w:eastAsia="Times New Roman" w:hAnsi="Arial" w:cs="Arial"/>
          <w:lang w:eastAsia="pl-PL"/>
        </w:rPr>
        <w:t>ślonych w odrębnych przepisach;</w:t>
      </w:r>
    </w:p>
    <w:p w:rsidR="00023091"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korzystania z poradnictwa psychologicznego, pedagogicznego i zawodowe</w:t>
      </w:r>
      <w:r w:rsidR="00023091" w:rsidRPr="001C4E43">
        <w:rPr>
          <w:rFonts w:ascii="Arial" w:eastAsia="Times New Roman" w:hAnsi="Arial" w:cs="Arial"/>
          <w:lang w:eastAsia="pl-PL"/>
        </w:rPr>
        <w:t>go;</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korzystania z pomocy</w:t>
      </w:r>
      <w:r w:rsidR="00023091" w:rsidRPr="001C4E43">
        <w:rPr>
          <w:rFonts w:ascii="Arial" w:eastAsia="Times New Roman" w:hAnsi="Arial" w:cs="Arial"/>
          <w:lang w:eastAsia="pl-PL"/>
        </w:rPr>
        <w:t xml:space="preserve"> psychologiczno – pedagogicznej;</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korzystania z bazy </w:t>
      </w:r>
      <w:r w:rsidR="00C60CC3" w:rsidRPr="001C4E43">
        <w:rPr>
          <w:rFonts w:ascii="Arial" w:eastAsia="Times New Roman" w:hAnsi="Arial" w:cs="Arial"/>
          <w:lang w:eastAsia="pl-PL"/>
        </w:rPr>
        <w:t>s</w:t>
      </w:r>
      <w:r w:rsidRPr="001C4E43">
        <w:rPr>
          <w:rFonts w:ascii="Arial" w:eastAsia="Times New Roman" w:hAnsi="Arial" w:cs="Arial"/>
          <w:lang w:eastAsia="pl-PL"/>
        </w:rPr>
        <w:t>zkoły podczas zajęć lekcyjnych i pozalekcyjnych według zasad okre</w:t>
      </w:r>
      <w:r w:rsidR="00C60CC3" w:rsidRPr="001C4E43">
        <w:rPr>
          <w:rFonts w:ascii="Arial" w:eastAsia="Times New Roman" w:hAnsi="Arial" w:cs="Arial"/>
          <w:lang w:eastAsia="pl-PL"/>
        </w:rPr>
        <w:t>ślonych przez dyrektora s</w:t>
      </w:r>
      <w:r w:rsidR="00023091" w:rsidRPr="001C4E43">
        <w:rPr>
          <w:rFonts w:ascii="Arial" w:eastAsia="Times New Roman" w:hAnsi="Arial" w:cs="Arial"/>
          <w:lang w:eastAsia="pl-PL"/>
        </w:rPr>
        <w:t>zkoły;</w:t>
      </w:r>
    </w:p>
    <w:p w:rsidR="00267E8C" w:rsidRPr="001C4E43" w:rsidRDefault="00C60CC3"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wpływania na życie s</w:t>
      </w:r>
      <w:r w:rsidR="00267E8C" w:rsidRPr="001C4E43">
        <w:rPr>
          <w:rFonts w:ascii="Arial" w:eastAsia="Times New Roman" w:hAnsi="Arial" w:cs="Arial"/>
          <w:lang w:eastAsia="pl-PL"/>
        </w:rPr>
        <w:t>zkoły p</w:t>
      </w:r>
      <w:r w:rsidR="00023091" w:rsidRPr="001C4E43">
        <w:rPr>
          <w:rFonts w:ascii="Arial" w:eastAsia="Times New Roman" w:hAnsi="Arial" w:cs="Arial"/>
          <w:lang w:eastAsia="pl-PL"/>
        </w:rPr>
        <w:t>oprzez działalność samorządową;</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zwracania się do Dyrekcji, wychowawcy klasy i nauczycieli w sprawach osobistych oraz oczekiwania </w:t>
      </w:r>
      <w:r w:rsidR="00023091" w:rsidRPr="001C4E43">
        <w:rPr>
          <w:rFonts w:ascii="Arial" w:eastAsia="Times New Roman" w:hAnsi="Arial" w:cs="Arial"/>
          <w:lang w:eastAsia="pl-PL"/>
        </w:rPr>
        <w:t>pomocy, odpowiedzi i wyjaśnień;</w:t>
      </w:r>
    </w:p>
    <w:p w:rsidR="00023091"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swobodnego wyrażania swoich myśli i przekonań, jeżel</w:t>
      </w:r>
      <w:r w:rsidR="00023091" w:rsidRPr="001C4E43">
        <w:rPr>
          <w:rFonts w:ascii="Arial" w:eastAsia="Times New Roman" w:hAnsi="Arial" w:cs="Arial"/>
          <w:lang w:eastAsia="pl-PL"/>
        </w:rPr>
        <w:t>i nie naruszają one praw innych;</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lastRenderedPageBreak/>
        <w:t xml:space="preserve"> wypoczynku podczas weekendów, przerw świątecznych i ferii szkolnych bez koniec</w:t>
      </w:r>
      <w:r w:rsidR="00023091" w:rsidRPr="001C4E43">
        <w:rPr>
          <w:rFonts w:ascii="Arial" w:eastAsia="Times New Roman" w:hAnsi="Arial" w:cs="Arial"/>
          <w:lang w:eastAsia="pl-PL"/>
        </w:rPr>
        <w:t>zności odrabiania pracy domowej;</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do zwolnienia z ćwiczeń na lekcjach wychowania fizycznego i z pracy przy komputerze na zajęciach informatyki po otrzymaniu decyzji Dyrektora Szkoły wydanej na podstawie zaświadczenia lekarskiego stanowią</w:t>
      </w:r>
      <w:r w:rsidR="00023091" w:rsidRPr="001C4E43">
        <w:rPr>
          <w:rFonts w:ascii="Arial" w:eastAsia="Times New Roman" w:hAnsi="Arial" w:cs="Arial"/>
          <w:lang w:eastAsia="pl-PL"/>
        </w:rPr>
        <w:t>cego wniosek o takie zwolnienie;</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być wybieranym i brać</w:t>
      </w:r>
      <w:r w:rsidR="00023091" w:rsidRPr="001C4E43">
        <w:rPr>
          <w:rFonts w:ascii="Arial" w:eastAsia="Times New Roman" w:hAnsi="Arial" w:cs="Arial"/>
          <w:lang w:eastAsia="pl-PL"/>
        </w:rPr>
        <w:t xml:space="preserve"> udział w wyborach do Samorządu;</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składania egzaminu klasyfikacyjnego na pisemną prośb</w:t>
      </w:r>
      <w:r w:rsidR="00230211" w:rsidRPr="001C4E43">
        <w:rPr>
          <w:rFonts w:ascii="Arial" w:eastAsia="Times New Roman" w:hAnsi="Arial" w:cs="Arial"/>
          <w:lang w:eastAsia="pl-PL"/>
        </w:rPr>
        <w:t>ę rodziców (prawnych opiekunów);</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uzyskania informacji o przewidywanych ocenach okresowych (rocznych) na tydzień, </w:t>
      </w:r>
      <w:r w:rsidR="00237132" w:rsidRPr="001C4E43">
        <w:rPr>
          <w:rFonts w:ascii="Arial" w:eastAsia="Times New Roman" w:hAnsi="Arial" w:cs="Arial"/>
          <w:lang w:eastAsia="pl-PL"/>
        </w:rPr>
        <w:br/>
      </w:r>
      <w:r w:rsidRPr="001C4E43">
        <w:rPr>
          <w:rFonts w:ascii="Arial" w:eastAsia="Times New Roman" w:hAnsi="Arial" w:cs="Arial"/>
          <w:lang w:eastAsia="pl-PL"/>
        </w:rPr>
        <w:t>a o ocenach niedostatecznych na miesiąc przed klasyfikacyjnym posiedzeniem Rady Pedagogicznej;</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uczeń ma prawo do poprawy ocen </w:t>
      </w:r>
      <w:r w:rsidR="00582015" w:rsidRPr="001C4E43">
        <w:rPr>
          <w:rFonts w:ascii="Arial" w:eastAsia="Times New Roman" w:hAnsi="Arial" w:cs="Arial"/>
          <w:lang w:eastAsia="pl-PL"/>
        </w:rPr>
        <w:t>śródrocznych</w:t>
      </w:r>
      <w:r w:rsidRPr="001C4E43">
        <w:rPr>
          <w:rFonts w:ascii="Arial" w:eastAsia="Times New Roman" w:hAnsi="Arial" w:cs="Arial"/>
          <w:lang w:eastAsia="pl-PL"/>
        </w:rPr>
        <w:t xml:space="preserve"> w terminie i w sposób ustalony </w:t>
      </w:r>
      <w:r w:rsidR="00DF79C2">
        <w:rPr>
          <w:rFonts w:ascii="Arial" w:eastAsia="Times New Roman" w:hAnsi="Arial" w:cs="Arial"/>
          <w:lang w:eastAsia="pl-PL"/>
        </w:rPr>
        <w:br/>
      </w:r>
      <w:r w:rsidRPr="001C4E43">
        <w:rPr>
          <w:rFonts w:ascii="Arial" w:eastAsia="Times New Roman" w:hAnsi="Arial" w:cs="Arial"/>
          <w:lang w:eastAsia="pl-PL"/>
        </w:rPr>
        <w:t>z nauczycielem przedmiotu</w:t>
      </w:r>
      <w:r w:rsidR="00DD1B76" w:rsidRPr="001C4E43">
        <w:rPr>
          <w:rFonts w:ascii="Arial" w:eastAsia="Times New Roman" w:hAnsi="Arial" w:cs="Arial"/>
          <w:lang w:eastAsia="pl-PL"/>
        </w:rPr>
        <w:t>,</w:t>
      </w:r>
      <w:r w:rsidRPr="001C4E43">
        <w:rPr>
          <w:rFonts w:ascii="Arial" w:eastAsia="Times New Roman" w:hAnsi="Arial" w:cs="Arial"/>
          <w:lang w:eastAsia="pl-PL"/>
        </w:rPr>
        <w:t xml:space="preserve"> a</w:t>
      </w:r>
      <w:r w:rsidR="00995E15" w:rsidRPr="001C4E43">
        <w:rPr>
          <w:rFonts w:ascii="Arial" w:eastAsia="Times New Roman" w:hAnsi="Arial" w:cs="Arial"/>
          <w:lang w:eastAsia="pl-PL"/>
        </w:rPr>
        <w:t xml:space="preserve"> maksymalnie </w:t>
      </w:r>
      <w:r w:rsidRPr="001C4E43">
        <w:rPr>
          <w:rFonts w:ascii="Arial" w:eastAsia="Times New Roman" w:hAnsi="Arial" w:cs="Arial"/>
          <w:lang w:eastAsia="pl-PL"/>
        </w:rPr>
        <w:t xml:space="preserve"> </w:t>
      </w:r>
      <w:r w:rsidR="00995E15" w:rsidRPr="001C4E43">
        <w:rPr>
          <w:rFonts w:ascii="Arial" w:eastAsia="Times New Roman" w:hAnsi="Arial" w:cs="Arial"/>
          <w:lang w:eastAsia="pl-PL"/>
        </w:rPr>
        <w:t>dwóch</w:t>
      </w:r>
      <w:r w:rsidRPr="001C4E43">
        <w:rPr>
          <w:rFonts w:ascii="Arial" w:eastAsia="Times New Roman" w:hAnsi="Arial" w:cs="Arial"/>
          <w:lang w:eastAsia="pl-PL"/>
        </w:rPr>
        <w:t xml:space="preserve"> ocen rocznych na egzaminie poprawkowym;</w:t>
      </w:r>
    </w:p>
    <w:p w:rsidR="00267E8C" w:rsidRPr="001C4E43" w:rsidRDefault="00267E8C" w:rsidP="0066778E">
      <w:pPr>
        <w:pStyle w:val="Akapitzlist"/>
        <w:numPr>
          <w:ilvl w:val="0"/>
          <w:numId w:val="217"/>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Dzień Dziecka - dzień wolny od zajęć dydaktycznych, w którym podejmowane są działania o charakterze opiekuńczo- wychowawczym.</w:t>
      </w:r>
    </w:p>
    <w:p w:rsidR="00C60CC3" w:rsidRPr="001C4E43" w:rsidRDefault="003D0A42" w:rsidP="00CD10E9">
      <w:pPr>
        <w:ind w:firstLine="426"/>
        <w:jc w:val="both"/>
        <w:rPr>
          <w:rFonts w:ascii="Arial" w:eastAsia="Times New Roman" w:hAnsi="Arial" w:cs="Arial"/>
          <w:b/>
          <w:bCs/>
          <w:noProof w:val="0"/>
          <w:lang w:eastAsia="pl-PL"/>
        </w:rPr>
      </w:pPr>
      <w:r w:rsidRPr="001C4E43">
        <w:rPr>
          <w:rFonts w:ascii="Arial" w:eastAsia="Times New Roman" w:hAnsi="Arial" w:cs="Arial"/>
          <w:b/>
          <w:noProof w:val="0"/>
          <w:lang w:eastAsia="pl-PL"/>
        </w:rPr>
        <w:t> </w:t>
      </w:r>
      <w:r w:rsidR="00E2710C" w:rsidRPr="001C4E43">
        <w:rPr>
          <w:rFonts w:ascii="Arial" w:eastAsia="Times New Roman" w:hAnsi="Arial" w:cs="Arial"/>
          <w:b/>
          <w:bCs/>
          <w:noProof w:val="0"/>
          <w:lang w:eastAsia="pl-PL"/>
        </w:rPr>
        <w:t>§ 104</w:t>
      </w:r>
      <w:r w:rsidR="0068697C" w:rsidRPr="001C4E43">
        <w:rPr>
          <w:rFonts w:ascii="Arial" w:eastAsia="Times New Roman" w:hAnsi="Arial" w:cs="Arial"/>
          <w:b/>
          <w:bCs/>
          <w:noProof w:val="0"/>
          <w:lang w:eastAsia="pl-PL"/>
        </w:rPr>
        <w:t>.</w:t>
      </w:r>
    </w:p>
    <w:p w:rsidR="003D0A42" w:rsidRPr="001C4E43" w:rsidRDefault="003D0A42" w:rsidP="00D00DCC">
      <w:pPr>
        <w:ind w:left="567"/>
        <w:jc w:val="both"/>
        <w:rPr>
          <w:rFonts w:ascii="Arial" w:eastAsia="Times New Roman" w:hAnsi="Arial" w:cs="Arial"/>
          <w:b/>
          <w:noProof w:val="0"/>
          <w:lang w:eastAsia="pl-PL"/>
        </w:rPr>
      </w:pPr>
      <w:r w:rsidRPr="001C4E43">
        <w:rPr>
          <w:rFonts w:ascii="Arial" w:eastAsia="Times New Roman" w:hAnsi="Arial" w:cs="Arial"/>
          <w:b/>
          <w:bCs/>
          <w:noProof w:val="0"/>
          <w:lang w:eastAsia="pl-PL"/>
        </w:rPr>
        <w:t xml:space="preserve">1.  </w:t>
      </w:r>
      <w:r w:rsidRPr="001C4E43">
        <w:rPr>
          <w:rFonts w:ascii="Arial" w:eastAsia="Times New Roman" w:hAnsi="Arial" w:cs="Arial"/>
          <w:b/>
          <w:noProof w:val="0"/>
          <w:lang w:eastAsia="pl-PL"/>
        </w:rPr>
        <w:t>Każd</w:t>
      </w:r>
      <w:r w:rsidR="00F8137D" w:rsidRPr="001C4E43">
        <w:rPr>
          <w:rFonts w:ascii="Arial" w:eastAsia="Times New Roman" w:hAnsi="Arial" w:cs="Arial"/>
          <w:b/>
          <w:noProof w:val="0"/>
          <w:lang w:eastAsia="pl-PL"/>
        </w:rPr>
        <w:t xml:space="preserve">y uczeń Szkoły Podstawowej nr 39 w Lublinie </w:t>
      </w:r>
      <w:r w:rsidRPr="001C4E43">
        <w:rPr>
          <w:rFonts w:ascii="Arial" w:eastAsia="Times New Roman" w:hAnsi="Arial" w:cs="Arial"/>
          <w:b/>
          <w:bCs/>
          <w:noProof w:val="0"/>
          <w:lang w:eastAsia="pl-PL"/>
        </w:rPr>
        <w:t>ma obowiązek</w:t>
      </w:r>
      <w:r w:rsidRPr="001C4E43">
        <w:rPr>
          <w:rFonts w:ascii="Arial" w:eastAsia="Times New Roman" w:hAnsi="Arial" w:cs="Arial"/>
          <w:b/>
          <w:noProof w:val="0"/>
          <w:lang w:eastAsia="pl-PL"/>
        </w:rPr>
        <w:t xml:space="preserve">: </w:t>
      </w:r>
    </w:p>
    <w:p w:rsidR="003D0A42" w:rsidRPr="001C4E43" w:rsidRDefault="003D0A42" w:rsidP="003D0A42">
      <w:pPr>
        <w:ind w:firstLine="577"/>
        <w:jc w:val="both"/>
        <w:rPr>
          <w:rFonts w:ascii="Arial" w:eastAsia="Times New Roman" w:hAnsi="Arial" w:cs="Arial"/>
          <w:noProof w:val="0"/>
          <w:lang w:eastAsia="pl-PL"/>
        </w:rPr>
      </w:pP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przestrzegania postanowień zawartych w statucie;</w:t>
      </w:r>
    </w:p>
    <w:p w:rsidR="00CD10E9"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godnego, kulturalnego zachowania się w szkole i poza nią;</w:t>
      </w:r>
      <w:r w:rsidR="00DF79C2">
        <w:rPr>
          <w:rFonts w:ascii="Arial" w:eastAsia="Times New Roman" w:hAnsi="Arial" w:cs="Arial"/>
          <w:lang w:eastAsia="pl-PL"/>
        </w:rPr>
        <w:t xml:space="preserve"> </w:t>
      </w:r>
    </w:p>
    <w:p w:rsidR="00CD10E9" w:rsidRPr="001C4E43" w:rsidRDefault="00CD10E9" w:rsidP="0066778E">
      <w:pPr>
        <w:pStyle w:val="Akapitzlist"/>
        <w:numPr>
          <w:ilvl w:val="0"/>
          <w:numId w:val="218"/>
        </w:numPr>
        <w:tabs>
          <w:tab w:val="left" w:pos="284"/>
        </w:tabs>
        <w:autoSpaceDE w:val="0"/>
        <w:autoSpaceDN w:val="0"/>
        <w:adjustRightInd w:val="0"/>
        <w:ind w:left="0" w:firstLine="0"/>
        <w:rPr>
          <w:rFonts w:ascii="Arial" w:eastAsia="Times New Roman" w:hAnsi="Arial" w:cs="Arial"/>
          <w:lang w:eastAsia="pl-PL"/>
        </w:rPr>
      </w:pPr>
      <w:r w:rsidRPr="001C4E43">
        <w:rPr>
          <w:rFonts w:ascii="Arial" w:hAnsi="Arial" w:cs="Arial"/>
        </w:rPr>
        <w:t>troszczenia się o honor szkoły i kultywowania jej tradycji;</w:t>
      </w: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systematycznego przygotowywania się do zajęć szkolnych, uczestniczenia </w:t>
      </w:r>
      <w:r w:rsidR="00DF79C2">
        <w:rPr>
          <w:rFonts w:ascii="Arial" w:eastAsia="Times New Roman" w:hAnsi="Arial" w:cs="Arial"/>
          <w:lang w:eastAsia="pl-PL"/>
        </w:rPr>
        <w:br/>
      </w:r>
      <w:r w:rsidRPr="001C4E43">
        <w:rPr>
          <w:rFonts w:ascii="Arial" w:eastAsia="Times New Roman" w:hAnsi="Arial" w:cs="Arial"/>
          <w:lang w:eastAsia="pl-PL"/>
        </w:rPr>
        <w:t>w obowiązkowych i wybranych przez siebie zajęciach;</w:t>
      </w: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bezwzględnego podporządkowania się zaleceniom dyrekt</w:t>
      </w:r>
      <w:r w:rsidR="00CD10E9" w:rsidRPr="001C4E43">
        <w:rPr>
          <w:rFonts w:ascii="Arial" w:eastAsia="Times New Roman" w:hAnsi="Arial" w:cs="Arial"/>
          <w:lang w:eastAsia="pl-PL"/>
        </w:rPr>
        <w:t>ora szkoły, wicedyrektora</w:t>
      </w:r>
      <w:r w:rsidRPr="001C4E43">
        <w:rPr>
          <w:rFonts w:ascii="Arial" w:eastAsia="Times New Roman" w:hAnsi="Arial" w:cs="Arial"/>
          <w:lang w:eastAsia="pl-PL"/>
        </w:rPr>
        <w:t>, nauczycieli oraz ustaleniom samorządu szkoły lub klasy;</w:t>
      </w:r>
    </w:p>
    <w:p w:rsidR="00D858BC" w:rsidRPr="001C4E43" w:rsidRDefault="006104B9" w:rsidP="0066778E">
      <w:pPr>
        <w:pStyle w:val="Akapitzlist"/>
        <w:numPr>
          <w:ilvl w:val="0"/>
          <w:numId w:val="218"/>
        </w:numPr>
        <w:tabs>
          <w:tab w:val="left" w:pos="284"/>
        </w:tabs>
        <w:autoSpaceDE w:val="0"/>
        <w:autoSpaceDN w:val="0"/>
        <w:adjustRightInd w:val="0"/>
        <w:spacing w:after="0"/>
        <w:ind w:left="0" w:firstLine="0"/>
        <w:jc w:val="both"/>
        <w:rPr>
          <w:rFonts w:ascii="Arial" w:eastAsia="Times New Roman" w:hAnsi="Arial" w:cs="Arial"/>
          <w:lang w:eastAsia="pl-PL"/>
        </w:rPr>
      </w:pPr>
      <w:r w:rsidRPr="001C4E43">
        <w:rPr>
          <w:rFonts w:ascii="Arial" w:eastAsia="Times New Roman" w:hAnsi="Arial" w:cs="Arial"/>
          <w:lang w:eastAsia="pl-PL"/>
        </w:rPr>
        <w:t xml:space="preserve"> przestrzegania zasad kultury i współżycia społecznego, w tym: </w:t>
      </w:r>
    </w:p>
    <w:p w:rsidR="00D858BC" w:rsidRPr="001C4E43" w:rsidRDefault="00D858BC" w:rsidP="00D00DCC">
      <w:pPr>
        <w:autoSpaceDE w:val="0"/>
        <w:autoSpaceDN w:val="0"/>
        <w:adjustRightInd w:val="0"/>
        <w:ind w:left="851" w:hanging="284"/>
        <w:jc w:val="both"/>
        <w:rPr>
          <w:rFonts w:ascii="Arial" w:eastAsia="Times New Roman" w:hAnsi="Arial" w:cs="Arial"/>
          <w:noProof w:val="0"/>
          <w:lang w:eastAsia="pl-PL"/>
        </w:rPr>
      </w:pPr>
      <w:r w:rsidRPr="001C4E43">
        <w:rPr>
          <w:rFonts w:ascii="Arial" w:eastAsia="Times New Roman" w:hAnsi="Arial" w:cs="Arial"/>
          <w:noProof w:val="0"/>
          <w:lang w:eastAsia="pl-PL"/>
        </w:rPr>
        <w:t xml:space="preserve">a) okazywania szacunku dorosłym i kolegom, </w:t>
      </w:r>
    </w:p>
    <w:p w:rsidR="00D858BC" w:rsidRPr="001C4E43" w:rsidRDefault="00D858BC" w:rsidP="00D00DCC">
      <w:pPr>
        <w:autoSpaceDE w:val="0"/>
        <w:autoSpaceDN w:val="0"/>
        <w:adjustRightInd w:val="0"/>
        <w:ind w:left="851" w:hanging="284"/>
        <w:jc w:val="both"/>
        <w:rPr>
          <w:rFonts w:ascii="Arial" w:eastAsia="Times New Roman" w:hAnsi="Arial" w:cs="Arial"/>
          <w:noProof w:val="0"/>
          <w:lang w:eastAsia="pl-PL"/>
        </w:rPr>
      </w:pPr>
      <w:r w:rsidRPr="001C4E43">
        <w:rPr>
          <w:rFonts w:ascii="Arial" w:eastAsia="Times New Roman" w:hAnsi="Arial" w:cs="Arial"/>
          <w:noProof w:val="0"/>
          <w:lang w:eastAsia="pl-PL"/>
        </w:rPr>
        <w:t xml:space="preserve">b) szanowania godności osobistej, poglądów i przekonań innych ludzi, </w:t>
      </w:r>
    </w:p>
    <w:p w:rsidR="00D858BC" w:rsidRPr="001C4E43" w:rsidRDefault="00D858BC" w:rsidP="00D00DCC">
      <w:pPr>
        <w:autoSpaceDE w:val="0"/>
        <w:autoSpaceDN w:val="0"/>
        <w:adjustRightInd w:val="0"/>
        <w:ind w:left="851" w:hanging="284"/>
        <w:jc w:val="both"/>
        <w:rPr>
          <w:rFonts w:ascii="Arial" w:eastAsia="Times New Roman" w:hAnsi="Arial" w:cs="Arial"/>
          <w:noProof w:val="0"/>
          <w:lang w:eastAsia="pl-PL"/>
        </w:rPr>
      </w:pPr>
      <w:r w:rsidRPr="001C4E43">
        <w:rPr>
          <w:rFonts w:ascii="Arial" w:eastAsia="Times New Roman" w:hAnsi="Arial" w:cs="Arial"/>
          <w:noProof w:val="0"/>
          <w:lang w:eastAsia="pl-PL"/>
        </w:rPr>
        <w:t>c)  przeciwstawiania się prze</w:t>
      </w:r>
      <w:r w:rsidR="00CD10E9" w:rsidRPr="001C4E43">
        <w:rPr>
          <w:rFonts w:ascii="Arial" w:eastAsia="Times New Roman" w:hAnsi="Arial" w:cs="Arial"/>
          <w:noProof w:val="0"/>
          <w:lang w:eastAsia="pl-PL"/>
        </w:rPr>
        <w:t>jawom brutalności i wulgarności;</w:t>
      </w: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troszczenia się o mienie szkoły i jej estetyczny wygląd;</w:t>
      </w: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przychodzenia do szkoły przynajmniej na 10 minut przed rozpoczęciem swojej pierwszej lekcji w danym dniu;</w:t>
      </w:r>
    </w:p>
    <w:p w:rsidR="003D0A42" w:rsidRPr="001C4E43" w:rsidRDefault="006104B9" w:rsidP="0066778E">
      <w:pPr>
        <w:pStyle w:val="Akapitzlist"/>
        <w:numPr>
          <w:ilvl w:val="0"/>
          <w:numId w:val="218"/>
        </w:numPr>
        <w:tabs>
          <w:tab w:val="left" w:pos="284"/>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punktualnego przychodzenia na lekcje i inne zajęcia;</w:t>
      </w:r>
    </w:p>
    <w:p w:rsidR="003D0A42" w:rsidRPr="001C4E43" w:rsidRDefault="00CD10E9" w:rsidP="0066778E">
      <w:pPr>
        <w:pStyle w:val="Akapitzlist"/>
        <w:numPr>
          <w:ilvl w:val="0"/>
          <w:numId w:val="218"/>
        </w:numPr>
        <w:tabs>
          <w:tab w:val="left" w:pos="142"/>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usprawiedliwiania nieobecności;</w:t>
      </w:r>
    </w:p>
    <w:p w:rsidR="003D0A42"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uczestniczenia w imprezach i uroczystościach szkolnych i klasowych, udział traktowany jest na równi z uczestnictwem na zajęciach szkolnych;</w:t>
      </w:r>
    </w:p>
    <w:p w:rsidR="003D0A42"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dbania o zabezpieczenie mienia osobistego w szkole, w tym w szatni szkolnej;</w:t>
      </w:r>
    </w:p>
    <w:p w:rsidR="003D0A42"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stwarzać atmosferę wzajemnej życzliwości;</w:t>
      </w:r>
    </w:p>
    <w:p w:rsidR="003D0A42"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dbać o zdrowie o zdrowie, bezpieczeństwo swoje i kolegów, wystrzegać się wszelkich szkodliwych nałogów: nie palić tytoniu, nie pić alkoholu, nie używać środków odurzających;</w:t>
      </w:r>
    </w:p>
    <w:p w:rsidR="003D0A42"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w:t>
      </w:r>
      <w:r w:rsidR="00CD10E9" w:rsidRPr="001C4E43">
        <w:rPr>
          <w:rFonts w:ascii="Arial" w:eastAsia="Times New Roman" w:hAnsi="Arial" w:cs="Arial"/>
          <w:lang w:eastAsia="pl-PL"/>
        </w:rPr>
        <w:t>pomagać kolegom w nauce, a szczególnie tym</w:t>
      </w:r>
      <w:r w:rsidRPr="001C4E43">
        <w:rPr>
          <w:rFonts w:ascii="Arial" w:eastAsia="Times New Roman" w:hAnsi="Arial" w:cs="Arial"/>
          <w:lang w:eastAsia="pl-PL"/>
        </w:rPr>
        <w:t xml:space="preserve">, którzy mają trudności powstałe </w:t>
      </w:r>
      <w:r w:rsidR="00DF79C2">
        <w:rPr>
          <w:rFonts w:ascii="Arial" w:eastAsia="Times New Roman" w:hAnsi="Arial" w:cs="Arial"/>
          <w:lang w:eastAsia="pl-PL"/>
        </w:rPr>
        <w:br/>
      </w:r>
      <w:r w:rsidRPr="001C4E43">
        <w:rPr>
          <w:rFonts w:ascii="Arial" w:eastAsia="Times New Roman" w:hAnsi="Arial" w:cs="Arial"/>
          <w:lang w:eastAsia="pl-PL"/>
        </w:rPr>
        <w:t>z przyczyn od nich niezależnych;</w:t>
      </w:r>
    </w:p>
    <w:p w:rsidR="00CD10E9" w:rsidRPr="001C4E43" w:rsidRDefault="006104B9" w:rsidP="0066778E">
      <w:pPr>
        <w:pStyle w:val="Akapitzlist"/>
        <w:numPr>
          <w:ilvl w:val="0"/>
          <w:numId w:val="218"/>
        </w:numPr>
        <w:tabs>
          <w:tab w:val="left" w:pos="426"/>
        </w:tabs>
        <w:autoSpaceDE w:val="0"/>
        <w:autoSpaceDN w:val="0"/>
        <w:adjustRightInd w:val="0"/>
        <w:ind w:left="0" w:firstLine="0"/>
        <w:jc w:val="both"/>
        <w:rPr>
          <w:rFonts w:ascii="Arial" w:eastAsia="Times New Roman" w:hAnsi="Arial" w:cs="Arial"/>
          <w:lang w:eastAsia="pl-PL"/>
        </w:rPr>
      </w:pPr>
      <w:r w:rsidRPr="001C4E43">
        <w:rPr>
          <w:rFonts w:ascii="Arial" w:eastAsia="Times New Roman" w:hAnsi="Arial" w:cs="Arial"/>
          <w:lang w:eastAsia="pl-PL"/>
        </w:rPr>
        <w:t xml:space="preserve">  przestrzegać zasad higieny osobistej, dbać o estetykę ubioru oraz</w:t>
      </w:r>
      <w:r w:rsidR="00A90ECC" w:rsidRPr="001C4E43">
        <w:rPr>
          <w:rFonts w:ascii="Arial" w:eastAsia="Times New Roman" w:hAnsi="Arial" w:cs="Arial"/>
          <w:lang w:eastAsia="pl-PL"/>
        </w:rPr>
        <w:t xml:space="preserve"> indywidualnie dobranej fryzury.</w:t>
      </w:r>
    </w:p>
    <w:p w:rsidR="00C60CC3" w:rsidRPr="001C4E43" w:rsidRDefault="00E2710C" w:rsidP="00CD10E9">
      <w:pPr>
        <w:autoSpaceDE w:val="0"/>
        <w:autoSpaceDN w:val="0"/>
        <w:adjustRightInd w:val="0"/>
        <w:ind w:firstLine="426"/>
        <w:jc w:val="both"/>
        <w:rPr>
          <w:rFonts w:ascii="Arial" w:hAnsi="Arial" w:cs="Arial"/>
          <w:b/>
          <w:bCs/>
        </w:rPr>
      </w:pPr>
      <w:r w:rsidRPr="001C4E43">
        <w:rPr>
          <w:rFonts w:ascii="Arial" w:hAnsi="Arial" w:cs="Arial"/>
          <w:b/>
          <w:bCs/>
        </w:rPr>
        <w:lastRenderedPageBreak/>
        <w:t>§ 105</w:t>
      </w:r>
      <w:r w:rsidR="00B03105" w:rsidRPr="001C4E43">
        <w:rPr>
          <w:rFonts w:ascii="Arial" w:hAnsi="Arial" w:cs="Arial"/>
          <w:b/>
          <w:bCs/>
        </w:rPr>
        <w:t>.</w:t>
      </w:r>
    </w:p>
    <w:p w:rsidR="00B03105" w:rsidRPr="001C4E43" w:rsidRDefault="00B03105" w:rsidP="00D00DCC">
      <w:pPr>
        <w:numPr>
          <w:ilvl w:val="6"/>
          <w:numId w:val="119"/>
        </w:numPr>
        <w:tabs>
          <w:tab w:val="clear" w:pos="5466"/>
          <w:tab w:val="left" w:pos="993"/>
        </w:tabs>
        <w:autoSpaceDE w:val="0"/>
        <w:autoSpaceDN w:val="0"/>
        <w:adjustRightInd w:val="0"/>
        <w:ind w:left="0" w:firstLine="426"/>
        <w:jc w:val="both"/>
        <w:rPr>
          <w:rFonts w:ascii="Arial" w:hAnsi="Arial" w:cs="Arial"/>
        </w:rPr>
      </w:pPr>
      <w:r w:rsidRPr="001C4E43">
        <w:rPr>
          <w:rFonts w:ascii="Arial" w:hAnsi="Arial" w:cs="Arial"/>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1C4E43" w:rsidRDefault="00B03105" w:rsidP="00B03105">
      <w:pPr>
        <w:pStyle w:val="Tekstpodstawowy"/>
        <w:ind w:firstLine="284"/>
        <w:rPr>
          <w:rFonts w:ascii="Arial" w:hAnsi="Arial" w:cs="Arial"/>
          <w:bCs/>
          <w:sz w:val="22"/>
          <w:szCs w:val="22"/>
        </w:rPr>
      </w:pPr>
    </w:p>
    <w:p w:rsidR="00B03105" w:rsidRPr="001C4E43" w:rsidRDefault="00B03105" w:rsidP="004B0FCD">
      <w:pPr>
        <w:pStyle w:val="Tekstpodstawowy"/>
        <w:numPr>
          <w:ilvl w:val="1"/>
          <w:numId w:val="151"/>
        </w:numPr>
        <w:tabs>
          <w:tab w:val="clear" w:pos="1533"/>
          <w:tab w:val="num" w:pos="0"/>
          <w:tab w:val="left" w:pos="426"/>
        </w:tabs>
        <w:ind w:left="0" w:firstLine="0"/>
        <w:rPr>
          <w:rFonts w:ascii="Arial" w:hAnsi="Arial" w:cs="Arial"/>
          <w:sz w:val="22"/>
          <w:szCs w:val="22"/>
        </w:rPr>
      </w:pPr>
      <w:r w:rsidRPr="001C4E43">
        <w:rPr>
          <w:rFonts w:ascii="Arial" w:hAnsi="Arial" w:cs="Arial"/>
          <w:sz w:val="22"/>
          <w:szCs w:val="22"/>
        </w:rPr>
        <w:t>lekcje wychowania fizycznego, informatyki, drugi język z których uczeń ma być zwolniony umieszczone są w planie zajęć jako pierwsze lub ostatnie w danym dniu;</w:t>
      </w:r>
    </w:p>
    <w:p w:rsidR="00B03105" w:rsidRPr="001C4E43" w:rsidRDefault="00B03105" w:rsidP="00B03105">
      <w:pPr>
        <w:pStyle w:val="Tekstpodstawowy"/>
        <w:tabs>
          <w:tab w:val="left" w:pos="426"/>
        </w:tabs>
        <w:rPr>
          <w:rFonts w:ascii="Arial" w:hAnsi="Arial" w:cs="Arial"/>
          <w:sz w:val="22"/>
          <w:szCs w:val="22"/>
        </w:rPr>
      </w:pPr>
    </w:p>
    <w:p w:rsidR="00B03105" w:rsidRPr="001C4E43" w:rsidRDefault="00B03105" w:rsidP="004B0FCD">
      <w:pPr>
        <w:pStyle w:val="Tekstpodstawowy"/>
        <w:numPr>
          <w:ilvl w:val="1"/>
          <w:numId w:val="151"/>
        </w:numPr>
        <w:tabs>
          <w:tab w:val="clear" w:pos="1533"/>
          <w:tab w:val="num" w:pos="0"/>
          <w:tab w:val="left" w:pos="426"/>
          <w:tab w:val="num" w:pos="1440"/>
        </w:tabs>
        <w:ind w:left="0" w:firstLine="0"/>
        <w:rPr>
          <w:rFonts w:ascii="Arial" w:hAnsi="Arial" w:cs="Arial"/>
          <w:sz w:val="22"/>
          <w:szCs w:val="22"/>
        </w:rPr>
      </w:pPr>
      <w:r w:rsidRPr="001C4E43">
        <w:rPr>
          <w:rFonts w:ascii="Arial" w:hAnsi="Arial" w:cs="Arial"/>
          <w:sz w:val="22"/>
          <w:szCs w:val="22"/>
        </w:rPr>
        <w:t>rodzice</w:t>
      </w:r>
      <w:r w:rsidR="00CD10E9" w:rsidRPr="001C4E43">
        <w:rPr>
          <w:rFonts w:ascii="Arial" w:hAnsi="Arial" w:cs="Arial"/>
          <w:sz w:val="22"/>
          <w:szCs w:val="22"/>
        </w:rPr>
        <w:t xml:space="preserve"> ucznia wystąpią z podaniem do dyrektora szkoły</w:t>
      </w:r>
      <w:r w:rsidRPr="001C4E43">
        <w:rPr>
          <w:rFonts w:ascii="Arial" w:hAnsi="Arial" w:cs="Arial"/>
          <w:sz w:val="22"/>
          <w:szCs w:val="22"/>
        </w:rPr>
        <w:t xml:space="preserve">, w którym wyraźnie zaznaczą, </w:t>
      </w:r>
      <w:r w:rsidRPr="001C4E43">
        <w:rPr>
          <w:rFonts w:ascii="Arial" w:hAnsi="Arial" w:cs="Arial"/>
          <w:sz w:val="22"/>
          <w:szCs w:val="22"/>
        </w:rPr>
        <w:br/>
        <w:t xml:space="preserve">że przejmują odpowiedzialność za ucznia w czasie jego nieobecności na zajęciach. </w:t>
      </w:r>
    </w:p>
    <w:p w:rsidR="00B03105" w:rsidRPr="001C4E43" w:rsidRDefault="00B03105" w:rsidP="00B03105">
      <w:pPr>
        <w:pStyle w:val="Tekstpodstawowy"/>
        <w:tabs>
          <w:tab w:val="left" w:pos="426"/>
          <w:tab w:val="num" w:pos="1440"/>
          <w:tab w:val="num" w:pos="3693"/>
        </w:tabs>
        <w:rPr>
          <w:rFonts w:ascii="Arial" w:hAnsi="Arial" w:cs="Arial"/>
          <w:sz w:val="22"/>
          <w:szCs w:val="22"/>
        </w:rPr>
      </w:pPr>
    </w:p>
    <w:p w:rsidR="00B03105" w:rsidRPr="001C4E43" w:rsidRDefault="00B03105" w:rsidP="0066778E">
      <w:pPr>
        <w:numPr>
          <w:ilvl w:val="3"/>
          <w:numId w:val="317"/>
        </w:numPr>
        <w:tabs>
          <w:tab w:val="clear" w:pos="3306"/>
          <w:tab w:val="num" w:pos="993"/>
        </w:tabs>
        <w:autoSpaceDE w:val="0"/>
        <w:autoSpaceDN w:val="0"/>
        <w:adjustRightInd w:val="0"/>
        <w:ind w:left="0" w:firstLine="567"/>
        <w:jc w:val="both"/>
        <w:rPr>
          <w:rFonts w:ascii="Arial" w:hAnsi="Arial" w:cs="Arial"/>
        </w:rPr>
      </w:pPr>
      <w:r w:rsidRPr="001C4E43">
        <w:rPr>
          <w:rFonts w:ascii="Arial" w:hAnsi="Arial" w:cs="Arial"/>
        </w:rPr>
        <w:t xml:space="preserve">Uczeń zwolniony z wychowania fizycznego na podstawie opinii o braku możliwości uczestniczenia na zajęciach wychowania fizycznego i z pracy przy komputerze na zajęciach informatyki, drugiego języka ma obowiązek  </w:t>
      </w:r>
      <w:r w:rsidR="00A90ECC" w:rsidRPr="001C4E43">
        <w:rPr>
          <w:rFonts w:ascii="Arial" w:hAnsi="Arial" w:cs="Arial"/>
        </w:rPr>
        <w:t xml:space="preserve">przebywać w szkole pod opieką nauczyciela bibliotekarza lub wychowawcy świetlicy, </w:t>
      </w:r>
      <w:r w:rsidRPr="001C4E43">
        <w:rPr>
          <w:rFonts w:ascii="Arial" w:hAnsi="Arial" w:cs="Arial"/>
        </w:rPr>
        <w:t>jeżeli w tygodniowym planie zajęć są one umieszczone w danym dniu pomiędzy innymi zajęciami lekcyjnymi.</w:t>
      </w:r>
    </w:p>
    <w:p w:rsidR="00B03105" w:rsidRPr="001C4E43" w:rsidRDefault="00B03105" w:rsidP="00DF79C2">
      <w:pPr>
        <w:autoSpaceDE w:val="0"/>
        <w:autoSpaceDN w:val="0"/>
        <w:adjustRightInd w:val="0"/>
        <w:ind w:left="567" w:hanging="360"/>
        <w:jc w:val="both"/>
        <w:rPr>
          <w:rFonts w:ascii="Arial" w:hAnsi="Arial" w:cs="Arial"/>
        </w:rPr>
      </w:pPr>
    </w:p>
    <w:p w:rsidR="00B03105" w:rsidRPr="001C4E43" w:rsidRDefault="00B03105" w:rsidP="0066778E">
      <w:pPr>
        <w:pStyle w:val="Tekstpodstawowy"/>
        <w:numPr>
          <w:ilvl w:val="3"/>
          <w:numId w:val="317"/>
        </w:numPr>
        <w:tabs>
          <w:tab w:val="clear" w:pos="3306"/>
          <w:tab w:val="num" w:pos="993"/>
        </w:tabs>
        <w:ind w:left="0" w:firstLine="567"/>
        <w:rPr>
          <w:rFonts w:ascii="Arial" w:hAnsi="Arial" w:cs="Arial"/>
          <w:bCs/>
          <w:sz w:val="22"/>
          <w:szCs w:val="22"/>
        </w:rPr>
      </w:pPr>
      <w:r w:rsidRPr="001C4E43">
        <w:rPr>
          <w:rFonts w:ascii="Arial" w:hAnsi="Arial" w:cs="Arial"/>
          <w:sz w:val="22"/>
          <w:szCs w:val="22"/>
        </w:rPr>
        <w:t>Uczeń nabiera uprawnień do zwolnienia z zajęć wychowania fizycznego l</w:t>
      </w:r>
      <w:r w:rsidR="00ED45A1" w:rsidRPr="001C4E43">
        <w:rPr>
          <w:rFonts w:ascii="Arial" w:hAnsi="Arial" w:cs="Arial"/>
          <w:sz w:val="22"/>
          <w:szCs w:val="22"/>
        </w:rPr>
        <w:t>ub wybranych ćwiczeń fizycznych</w:t>
      </w:r>
      <w:r w:rsidRPr="001C4E43">
        <w:rPr>
          <w:rFonts w:ascii="Arial" w:hAnsi="Arial" w:cs="Arial"/>
          <w:sz w:val="22"/>
          <w:szCs w:val="22"/>
        </w:rPr>
        <w:t xml:space="preserve">, informatyki, </w:t>
      </w:r>
      <w:r w:rsidR="00A90ECC" w:rsidRPr="001C4E43">
        <w:rPr>
          <w:rFonts w:ascii="Arial" w:hAnsi="Arial" w:cs="Arial"/>
          <w:sz w:val="22"/>
          <w:szCs w:val="22"/>
        </w:rPr>
        <w:t xml:space="preserve"> </w:t>
      </w:r>
      <w:r w:rsidRPr="001C4E43">
        <w:rPr>
          <w:rFonts w:ascii="Arial" w:hAnsi="Arial" w:cs="Arial"/>
          <w:sz w:val="22"/>
          <w:szCs w:val="22"/>
        </w:rPr>
        <w:t>drugiego języka</w:t>
      </w:r>
      <w:r w:rsidR="00F155A3" w:rsidRPr="001C4E43">
        <w:rPr>
          <w:rFonts w:ascii="Arial" w:hAnsi="Arial" w:cs="Arial"/>
          <w:sz w:val="22"/>
          <w:szCs w:val="22"/>
        </w:rPr>
        <w:t xml:space="preserve">, o ile jest wprowadzony, </w:t>
      </w:r>
      <w:r w:rsidR="00391041" w:rsidRPr="001C4E43">
        <w:rPr>
          <w:rFonts w:ascii="Arial" w:hAnsi="Arial" w:cs="Arial"/>
          <w:sz w:val="22"/>
          <w:szCs w:val="22"/>
        </w:rPr>
        <w:t xml:space="preserve"> po otrzymaniu decyzji dyrektora szkoły</w:t>
      </w:r>
      <w:r w:rsidRPr="001C4E43">
        <w:rPr>
          <w:rFonts w:ascii="Arial" w:hAnsi="Arial" w:cs="Arial"/>
          <w:bCs/>
          <w:sz w:val="22"/>
          <w:szCs w:val="22"/>
        </w:rPr>
        <w:t>.</w:t>
      </w:r>
    </w:p>
    <w:p w:rsidR="00B03105" w:rsidRPr="001C4E43" w:rsidRDefault="00B03105" w:rsidP="00B03105">
      <w:pPr>
        <w:pStyle w:val="Tekstpodstawowy"/>
        <w:rPr>
          <w:rFonts w:ascii="Arial" w:hAnsi="Arial" w:cs="Arial"/>
          <w:bCs/>
          <w:sz w:val="22"/>
          <w:szCs w:val="22"/>
        </w:rPr>
      </w:pPr>
    </w:p>
    <w:p w:rsidR="00B03105" w:rsidRPr="001C4E43" w:rsidRDefault="00C60CC3" w:rsidP="00391041">
      <w:pPr>
        <w:pStyle w:val="Tekstpodstawowy"/>
        <w:ind w:firstLine="426"/>
        <w:rPr>
          <w:rFonts w:ascii="Arial" w:hAnsi="Arial" w:cs="Arial"/>
          <w:b/>
          <w:bCs/>
          <w:sz w:val="22"/>
          <w:szCs w:val="22"/>
        </w:rPr>
      </w:pPr>
      <w:r w:rsidRPr="001C4E43">
        <w:rPr>
          <w:rFonts w:ascii="Arial" w:hAnsi="Arial" w:cs="Arial"/>
          <w:b/>
          <w:bCs/>
          <w:sz w:val="22"/>
          <w:szCs w:val="22"/>
        </w:rPr>
        <w:t>§ 1</w:t>
      </w:r>
      <w:r w:rsidR="00E2710C" w:rsidRPr="001C4E43">
        <w:rPr>
          <w:rFonts w:ascii="Arial" w:hAnsi="Arial" w:cs="Arial"/>
          <w:b/>
          <w:bCs/>
          <w:sz w:val="22"/>
          <w:szCs w:val="22"/>
          <w:lang w:val="pl-PL"/>
        </w:rPr>
        <w:t>06</w:t>
      </w:r>
      <w:r w:rsidR="00B03105" w:rsidRPr="001C4E43">
        <w:rPr>
          <w:rFonts w:ascii="Arial" w:hAnsi="Arial" w:cs="Arial"/>
          <w:b/>
          <w:bCs/>
          <w:sz w:val="22"/>
          <w:szCs w:val="22"/>
        </w:rPr>
        <w:t xml:space="preserve">. </w:t>
      </w:r>
      <w:r w:rsidR="00A90B41" w:rsidRPr="001C4E43">
        <w:rPr>
          <w:rFonts w:ascii="Arial" w:hAnsi="Arial" w:cs="Arial"/>
          <w:sz w:val="22"/>
          <w:szCs w:val="22"/>
        </w:rPr>
        <w:t>W ostatnim tygodniu nauki  lub przy zmianie</w:t>
      </w:r>
      <w:r w:rsidR="00D061B8" w:rsidRPr="001C4E43">
        <w:rPr>
          <w:rFonts w:ascii="Arial" w:hAnsi="Arial" w:cs="Arial"/>
          <w:sz w:val="22"/>
          <w:szCs w:val="22"/>
        </w:rPr>
        <w:t xml:space="preserve"> szkoły</w:t>
      </w:r>
      <w:r w:rsidR="00B03105" w:rsidRPr="001C4E43">
        <w:rPr>
          <w:rFonts w:ascii="Arial" w:hAnsi="Arial" w:cs="Arial"/>
          <w:sz w:val="22"/>
          <w:szCs w:val="22"/>
        </w:rPr>
        <w:t xml:space="preserve"> uczeń ma obowiązek rozliczyć się ze szkołą. </w:t>
      </w:r>
    </w:p>
    <w:p w:rsidR="00B03105" w:rsidRPr="001C4E43" w:rsidRDefault="00B03105" w:rsidP="00B03105">
      <w:pPr>
        <w:pStyle w:val="Tekstpodstawowywcity3"/>
        <w:ind w:left="0"/>
        <w:jc w:val="both"/>
        <w:rPr>
          <w:rStyle w:val="Hipercze"/>
          <w:rFonts w:ascii="Arial" w:eastAsia="Arial Unicode MS" w:hAnsi="Arial" w:cs="Arial"/>
          <w:b w:val="0"/>
          <w:color w:val="000000"/>
          <w:sz w:val="22"/>
          <w:szCs w:val="22"/>
        </w:rPr>
      </w:pPr>
    </w:p>
    <w:p w:rsidR="00B03105" w:rsidRPr="001C4E43" w:rsidRDefault="00B03105" w:rsidP="00391041">
      <w:pPr>
        <w:autoSpaceDE w:val="0"/>
        <w:autoSpaceDN w:val="0"/>
        <w:adjustRightInd w:val="0"/>
        <w:ind w:firstLine="426"/>
        <w:jc w:val="both"/>
        <w:rPr>
          <w:rFonts w:ascii="Arial" w:hAnsi="Arial" w:cs="Arial"/>
        </w:rPr>
      </w:pPr>
      <w:r w:rsidRPr="001C4E43">
        <w:rPr>
          <w:rFonts w:ascii="Arial" w:hAnsi="Arial" w:cs="Arial"/>
          <w:b/>
          <w:bCs/>
        </w:rPr>
        <w:t>§ 1</w:t>
      </w:r>
      <w:r w:rsidR="00E2710C" w:rsidRPr="001C4E43">
        <w:rPr>
          <w:rFonts w:ascii="Arial" w:hAnsi="Arial" w:cs="Arial"/>
          <w:b/>
          <w:bCs/>
        </w:rPr>
        <w:t>07</w:t>
      </w:r>
      <w:r w:rsidRPr="001C4E43">
        <w:rPr>
          <w:rFonts w:ascii="Arial" w:hAnsi="Arial" w:cs="Arial"/>
          <w:b/>
          <w:bCs/>
        </w:rPr>
        <w:t>.</w:t>
      </w:r>
      <w:r w:rsidR="00391041" w:rsidRPr="001C4E43">
        <w:rPr>
          <w:rFonts w:ascii="Arial" w:hAnsi="Arial" w:cs="Arial"/>
          <w:b/>
          <w:bCs/>
        </w:rPr>
        <w:t xml:space="preserve"> </w:t>
      </w:r>
      <w:r w:rsidRPr="001C4E43">
        <w:rPr>
          <w:rFonts w:ascii="Arial" w:hAnsi="Arial" w:cs="Arial"/>
          <w:b/>
          <w:bCs/>
        </w:rPr>
        <w:t>Uczniom nie wolno:</w:t>
      </w:r>
    </w:p>
    <w:p w:rsidR="00B03105" w:rsidRPr="001C4E43" w:rsidRDefault="00B03105" w:rsidP="00B03105">
      <w:pPr>
        <w:autoSpaceDE w:val="0"/>
        <w:autoSpaceDN w:val="0"/>
        <w:adjustRightInd w:val="0"/>
        <w:ind w:firstLine="567"/>
        <w:rPr>
          <w:rFonts w:ascii="Arial" w:hAnsi="Arial" w:cs="Arial"/>
        </w:rPr>
      </w:pPr>
    </w:p>
    <w:p w:rsidR="00B03105" w:rsidRPr="00DF79C2" w:rsidRDefault="00B03105" w:rsidP="004B0FCD">
      <w:pPr>
        <w:numPr>
          <w:ilvl w:val="0"/>
          <w:numId w:val="77"/>
        </w:numPr>
        <w:tabs>
          <w:tab w:val="clear" w:pos="1117"/>
          <w:tab w:val="num" w:pos="851"/>
        </w:tabs>
        <w:ind w:left="0" w:firstLine="567"/>
        <w:jc w:val="both"/>
        <w:rPr>
          <w:rFonts w:ascii="Arial" w:hAnsi="Arial" w:cs="Arial"/>
        </w:rPr>
      </w:pPr>
      <w:r w:rsidRPr="00DF79C2">
        <w:rPr>
          <w:rFonts w:ascii="Arial" w:hAnsi="Arial" w:cs="Arial"/>
        </w:rPr>
        <w:t xml:space="preserve">Przebywać w szkole pod wpływem alkoholu, narkotyków i innych środków </w:t>
      </w:r>
      <w:r w:rsidR="00DF79C2" w:rsidRPr="00DF79C2">
        <w:rPr>
          <w:rFonts w:ascii="Arial" w:hAnsi="Arial" w:cs="Arial"/>
        </w:rPr>
        <w:br/>
      </w:r>
      <w:r w:rsidRPr="00DF79C2">
        <w:rPr>
          <w:rFonts w:ascii="Arial" w:hAnsi="Arial" w:cs="Arial"/>
        </w:rPr>
        <w:t xml:space="preserve">o podobnym działaniu. </w:t>
      </w:r>
    </w:p>
    <w:p w:rsidR="00B03105" w:rsidRPr="00DF79C2" w:rsidRDefault="00B03105" w:rsidP="004B0FCD">
      <w:pPr>
        <w:numPr>
          <w:ilvl w:val="0"/>
          <w:numId w:val="77"/>
        </w:numPr>
        <w:tabs>
          <w:tab w:val="clear" w:pos="1117"/>
          <w:tab w:val="num" w:pos="851"/>
        </w:tabs>
        <w:ind w:left="0" w:firstLine="567"/>
        <w:jc w:val="both"/>
        <w:rPr>
          <w:rFonts w:ascii="Arial" w:hAnsi="Arial" w:cs="Arial"/>
        </w:rPr>
      </w:pPr>
      <w:r w:rsidRPr="00DF79C2">
        <w:rPr>
          <w:rFonts w:ascii="Arial" w:hAnsi="Arial" w:cs="Arial"/>
        </w:rPr>
        <w:t>Wnosić na teren szkoły alkoholu, narkotyków i innych środków o podobnym działaniu.</w:t>
      </w:r>
    </w:p>
    <w:p w:rsidR="00B03105"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rPr>
        <w:t xml:space="preserve">Wnosić na teren szkoły przedmiotów i substancji zagrażających zdrowiu i życiu. </w:t>
      </w:r>
    </w:p>
    <w:p w:rsidR="00B03105"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rPr>
        <w:t>Wychodzić poza teren szkoły w czasie trwania planowych zajęć.</w:t>
      </w:r>
    </w:p>
    <w:p w:rsidR="00B03105"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rPr>
        <w:t>Spożywać posiłków w czasie zajęć dydaktycznych.</w:t>
      </w:r>
    </w:p>
    <w:p w:rsidR="00B03105"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bCs/>
        </w:rPr>
        <w:t xml:space="preserve">Rejestrować przy pomocy urządzeń technicznych obrazów i dźwięków bez wiedzy </w:t>
      </w:r>
      <w:r w:rsidR="00DF79C2">
        <w:rPr>
          <w:rFonts w:ascii="Arial" w:hAnsi="Arial" w:cs="Arial"/>
          <w:bCs/>
        </w:rPr>
        <w:br/>
      </w:r>
      <w:r w:rsidRPr="001C4E43">
        <w:rPr>
          <w:rFonts w:ascii="Arial" w:hAnsi="Arial" w:cs="Arial"/>
          <w:bCs/>
        </w:rPr>
        <w:t>i zgody zainteresowanych.</w:t>
      </w:r>
    </w:p>
    <w:p w:rsidR="00A90B41"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rPr>
        <w:t>Używać podczas zajęć edukacyjnych telefonów komórkowy</w:t>
      </w:r>
      <w:r w:rsidR="00A90B41" w:rsidRPr="001C4E43">
        <w:rPr>
          <w:rFonts w:ascii="Arial" w:hAnsi="Arial" w:cs="Arial"/>
        </w:rPr>
        <w:t>ch bez zgody i wiedzy nauczyciela.</w:t>
      </w:r>
      <w:r w:rsidRPr="001C4E43">
        <w:rPr>
          <w:rFonts w:ascii="Arial" w:hAnsi="Arial" w:cs="Arial"/>
        </w:rPr>
        <w:t xml:space="preserve"> </w:t>
      </w:r>
    </w:p>
    <w:p w:rsidR="00B03105" w:rsidRPr="001C4E43" w:rsidRDefault="00B03105" w:rsidP="004B0FCD">
      <w:pPr>
        <w:numPr>
          <w:ilvl w:val="0"/>
          <w:numId w:val="77"/>
        </w:numPr>
        <w:tabs>
          <w:tab w:val="clear" w:pos="1117"/>
          <w:tab w:val="num" w:pos="851"/>
        </w:tabs>
        <w:ind w:left="0" w:firstLine="567"/>
        <w:jc w:val="both"/>
        <w:rPr>
          <w:rFonts w:ascii="Arial" w:hAnsi="Arial" w:cs="Arial"/>
        </w:rPr>
      </w:pPr>
      <w:r w:rsidRPr="001C4E43">
        <w:rPr>
          <w:rFonts w:ascii="Arial" w:hAnsi="Arial" w:cs="Arial"/>
        </w:rPr>
        <w:t>Zapraszać  obcych osób do szkoły.</w:t>
      </w:r>
    </w:p>
    <w:p w:rsidR="00914F98" w:rsidRPr="001C4E43" w:rsidRDefault="00914F98" w:rsidP="00467406">
      <w:pPr>
        <w:rPr>
          <w:rFonts w:ascii="Arial" w:eastAsia="Times New Roman" w:hAnsi="Arial" w:cs="Arial"/>
          <w:b/>
          <w:lang w:eastAsia="pl-PL"/>
        </w:rPr>
      </w:pPr>
    </w:p>
    <w:p w:rsidR="00467406" w:rsidRPr="001C4E43" w:rsidRDefault="00871137" w:rsidP="00B02871">
      <w:pPr>
        <w:pStyle w:val="Nagwek2"/>
        <w:rPr>
          <w:rFonts w:ascii="Arial" w:hAnsi="Arial" w:cs="Arial"/>
          <w:color w:val="264FAA"/>
          <w:sz w:val="22"/>
          <w:szCs w:val="22"/>
        </w:rPr>
      </w:pPr>
      <w:bookmarkStart w:id="36" w:name="_Toc507424061"/>
      <w:r w:rsidRPr="001C4E43">
        <w:rPr>
          <w:rFonts w:ascii="Arial" w:hAnsi="Arial" w:cs="Arial"/>
          <w:color w:val="264FAA"/>
          <w:sz w:val="22"/>
          <w:szCs w:val="22"/>
        </w:rPr>
        <w:t>Rozdział 4</w:t>
      </w:r>
      <w:r w:rsidR="00B02871" w:rsidRPr="001C4E43">
        <w:rPr>
          <w:rFonts w:ascii="Arial" w:hAnsi="Arial" w:cs="Arial"/>
          <w:color w:val="264FAA"/>
          <w:sz w:val="22"/>
          <w:szCs w:val="22"/>
        </w:rPr>
        <w:br/>
      </w:r>
      <w:r w:rsidR="00467406" w:rsidRPr="001C4E43">
        <w:rPr>
          <w:rFonts w:ascii="Arial" w:hAnsi="Arial" w:cs="Arial"/>
          <w:color w:val="264FAA"/>
          <w:sz w:val="22"/>
          <w:szCs w:val="22"/>
        </w:rPr>
        <w:t>Strój szkolny</w:t>
      </w:r>
      <w:bookmarkEnd w:id="36"/>
    </w:p>
    <w:p w:rsidR="00467406" w:rsidRPr="001C4E43" w:rsidRDefault="00467406" w:rsidP="00467406">
      <w:pPr>
        <w:rPr>
          <w:rFonts w:ascii="Arial" w:eastAsia="Times New Roman" w:hAnsi="Arial" w:cs="Arial"/>
          <w:lang w:eastAsia="pl-PL"/>
        </w:rPr>
      </w:pPr>
    </w:p>
    <w:p w:rsidR="00C60CC3" w:rsidRPr="001C4E43" w:rsidRDefault="006104B9" w:rsidP="00D00DCC">
      <w:pPr>
        <w:tabs>
          <w:tab w:val="left" w:pos="993"/>
        </w:tabs>
        <w:ind w:firstLine="567"/>
        <w:jc w:val="both"/>
        <w:rPr>
          <w:rFonts w:ascii="Arial" w:eastAsia="Times New Roman" w:hAnsi="Arial" w:cs="Arial"/>
          <w:b/>
          <w:lang w:eastAsia="pl-PL"/>
        </w:rPr>
      </w:pPr>
      <w:r w:rsidRPr="001C4E43">
        <w:rPr>
          <w:rFonts w:ascii="Arial" w:eastAsia="Times New Roman" w:hAnsi="Arial" w:cs="Arial"/>
          <w:b/>
          <w:lang w:eastAsia="pl-PL"/>
        </w:rPr>
        <w:t>§ </w:t>
      </w:r>
      <w:r w:rsidR="00E2710C" w:rsidRPr="001C4E43">
        <w:rPr>
          <w:rFonts w:ascii="Arial" w:eastAsia="Times New Roman" w:hAnsi="Arial" w:cs="Arial"/>
          <w:b/>
          <w:lang w:eastAsia="pl-PL"/>
        </w:rPr>
        <w:t>108</w:t>
      </w:r>
      <w:r w:rsidR="00C60CC3" w:rsidRPr="001C4E43">
        <w:rPr>
          <w:rFonts w:ascii="Arial" w:eastAsia="Times New Roman" w:hAnsi="Arial" w:cs="Arial"/>
          <w:b/>
          <w:lang w:eastAsia="pl-PL"/>
        </w:rPr>
        <w:t>.</w:t>
      </w:r>
      <w:r w:rsidR="00467406" w:rsidRPr="001C4E43">
        <w:rPr>
          <w:rFonts w:ascii="Arial" w:eastAsia="Times New Roman" w:hAnsi="Arial" w:cs="Arial"/>
          <w:b/>
          <w:lang w:eastAsia="pl-PL"/>
        </w:rPr>
        <w:t>  </w:t>
      </w:r>
    </w:p>
    <w:p w:rsidR="0028355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1C4E43">
        <w:rPr>
          <w:rFonts w:ascii="Arial" w:eastAsia="Times New Roman" w:hAnsi="Arial" w:cs="Arial"/>
          <w:lang w:eastAsia="pl-PL"/>
        </w:rPr>
        <w:t>Szkoła zobowiązuje uczniów do noszenia estetycznego i schludnego stroju uczniowskiego w odpowiednim stonowanym kolorze. Strój nie powinien zwracać szczególnej uwagi i wzbudzać kontrowersji.</w:t>
      </w:r>
    </w:p>
    <w:p w:rsid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1C4E43">
        <w:rPr>
          <w:rFonts w:ascii="Arial" w:eastAsia="Times New Roman" w:hAnsi="Arial" w:cs="Arial"/>
          <w:lang w:eastAsia="pl-PL"/>
        </w:rPr>
        <w:t>Zabrania się: noszenia zbyt krótkich spódnic, strojów odkrywających biodra, brzuch, ramiona oraz z dużymi dekoltami.</w:t>
      </w:r>
    </w:p>
    <w:p w:rsid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D00DCC">
        <w:rPr>
          <w:rFonts w:ascii="Arial" w:eastAsia="Times New Roman" w:hAnsi="Arial" w:cs="Arial"/>
          <w:lang w:eastAsia="pl-PL"/>
        </w:rPr>
        <w:t xml:space="preserve">Zabrania się: farbowania włosów, niestosownej fryzury, makijażu, malowania paznokci, </w:t>
      </w:r>
      <w:r w:rsidR="00D00DCC">
        <w:rPr>
          <w:rFonts w:ascii="Arial" w:eastAsia="Times New Roman" w:hAnsi="Arial" w:cs="Arial"/>
          <w:lang w:eastAsia="pl-PL"/>
        </w:rPr>
        <w:t xml:space="preserve">noszenia dużej ilości biżuterii. </w:t>
      </w:r>
    </w:p>
    <w:p w:rsid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D00DCC">
        <w:rPr>
          <w:rFonts w:ascii="Arial" w:eastAsia="Times New Roman" w:hAnsi="Arial" w:cs="Arial"/>
          <w:lang w:eastAsia="pl-PL"/>
        </w:rPr>
        <w:t xml:space="preserve">Ubranie nie może zawierać wulgarnych i obraźliwych nadruków – również </w:t>
      </w:r>
      <w:r w:rsidR="0028355C" w:rsidRPr="00D00DCC">
        <w:rPr>
          <w:rFonts w:ascii="Arial" w:eastAsia="Times New Roman" w:hAnsi="Arial" w:cs="Arial"/>
          <w:lang w:eastAsia="pl-PL"/>
        </w:rPr>
        <w:br/>
      </w:r>
      <w:r w:rsidRPr="00D00DCC">
        <w:rPr>
          <w:rFonts w:ascii="Arial" w:eastAsia="Times New Roman" w:hAnsi="Arial" w:cs="Arial"/>
          <w:lang w:eastAsia="pl-PL"/>
        </w:rPr>
        <w:t>w językach obcych oraz zawierać niebezpiecznych elementów.</w:t>
      </w:r>
    </w:p>
    <w:p w:rsid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D00DCC">
        <w:rPr>
          <w:rFonts w:ascii="Arial" w:eastAsia="Times New Roman" w:hAnsi="Arial" w:cs="Arial"/>
          <w:lang w:eastAsia="pl-PL"/>
        </w:rPr>
        <w:lastRenderedPageBreak/>
        <w:t xml:space="preserve">Strój na wychowanie fizyczne to biała koszulka i ciemne spodenki oraz obuwie sportowe z bezpieczną podeszwą. </w:t>
      </w:r>
    </w:p>
    <w:p w:rsid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D00DCC">
        <w:rPr>
          <w:rFonts w:ascii="Arial" w:eastAsia="Times New Roman" w:hAnsi="Arial" w:cs="Arial"/>
          <w:lang w:eastAsia="pl-PL"/>
        </w:rPr>
        <w:t>Uczeń zobowiązany jest nosić na terenie szkoły odpowiednie obuwie zmienne.</w:t>
      </w:r>
    </w:p>
    <w:p w:rsidR="00B03105" w:rsidRPr="00D00DCC" w:rsidRDefault="00467406" w:rsidP="0066778E">
      <w:pPr>
        <w:numPr>
          <w:ilvl w:val="6"/>
          <w:numId w:val="297"/>
        </w:numPr>
        <w:tabs>
          <w:tab w:val="clear" w:pos="5466"/>
          <w:tab w:val="left" w:pos="993"/>
        </w:tabs>
        <w:ind w:left="0" w:firstLine="567"/>
        <w:jc w:val="both"/>
        <w:rPr>
          <w:rFonts w:ascii="Arial" w:eastAsia="Times New Roman" w:hAnsi="Arial" w:cs="Arial"/>
          <w:lang w:eastAsia="pl-PL"/>
        </w:rPr>
      </w:pPr>
      <w:r w:rsidRPr="00D00DCC">
        <w:rPr>
          <w:rFonts w:ascii="Arial" w:eastAsia="Times New Roman" w:hAnsi="Arial" w:cs="Arial"/>
          <w:lang w:eastAsia="pl-PL"/>
        </w:rPr>
        <w:t>Podczas uroczystości z okazji rozpoczęcia i zakończenia roku szkolnego oraz</w:t>
      </w:r>
      <w:r w:rsidR="00A90B41" w:rsidRPr="00D00DCC">
        <w:rPr>
          <w:rFonts w:ascii="Arial" w:eastAsia="Times New Roman" w:hAnsi="Arial" w:cs="Arial"/>
          <w:lang w:eastAsia="pl-PL"/>
        </w:rPr>
        <w:t xml:space="preserve"> Święta Szkoły,</w:t>
      </w:r>
      <w:r w:rsidR="0028355C" w:rsidRPr="00D00DCC">
        <w:rPr>
          <w:rFonts w:ascii="Arial" w:eastAsia="Times New Roman" w:hAnsi="Arial" w:cs="Arial"/>
          <w:lang w:eastAsia="pl-PL"/>
        </w:rPr>
        <w:t xml:space="preserve"> </w:t>
      </w:r>
      <w:r w:rsidRPr="00D00DCC">
        <w:rPr>
          <w:rFonts w:ascii="Arial" w:eastAsia="Times New Roman" w:hAnsi="Arial" w:cs="Arial"/>
          <w:lang w:eastAsia="pl-PL"/>
        </w:rPr>
        <w:t>Dnia Edukacji, Narodowego Święta Niepodległoś</w:t>
      </w:r>
      <w:r w:rsidR="0028355C" w:rsidRPr="00D00DCC">
        <w:rPr>
          <w:rFonts w:ascii="Arial" w:eastAsia="Times New Roman" w:hAnsi="Arial" w:cs="Arial"/>
          <w:lang w:eastAsia="pl-PL"/>
        </w:rPr>
        <w:t xml:space="preserve">ci, Święta Konstytucji 3 Maja, </w:t>
      </w:r>
      <w:r w:rsidRPr="00D00DCC">
        <w:rPr>
          <w:rFonts w:ascii="Arial" w:eastAsia="Times New Roman" w:hAnsi="Arial" w:cs="Arial"/>
          <w:lang w:eastAsia="pl-PL"/>
        </w:rPr>
        <w:t>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03105" w:rsidRPr="001C4E43" w:rsidRDefault="00B03105" w:rsidP="00B02871">
      <w:pPr>
        <w:pStyle w:val="Nagwek2"/>
        <w:rPr>
          <w:rFonts w:ascii="Arial" w:hAnsi="Arial" w:cs="Arial"/>
          <w:color w:val="264FAA"/>
          <w:sz w:val="22"/>
          <w:szCs w:val="22"/>
        </w:rPr>
      </w:pPr>
      <w:bookmarkStart w:id="37" w:name="_Toc507424062"/>
      <w:r w:rsidRPr="001C4E43">
        <w:rPr>
          <w:rFonts w:ascii="Arial" w:hAnsi="Arial" w:cs="Arial"/>
          <w:color w:val="264FAA"/>
          <w:sz w:val="22"/>
          <w:szCs w:val="22"/>
        </w:rPr>
        <w:t>Rozdział 5</w:t>
      </w:r>
      <w:r w:rsidR="00B02871" w:rsidRPr="001C4E43">
        <w:rPr>
          <w:rFonts w:ascii="Arial" w:hAnsi="Arial" w:cs="Arial"/>
          <w:color w:val="264FAA"/>
          <w:sz w:val="22"/>
          <w:szCs w:val="22"/>
        </w:rPr>
        <w:br/>
      </w:r>
      <w:r w:rsidRPr="001C4E43">
        <w:rPr>
          <w:rFonts w:ascii="Arial" w:hAnsi="Arial" w:cs="Arial"/>
          <w:color w:val="264FAA"/>
          <w:sz w:val="22"/>
          <w:szCs w:val="22"/>
        </w:rPr>
        <w:t>Zasady korzystania z telefonów komórkowych i innych urządzeń</w:t>
      </w:r>
      <w:bookmarkEnd w:id="37"/>
    </w:p>
    <w:p w:rsidR="00B02871" w:rsidRPr="001C4E43" w:rsidRDefault="00B02871" w:rsidP="00B02871">
      <w:pPr>
        <w:rPr>
          <w:rFonts w:ascii="Arial" w:hAnsi="Arial" w:cs="Arial"/>
          <w:color w:val="264FAA"/>
        </w:rPr>
      </w:pPr>
    </w:p>
    <w:p w:rsidR="00B03105" w:rsidRPr="001C4E43" w:rsidRDefault="00391041" w:rsidP="00391041">
      <w:pPr>
        <w:pStyle w:val="Teksttreci0"/>
        <w:shd w:val="clear" w:color="auto" w:fill="auto"/>
        <w:spacing w:after="339" w:line="240" w:lineRule="auto"/>
        <w:ind w:left="20" w:right="240" w:firstLine="406"/>
        <w:jc w:val="both"/>
        <w:rPr>
          <w:rFonts w:ascii="Arial" w:hAnsi="Arial" w:cs="Arial"/>
        </w:rPr>
      </w:pPr>
      <w:r w:rsidRPr="001C4E43">
        <w:rPr>
          <w:rFonts w:ascii="Arial" w:hAnsi="Arial" w:cs="Arial"/>
          <w:b/>
          <w:bCs/>
        </w:rPr>
        <w:t>§</w:t>
      </w:r>
      <w:r w:rsidRPr="001C4E43">
        <w:rPr>
          <w:rFonts w:ascii="Arial" w:hAnsi="Arial" w:cs="Arial"/>
          <w:b/>
          <w:bCs/>
          <w:lang w:val="pl-PL"/>
        </w:rPr>
        <w:t xml:space="preserve"> </w:t>
      </w:r>
      <w:r w:rsidR="00B03105" w:rsidRPr="001C4E43">
        <w:rPr>
          <w:rFonts w:ascii="Arial" w:hAnsi="Arial" w:cs="Arial"/>
          <w:b/>
          <w:bCs/>
        </w:rPr>
        <w:t>1</w:t>
      </w:r>
      <w:r w:rsidR="00E2710C" w:rsidRPr="001C4E43">
        <w:rPr>
          <w:rFonts w:ascii="Arial" w:hAnsi="Arial" w:cs="Arial"/>
          <w:b/>
          <w:bCs/>
          <w:lang w:val="pl-PL"/>
        </w:rPr>
        <w:t>09</w:t>
      </w:r>
      <w:r w:rsidR="00B03105" w:rsidRPr="001C4E43">
        <w:rPr>
          <w:rFonts w:ascii="Arial" w:hAnsi="Arial" w:cs="Arial"/>
          <w:b/>
          <w:bCs/>
        </w:rPr>
        <w:t xml:space="preserve">. </w:t>
      </w:r>
      <w:r w:rsidR="00B03105" w:rsidRPr="001C4E43">
        <w:rPr>
          <w:rFonts w:ascii="Arial" w:hAnsi="Arial" w:cs="Arial"/>
        </w:rPr>
        <w:t>Zasady korzystania z telefonów komórkowych i innych urządzeń elektronicznych na terenie szkoły:</w:t>
      </w:r>
    </w:p>
    <w:p w:rsidR="00B03105" w:rsidRPr="007A1906" w:rsidRDefault="00B03105" w:rsidP="004B0FCD">
      <w:pPr>
        <w:pStyle w:val="Teksttreci0"/>
        <w:numPr>
          <w:ilvl w:val="0"/>
          <w:numId w:val="125"/>
        </w:numPr>
        <w:shd w:val="clear" w:color="auto" w:fill="auto"/>
        <w:tabs>
          <w:tab w:val="left" w:pos="993"/>
        </w:tabs>
        <w:spacing w:after="0" w:line="240" w:lineRule="auto"/>
        <w:ind w:left="0" w:firstLine="567"/>
        <w:jc w:val="both"/>
        <w:rPr>
          <w:rFonts w:ascii="Arial" w:hAnsi="Arial" w:cs="Arial"/>
        </w:rPr>
      </w:pPr>
      <w:r w:rsidRPr="001C4E43">
        <w:rPr>
          <w:rFonts w:ascii="Arial" w:hAnsi="Arial" w:cs="Arial"/>
        </w:rPr>
        <w:t>Uczeń  na odpowiedzialność swoją i rodziców lub prawnych opiekunów przynosi do szkoły telefon komórkowy lu</w:t>
      </w:r>
      <w:r w:rsidR="007A1906">
        <w:rPr>
          <w:rFonts w:ascii="Arial" w:hAnsi="Arial" w:cs="Arial"/>
        </w:rPr>
        <w:t>b inne urządzenia elektroniczne</w:t>
      </w:r>
      <w:r w:rsidR="007A1906">
        <w:rPr>
          <w:rFonts w:ascii="Arial" w:hAnsi="Arial" w:cs="Arial"/>
          <w:lang w:val="pl-PL"/>
        </w:rPr>
        <w:t xml:space="preserve"> i przechowuje je w plecaku a nie w kieszeni ubrania.</w:t>
      </w:r>
    </w:p>
    <w:p w:rsidR="007A1906" w:rsidRPr="001C4E43" w:rsidRDefault="007A1906" w:rsidP="007A1906">
      <w:pPr>
        <w:pStyle w:val="Teksttreci0"/>
        <w:shd w:val="clear" w:color="auto" w:fill="auto"/>
        <w:tabs>
          <w:tab w:val="left" w:pos="993"/>
        </w:tabs>
        <w:spacing w:after="0" w:line="240" w:lineRule="auto"/>
        <w:ind w:left="567" w:firstLine="0"/>
        <w:jc w:val="both"/>
        <w:rPr>
          <w:rFonts w:ascii="Arial" w:hAnsi="Arial" w:cs="Arial"/>
        </w:rPr>
      </w:pPr>
    </w:p>
    <w:p w:rsidR="00B03105" w:rsidRPr="001C4E43" w:rsidRDefault="00B03105" w:rsidP="004B0FCD">
      <w:pPr>
        <w:pStyle w:val="Teksttreci0"/>
        <w:numPr>
          <w:ilvl w:val="0"/>
          <w:numId w:val="125"/>
        </w:numPr>
        <w:shd w:val="clear" w:color="auto" w:fill="auto"/>
        <w:tabs>
          <w:tab w:val="left" w:pos="993"/>
        </w:tabs>
        <w:spacing w:after="0" w:line="240" w:lineRule="auto"/>
        <w:ind w:left="0" w:firstLine="567"/>
        <w:jc w:val="both"/>
        <w:rPr>
          <w:rFonts w:ascii="Arial" w:hAnsi="Arial" w:cs="Arial"/>
        </w:rPr>
      </w:pPr>
      <w:r w:rsidRPr="001C4E43">
        <w:rPr>
          <w:rFonts w:ascii="Arial" w:hAnsi="Arial" w:cs="Arial"/>
        </w:rPr>
        <w:t>Szkoła nie ponosi odpowiedzialności za zaginięcie tego rodzaju sprzętu.</w:t>
      </w:r>
    </w:p>
    <w:p w:rsidR="00B03105" w:rsidRPr="001C4E43" w:rsidRDefault="00B03105" w:rsidP="00B03105">
      <w:pPr>
        <w:pStyle w:val="Teksttreci0"/>
        <w:shd w:val="clear" w:color="auto" w:fill="auto"/>
        <w:tabs>
          <w:tab w:val="left" w:pos="993"/>
        </w:tabs>
        <w:spacing w:after="0" w:line="240" w:lineRule="auto"/>
        <w:ind w:left="567" w:firstLine="0"/>
        <w:jc w:val="both"/>
        <w:rPr>
          <w:rFonts w:ascii="Arial" w:hAnsi="Arial" w:cs="Arial"/>
        </w:rPr>
      </w:pPr>
    </w:p>
    <w:p w:rsidR="00B03105" w:rsidRPr="00C91D77" w:rsidRDefault="00A074AC" w:rsidP="004B0FCD">
      <w:pPr>
        <w:pStyle w:val="Teksttreci0"/>
        <w:numPr>
          <w:ilvl w:val="0"/>
          <w:numId w:val="125"/>
        </w:numPr>
        <w:shd w:val="clear" w:color="auto" w:fill="auto"/>
        <w:tabs>
          <w:tab w:val="left" w:pos="993"/>
        </w:tabs>
        <w:spacing w:after="0" w:line="240" w:lineRule="auto"/>
        <w:ind w:left="0" w:firstLine="567"/>
        <w:jc w:val="both"/>
        <w:rPr>
          <w:rFonts w:ascii="Arial" w:hAnsi="Arial" w:cs="Arial"/>
        </w:rPr>
      </w:pPr>
      <w:r w:rsidRPr="00C91D77">
        <w:rPr>
          <w:rFonts w:ascii="Arial" w:hAnsi="Arial" w:cs="Arial"/>
        </w:rPr>
        <w:t>W czasie lekcji</w:t>
      </w:r>
      <w:r w:rsidRPr="00C91D77">
        <w:rPr>
          <w:rFonts w:ascii="Arial" w:hAnsi="Arial" w:cs="Arial"/>
          <w:lang w:val="pl-PL"/>
        </w:rPr>
        <w:t xml:space="preserve">, na przerwach i w świetlicy </w:t>
      </w:r>
      <w:r w:rsidR="00B03105" w:rsidRPr="00C91D77">
        <w:rPr>
          <w:rFonts w:ascii="Arial" w:hAnsi="Arial" w:cs="Arial"/>
        </w:rPr>
        <w:t>obowiązuje zakaz używania telefonów komórkowych i innych urządzeń elektronicznych.</w:t>
      </w:r>
    </w:p>
    <w:p w:rsidR="00B03105" w:rsidRPr="00C91D77" w:rsidRDefault="00B03105" w:rsidP="00B03105">
      <w:pPr>
        <w:pStyle w:val="Teksttreci0"/>
        <w:shd w:val="clear" w:color="auto" w:fill="auto"/>
        <w:tabs>
          <w:tab w:val="left" w:pos="993"/>
        </w:tabs>
        <w:spacing w:after="0" w:line="240" w:lineRule="auto"/>
        <w:ind w:left="567" w:firstLine="0"/>
        <w:jc w:val="both"/>
        <w:rPr>
          <w:rFonts w:ascii="Arial" w:hAnsi="Arial" w:cs="Arial"/>
        </w:rPr>
      </w:pPr>
    </w:p>
    <w:p w:rsidR="00B03105" w:rsidRPr="00C91D77" w:rsidRDefault="00B03105" w:rsidP="004B0FCD">
      <w:pPr>
        <w:pStyle w:val="Teksttreci0"/>
        <w:numPr>
          <w:ilvl w:val="0"/>
          <w:numId w:val="125"/>
        </w:numPr>
        <w:shd w:val="clear" w:color="auto" w:fill="auto"/>
        <w:tabs>
          <w:tab w:val="left" w:pos="993"/>
        </w:tabs>
        <w:spacing w:after="0" w:line="240" w:lineRule="auto"/>
        <w:ind w:left="0" w:firstLine="567"/>
        <w:jc w:val="both"/>
        <w:rPr>
          <w:rFonts w:ascii="Arial" w:hAnsi="Arial" w:cs="Arial"/>
        </w:rPr>
      </w:pPr>
      <w:r w:rsidRPr="00C91D77">
        <w:rPr>
          <w:rFonts w:ascii="Arial" w:hAnsi="Arial" w:cs="Arial"/>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C91D77" w:rsidRDefault="00B03105" w:rsidP="00B03105">
      <w:pPr>
        <w:pStyle w:val="Teksttreci0"/>
        <w:shd w:val="clear" w:color="auto" w:fill="auto"/>
        <w:tabs>
          <w:tab w:val="left" w:pos="993"/>
        </w:tabs>
        <w:spacing w:after="0" w:line="240" w:lineRule="auto"/>
        <w:ind w:left="567" w:firstLine="0"/>
        <w:jc w:val="both"/>
        <w:rPr>
          <w:rFonts w:ascii="Arial" w:hAnsi="Arial" w:cs="Arial"/>
        </w:rPr>
      </w:pPr>
    </w:p>
    <w:p w:rsidR="00B03105" w:rsidRPr="00C91D77" w:rsidRDefault="00B03105" w:rsidP="004B0FCD">
      <w:pPr>
        <w:pStyle w:val="Teksttreci0"/>
        <w:numPr>
          <w:ilvl w:val="0"/>
          <w:numId w:val="125"/>
        </w:numPr>
        <w:shd w:val="clear" w:color="auto" w:fill="auto"/>
        <w:tabs>
          <w:tab w:val="left" w:pos="993"/>
        </w:tabs>
        <w:spacing w:after="0" w:line="240" w:lineRule="auto"/>
        <w:ind w:left="0" w:firstLine="567"/>
        <w:jc w:val="both"/>
        <w:rPr>
          <w:rFonts w:ascii="Arial" w:hAnsi="Arial" w:cs="Arial"/>
        </w:rPr>
      </w:pPr>
      <w:r w:rsidRPr="001C4E43">
        <w:rPr>
          <w:rFonts w:ascii="Arial" w:hAnsi="Arial" w:cs="Arial"/>
        </w:rPr>
        <w:t xml:space="preserve">W </w:t>
      </w:r>
      <w:r w:rsidR="004F0E31" w:rsidRPr="001C4E43">
        <w:rPr>
          <w:rFonts w:ascii="Arial" w:hAnsi="Arial" w:cs="Arial"/>
        </w:rPr>
        <w:t>przypadku łamania przez ucznia zasad korzystania z telefonów komórkowych innych urządzeń podczas lekcji</w:t>
      </w:r>
      <w:r w:rsidRPr="001C4E43">
        <w:rPr>
          <w:rFonts w:ascii="Arial" w:hAnsi="Arial" w:cs="Arial"/>
        </w:rPr>
        <w:t xml:space="preserve"> lub na terenie szkoły:</w:t>
      </w:r>
    </w:p>
    <w:p w:rsidR="00B03105" w:rsidRPr="001C4E43" w:rsidRDefault="00B03105" w:rsidP="00B03105">
      <w:pPr>
        <w:pStyle w:val="Teksttreci0"/>
        <w:shd w:val="clear" w:color="auto" w:fill="auto"/>
        <w:tabs>
          <w:tab w:val="left" w:pos="993"/>
        </w:tabs>
        <w:spacing w:after="0" w:line="240" w:lineRule="auto"/>
        <w:ind w:left="567" w:firstLine="0"/>
        <w:jc w:val="both"/>
        <w:rPr>
          <w:rFonts w:ascii="Arial" w:hAnsi="Arial" w:cs="Arial"/>
        </w:rPr>
      </w:pPr>
    </w:p>
    <w:p w:rsidR="007A1906" w:rsidRPr="007A1906" w:rsidRDefault="00B03105" w:rsidP="0028355C">
      <w:pPr>
        <w:numPr>
          <w:ilvl w:val="1"/>
          <w:numId w:val="173"/>
        </w:numPr>
        <w:tabs>
          <w:tab w:val="clear" w:pos="1440"/>
          <w:tab w:val="num" w:pos="426"/>
        </w:tabs>
        <w:ind w:left="0" w:firstLine="0"/>
        <w:jc w:val="both"/>
        <w:rPr>
          <w:rFonts w:ascii="Arial" w:hAnsi="Arial" w:cs="Arial"/>
        </w:rPr>
      </w:pPr>
      <w:r w:rsidRPr="001C4E43">
        <w:rPr>
          <w:rFonts w:ascii="Arial" w:hAnsi="Arial" w:cs="Arial"/>
        </w:rPr>
        <w:t>nauczyciel odnotowuje ten fakt w</w:t>
      </w:r>
      <w:r w:rsidR="004F0E31" w:rsidRPr="001C4E43">
        <w:rPr>
          <w:rFonts w:ascii="Arial" w:hAnsi="Arial" w:cs="Arial"/>
        </w:rPr>
        <w:t xml:space="preserve"> lub w dzienniku elektronicznym</w:t>
      </w:r>
      <w:r w:rsidRPr="001C4E43">
        <w:rPr>
          <w:rFonts w:ascii="Arial" w:hAnsi="Arial" w:cs="Arial"/>
        </w:rPr>
        <w:t>;</w:t>
      </w:r>
      <w:r w:rsidR="007A1906">
        <w:rPr>
          <w:rFonts w:ascii="Arial" w:hAnsi="Arial" w:cs="Arial"/>
        </w:rPr>
        <w:t xml:space="preserve"> </w:t>
      </w:r>
      <w:r w:rsidR="007A1906" w:rsidRPr="00C91D77">
        <w:rPr>
          <w:rFonts w:ascii="Arial" w:hAnsi="Arial" w:cs="Arial"/>
        </w:rPr>
        <w:t>(uwaga negatywna)</w:t>
      </w:r>
    </w:p>
    <w:p w:rsidR="00B03105" w:rsidRPr="001C4E43" w:rsidRDefault="007A1906" w:rsidP="0028355C">
      <w:pPr>
        <w:numPr>
          <w:ilvl w:val="1"/>
          <w:numId w:val="173"/>
        </w:numPr>
        <w:tabs>
          <w:tab w:val="clear" w:pos="1440"/>
          <w:tab w:val="num" w:pos="426"/>
        </w:tabs>
        <w:ind w:left="0" w:firstLine="0"/>
        <w:jc w:val="both"/>
        <w:rPr>
          <w:rFonts w:ascii="Arial" w:hAnsi="Arial" w:cs="Arial"/>
        </w:rPr>
      </w:pPr>
      <w:r w:rsidRPr="001C4E43">
        <w:rPr>
          <w:rFonts w:ascii="Arial" w:hAnsi="Arial" w:cs="Arial"/>
        </w:rPr>
        <w:t>telefon ucznia zostaje przekazany do „depozytu” zn</w:t>
      </w:r>
      <w:r w:rsidR="0028355C">
        <w:rPr>
          <w:rFonts w:ascii="Arial" w:hAnsi="Arial" w:cs="Arial"/>
        </w:rPr>
        <w:t xml:space="preserve">ajdującego się  w sekretariacie </w:t>
      </w:r>
      <w:r w:rsidRPr="001C4E43">
        <w:rPr>
          <w:rFonts w:ascii="Arial" w:hAnsi="Arial" w:cs="Arial"/>
        </w:rPr>
        <w:t>szkoły;</w:t>
      </w:r>
    </w:p>
    <w:p w:rsidR="0028355C" w:rsidRDefault="007A1906" w:rsidP="0028355C">
      <w:pPr>
        <w:numPr>
          <w:ilvl w:val="1"/>
          <w:numId w:val="173"/>
        </w:numPr>
        <w:tabs>
          <w:tab w:val="clear" w:pos="1440"/>
          <w:tab w:val="num" w:pos="426"/>
        </w:tabs>
        <w:ind w:left="0" w:firstLine="0"/>
        <w:jc w:val="both"/>
        <w:rPr>
          <w:rFonts w:ascii="Arial" w:hAnsi="Arial" w:cs="Arial"/>
        </w:rPr>
      </w:pPr>
      <w:r w:rsidRPr="0028355C">
        <w:rPr>
          <w:rFonts w:ascii="Arial" w:hAnsi="Arial" w:cs="Arial"/>
        </w:rPr>
        <w:t>telefon z depozytu odbiera rodzic.</w:t>
      </w:r>
    </w:p>
    <w:p w:rsidR="00B03105" w:rsidRDefault="00B03105" w:rsidP="0028355C">
      <w:pPr>
        <w:numPr>
          <w:ilvl w:val="1"/>
          <w:numId w:val="173"/>
        </w:numPr>
        <w:tabs>
          <w:tab w:val="clear" w:pos="1440"/>
          <w:tab w:val="left" w:pos="426"/>
        </w:tabs>
        <w:ind w:left="0" w:firstLine="0"/>
        <w:jc w:val="both"/>
        <w:rPr>
          <w:rFonts w:ascii="Arial" w:hAnsi="Arial" w:cs="Arial"/>
        </w:rPr>
      </w:pPr>
      <w:r w:rsidRPr="0028355C">
        <w:rPr>
          <w:rFonts w:ascii="Arial" w:hAnsi="Arial" w:cs="Arial"/>
        </w:rPr>
        <w:t>Zakaz korzystania z telefonów komórkowych obowiązuje także nauczycieli i innych pracowników szkoły podczas zajęć edukacyjnych, narad i posiedzeń rady pedagogicznej</w:t>
      </w:r>
      <w:r w:rsidR="007A1906" w:rsidRPr="0028355C">
        <w:rPr>
          <w:rFonts w:ascii="Arial" w:hAnsi="Arial" w:cs="Arial"/>
        </w:rPr>
        <w:t>.</w:t>
      </w:r>
      <w:r w:rsidRPr="0028355C">
        <w:rPr>
          <w:rFonts w:ascii="Arial" w:hAnsi="Arial" w:cs="Arial"/>
        </w:rPr>
        <w:t xml:space="preserve"> </w:t>
      </w:r>
    </w:p>
    <w:p w:rsidR="00980912" w:rsidRDefault="00980912" w:rsidP="007735A1">
      <w:pPr>
        <w:pStyle w:val="Nagwek2"/>
        <w:rPr>
          <w:rFonts w:ascii="Arial" w:hAnsi="Arial" w:cs="Arial"/>
          <w:color w:val="264FAA"/>
          <w:sz w:val="22"/>
          <w:szCs w:val="22"/>
          <w:lang w:val="pl-PL"/>
        </w:rPr>
      </w:pPr>
      <w:bookmarkStart w:id="38" w:name="_Toc507424063"/>
      <w:r>
        <w:rPr>
          <w:rFonts w:ascii="Arial" w:hAnsi="Arial" w:cs="Arial"/>
          <w:color w:val="264FAA"/>
          <w:sz w:val="22"/>
          <w:szCs w:val="22"/>
        </w:rPr>
        <w:t xml:space="preserve">Rozdział </w:t>
      </w:r>
      <w:r>
        <w:rPr>
          <w:rFonts w:ascii="Arial" w:hAnsi="Arial" w:cs="Arial"/>
          <w:color w:val="264FAA"/>
          <w:sz w:val="22"/>
          <w:szCs w:val="22"/>
          <w:lang w:val="pl-PL"/>
        </w:rPr>
        <w:t>6</w:t>
      </w:r>
      <w:r w:rsidR="007735A1">
        <w:rPr>
          <w:rFonts w:ascii="Arial" w:hAnsi="Arial" w:cs="Arial"/>
          <w:color w:val="264FAA"/>
          <w:sz w:val="22"/>
          <w:szCs w:val="22"/>
          <w:lang w:val="pl-PL"/>
        </w:rPr>
        <w:br/>
      </w:r>
      <w:r w:rsidRPr="00D77ED8">
        <w:rPr>
          <w:rFonts w:ascii="Arial" w:hAnsi="Arial" w:cs="Arial"/>
          <w:color w:val="264FAA"/>
          <w:sz w:val="22"/>
          <w:szCs w:val="22"/>
        </w:rPr>
        <w:t>Usprawiedliwianie nieobecności ucznia w szkole</w:t>
      </w:r>
      <w:bookmarkEnd w:id="38"/>
    </w:p>
    <w:p w:rsidR="00980912" w:rsidRPr="00D77ED8" w:rsidRDefault="00980912" w:rsidP="00980912">
      <w:pPr>
        <w:rPr>
          <w:lang/>
        </w:rPr>
      </w:pPr>
    </w:p>
    <w:p w:rsidR="00980912" w:rsidRPr="00D77ED8" w:rsidRDefault="00980912" w:rsidP="00980912">
      <w:pPr>
        <w:ind w:firstLine="567"/>
        <w:jc w:val="left"/>
        <w:rPr>
          <w:rFonts w:ascii="Arial" w:hAnsi="Arial" w:cs="Arial"/>
          <w:b/>
        </w:rPr>
      </w:pPr>
      <w:r>
        <w:rPr>
          <w:rFonts w:ascii="Arial" w:hAnsi="Arial" w:cs="Arial"/>
          <w:b/>
        </w:rPr>
        <w:t>§110</w:t>
      </w:r>
      <w:r w:rsidRPr="00D77ED8">
        <w:rPr>
          <w:rFonts w:ascii="Arial" w:hAnsi="Arial" w:cs="Arial"/>
          <w:b/>
        </w:rPr>
        <w:t>.</w:t>
      </w:r>
      <w:r w:rsidRPr="00D77ED8">
        <w:rPr>
          <w:rFonts w:ascii="Arial" w:hAnsi="Arial" w:cs="Arial"/>
        </w:rPr>
        <w:t xml:space="preserve"> </w:t>
      </w:r>
      <w:r w:rsidRPr="00D77ED8">
        <w:rPr>
          <w:rFonts w:ascii="Arial" w:hAnsi="Arial" w:cs="Arial"/>
          <w:b/>
        </w:rPr>
        <w:t>Zasady  usprawiedliwiania nieobecności ucznia w szkole.</w:t>
      </w:r>
    </w:p>
    <w:p w:rsidR="00980912" w:rsidRPr="00D77ED8" w:rsidRDefault="00980912" w:rsidP="00CA4870">
      <w:pPr>
        <w:pStyle w:val="Akapitzlist"/>
        <w:numPr>
          <w:ilvl w:val="0"/>
          <w:numId w:val="320"/>
        </w:numPr>
        <w:tabs>
          <w:tab w:val="left" w:pos="851"/>
        </w:tabs>
        <w:spacing w:before="240" w:after="0"/>
        <w:ind w:left="0" w:firstLine="567"/>
        <w:rPr>
          <w:rFonts w:ascii="Arial" w:hAnsi="Arial" w:cs="Arial"/>
        </w:rPr>
      </w:pPr>
      <w:r w:rsidRPr="00D77ED8">
        <w:rPr>
          <w:rFonts w:ascii="Arial" w:hAnsi="Arial" w:cs="Arial"/>
        </w:rPr>
        <w:t xml:space="preserve"> Usprawiedliwianie nieobecności ucznia w szkole:</w:t>
      </w:r>
    </w:p>
    <w:p w:rsidR="00980912" w:rsidRPr="00D77ED8" w:rsidRDefault="00980912" w:rsidP="00980912">
      <w:pPr>
        <w:pStyle w:val="Akapitzlist"/>
        <w:rPr>
          <w:rFonts w:ascii="Arial" w:hAnsi="Arial" w:cs="Arial"/>
        </w:rPr>
      </w:pPr>
    </w:p>
    <w:p w:rsidR="00C636B7" w:rsidRDefault="00980912" w:rsidP="00C636B7">
      <w:pPr>
        <w:pStyle w:val="Akapitzlist"/>
        <w:numPr>
          <w:ilvl w:val="0"/>
          <w:numId w:val="321"/>
        </w:numPr>
        <w:ind w:left="426" w:hanging="426"/>
        <w:rPr>
          <w:rFonts w:ascii="Arial" w:hAnsi="Arial" w:cs="Arial"/>
        </w:rPr>
      </w:pPr>
      <w:r w:rsidRPr="00D77ED8">
        <w:rPr>
          <w:rFonts w:ascii="Arial" w:hAnsi="Arial" w:cs="Arial"/>
        </w:rPr>
        <w:t>przez rodziców</w:t>
      </w:r>
      <w:r w:rsidR="00C636B7">
        <w:rPr>
          <w:rFonts w:ascii="Arial" w:hAnsi="Arial" w:cs="Arial"/>
        </w:rPr>
        <w:t xml:space="preserve"> za pośrednictwem dziennika elektronicznego</w:t>
      </w:r>
      <w:r w:rsidR="00F9350D">
        <w:rPr>
          <w:rFonts w:ascii="Arial" w:hAnsi="Arial" w:cs="Arial"/>
        </w:rPr>
        <w:t xml:space="preserve"> w </w:t>
      </w:r>
      <w:r w:rsidR="00806C93">
        <w:rPr>
          <w:rFonts w:ascii="Arial" w:hAnsi="Arial" w:cs="Arial"/>
        </w:rPr>
        <w:t>miesiącu</w:t>
      </w:r>
      <w:r w:rsidR="00F9350D">
        <w:rPr>
          <w:rFonts w:ascii="Arial" w:hAnsi="Arial" w:cs="Arial"/>
        </w:rPr>
        <w:t xml:space="preserve"> nieobecności dziecka</w:t>
      </w:r>
      <w:r w:rsidR="00806C93">
        <w:rPr>
          <w:rFonts w:ascii="Arial" w:hAnsi="Arial" w:cs="Arial"/>
        </w:rPr>
        <w:t xml:space="preserve">  </w:t>
      </w:r>
    </w:p>
    <w:p w:rsidR="00980912" w:rsidRPr="00D77ED8" w:rsidRDefault="00980912" w:rsidP="00C636B7">
      <w:pPr>
        <w:pStyle w:val="Akapitzlist"/>
        <w:tabs>
          <w:tab w:val="left" w:pos="993"/>
        </w:tabs>
        <w:ind w:left="993"/>
        <w:rPr>
          <w:rFonts w:ascii="Arial" w:hAnsi="Arial" w:cs="Arial"/>
        </w:rPr>
      </w:pPr>
    </w:p>
    <w:p w:rsidR="00980912" w:rsidRDefault="00980912" w:rsidP="00980912">
      <w:pPr>
        <w:pStyle w:val="Akapitzlist"/>
        <w:numPr>
          <w:ilvl w:val="0"/>
          <w:numId w:val="322"/>
        </w:numPr>
        <w:tabs>
          <w:tab w:val="left" w:pos="851"/>
        </w:tabs>
        <w:ind w:left="0" w:firstLine="567"/>
        <w:rPr>
          <w:rFonts w:ascii="Arial" w:hAnsi="Arial" w:cs="Arial"/>
        </w:rPr>
      </w:pPr>
      <w:r w:rsidRPr="00D77ED8">
        <w:rPr>
          <w:rFonts w:ascii="Arial" w:hAnsi="Arial" w:cs="Arial"/>
        </w:rPr>
        <w:t xml:space="preserve">Zwolnienie przez rodziców z pojedynczych lekcji tylko w przypadkach losowych, </w:t>
      </w:r>
      <w:r>
        <w:rPr>
          <w:rFonts w:ascii="Arial" w:hAnsi="Arial" w:cs="Arial"/>
        </w:rPr>
        <w:br/>
      </w:r>
      <w:r w:rsidRPr="00D77ED8">
        <w:rPr>
          <w:rFonts w:ascii="Arial" w:hAnsi="Arial" w:cs="Arial"/>
        </w:rPr>
        <w:t>w formie pisemnej</w:t>
      </w:r>
      <w:r w:rsidR="00C636B7">
        <w:rPr>
          <w:rFonts w:ascii="Arial" w:hAnsi="Arial" w:cs="Arial"/>
        </w:rPr>
        <w:t xml:space="preserve"> </w:t>
      </w:r>
      <w:r w:rsidRPr="00D77ED8">
        <w:rPr>
          <w:rFonts w:ascii="Arial" w:hAnsi="Arial" w:cs="Arial"/>
        </w:rPr>
        <w:t xml:space="preserve"> lub przez dziennik </w:t>
      </w:r>
      <w:r w:rsidR="00C636B7">
        <w:rPr>
          <w:rFonts w:ascii="Arial" w:hAnsi="Arial" w:cs="Arial"/>
        </w:rPr>
        <w:t xml:space="preserve">elektroniczny </w:t>
      </w:r>
      <w:proofErr w:type="spellStart"/>
      <w:r w:rsidRPr="00D77ED8">
        <w:rPr>
          <w:rFonts w:ascii="Arial" w:hAnsi="Arial" w:cs="Arial"/>
        </w:rPr>
        <w:t>Librus</w:t>
      </w:r>
      <w:proofErr w:type="spellEnd"/>
      <w:r w:rsidRPr="00D77ED8">
        <w:rPr>
          <w:rFonts w:ascii="Arial" w:hAnsi="Arial" w:cs="Arial"/>
        </w:rPr>
        <w:t>.</w:t>
      </w:r>
    </w:p>
    <w:p w:rsidR="00C636B7" w:rsidRPr="00D77ED8" w:rsidRDefault="00C636B7" w:rsidP="00C636B7">
      <w:pPr>
        <w:pStyle w:val="Akapitzlist"/>
        <w:tabs>
          <w:tab w:val="left" w:pos="851"/>
        </w:tabs>
        <w:rPr>
          <w:rFonts w:ascii="Arial" w:hAnsi="Arial" w:cs="Arial"/>
        </w:rPr>
      </w:pPr>
    </w:p>
    <w:p w:rsidR="00B03105" w:rsidRPr="001C4E43" w:rsidRDefault="00980912" w:rsidP="00B02871">
      <w:pPr>
        <w:pStyle w:val="Nagwek2"/>
        <w:rPr>
          <w:rFonts w:ascii="Arial" w:hAnsi="Arial" w:cs="Arial"/>
          <w:color w:val="264FAA"/>
          <w:sz w:val="22"/>
          <w:szCs w:val="22"/>
        </w:rPr>
      </w:pPr>
      <w:bookmarkStart w:id="39" w:name="_Toc507424064"/>
      <w:r>
        <w:rPr>
          <w:rFonts w:ascii="Arial" w:hAnsi="Arial" w:cs="Arial"/>
          <w:color w:val="264FAA"/>
          <w:sz w:val="22"/>
          <w:szCs w:val="22"/>
        </w:rPr>
        <w:lastRenderedPageBreak/>
        <w:t xml:space="preserve">Rozdział </w:t>
      </w:r>
      <w:r>
        <w:rPr>
          <w:rFonts w:ascii="Arial" w:hAnsi="Arial" w:cs="Arial"/>
          <w:color w:val="264FAA"/>
          <w:sz w:val="22"/>
          <w:szCs w:val="22"/>
          <w:lang w:val="pl-PL"/>
        </w:rPr>
        <w:t>7</w:t>
      </w:r>
      <w:r w:rsidR="00B02871" w:rsidRPr="001C4E43">
        <w:rPr>
          <w:rFonts w:ascii="Arial" w:hAnsi="Arial" w:cs="Arial"/>
          <w:color w:val="264FAA"/>
          <w:sz w:val="22"/>
          <w:szCs w:val="22"/>
        </w:rPr>
        <w:br/>
      </w:r>
      <w:r w:rsidR="00B03105" w:rsidRPr="001C4E43">
        <w:rPr>
          <w:rFonts w:ascii="Arial" w:hAnsi="Arial" w:cs="Arial"/>
          <w:color w:val="264FAA"/>
          <w:sz w:val="22"/>
          <w:szCs w:val="22"/>
        </w:rPr>
        <w:t>Nagrody i kary</w:t>
      </w:r>
      <w:bookmarkEnd w:id="39"/>
    </w:p>
    <w:p w:rsidR="00B03105" w:rsidRPr="001C4E43" w:rsidRDefault="00B03105" w:rsidP="00B03105">
      <w:pPr>
        <w:rPr>
          <w:rFonts w:ascii="Arial" w:hAnsi="Arial" w:cs="Arial"/>
          <w:b/>
        </w:rPr>
      </w:pPr>
    </w:p>
    <w:p w:rsidR="00C60CC3" w:rsidRPr="001C4E43" w:rsidRDefault="00980912" w:rsidP="00391041">
      <w:pPr>
        <w:spacing w:after="240"/>
        <w:ind w:firstLine="426"/>
        <w:jc w:val="both"/>
        <w:rPr>
          <w:rFonts w:ascii="Arial" w:hAnsi="Arial" w:cs="Arial"/>
          <w:b/>
        </w:rPr>
      </w:pPr>
      <w:r>
        <w:rPr>
          <w:rFonts w:ascii="Arial" w:hAnsi="Arial" w:cs="Arial"/>
          <w:b/>
        </w:rPr>
        <w:t>§ 111</w:t>
      </w:r>
      <w:r w:rsidR="00B03105" w:rsidRPr="001C4E43">
        <w:rPr>
          <w:rFonts w:ascii="Arial" w:hAnsi="Arial" w:cs="Arial"/>
          <w:b/>
        </w:rPr>
        <w:t>. </w:t>
      </w:r>
    </w:p>
    <w:p w:rsidR="00B03105" w:rsidRPr="001C4E43" w:rsidRDefault="00B03105" w:rsidP="00B03105">
      <w:pPr>
        <w:spacing w:after="240"/>
        <w:ind w:firstLine="567"/>
        <w:jc w:val="both"/>
        <w:rPr>
          <w:rFonts w:ascii="Arial" w:hAnsi="Arial" w:cs="Arial"/>
          <w:b/>
        </w:rPr>
      </w:pPr>
      <w:r w:rsidRPr="001C4E43">
        <w:rPr>
          <w:rFonts w:ascii="Arial" w:hAnsi="Arial" w:cs="Arial"/>
          <w:b/>
        </w:rPr>
        <w:t>1. Nagrody</w:t>
      </w:r>
    </w:p>
    <w:p w:rsidR="00B03105" w:rsidRPr="001C4E43" w:rsidRDefault="002F0D76" w:rsidP="004B0FCD">
      <w:pPr>
        <w:pStyle w:val="Tekstpodstawowywcity3"/>
        <w:numPr>
          <w:ilvl w:val="1"/>
          <w:numId w:val="78"/>
        </w:numPr>
        <w:tabs>
          <w:tab w:val="clear" w:pos="1304"/>
          <w:tab w:val="num" w:pos="426"/>
        </w:tabs>
        <w:spacing w:after="0"/>
        <w:ind w:left="709" w:hanging="709"/>
        <w:jc w:val="both"/>
        <w:rPr>
          <w:rFonts w:ascii="Arial" w:hAnsi="Arial" w:cs="Arial"/>
          <w:sz w:val="22"/>
          <w:szCs w:val="22"/>
        </w:rPr>
      </w:pPr>
      <w:r w:rsidRPr="001C4E43">
        <w:rPr>
          <w:rFonts w:ascii="Arial" w:hAnsi="Arial" w:cs="Arial"/>
          <w:sz w:val="22"/>
          <w:szCs w:val="22"/>
          <w:lang w:val="pl-PL"/>
        </w:rPr>
        <w:t>u</w:t>
      </w:r>
      <w:r w:rsidR="00391041" w:rsidRPr="001C4E43">
        <w:rPr>
          <w:rFonts w:ascii="Arial" w:hAnsi="Arial" w:cs="Arial"/>
          <w:sz w:val="22"/>
          <w:szCs w:val="22"/>
        </w:rPr>
        <w:t xml:space="preserve">czeń </w:t>
      </w:r>
      <w:r w:rsidR="00391041" w:rsidRPr="001C4E43">
        <w:rPr>
          <w:rFonts w:ascii="Arial" w:hAnsi="Arial" w:cs="Arial"/>
          <w:sz w:val="22"/>
          <w:szCs w:val="22"/>
          <w:lang w:val="pl-PL"/>
        </w:rPr>
        <w:t>s</w:t>
      </w:r>
      <w:r w:rsidR="00B03105" w:rsidRPr="001C4E43">
        <w:rPr>
          <w:rFonts w:ascii="Arial" w:hAnsi="Arial" w:cs="Arial"/>
          <w:sz w:val="22"/>
          <w:szCs w:val="22"/>
        </w:rPr>
        <w:t>zkoły może otrzymać nagrody i wyróżnienia za:</w:t>
      </w:r>
    </w:p>
    <w:p w:rsidR="00B03105" w:rsidRPr="001C4E43" w:rsidRDefault="00B03105" w:rsidP="004B0FCD">
      <w:pPr>
        <w:pStyle w:val="Tekstpodstawowywcity3"/>
        <w:numPr>
          <w:ilvl w:val="2"/>
          <w:numId w:val="79"/>
        </w:numPr>
        <w:tabs>
          <w:tab w:val="clear" w:pos="2041"/>
          <w:tab w:val="num" w:pos="1260"/>
        </w:tabs>
        <w:spacing w:after="0"/>
        <w:ind w:left="1260"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rzetelną naukę i pracę na rzecz szkoły,</w:t>
      </w:r>
    </w:p>
    <w:p w:rsidR="00B03105" w:rsidRPr="001C4E43" w:rsidRDefault="00B03105" w:rsidP="004B0FCD">
      <w:pPr>
        <w:pStyle w:val="Tekstpodstawowywcity3"/>
        <w:numPr>
          <w:ilvl w:val="2"/>
          <w:numId w:val="79"/>
        </w:numPr>
        <w:tabs>
          <w:tab w:val="clear" w:pos="2041"/>
          <w:tab w:val="num" w:pos="1260"/>
        </w:tabs>
        <w:spacing w:after="0"/>
        <w:ind w:left="1260"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wzorową postawę,</w:t>
      </w:r>
    </w:p>
    <w:p w:rsidR="00B03105" w:rsidRPr="001C4E43" w:rsidRDefault="00B03105" w:rsidP="004B0FCD">
      <w:pPr>
        <w:pStyle w:val="Tekstpodstawowywcity3"/>
        <w:numPr>
          <w:ilvl w:val="2"/>
          <w:numId w:val="79"/>
        </w:numPr>
        <w:tabs>
          <w:tab w:val="clear" w:pos="2041"/>
          <w:tab w:val="num" w:pos="1260"/>
        </w:tabs>
        <w:spacing w:after="0"/>
        <w:ind w:left="1260"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wybitne osiągnięcia,</w:t>
      </w:r>
    </w:p>
    <w:p w:rsidR="00B03105" w:rsidRPr="001C4E43" w:rsidRDefault="00B03105" w:rsidP="00B03105">
      <w:pPr>
        <w:pStyle w:val="Tekstpodstawowywcity3"/>
        <w:ind w:left="1260"/>
        <w:jc w:val="both"/>
        <w:rPr>
          <w:rStyle w:val="Hipercze"/>
          <w:rFonts w:ascii="Arial" w:eastAsia="Arial Unicode MS" w:hAnsi="Arial" w:cs="Arial"/>
          <w:b w:val="0"/>
          <w:color w:val="000000"/>
          <w:sz w:val="22"/>
          <w:szCs w:val="22"/>
        </w:rPr>
      </w:pPr>
    </w:p>
    <w:p w:rsidR="00B03105" w:rsidRPr="001C4E43" w:rsidRDefault="002F0D76" w:rsidP="004B0FCD">
      <w:pPr>
        <w:pStyle w:val="Tekstpodstawowywcity3"/>
        <w:numPr>
          <w:ilvl w:val="1"/>
          <w:numId w:val="78"/>
        </w:numPr>
        <w:tabs>
          <w:tab w:val="clear" w:pos="1304"/>
          <w:tab w:val="num" w:pos="426"/>
        </w:tabs>
        <w:spacing w:after="0"/>
        <w:ind w:left="0" w:firstLine="0"/>
        <w:jc w:val="both"/>
        <w:rPr>
          <w:rFonts w:ascii="Arial" w:hAnsi="Arial" w:cs="Arial"/>
          <w:sz w:val="22"/>
          <w:szCs w:val="22"/>
        </w:rPr>
      </w:pPr>
      <w:r w:rsidRPr="001C4E43">
        <w:rPr>
          <w:rFonts w:ascii="Arial" w:hAnsi="Arial" w:cs="Arial"/>
          <w:sz w:val="22"/>
          <w:szCs w:val="22"/>
          <w:lang w:val="pl-PL"/>
        </w:rPr>
        <w:t>n</w:t>
      </w:r>
      <w:r w:rsidR="00391041" w:rsidRPr="001C4E43">
        <w:rPr>
          <w:rFonts w:ascii="Arial" w:hAnsi="Arial" w:cs="Arial"/>
          <w:sz w:val="22"/>
          <w:szCs w:val="22"/>
        </w:rPr>
        <w:t xml:space="preserve">agrody przyznaje </w:t>
      </w:r>
      <w:r w:rsidR="00391041" w:rsidRPr="001C4E43">
        <w:rPr>
          <w:rFonts w:ascii="Arial" w:hAnsi="Arial" w:cs="Arial"/>
          <w:sz w:val="22"/>
          <w:szCs w:val="22"/>
          <w:lang w:val="pl-PL"/>
        </w:rPr>
        <w:t>d</w:t>
      </w:r>
      <w:r w:rsidR="00391041" w:rsidRPr="001C4E43">
        <w:rPr>
          <w:rFonts w:ascii="Arial" w:hAnsi="Arial" w:cs="Arial"/>
          <w:sz w:val="22"/>
          <w:szCs w:val="22"/>
        </w:rPr>
        <w:t xml:space="preserve">yrektor </w:t>
      </w:r>
      <w:r w:rsidR="00391041" w:rsidRPr="001C4E43">
        <w:rPr>
          <w:rFonts w:ascii="Arial" w:hAnsi="Arial" w:cs="Arial"/>
          <w:sz w:val="22"/>
          <w:szCs w:val="22"/>
          <w:lang w:val="pl-PL"/>
        </w:rPr>
        <w:t>s</w:t>
      </w:r>
      <w:r w:rsidR="00B03105" w:rsidRPr="001C4E43">
        <w:rPr>
          <w:rFonts w:ascii="Arial" w:hAnsi="Arial" w:cs="Arial"/>
          <w:sz w:val="22"/>
          <w:szCs w:val="22"/>
        </w:rPr>
        <w:t>zkoły na wniosek wychowawcy klasy, nauczyciela, Samorządu</w:t>
      </w:r>
      <w:r w:rsidR="00052584" w:rsidRPr="001C4E43">
        <w:rPr>
          <w:rFonts w:ascii="Arial" w:hAnsi="Arial" w:cs="Arial"/>
          <w:sz w:val="22"/>
          <w:szCs w:val="22"/>
        </w:rPr>
        <w:t xml:space="preserve"> </w:t>
      </w:r>
      <w:r w:rsidR="00B03105" w:rsidRPr="001C4E43">
        <w:rPr>
          <w:rFonts w:ascii="Arial" w:hAnsi="Arial" w:cs="Arial"/>
          <w:sz w:val="22"/>
          <w:szCs w:val="22"/>
        </w:rPr>
        <w:t>Uczniowskiego oraz Rady Rodziców, po zasięgnięciu opinii Rady Pedagogicznej;</w:t>
      </w:r>
    </w:p>
    <w:p w:rsidR="00B03105" w:rsidRPr="001C4E43" w:rsidRDefault="00B03105" w:rsidP="00B03105">
      <w:pPr>
        <w:pStyle w:val="Tekstpodstawowywcity3"/>
        <w:spacing w:after="0"/>
        <w:ind w:left="709"/>
        <w:jc w:val="both"/>
        <w:rPr>
          <w:rFonts w:ascii="Arial" w:hAnsi="Arial" w:cs="Arial"/>
          <w:sz w:val="22"/>
          <w:szCs w:val="22"/>
        </w:rPr>
      </w:pPr>
    </w:p>
    <w:p w:rsidR="00B03105" w:rsidRPr="001C4E43" w:rsidRDefault="002F0D76" w:rsidP="004B0FCD">
      <w:pPr>
        <w:pStyle w:val="Tekstpodstawowywcity3"/>
        <w:numPr>
          <w:ilvl w:val="1"/>
          <w:numId w:val="78"/>
        </w:numPr>
        <w:tabs>
          <w:tab w:val="clear" w:pos="1304"/>
          <w:tab w:val="num" w:pos="426"/>
        </w:tabs>
        <w:spacing w:after="0"/>
        <w:ind w:left="426" w:hanging="426"/>
        <w:jc w:val="both"/>
        <w:rPr>
          <w:rFonts w:ascii="Arial" w:hAnsi="Arial" w:cs="Arial"/>
          <w:sz w:val="22"/>
          <w:szCs w:val="22"/>
        </w:rPr>
      </w:pPr>
      <w:r w:rsidRPr="001C4E43">
        <w:rPr>
          <w:rFonts w:ascii="Arial" w:hAnsi="Arial" w:cs="Arial"/>
          <w:sz w:val="22"/>
          <w:szCs w:val="22"/>
          <w:lang w:val="pl-PL"/>
        </w:rPr>
        <w:t>u</w:t>
      </w:r>
      <w:r w:rsidR="00B03105" w:rsidRPr="001C4E43">
        <w:rPr>
          <w:rFonts w:ascii="Arial" w:hAnsi="Arial" w:cs="Arial"/>
          <w:sz w:val="22"/>
          <w:szCs w:val="22"/>
        </w:rPr>
        <w:t>stala się następujące rodzaje nagród dla uczniów:</w:t>
      </w:r>
    </w:p>
    <w:p w:rsidR="00B03105" w:rsidRPr="001C4E43" w:rsidRDefault="00B03105" w:rsidP="00D00DCC">
      <w:pPr>
        <w:pStyle w:val="Tekstpodstawowywcity3"/>
        <w:numPr>
          <w:ilvl w:val="2"/>
          <w:numId w:val="80"/>
        </w:numPr>
        <w:tabs>
          <w:tab w:val="clear" w:pos="2041"/>
          <w:tab w:val="left" w:pos="993"/>
        </w:tabs>
        <w:spacing w:after="0"/>
        <w:ind w:left="993" w:hanging="426"/>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pochwała wychowawcy i opiekuna organizacji uczniowskich,</w:t>
      </w:r>
    </w:p>
    <w:p w:rsidR="00B03105" w:rsidRPr="001C4E43" w:rsidRDefault="00B03105" w:rsidP="00D00DCC">
      <w:pPr>
        <w:pStyle w:val="Tekstpodstawowywcity3"/>
        <w:numPr>
          <w:ilvl w:val="2"/>
          <w:numId w:val="80"/>
        </w:numPr>
        <w:tabs>
          <w:tab w:val="clear" w:pos="2041"/>
          <w:tab w:val="left" w:pos="993"/>
        </w:tabs>
        <w:spacing w:after="0"/>
        <w:ind w:left="993" w:hanging="426"/>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pochwała dyrektora wobec całej społeczności szkolnej,</w:t>
      </w:r>
    </w:p>
    <w:p w:rsidR="00B03105" w:rsidRPr="001C4E43" w:rsidRDefault="00B03105" w:rsidP="00D00DCC">
      <w:pPr>
        <w:pStyle w:val="Tekstpodstawowywcity3"/>
        <w:numPr>
          <w:ilvl w:val="2"/>
          <w:numId w:val="80"/>
        </w:numPr>
        <w:tabs>
          <w:tab w:val="clear" w:pos="2041"/>
          <w:tab w:val="left" w:pos="993"/>
        </w:tabs>
        <w:spacing w:after="0"/>
        <w:ind w:left="993" w:hanging="426"/>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dyplom</w:t>
      </w:r>
      <w:r w:rsidR="00052584" w:rsidRPr="001C4E43">
        <w:rPr>
          <w:rStyle w:val="Hipercze"/>
          <w:rFonts w:ascii="Arial" w:eastAsia="Arial Unicode MS" w:hAnsi="Arial" w:cs="Arial"/>
          <w:b w:val="0"/>
          <w:color w:val="000000"/>
          <w:sz w:val="22"/>
          <w:szCs w:val="22"/>
        </w:rPr>
        <w:t>,</w:t>
      </w:r>
    </w:p>
    <w:p w:rsidR="00391041" w:rsidRPr="001C4E43" w:rsidRDefault="002F0D76" w:rsidP="00D00DCC">
      <w:pPr>
        <w:pStyle w:val="Tekstpodstawowywcity3"/>
        <w:numPr>
          <w:ilvl w:val="2"/>
          <w:numId w:val="80"/>
        </w:numPr>
        <w:tabs>
          <w:tab w:val="clear" w:pos="2041"/>
          <w:tab w:val="left" w:pos="993"/>
        </w:tabs>
        <w:spacing w:after="0"/>
        <w:ind w:left="993" w:hanging="426"/>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lang w:val="pl-PL"/>
        </w:rPr>
        <w:t>list pochwalny do rodziców,</w:t>
      </w:r>
    </w:p>
    <w:p w:rsidR="00BF7F17" w:rsidRPr="0028355C" w:rsidRDefault="00052584" w:rsidP="00D00DCC">
      <w:pPr>
        <w:pStyle w:val="Tekstpodstawowywcity3"/>
        <w:numPr>
          <w:ilvl w:val="2"/>
          <w:numId w:val="80"/>
        </w:numPr>
        <w:tabs>
          <w:tab w:val="clear" w:pos="2041"/>
          <w:tab w:val="left" w:pos="993"/>
        </w:tabs>
        <w:spacing w:after="0"/>
        <w:ind w:left="993" w:hanging="426"/>
        <w:jc w:val="both"/>
        <w:rPr>
          <w:rFonts w:ascii="Arial" w:eastAsia="Arial Unicode MS" w:hAnsi="Arial" w:cs="Arial"/>
          <w:sz w:val="22"/>
          <w:szCs w:val="22"/>
        </w:rPr>
      </w:pPr>
      <w:r w:rsidRPr="0028355C">
        <w:rPr>
          <w:rFonts w:ascii="Arial" w:hAnsi="Arial" w:cs="Arial"/>
          <w:snapToGrid w:val="0"/>
          <w:sz w:val="22"/>
          <w:szCs w:val="22"/>
        </w:rPr>
        <w:t>Statuetka „Małego Powstańca”</w:t>
      </w:r>
      <w:r w:rsidR="00BF7F17" w:rsidRPr="0028355C">
        <w:rPr>
          <w:rFonts w:ascii="Arial" w:hAnsi="Arial" w:cs="Arial"/>
          <w:snapToGrid w:val="0"/>
          <w:sz w:val="22"/>
          <w:szCs w:val="22"/>
          <w:lang w:val="pl-PL"/>
        </w:rPr>
        <w:t xml:space="preserve"> </w:t>
      </w:r>
      <w:r w:rsidRPr="0028355C">
        <w:rPr>
          <w:rFonts w:ascii="Arial" w:hAnsi="Arial" w:cs="Arial"/>
          <w:snapToGrid w:val="0"/>
          <w:sz w:val="22"/>
          <w:szCs w:val="22"/>
        </w:rPr>
        <w:t>dla ucznia</w:t>
      </w:r>
      <w:r w:rsidR="00BF7F17" w:rsidRPr="0028355C">
        <w:rPr>
          <w:rFonts w:ascii="Arial" w:hAnsi="Arial" w:cs="Arial"/>
          <w:snapToGrid w:val="0"/>
          <w:sz w:val="22"/>
          <w:szCs w:val="22"/>
          <w:lang w:val="pl-PL"/>
        </w:rPr>
        <w:t xml:space="preserve"> kończącego szkołę:</w:t>
      </w:r>
    </w:p>
    <w:p w:rsidR="00052584" w:rsidRPr="0028355C" w:rsidRDefault="00BF7F17" w:rsidP="00D00DCC">
      <w:pPr>
        <w:pStyle w:val="Tekstpodstawowywcity3"/>
        <w:tabs>
          <w:tab w:val="left" w:pos="993"/>
        </w:tabs>
        <w:spacing w:after="0"/>
        <w:ind w:left="993" w:hanging="426"/>
        <w:jc w:val="both"/>
        <w:rPr>
          <w:rStyle w:val="Hipercze"/>
          <w:rFonts w:ascii="Arial" w:hAnsi="Arial" w:cs="Arial"/>
          <w:b w:val="0"/>
          <w:snapToGrid w:val="0"/>
          <w:color w:val="auto"/>
          <w:sz w:val="22"/>
          <w:szCs w:val="22"/>
          <w:lang w:val="pl-PL"/>
        </w:rPr>
      </w:pPr>
      <w:r w:rsidRPr="0028355C">
        <w:rPr>
          <w:rFonts w:ascii="Arial" w:hAnsi="Arial" w:cs="Arial"/>
          <w:snapToGrid w:val="0"/>
          <w:sz w:val="22"/>
          <w:szCs w:val="22"/>
          <w:lang w:val="pl-PL"/>
        </w:rPr>
        <w:t xml:space="preserve"> z najwyższą średnią, wybitne osiągnięcia, wzorową postawę i pracę na rzecz szkoły. </w:t>
      </w:r>
    </w:p>
    <w:p w:rsidR="00B03105" w:rsidRPr="0028355C" w:rsidRDefault="00B03105" w:rsidP="00B03105">
      <w:pPr>
        <w:pStyle w:val="Tekstpodstawowywcity3"/>
        <w:spacing w:after="0"/>
        <w:ind w:left="1260"/>
        <w:jc w:val="both"/>
        <w:rPr>
          <w:rStyle w:val="Hipercze"/>
          <w:rFonts w:ascii="Arial" w:eastAsia="Arial Unicode MS" w:hAnsi="Arial" w:cs="Arial"/>
          <w:b w:val="0"/>
          <w:color w:val="auto"/>
          <w:sz w:val="22"/>
          <w:szCs w:val="22"/>
        </w:rPr>
      </w:pPr>
    </w:p>
    <w:p w:rsidR="00BD0913" w:rsidRPr="0028355C" w:rsidRDefault="00BD0913" w:rsidP="004B0FCD">
      <w:pPr>
        <w:pStyle w:val="Tekstpodstawowywcity3"/>
        <w:numPr>
          <w:ilvl w:val="1"/>
          <w:numId w:val="78"/>
        </w:numPr>
        <w:tabs>
          <w:tab w:val="clear" w:pos="1304"/>
          <w:tab w:val="left" w:pos="426"/>
          <w:tab w:val="num" w:pos="709"/>
        </w:tabs>
        <w:spacing w:after="0"/>
        <w:ind w:left="0" w:firstLine="0"/>
        <w:jc w:val="both"/>
        <w:rPr>
          <w:rFonts w:ascii="Arial" w:hAnsi="Arial" w:cs="Arial"/>
          <w:sz w:val="22"/>
          <w:szCs w:val="22"/>
        </w:rPr>
      </w:pPr>
      <w:r w:rsidRPr="0028355C">
        <w:rPr>
          <w:rFonts w:ascii="Arial" w:hAnsi="Arial" w:cs="Arial"/>
          <w:sz w:val="22"/>
          <w:szCs w:val="22"/>
          <w:lang w:val="pl-PL"/>
        </w:rPr>
        <w:t xml:space="preserve">Statuetkę przyznaje Kapituła w składzie: </w:t>
      </w:r>
      <w:r w:rsidRPr="0028355C">
        <w:rPr>
          <w:rFonts w:ascii="Arial" w:hAnsi="Arial" w:cs="Arial"/>
          <w:snapToGrid w:val="0"/>
          <w:sz w:val="22"/>
          <w:szCs w:val="22"/>
          <w:lang w:val="pl-PL"/>
        </w:rPr>
        <w:t>Dyrektor Szkoły, Przedstawiciel  Zarządu  Lubelskiego Oddziału Stowarzyszenia Szarych Szeregów</w:t>
      </w:r>
      <w:r w:rsidR="00E13562" w:rsidRPr="0028355C">
        <w:rPr>
          <w:rFonts w:ascii="Arial" w:hAnsi="Arial" w:cs="Arial"/>
          <w:snapToGrid w:val="0"/>
          <w:sz w:val="22"/>
          <w:szCs w:val="22"/>
          <w:lang w:val="pl-PL"/>
        </w:rPr>
        <w:t>, Opiekun SU, Przewodniczący SU;</w:t>
      </w:r>
    </w:p>
    <w:p w:rsidR="00BD0913" w:rsidRPr="001C4E43" w:rsidRDefault="00BD0913" w:rsidP="00BD0913">
      <w:pPr>
        <w:pStyle w:val="Tekstpodstawowywcity3"/>
        <w:tabs>
          <w:tab w:val="left" w:pos="426"/>
        </w:tabs>
        <w:spacing w:after="0"/>
        <w:ind w:left="0"/>
        <w:jc w:val="both"/>
        <w:rPr>
          <w:rFonts w:ascii="Arial" w:hAnsi="Arial" w:cs="Arial"/>
          <w:sz w:val="22"/>
          <w:szCs w:val="22"/>
        </w:rPr>
      </w:pPr>
    </w:p>
    <w:p w:rsidR="00B03105" w:rsidRPr="001C4E43" w:rsidRDefault="002F0D76" w:rsidP="004B0FCD">
      <w:pPr>
        <w:pStyle w:val="Tekstpodstawowywcity3"/>
        <w:numPr>
          <w:ilvl w:val="1"/>
          <w:numId w:val="78"/>
        </w:numPr>
        <w:tabs>
          <w:tab w:val="clear" w:pos="1304"/>
          <w:tab w:val="left" w:pos="426"/>
          <w:tab w:val="num" w:pos="709"/>
        </w:tabs>
        <w:spacing w:after="0"/>
        <w:ind w:left="0" w:firstLine="0"/>
        <w:jc w:val="both"/>
        <w:rPr>
          <w:rFonts w:ascii="Arial" w:hAnsi="Arial" w:cs="Arial"/>
          <w:sz w:val="22"/>
          <w:szCs w:val="22"/>
        </w:rPr>
      </w:pPr>
      <w:r w:rsidRPr="001C4E43">
        <w:rPr>
          <w:rFonts w:ascii="Arial" w:hAnsi="Arial" w:cs="Arial"/>
          <w:sz w:val="22"/>
          <w:szCs w:val="22"/>
          <w:lang w:val="pl-PL"/>
        </w:rPr>
        <w:t>n</w:t>
      </w:r>
      <w:r w:rsidR="00B03105" w:rsidRPr="001C4E43">
        <w:rPr>
          <w:rFonts w:ascii="Arial" w:hAnsi="Arial" w:cs="Arial"/>
          <w:sz w:val="22"/>
          <w:szCs w:val="22"/>
        </w:rPr>
        <w:t>agrody finansowane są przez Radę Rodziców oraz</w:t>
      </w:r>
      <w:r w:rsidR="00052584" w:rsidRPr="001C4E43">
        <w:rPr>
          <w:rFonts w:ascii="Arial" w:hAnsi="Arial" w:cs="Arial"/>
          <w:sz w:val="22"/>
          <w:szCs w:val="22"/>
        </w:rPr>
        <w:t xml:space="preserve"> Lubelski Oddział Stowarzyszenia Szarych Szeregów</w:t>
      </w:r>
      <w:r w:rsidR="00B03105" w:rsidRPr="001C4E43">
        <w:rPr>
          <w:rFonts w:ascii="Arial" w:hAnsi="Arial" w:cs="Arial"/>
          <w:sz w:val="22"/>
          <w:szCs w:val="22"/>
        </w:rPr>
        <w:t>;</w:t>
      </w:r>
    </w:p>
    <w:p w:rsidR="00B03105" w:rsidRPr="001C4E43" w:rsidRDefault="00B03105" w:rsidP="00D00DCC">
      <w:pPr>
        <w:pStyle w:val="Tekstpodstawowywcity3"/>
        <w:spacing w:after="0"/>
        <w:ind w:left="284"/>
        <w:jc w:val="both"/>
        <w:rPr>
          <w:rFonts w:ascii="Arial" w:hAnsi="Arial" w:cs="Arial"/>
          <w:sz w:val="22"/>
          <w:szCs w:val="22"/>
        </w:rPr>
      </w:pPr>
    </w:p>
    <w:p w:rsidR="00B03105" w:rsidRPr="001C4E43" w:rsidRDefault="002F0D76" w:rsidP="004B0FCD">
      <w:pPr>
        <w:pStyle w:val="Tekstpodstawowywcity3"/>
        <w:numPr>
          <w:ilvl w:val="1"/>
          <w:numId w:val="78"/>
        </w:numPr>
        <w:tabs>
          <w:tab w:val="clear" w:pos="1304"/>
          <w:tab w:val="num" w:pos="0"/>
          <w:tab w:val="left" w:pos="426"/>
        </w:tabs>
        <w:spacing w:after="0"/>
        <w:ind w:left="0" w:firstLine="0"/>
        <w:jc w:val="both"/>
        <w:rPr>
          <w:rFonts w:ascii="Arial" w:hAnsi="Arial" w:cs="Arial"/>
          <w:sz w:val="22"/>
          <w:szCs w:val="22"/>
        </w:rPr>
      </w:pPr>
      <w:r w:rsidRPr="001C4E43">
        <w:rPr>
          <w:rFonts w:ascii="Arial" w:hAnsi="Arial" w:cs="Arial"/>
          <w:sz w:val="22"/>
          <w:szCs w:val="22"/>
          <w:lang w:val="pl-PL"/>
        </w:rPr>
        <w:t>u</w:t>
      </w:r>
      <w:r w:rsidR="00B03105" w:rsidRPr="001C4E43">
        <w:rPr>
          <w:rFonts w:ascii="Arial" w:hAnsi="Arial" w:cs="Arial"/>
          <w:sz w:val="22"/>
          <w:szCs w:val="22"/>
        </w:rPr>
        <w:t>czeń</w:t>
      </w:r>
      <w:r w:rsidR="00904FA0" w:rsidRPr="001C4E43">
        <w:rPr>
          <w:rFonts w:ascii="Arial" w:hAnsi="Arial" w:cs="Arial"/>
          <w:sz w:val="22"/>
          <w:szCs w:val="22"/>
        </w:rPr>
        <w:t xml:space="preserve"> klas 4-8 Szkoły </w:t>
      </w:r>
      <w:r w:rsidR="00B03105" w:rsidRPr="001C4E43">
        <w:rPr>
          <w:rFonts w:ascii="Arial" w:hAnsi="Arial" w:cs="Arial"/>
          <w:sz w:val="22"/>
          <w:szCs w:val="22"/>
        </w:rPr>
        <w:t>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904FA0" w:rsidRPr="001C4E43" w:rsidRDefault="00904FA0" w:rsidP="00904FA0">
      <w:pPr>
        <w:pStyle w:val="Tekstpodstawowywcity3"/>
        <w:tabs>
          <w:tab w:val="left" w:pos="426"/>
        </w:tabs>
        <w:spacing w:after="0"/>
        <w:ind w:left="0"/>
        <w:jc w:val="both"/>
        <w:rPr>
          <w:rFonts w:ascii="Arial" w:hAnsi="Arial" w:cs="Arial"/>
          <w:sz w:val="22"/>
          <w:szCs w:val="22"/>
        </w:rPr>
      </w:pPr>
    </w:p>
    <w:p w:rsidR="00904FA0" w:rsidRPr="001C4E43" w:rsidRDefault="002F0D76" w:rsidP="004B0FCD">
      <w:pPr>
        <w:pStyle w:val="Tekstpodstawowywcity3"/>
        <w:numPr>
          <w:ilvl w:val="1"/>
          <w:numId w:val="78"/>
        </w:numPr>
        <w:tabs>
          <w:tab w:val="clear" w:pos="1304"/>
          <w:tab w:val="num" w:pos="0"/>
          <w:tab w:val="left" w:pos="426"/>
        </w:tabs>
        <w:spacing w:after="0"/>
        <w:ind w:left="0" w:firstLine="0"/>
        <w:jc w:val="both"/>
        <w:rPr>
          <w:rFonts w:ascii="Arial" w:hAnsi="Arial" w:cs="Arial"/>
          <w:sz w:val="22"/>
          <w:szCs w:val="22"/>
        </w:rPr>
      </w:pPr>
      <w:r w:rsidRPr="001C4E43">
        <w:rPr>
          <w:rFonts w:ascii="Arial" w:hAnsi="Arial" w:cs="Arial"/>
          <w:sz w:val="22"/>
          <w:szCs w:val="22"/>
          <w:lang w:val="pl-PL"/>
        </w:rPr>
        <w:t>u</w:t>
      </w:r>
      <w:r w:rsidR="00904FA0" w:rsidRPr="001C4E43">
        <w:rPr>
          <w:rFonts w:ascii="Arial" w:hAnsi="Arial" w:cs="Arial"/>
          <w:sz w:val="22"/>
          <w:szCs w:val="22"/>
        </w:rPr>
        <w:t>czeń klas 1-3 Szkoły otrzymuje nag</w:t>
      </w:r>
      <w:r w:rsidRPr="001C4E43">
        <w:rPr>
          <w:rFonts w:ascii="Arial" w:hAnsi="Arial" w:cs="Arial"/>
          <w:sz w:val="22"/>
          <w:szCs w:val="22"/>
        </w:rPr>
        <w:t>rodę rzeczową w postaci książki</w:t>
      </w:r>
      <w:r w:rsidR="00904FA0" w:rsidRPr="001C4E43">
        <w:rPr>
          <w:rFonts w:ascii="Arial" w:hAnsi="Arial" w:cs="Arial"/>
          <w:sz w:val="22"/>
          <w:szCs w:val="22"/>
        </w:rPr>
        <w:t>, jeśli w wyniku klasyfikacji rocznej   uzyskał bardzo dobre wyniki w  nauce i wzorowe zachowanie;</w:t>
      </w:r>
    </w:p>
    <w:p w:rsidR="00B03105" w:rsidRPr="001C4E43" w:rsidRDefault="00B03105" w:rsidP="00D00DCC">
      <w:pPr>
        <w:pStyle w:val="Tekstpodstawowywcity3"/>
        <w:spacing w:after="0"/>
        <w:ind w:left="709"/>
        <w:jc w:val="both"/>
        <w:rPr>
          <w:rFonts w:ascii="Arial" w:hAnsi="Arial" w:cs="Arial"/>
          <w:sz w:val="22"/>
          <w:szCs w:val="22"/>
        </w:rPr>
      </w:pPr>
    </w:p>
    <w:p w:rsidR="00B03105" w:rsidRPr="001C4E43" w:rsidRDefault="002F0D76" w:rsidP="004B0FCD">
      <w:pPr>
        <w:pStyle w:val="Tekstpodstawowywcity3"/>
        <w:numPr>
          <w:ilvl w:val="1"/>
          <w:numId w:val="78"/>
        </w:numPr>
        <w:tabs>
          <w:tab w:val="clear" w:pos="1304"/>
          <w:tab w:val="num" w:pos="0"/>
          <w:tab w:val="left" w:pos="426"/>
        </w:tabs>
        <w:spacing w:after="0"/>
        <w:ind w:left="0" w:firstLine="0"/>
        <w:jc w:val="both"/>
        <w:rPr>
          <w:rFonts w:ascii="Arial" w:hAnsi="Arial" w:cs="Arial"/>
          <w:sz w:val="22"/>
          <w:szCs w:val="22"/>
        </w:rPr>
      </w:pPr>
      <w:r w:rsidRPr="001C4E43">
        <w:rPr>
          <w:rFonts w:ascii="Arial" w:hAnsi="Arial" w:cs="Arial"/>
          <w:sz w:val="22"/>
          <w:szCs w:val="22"/>
          <w:lang w:val="pl-PL"/>
        </w:rPr>
        <w:t>u</w:t>
      </w:r>
      <w:r w:rsidR="00B03105" w:rsidRPr="001C4E43">
        <w:rPr>
          <w:rFonts w:ascii="Arial" w:hAnsi="Arial" w:cs="Arial"/>
          <w:sz w:val="22"/>
          <w:szCs w:val="22"/>
        </w:rPr>
        <w:t>czeń otrzymuje stypendium za wyniki w nauce lub za osiągnięcia sportowe, zgodni</w:t>
      </w:r>
      <w:r w:rsidRPr="001C4E43">
        <w:rPr>
          <w:rFonts w:ascii="Arial" w:hAnsi="Arial" w:cs="Arial"/>
          <w:sz w:val="22"/>
          <w:szCs w:val="22"/>
        </w:rPr>
        <w:t xml:space="preserve">e </w:t>
      </w:r>
      <w:r w:rsidRPr="001C4E43">
        <w:rPr>
          <w:rFonts w:ascii="Arial" w:hAnsi="Arial" w:cs="Arial"/>
          <w:sz w:val="22"/>
          <w:szCs w:val="22"/>
        </w:rPr>
        <w:br/>
        <w:t>z regulaminem</w:t>
      </w:r>
      <w:r w:rsidRPr="001C4E43">
        <w:rPr>
          <w:rFonts w:ascii="Arial" w:hAnsi="Arial" w:cs="Arial"/>
          <w:sz w:val="22"/>
          <w:szCs w:val="22"/>
          <w:lang w:val="pl-PL"/>
        </w:rPr>
        <w:t>;</w:t>
      </w:r>
    </w:p>
    <w:p w:rsidR="002F0D76" w:rsidRPr="001C4E43" w:rsidRDefault="002F0D76" w:rsidP="002F0D76">
      <w:pPr>
        <w:pStyle w:val="Tekstpodstawowywcity3"/>
        <w:tabs>
          <w:tab w:val="left" w:pos="426"/>
        </w:tabs>
        <w:spacing w:after="0"/>
        <w:ind w:left="0"/>
        <w:jc w:val="both"/>
        <w:rPr>
          <w:rFonts w:ascii="Arial" w:hAnsi="Arial" w:cs="Arial"/>
          <w:sz w:val="22"/>
          <w:szCs w:val="22"/>
        </w:rPr>
      </w:pPr>
    </w:p>
    <w:p w:rsidR="00AF442C" w:rsidRPr="001C4E43" w:rsidRDefault="002F0D76" w:rsidP="004B0FCD">
      <w:pPr>
        <w:numPr>
          <w:ilvl w:val="1"/>
          <w:numId w:val="78"/>
        </w:numPr>
        <w:shd w:val="clear" w:color="auto" w:fill="FFFFFF"/>
        <w:tabs>
          <w:tab w:val="clear" w:pos="1304"/>
          <w:tab w:val="num" w:pos="0"/>
          <w:tab w:val="left" w:pos="426"/>
        </w:tabs>
        <w:spacing w:after="150"/>
        <w:ind w:left="0" w:firstLine="0"/>
        <w:jc w:val="both"/>
        <w:rPr>
          <w:rFonts w:ascii="Arial" w:hAnsi="Arial" w:cs="Arial"/>
        </w:rPr>
      </w:pPr>
      <w:r w:rsidRPr="001C4E43">
        <w:rPr>
          <w:rFonts w:ascii="Arial" w:hAnsi="Arial" w:cs="Arial"/>
          <w:bCs/>
          <w:snapToGrid w:val="0"/>
        </w:rPr>
        <w:t>klasa, wyróżniająca się wzorową postawą i działaniami na rzecz szkoły, może uzyskać nagrodę w postaci wycieczki lub wyjścia do kina w czasie lekcji</w:t>
      </w:r>
      <w:r w:rsidR="00AF442C" w:rsidRPr="001C4E43">
        <w:rPr>
          <w:rFonts w:ascii="Arial" w:hAnsi="Arial" w:cs="Arial"/>
          <w:bCs/>
          <w:snapToGrid w:val="0"/>
        </w:rPr>
        <w:t>;</w:t>
      </w:r>
    </w:p>
    <w:p w:rsidR="00AF442C" w:rsidRPr="001C4E43" w:rsidRDefault="00BF488B" w:rsidP="004B0FCD">
      <w:pPr>
        <w:numPr>
          <w:ilvl w:val="1"/>
          <w:numId w:val="78"/>
        </w:numPr>
        <w:shd w:val="clear" w:color="auto" w:fill="FFFFFF"/>
        <w:tabs>
          <w:tab w:val="clear" w:pos="1304"/>
          <w:tab w:val="num" w:pos="0"/>
          <w:tab w:val="left" w:pos="426"/>
        </w:tabs>
        <w:spacing w:after="150"/>
        <w:ind w:left="0" w:firstLine="0"/>
        <w:jc w:val="both"/>
        <w:rPr>
          <w:rFonts w:ascii="Arial" w:hAnsi="Arial" w:cs="Arial"/>
        </w:rPr>
      </w:pPr>
      <w:r w:rsidRPr="001C4E43">
        <w:rPr>
          <w:rFonts w:ascii="Arial" w:hAnsi="Arial" w:cs="Arial"/>
        </w:rPr>
        <w:t>u</w:t>
      </w:r>
      <w:r w:rsidR="00AF442C" w:rsidRPr="001C4E43">
        <w:rPr>
          <w:rFonts w:ascii="Arial" w:hAnsi="Arial" w:cs="Arial"/>
        </w:rPr>
        <w:t xml:space="preserve">chwala się tryb wnoszenia zastrzeżeń od przyznanej nagrody: </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t>w</w:t>
      </w:r>
      <w:r w:rsidR="00BF488B" w:rsidRPr="001C4E43">
        <w:rPr>
          <w:rFonts w:ascii="Arial" w:hAnsi="Arial" w:cs="Arial"/>
          <w:sz w:val="22"/>
          <w:szCs w:val="22"/>
        </w:rPr>
        <w:t>niesienie</w:t>
      </w:r>
      <w:r w:rsidRPr="001C4E43">
        <w:rPr>
          <w:rFonts w:ascii="Arial" w:hAnsi="Arial" w:cs="Arial"/>
          <w:sz w:val="22"/>
          <w:szCs w:val="22"/>
        </w:rPr>
        <w:t xml:space="preserve"> ustnego zastrzeżenia do wychowawcy klasy  w terminie</w:t>
      </w:r>
      <w:r w:rsidR="00BF488B" w:rsidRPr="001C4E43">
        <w:rPr>
          <w:rFonts w:ascii="Arial" w:hAnsi="Arial" w:cs="Arial"/>
          <w:sz w:val="22"/>
          <w:szCs w:val="22"/>
        </w:rPr>
        <w:t xml:space="preserve"> 3</w:t>
      </w:r>
      <w:r w:rsidRPr="001C4E43">
        <w:rPr>
          <w:rFonts w:ascii="Arial" w:hAnsi="Arial" w:cs="Arial"/>
          <w:sz w:val="22"/>
          <w:szCs w:val="22"/>
        </w:rPr>
        <w:t xml:space="preserve"> dni od </w:t>
      </w:r>
      <w:r w:rsidR="00DD1B76" w:rsidRPr="001C4E43">
        <w:rPr>
          <w:rFonts w:ascii="Arial" w:hAnsi="Arial" w:cs="Arial"/>
          <w:sz w:val="22"/>
          <w:szCs w:val="22"/>
        </w:rPr>
        <w:t>przyznania nagrody,</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t xml:space="preserve">wychowawca klasy informuje ustnie o wyniku rozstrzygnięcia zastrzeżenia </w:t>
      </w:r>
      <w:r w:rsidR="00D00DCC">
        <w:rPr>
          <w:rFonts w:ascii="Arial" w:hAnsi="Arial" w:cs="Arial"/>
          <w:sz w:val="22"/>
          <w:szCs w:val="22"/>
        </w:rPr>
        <w:br/>
        <w:t>w terminie</w:t>
      </w:r>
      <w:r w:rsidRPr="001C4E43">
        <w:rPr>
          <w:rFonts w:ascii="Arial" w:hAnsi="Arial" w:cs="Arial"/>
          <w:sz w:val="22"/>
          <w:szCs w:val="22"/>
        </w:rPr>
        <w:t xml:space="preserve"> 3 dni od dnia jego </w:t>
      </w:r>
      <w:r w:rsidR="00DD1B76" w:rsidRPr="001C4E43">
        <w:rPr>
          <w:rFonts w:ascii="Arial" w:hAnsi="Arial" w:cs="Arial"/>
          <w:sz w:val="22"/>
          <w:szCs w:val="22"/>
        </w:rPr>
        <w:t>wniesienia,</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t>jeśli</w:t>
      </w:r>
      <w:r w:rsidR="00BF488B" w:rsidRPr="001C4E43">
        <w:rPr>
          <w:rFonts w:ascii="Arial" w:hAnsi="Arial" w:cs="Arial"/>
          <w:sz w:val="22"/>
          <w:szCs w:val="22"/>
        </w:rPr>
        <w:t xml:space="preserve"> rozstrzygnię</w:t>
      </w:r>
      <w:r w:rsidRPr="001C4E43">
        <w:rPr>
          <w:rFonts w:ascii="Arial" w:hAnsi="Arial" w:cs="Arial"/>
          <w:sz w:val="22"/>
          <w:szCs w:val="22"/>
        </w:rPr>
        <w:t>cie zastrzeżenia przez wychowawcę klasy, zdaniem wnoszącego zastrzeżenie jest niezadowalające, rodzic/ prawny opiekun składa pisemne zastrzeżenie do dyrektora szkoły w terminie 3 dni od uzyskania ustnej</w:t>
      </w:r>
      <w:r w:rsidR="00DD1B76" w:rsidRPr="001C4E43">
        <w:rPr>
          <w:rFonts w:ascii="Arial" w:hAnsi="Arial" w:cs="Arial"/>
          <w:sz w:val="22"/>
          <w:szCs w:val="22"/>
        </w:rPr>
        <w:t xml:space="preserve"> informacji od wychowawcy klasy,</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lastRenderedPageBreak/>
        <w:t xml:space="preserve">dyrektor szkoły rozstrzyga zastrzeżenie w terminie 3 dni od jego otrzymania </w:t>
      </w:r>
      <w:r w:rsidR="00D00DCC">
        <w:rPr>
          <w:rFonts w:ascii="Arial" w:hAnsi="Arial" w:cs="Arial"/>
          <w:sz w:val="22"/>
          <w:szCs w:val="22"/>
        </w:rPr>
        <w:br/>
      </w:r>
      <w:r w:rsidRPr="001C4E43">
        <w:rPr>
          <w:rFonts w:ascii="Arial" w:hAnsi="Arial" w:cs="Arial"/>
          <w:sz w:val="22"/>
          <w:szCs w:val="22"/>
        </w:rPr>
        <w:t>i powiadamia o rozstrzy</w:t>
      </w:r>
      <w:r w:rsidR="00DD1B76" w:rsidRPr="001C4E43">
        <w:rPr>
          <w:rFonts w:ascii="Arial" w:hAnsi="Arial" w:cs="Arial"/>
          <w:sz w:val="22"/>
          <w:szCs w:val="22"/>
        </w:rPr>
        <w:t>gnięciu wnoszącego zastrzeżenie,</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t>na wniosek rodzica/ prawnego opiekuna wnoszącego zastrzeżenia, dyrektor szkoły przekazuje wnoszącemu</w:t>
      </w:r>
      <w:r w:rsidR="00DD1B76" w:rsidRPr="001C4E43">
        <w:rPr>
          <w:rFonts w:ascii="Arial" w:hAnsi="Arial" w:cs="Arial"/>
          <w:sz w:val="22"/>
          <w:szCs w:val="22"/>
        </w:rPr>
        <w:t xml:space="preserve"> zastrzeżenie w formie pisemnej,</w:t>
      </w:r>
    </w:p>
    <w:p w:rsidR="00AF442C" w:rsidRPr="001C4E43" w:rsidRDefault="00AF442C" w:rsidP="0066778E">
      <w:pPr>
        <w:pStyle w:val="NormalnyWeb"/>
        <w:numPr>
          <w:ilvl w:val="0"/>
          <w:numId w:val="273"/>
        </w:numPr>
        <w:shd w:val="clear" w:color="auto" w:fill="FFFFFF"/>
        <w:tabs>
          <w:tab w:val="clear" w:pos="680"/>
        </w:tabs>
        <w:spacing w:before="0" w:beforeAutospacing="0" w:after="150" w:afterAutospacing="0"/>
        <w:ind w:left="851" w:hanging="254"/>
        <w:jc w:val="both"/>
        <w:rPr>
          <w:rFonts w:ascii="Arial" w:hAnsi="Arial" w:cs="Arial"/>
          <w:sz w:val="22"/>
          <w:szCs w:val="22"/>
        </w:rPr>
      </w:pPr>
      <w:r w:rsidRPr="001C4E43">
        <w:rPr>
          <w:rFonts w:ascii="Arial" w:hAnsi="Arial" w:cs="Arial"/>
          <w:sz w:val="22"/>
          <w:szCs w:val="22"/>
        </w:rPr>
        <w:t>rozstrzygnięcia dyrektora szkoły są ostateczne.</w:t>
      </w:r>
    </w:p>
    <w:p w:rsidR="00B03105" w:rsidRPr="001C4E43" w:rsidRDefault="00B03105" w:rsidP="00B03105">
      <w:pPr>
        <w:pStyle w:val="Tekstpodstawowywcity3"/>
        <w:ind w:left="0" w:firstLine="567"/>
        <w:jc w:val="both"/>
        <w:rPr>
          <w:rFonts w:ascii="Arial" w:hAnsi="Arial" w:cs="Arial"/>
          <w:b/>
          <w:sz w:val="22"/>
          <w:szCs w:val="22"/>
        </w:rPr>
      </w:pPr>
      <w:r w:rsidRPr="001C4E43">
        <w:rPr>
          <w:rFonts w:ascii="Arial" w:hAnsi="Arial" w:cs="Arial"/>
          <w:b/>
          <w:sz w:val="22"/>
          <w:szCs w:val="22"/>
        </w:rPr>
        <w:t>2. Kary</w:t>
      </w:r>
    </w:p>
    <w:p w:rsidR="00B03105" w:rsidRPr="001C4E43" w:rsidRDefault="002F0D76" w:rsidP="004B0FCD">
      <w:pPr>
        <w:pStyle w:val="Tekstpodstawowywcity3"/>
        <w:numPr>
          <w:ilvl w:val="1"/>
          <w:numId w:val="81"/>
        </w:numPr>
        <w:tabs>
          <w:tab w:val="clear" w:pos="1304"/>
          <w:tab w:val="num" w:pos="426"/>
        </w:tabs>
        <w:spacing w:after="0"/>
        <w:ind w:left="0" w:firstLine="0"/>
        <w:jc w:val="both"/>
        <w:rPr>
          <w:rFonts w:ascii="Arial" w:hAnsi="Arial" w:cs="Arial"/>
          <w:sz w:val="22"/>
          <w:szCs w:val="22"/>
        </w:rPr>
      </w:pPr>
      <w:r w:rsidRPr="001C4E43">
        <w:rPr>
          <w:rFonts w:ascii="Arial" w:hAnsi="Arial" w:cs="Arial"/>
          <w:sz w:val="22"/>
          <w:szCs w:val="22"/>
          <w:lang w:val="pl-PL"/>
        </w:rPr>
        <w:t>z</w:t>
      </w:r>
      <w:r w:rsidR="00B03105" w:rsidRPr="001C4E43">
        <w:rPr>
          <w:rFonts w:ascii="Arial" w:hAnsi="Arial" w:cs="Arial"/>
          <w:sz w:val="22"/>
          <w:szCs w:val="22"/>
        </w:rPr>
        <w:t>akazuje się stosowan</w:t>
      </w:r>
      <w:r w:rsidRPr="001C4E43">
        <w:rPr>
          <w:rFonts w:ascii="Arial" w:hAnsi="Arial" w:cs="Arial"/>
          <w:sz w:val="22"/>
          <w:szCs w:val="22"/>
        </w:rPr>
        <w:t>ia kar cielesnych wobec uczniów</w:t>
      </w:r>
      <w:r w:rsidRPr="001C4E43">
        <w:rPr>
          <w:rFonts w:ascii="Arial" w:hAnsi="Arial" w:cs="Arial"/>
          <w:sz w:val="22"/>
          <w:szCs w:val="22"/>
          <w:lang w:val="pl-PL"/>
        </w:rPr>
        <w:t>;</w:t>
      </w:r>
    </w:p>
    <w:p w:rsidR="00B03105" w:rsidRPr="001C4E43" w:rsidRDefault="002F0D76" w:rsidP="0028355C">
      <w:pPr>
        <w:pStyle w:val="Tekstpodstawowywcity3"/>
        <w:numPr>
          <w:ilvl w:val="1"/>
          <w:numId w:val="81"/>
        </w:numPr>
        <w:tabs>
          <w:tab w:val="clear" w:pos="1304"/>
          <w:tab w:val="left" w:pos="426"/>
        </w:tabs>
        <w:spacing w:after="0"/>
        <w:ind w:left="0" w:firstLine="0"/>
        <w:jc w:val="both"/>
        <w:rPr>
          <w:rFonts w:ascii="Arial" w:hAnsi="Arial" w:cs="Arial"/>
          <w:sz w:val="22"/>
          <w:szCs w:val="22"/>
        </w:rPr>
      </w:pPr>
      <w:r w:rsidRPr="001C4E43">
        <w:rPr>
          <w:rFonts w:ascii="Arial" w:hAnsi="Arial" w:cs="Arial"/>
          <w:sz w:val="22"/>
          <w:szCs w:val="22"/>
          <w:lang w:val="pl-PL"/>
        </w:rPr>
        <w:t>u</w:t>
      </w:r>
      <w:r w:rsidR="00B03105" w:rsidRPr="001C4E43">
        <w:rPr>
          <w:rFonts w:ascii="Arial" w:hAnsi="Arial" w:cs="Arial"/>
          <w:sz w:val="22"/>
          <w:szCs w:val="22"/>
        </w:rPr>
        <w:t>stala się następujące rodzaje kar:</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uwaga ustna nauczyciela,</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uwaga pisemna nauczyciela zapisana w</w:t>
      </w:r>
      <w:r w:rsidR="00904FA0" w:rsidRPr="001C4E43">
        <w:rPr>
          <w:rStyle w:val="Hipercze"/>
          <w:rFonts w:ascii="Arial" w:eastAsia="Arial Unicode MS" w:hAnsi="Arial" w:cs="Arial"/>
          <w:b w:val="0"/>
          <w:color w:val="000000"/>
          <w:sz w:val="22"/>
          <w:szCs w:val="22"/>
        </w:rPr>
        <w:t xml:space="preserve"> dzienniku elektronicznym</w:t>
      </w:r>
      <w:r w:rsidRPr="001C4E43">
        <w:rPr>
          <w:rStyle w:val="Hipercze"/>
          <w:rFonts w:ascii="Arial" w:eastAsia="Arial Unicode MS" w:hAnsi="Arial" w:cs="Arial"/>
          <w:b w:val="0"/>
          <w:color w:val="000000"/>
          <w:sz w:val="22"/>
          <w:szCs w:val="22"/>
        </w:rPr>
        <w:t>,</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upomnienie wychowawcy z wpisem do dziennika,</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nagana wychowawcy z pisemnym uzasadnieniem skierowanym do dyrektora,</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nagana dyrektora z pisemnym powiadomieniem rodziców,</w:t>
      </w:r>
    </w:p>
    <w:p w:rsidR="00904FA0" w:rsidRPr="001C4E43" w:rsidRDefault="00237132" w:rsidP="0028355C">
      <w:pPr>
        <w:numPr>
          <w:ilvl w:val="2"/>
          <w:numId w:val="82"/>
        </w:numPr>
        <w:tabs>
          <w:tab w:val="clear" w:pos="2041"/>
        </w:tabs>
        <w:ind w:left="993" w:hanging="360"/>
        <w:jc w:val="both"/>
        <w:rPr>
          <w:rFonts w:ascii="Arial" w:hAnsi="Arial" w:cs="Arial"/>
          <w:snapToGrid w:val="0"/>
        </w:rPr>
      </w:pPr>
      <w:r w:rsidRPr="001C4E43">
        <w:rPr>
          <w:rFonts w:ascii="Arial" w:hAnsi="Arial" w:cs="Arial"/>
          <w:snapToGrid w:val="0"/>
        </w:rPr>
        <w:t>zawieszenie</w:t>
      </w:r>
      <w:r w:rsidR="00904FA0" w:rsidRPr="001C4E43">
        <w:rPr>
          <w:rFonts w:ascii="Arial" w:hAnsi="Arial" w:cs="Arial"/>
          <w:snapToGrid w:val="0"/>
        </w:rPr>
        <w:t xml:space="preserve"> prawa do udziału w  wycieczkach i imprezach, z wyjątkiem tych, podczas których realizowane są elementy obowiązkowych zajęć eduka</w:t>
      </w:r>
      <w:r w:rsidR="002F0D76" w:rsidRPr="001C4E43">
        <w:rPr>
          <w:rFonts w:ascii="Arial" w:hAnsi="Arial" w:cs="Arial"/>
          <w:snapToGrid w:val="0"/>
        </w:rPr>
        <w:t>cyjnych,</w:t>
      </w:r>
    </w:p>
    <w:p w:rsidR="00904FA0" w:rsidRPr="001C4E43" w:rsidRDefault="00237132" w:rsidP="0028355C">
      <w:pPr>
        <w:numPr>
          <w:ilvl w:val="2"/>
          <w:numId w:val="82"/>
        </w:numPr>
        <w:tabs>
          <w:tab w:val="clear" w:pos="2041"/>
        </w:tabs>
        <w:ind w:left="993" w:hanging="360"/>
        <w:jc w:val="both"/>
        <w:rPr>
          <w:rFonts w:ascii="Arial" w:hAnsi="Arial" w:cs="Arial"/>
          <w:snapToGrid w:val="0"/>
        </w:rPr>
      </w:pPr>
      <w:r w:rsidRPr="001C4E43">
        <w:rPr>
          <w:rFonts w:ascii="Arial" w:hAnsi="Arial" w:cs="Arial"/>
          <w:snapToGrid w:val="0"/>
        </w:rPr>
        <w:t xml:space="preserve">zakaz </w:t>
      </w:r>
      <w:r w:rsidR="00904FA0" w:rsidRPr="001C4E43">
        <w:rPr>
          <w:rFonts w:ascii="Arial" w:hAnsi="Arial" w:cs="Arial"/>
          <w:snapToGrid w:val="0"/>
        </w:rPr>
        <w:t>reprezentowania szkoły w za</w:t>
      </w:r>
      <w:r w:rsidR="002F0D76" w:rsidRPr="001C4E43">
        <w:rPr>
          <w:rFonts w:ascii="Arial" w:hAnsi="Arial" w:cs="Arial"/>
          <w:snapToGrid w:val="0"/>
        </w:rPr>
        <w:t>wodach i rozgrywkach sportowych,</w:t>
      </w:r>
    </w:p>
    <w:p w:rsidR="00904FA0" w:rsidRPr="001C4E43" w:rsidRDefault="00237132" w:rsidP="0028355C">
      <w:pPr>
        <w:numPr>
          <w:ilvl w:val="2"/>
          <w:numId w:val="82"/>
        </w:numPr>
        <w:tabs>
          <w:tab w:val="clear" w:pos="2041"/>
        </w:tabs>
        <w:ind w:left="993" w:hanging="360"/>
        <w:jc w:val="both"/>
        <w:rPr>
          <w:rFonts w:ascii="Arial" w:hAnsi="Arial" w:cs="Arial"/>
          <w:snapToGrid w:val="0"/>
        </w:rPr>
      </w:pPr>
      <w:r w:rsidRPr="001C4E43">
        <w:rPr>
          <w:rFonts w:ascii="Arial" w:hAnsi="Arial" w:cs="Arial"/>
          <w:snapToGrid w:val="0"/>
        </w:rPr>
        <w:t xml:space="preserve">utrata </w:t>
      </w:r>
      <w:r w:rsidR="00904FA0" w:rsidRPr="001C4E43">
        <w:rPr>
          <w:rFonts w:ascii="Arial" w:hAnsi="Arial" w:cs="Arial"/>
          <w:snapToGrid w:val="0"/>
        </w:rPr>
        <w:t>prawa do zajmowanego stano</w:t>
      </w:r>
      <w:r w:rsidR="002F0D76" w:rsidRPr="001C4E43">
        <w:rPr>
          <w:rFonts w:ascii="Arial" w:hAnsi="Arial" w:cs="Arial"/>
          <w:snapToGrid w:val="0"/>
        </w:rPr>
        <w:t>wiska w Samorządzie Uczniowskim,</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przeniesienie ucznia do równoległej klasy swojej szkoły (na wniosek wychowawcy, nauczyciela, pedagoga, dyrektora, uchwałą Rady Pedagogicznej),</w:t>
      </w:r>
    </w:p>
    <w:p w:rsidR="00B03105" w:rsidRPr="001C4E43" w:rsidRDefault="00B03105" w:rsidP="0028355C">
      <w:pPr>
        <w:pStyle w:val="Tekstpodstawowywcity3"/>
        <w:numPr>
          <w:ilvl w:val="2"/>
          <w:numId w:val="82"/>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na podstawie uchwały Rady Pedagogicznej dyrektor może wystąpić z wnioskiem do kuratora oświaty o przeniesienie ucznia do innej szkoły, gdy ten:</w:t>
      </w:r>
    </w:p>
    <w:p w:rsidR="00B03105" w:rsidRPr="001C4E43" w:rsidRDefault="0028355C" w:rsidP="0028355C">
      <w:pPr>
        <w:ind w:left="1276"/>
        <w:jc w:val="both"/>
        <w:rPr>
          <w:rFonts w:ascii="Arial" w:hAnsi="Arial" w:cs="Arial"/>
        </w:rPr>
      </w:pPr>
      <w:r>
        <w:rPr>
          <w:rFonts w:ascii="Arial" w:hAnsi="Arial" w:cs="Arial"/>
        </w:rPr>
        <w:t xml:space="preserve">j.a) </w:t>
      </w:r>
      <w:r w:rsidR="00B03105" w:rsidRPr="001C4E43">
        <w:rPr>
          <w:rFonts w:ascii="Arial" w:hAnsi="Arial" w:cs="Arial"/>
        </w:rPr>
        <w:t>umyślnie spowodował uszczerbek na zdrowiu kolegi,</w:t>
      </w:r>
    </w:p>
    <w:p w:rsidR="00804A7A" w:rsidRPr="001C4E43" w:rsidRDefault="00804A7A" w:rsidP="0028355C">
      <w:pPr>
        <w:ind w:left="1276"/>
        <w:jc w:val="both"/>
        <w:rPr>
          <w:rFonts w:ascii="Arial" w:hAnsi="Arial" w:cs="Arial"/>
        </w:rPr>
      </w:pPr>
      <w:r w:rsidRPr="001C4E43">
        <w:rPr>
          <w:rFonts w:ascii="Arial" w:hAnsi="Arial" w:cs="Arial"/>
        </w:rPr>
        <w:t xml:space="preserve">j.b) </w:t>
      </w:r>
      <w:r w:rsidR="00B03105" w:rsidRPr="001C4E43">
        <w:rPr>
          <w:rFonts w:ascii="Arial" w:hAnsi="Arial" w:cs="Arial"/>
        </w:rPr>
        <w:t>dopuszcza się kradzieży,</w:t>
      </w:r>
    </w:p>
    <w:p w:rsidR="00B03105" w:rsidRPr="001C4E43" w:rsidRDefault="00804A7A" w:rsidP="0028355C">
      <w:pPr>
        <w:ind w:left="1276"/>
        <w:jc w:val="both"/>
        <w:rPr>
          <w:rFonts w:ascii="Arial" w:hAnsi="Arial" w:cs="Arial"/>
        </w:rPr>
      </w:pPr>
      <w:r w:rsidRPr="001C4E43">
        <w:rPr>
          <w:rFonts w:ascii="Arial" w:hAnsi="Arial" w:cs="Arial"/>
        </w:rPr>
        <w:t xml:space="preserve">j.c) </w:t>
      </w:r>
      <w:r w:rsidR="00B03105" w:rsidRPr="001C4E43">
        <w:rPr>
          <w:rFonts w:ascii="Arial" w:hAnsi="Arial" w:cs="Arial"/>
        </w:rPr>
        <w:t>wchodzi w kolizje z prawem,</w:t>
      </w:r>
    </w:p>
    <w:p w:rsidR="00804A7A" w:rsidRPr="001C4E43" w:rsidRDefault="00804A7A" w:rsidP="0028355C">
      <w:pPr>
        <w:ind w:left="1276"/>
        <w:jc w:val="both"/>
        <w:rPr>
          <w:rFonts w:ascii="Arial" w:hAnsi="Arial" w:cs="Arial"/>
        </w:rPr>
      </w:pPr>
      <w:r w:rsidRPr="001C4E43">
        <w:rPr>
          <w:rFonts w:ascii="Arial" w:hAnsi="Arial" w:cs="Arial"/>
        </w:rPr>
        <w:t xml:space="preserve">j.d) </w:t>
      </w:r>
      <w:r w:rsidR="00B03105" w:rsidRPr="001C4E43">
        <w:rPr>
          <w:rFonts w:ascii="Arial" w:hAnsi="Arial" w:cs="Arial"/>
        </w:rPr>
        <w:t>demoralizuje innych uczniów,</w:t>
      </w:r>
    </w:p>
    <w:p w:rsidR="00B03105" w:rsidRPr="001C4E43" w:rsidRDefault="00804A7A" w:rsidP="0028355C">
      <w:pPr>
        <w:ind w:left="1276"/>
        <w:jc w:val="both"/>
        <w:rPr>
          <w:rFonts w:ascii="Arial" w:hAnsi="Arial" w:cs="Arial"/>
        </w:rPr>
      </w:pPr>
      <w:r w:rsidRPr="001C4E43">
        <w:rPr>
          <w:rFonts w:ascii="Arial" w:hAnsi="Arial" w:cs="Arial"/>
        </w:rPr>
        <w:t xml:space="preserve">j.e) </w:t>
      </w:r>
      <w:r w:rsidR="00B03105" w:rsidRPr="001C4E43">
        <w:rPr>
          <w:rFonts w:ascii="Arial" w:hAnsi="Arial" w:cs="Arial"/>
        </w:rPr>
        <w:t>permanentni</w:t>
      </w:r>
      <w:r w:rsidR="002F0D76" w:rsidRPr="001C4E43">
        <w:rPr>
          <w:rFonts w:ascii="Arial" w:hAnsi="Arial" w:cs="Arial"/>
        </w:rPr>
        <w:t>e narusza postanowienia statutu;</w:t>
      </w:r>
    </w:p>
    <w:p w:rsidR="00904FA0" w:rsidRPr="001C4E43" w:rsidRDefault="00904FA0" w:rsidP="00904FA0">
      <w:pPr>
        <w:ind w:left="2007"/>
        <w:jc w:val="both"/>
        <w:rPr>
          <w:rFonts w:ascii="Arial" w:hAnsi="Arial" w:cs="Arial"/>
        </w:rPr>
      </w:pPr>
    </w:p>
    <w:p w:rsidR="00B03105" w:rsidRPr="001C4E43" w:rsidRDefault="002F0D76" w:rsidP="0028355C">
      <w:pPr>
        <w:pStyle w:val="Tekstpodstawowywcity3"/>
        <w:numPr>
          <w:ilvl w:val="1"/>
          <w:numId w:val="81"/>
        </w:numPr>
        <w:tabs>
          <w:tab w:val="clear" w:pos="1304"/>
        </w:tabs>
        <w:spacing w:after="0"/>
        <w:ind w:left="426" w:hanging="426"/>
        <w:jc w:val="both"/>
        <w:rPr>
          <w:rFonts w:ascii="Arial" w:hAnsi="Arial" w:cs="Arial"/>
          <w:sz w:val="22"/>
          <w:szCs w:val="22"/>
        </w:rPr>
      </w:pPr>
      <w:r w:rsidRPr="001C4E43">
        <w:rPr>
          <w:rFonts w:ascii="Arial" w:hAnsi="Arial" w:cs="Arial"/>
          <w:sz w:val="22"/>
          <w:szCs w:val="22"/>
          <w:lang w:val="pl-PL"/>
        </w:rPr>
        <w:t>k</w:t>
      </w:r>
      <w:r w:rsidR="00B03105" w:rsidRPr="001C4E43">
        <w:rPr>
          <w:rFonts w:ascii="Arial" w:hAnsi="Arial" w:cs="Arial"/>
          <w:sz w:val="22"/>
          <w:szCs w:val="22"/>
        </w:rPr>
        <w:t>ara wymierzana jest na wniosek:</w:t>
      </w:r>
    </w:p>
    <w:p w:rsidR="00B03105" w:rsidRPr="001C4E43" w:rsidRDefault="00B03105" w:rsidP="00D00DCC">
      <w:pPr>
        <w:pStyle w:val="Tekstpodstawowywcity3"/>
        <w:numPr>
          <w:ilvl w:val="2"/>
          <w:numId w:val="83"/>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wychowawcy, nauczyciela, dyrektora, innego pracownika szkoły,</w:t>
      </w:r>
    </w:p>
    <w:p w:rsidR="00B03105" w:rsidRPr="001C4E43" w:rsidRDefault="00B03105" w:rsidP="00D00DCC">
      <w:pPr>
        <w:pStyle w:val="Tekstpodstawowywcity3"/>
        <w:numPr>
          <w:ilvl w:val="2"/>
          <w:numId w:val="83"/>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Rady Pedagogicznej,</w:t>
      </w:r>
    </w:p>
    <w:p w:rsidR="00B03105" w:rsidRPr="001C4E43" w:rsidRDefault="002F0D76" w:rsidP="00D00DCC">
      <w:pPr>
        <w:pStyle w:val="Tekstpodstawowywcity3"/>
        <w:numPr>
          <w:ilvl w:val="2"/>
          <w:numId w:val="83"/>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innych osób</w:t>
      </w:r>
      <w:r w:rsidRPr="001C4E43">
        <w:rPr>
          <w:rStyle w:val="Hipercze"/>
          <w:rFonts w:ascii="Arial" w:eastAsia="Arial Unicode MS" w:hAnsi="Arial" w:cs="Arial"/>
          <w:b w:val="0"/>
          <w:color w:val="000000"/>
          <w:sz w:val="22"/>
          <w:szCs w:val="22"/>
          <w:lang w:val="pl-PL"/>
        </w:rPr>
        <w:t>;</w:t>
      </w:r>
    </w:p>
    <w:p w:rsidR="00B03105" w:rsidRPr="001C4E43" w:rsidRDefault="00B03105" w:rsidP="00B03105">
      <w:pPr>
        <w:pStyle w:val="Tekstpodstawowywcity3"/>
        <w:ind w:left="1260"/>
        <w:jc w:val="both"/>
        <w:rPr>
          <w:rStyle w:val="Hipercze"/>
          <w:rFonts w:ascii="Arial" w:eastAsia="Arial Unicode MS" w:hAnsi="Arial" w:cs="Arial"/>
          <w:b w:val="0"/>
          <w:color w:val="000000"/>
          <w:sz w:val="22"/>
          <w:szCs w:val="22"/>
        </w:rPr>
      </w:pPr>
    </w:p>
    <w:p w:rsidR="00B03105" w:rsidRPr="001C4E43" w:rsidRDefault="002F0D76" w:rsidP="0028355C">
      <w:pPr>
        <w:pStyle w:val="Tekstpodstawowywcity3"/>
        <w:numPr>
          <w:ilvl w:val="1"/>
          <w:numId w:val="81"/>
        </w:numPr>
        <w:tabs>
          <w:tab w:val="clear" w:pos="1304"/>
        </w:tabs>
        <w:spacing w:after="0"/>
        <w:ind w:left="426" w:hanging="426"/>
        <w:jc w:val="both"/>
        <w:rPr>
          <w:rFonts w:ascii="Arial" w:hAnsi="Arial" w:cs="Arial"/>
          <w:sz w:val="22"/>
          <w:szCs w:val="22"/>
        </w:rPr>
      </w:pPr>
      <w:r w:rsidRPr="001C4E43">
        <w:rPr>
          <w:rFonts w:ascii="Arial" w:hAnsi="Arial" w:cs="Arial"/>
          <w:sz w:val="22"/>
          <w:szCs w:val="22"/>
          <w:lang w:val="pl-PL"/>
        </w:rPr>
        <w:t>o</w:t>
      </w:r>
      <w:r w:rsidR="00B03105" w:rsidRPr="001C4E43">
        <w:rPr>
          <w:rFonts w:ascii="Arial" w:hAnsi="Arial" w:cs="Arial"/>
          <w:sz w:val="22"/>
          <w:szCs w:val="22"/>
        </w:rPr>
        <w:t>d wymierzonej kary uczniowi przysługuje prawo do:</w:t>
      </w:r>
    </w:p>
    <w:p w:rsidR="00B03105" w:rsidRPr="001C4E43" w:rsidRDefault="00B03105" w:rsidP="00D00DCC">
      <w:pPr>
        <w:pStyle w:val="Tekstpodstawowywcity3"/>
        <w:numPr>
          <w:ilvl w:val="2"/>
          <w:numId w:val="84"/>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wystąpienia do dyrektora w ciągu 3 dni od daty powiadomienia go o wymierzonej karze z wnioskiem o jej uzasadnienie,</w:t>
      </w:r>
    </w:p>
    <w:p w:rsidR="00B03105" w:rsidRPr="001C4E43" w:rsidRDefault="00B03105" w:rsidP="00D00DCC">
      <w:pPr>
        <w:pStyle w:val="Tekstpodstawowywcity3"/>
        <w:numPr>
          <w:ilvl w:val="2"/>
          <w:numId w:val="84"/>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wystąpienia pisemnego w ciągu 7 dni od daty powiadomienia go o wymierzonej karze do Rady Pedagogicznej o ponowne rozpatrzenie jego sprawy,</w:t>
      </w:r>
    </w:p>
    <w:p w:rsidR="00B03105" w:rsidRPr="001C4E43" w:rsidRDefault="00B03105" w:rsidP="00D00DCC">
      <w:pPr>
        <w:pStyle w:val="Tekstpodstawowywcity3"/>
        <w:numPr>
          <w:ilvl w:val="2"/>
          <w:numId w:val="84"/>
        </w:numPr>
        <w:tabs>
          <w:tab w:val="clear" w:pos="2041"/>
        </w:tabs>
        <w:spacing w:after="0"/>
        <w:ind w:left="993" w:hanging="360"/>
        <w:jc w:val="both"/>
        <w:rPr>
          <w:rStyle w:val="Hipercze"/>
          <w:rFonts w:ascii="Arial" w:eastAsia="Arial Unicode MS" w:hAnsi="Arial" w:cs="Arial"/>
          <w:b w:val="0"/>
          <w:color w:val="000000"/>
          <w:sz w:val="22"/>
          <w:szCs w:val="22"/>
        </w:rPr>
      </w:pPr>
      <w:r w:rsidRPr="001C4E43">
        <w:rPr>
          <w:rStyle w:val="Hipercze"/>
          <w:rFonts w:ascii="Arial" w:eastAsia="Arial Unicode MS" w:hAnsi="Arial" w:cs="Arial"/>
          <w:b w:val="0"/>
          <w:color w:val="000000"/>
          <w:sz w:val="22"/>
          <w:szCs w:val="22"/>
        </w:rPr>
        <w:t>odwołania się od decyzji Rady Pedagogicznej do kuratora oświaty w ciągu 7 dni od daty powiadomienia go o wymierzonej karze.</w:t>
      </w:r>
    </w:p>
    <w:p w:rsidR="00B03105" w:rsidRPr="001C4E43" w:rsidRDefault="00CA4870" w:rsidP="00B02871">
      <w:pPr>
        <w:pStyle w:val="Nagwek2"/>
        <w:rPr>
          <w:rFonts w:ascii="Arial" w:hAnsi="Arial" w:cs="Arial"/>
          <w:bCs w:val="0"/>
          <w:color w:val="264FAA"/>
          <w:sz w:val="22"/>
          <w:szCs w:val="22"/>
        </w:rPr>
      </w:pPr>
      <w:r>
        <w:rPr>
          <w:rFonts w:ascii="Arial" w:hAnsi="Arial" w:cs="Arial"/>
          <w:color w:val="264FAA"/>
          <w:sz w:val="22"/>
          <w:szCs w:val="22"/>
        </w:rPr>
        <w:br w:type="page"/>
      </w:r>
      <w:bookmarkStart w:id="40" w:name="_Toc507424065"/>
      <w:r w:rsidR="00B03105" w:rsidRPr="001C4E43">
        <w:rPr>
          <w:rFonts w:ascii="Arial" w:hAnsi="Arial" w:cs="Arial"/>
          <w:color w:val="264FAA"/>
          <w:sz w:val="22"/>
          <w:szCs w:val="22"/>
        </w:rPr>
        <w:lastRenderedPageBreak/>
        <w:t xml:space="preserve">Rozdział </w:t>
      </w:r>
      <w:r w:rsidR="00980912">
        <w:rPr>
          <w:rFonts w:ascii="Arial" w:hAnsi="Arial" w:cs="Arial"/>
          <w:color w:val="264FAA"/>
          <w:sz w:val="22"/>
          <w:szCs w:val="22"/>
          <w:lang w:val="pl-PL"/>
        </w:rPr>
        <w:t>8</w:t>
      </w:r>
      <w:r w:rsidR="00B02871" w:rsidRPr="001C4E43">
        <w:rPr>
          <w:rFonts w:ascii="Arial" w:hAnsi="Arial" w:cs="Arial"/>
          <w:b w:val="0"/>
          <w:bCs w:val="0"/>
          <w:color w:val="264FAA"/>
          <w:sz w:val="22"/>
          <w:szCs w:val="22"/>
        </w:rPr>
        <w:br/>
      </w:r>
      <w:r w:rsidR="00B03105" w:rsidRPr="001C4E43">
        <w:rPr>
          <w:rFonts w:ascii="Arial" w:hAnsi="Arial" w:cs="Arial"/>
          <w:color w:val="264FAA"/>
          <w:sz w:val="22"/>
          <w:szCs w:val="22"/>
        </w:rPr>
        <w:t>Przeniesienie ucznia do innej szkoły</w:t>
      </w:r>
      <w:bookmarkEnd w:id="40"/>
    </w:p>
    <w:p w:rsidR="00B03105" w:rsidRPr="001C4E43" w:rsidRDefault="00B03105" w:rsidP="00B03105">
      <w:pPr>
        <w:rPr>
          <w:rFonts w:ascii="Arial" w:hAnsi="Arial" w:cs="Arial"/>
        </w:rPr>
      </w:pPr>
    </w:p>
    <w:p w:rsidR="00B03105" w:rsidRPr="001C4E43" w:rsidRDefault="00160AF1" w:rsidP="002F0D76">
      <w:pPr>
        <w:autoSpaceDE w:val="0"/>
        <w:autoSpaceDN w:val="0"/>
        <w:adjustRightInd w:val="0"/>
        <w:ind w:firstLine="426"/>
        <w:jc w:val="both"/>
        <w:rPr>
          <w:rFonts w:ascii="Arial" w:hAnsi="Arial" w:cs="Arial"/>
        </w:rPr>
      </w:pPr>
      <w:r w:rsidRPr="001C4E43">
        <w:rPr>
          <w:rFonts w:ascii="Arial" w:hAnsi="Arial" w:cs="Arial"/>
          <w:b/>
          <w:bCs/>
        </w:rPr>
        <w:t xml:space="preserve">§ </w:t>
      </w:r>
      <w:r w:rsidR="00E2710C" w:rsidRPr="001C4E43">
        <w:rPr>
          <w:rFonts w:ascii="Arial" w:hAnsi="Arial" w:cs="Arial"/>
          <w:b/>
          <w:bCs/>
        </w:rPr>
        <w:t>11</w:t>
      </w:r>
      <w:r w:rsidR="00980912">
        <w:rPr>
          <w:rFonts w:ascii="Arial" w:hAnsi="Arial" w:cs="Arial"/>
          <w:b/>
          <w:bCs/>
        </w:rPr>
        <w:t>2</w:t>
      </w:r>
      <w:r w:rsidR="00B03105" w:rsidRPr="001C4E43">
        <w:rPr>
          <w:rFonts w:ascii="Arial" w:hAnsi="Arial" w:cs="Arial"/>
          <w:b/>
          <w:bCs/>
        </w:rPr>
        <w:t>.</w:t>
      </w:r>
      <w:r w:rsidR="00497817" w:rsidRPr="001C4E43">
        <w:rPr>
          <w:rFonts w:ascii="Arial" w:hAnsi="Arial" w:cs="Arial"/>
          <w:b/>
          <w:bCs/>
        </w:rPr>
        <w:t xml:space="preserve"> </w:t>
      </w:r>
      <w:r w:rsidR="00B03105" w:rsidRPr="001C4E43">
        <w:rPr>
          <w:rFonts w:ascii="Arial" w:hAnsi="Arial" w:cs="Arial"/>
          <w:b/>
          <w:bCs/>
        </w:rPr>
        <w:t xml:space="preserve">Szczegółowe zasady karnego przeniesienia do innej szkoły.  </w:t>
      </w:r>
    </w:p>
    <w:p w:rsidR="00B03105" w:rsidRPr="001C4E43" w:rsidRDefault="00B03105" w:rsidP="00B03105">
      <w:pPr>
        <w:autoSpaceDE w:val="0"/>
        <w:autoSpaceDN w:val="0"/>
        <w:adjustRightInd w:val="0"/>
        <w:rPr>
          <w:rFonts w:ascii="Arial" w:hAnsi="Arial" w:cs="Arial"/>
        </w:rPr>
      </w:pPr>
    </w:p>
    <w:p w:rsidR="00B03105" w:rsidRPr="001C4E43" w:rsidRDefault="00B03105" w:rsidP="00B03105">
      <w:pPr>
        <w:autoSpaceDE w:val="0"/>
        <w:autoSpaceDN w:val="0"/>
        <w:adjustRightInd w:val="0"/>
        <w:ind w:firstLine="567"/>
        <w:jc w:val="both"/>
        <w:rPr>
          <w:rFonts w:ascii="Arial" w:hAnsi="Arial" w:cs="Arial"/>
        </w:rPr>
      </w:pPr>
      <w:r w:rsidRPr="001C4E43">
        <w:rPr>
          <w:rFonts w:ascii="Arial" w:hAnsi="Arial" w:cs="Arial"/>
          <w:b/>
        </w:rPr>
        <w:t>1</w:t>
      </w:r>
      <w:r w:rsidR="0028355C">
        <w:rPr>
          <w:rFonts w:ascii="Arial" w:hAnsi="Arial" w:cs="Arial"/>
        </w:rPr>
        <w:t>. Rada</w:t>
      </w:r>
      <w:r w:rsidRPr="001C4E43">
        <w:rPr>
          <w:rFonts w:ascii="Arial" w:hAnsi="Arial" w:cs="Arial"/>
        </w:rPr>
        <w:t xml:space="preserve"> Pedagogic</w:t>
      </w:r>
      <w:r w:rsidR="0028355C">
        <w:rPr>
          <w:rFonts w:ascii="Arial" w:hAnsi="Arial" w:cs="Arial"/>
        </w:rPr>
        <w:t>zna szkoły wchodzącej może</w:t>
      </w:r>
      <w:r w:rsidRPr="001C4E43">
        <w:rPr>
          <w:rFonts w:ascii="Arial" w:hAnsi="Arial" w:cs="Arial"/>
        </w:rPr>
        <w:t xml:space="preserve"> podją</w:t>
      </w:r>
      <w:r w:rsidR="0028355C">
        <w:rPr>
          <w:rFonts w:ascii="Arial" w:hAnsi="Arial" w:cs="Arial"/>
        </w:rPr>
        <w:t xml:space="preserve">ć uchwałę o rozpoczęcie </w:t>
      </w:r>
      <w:r w:rsidRPr="001C4E43">
        <w:rPr>
          <w:rFonts w:ascii="Arial" w:hAnsi="Arial" w:cs="Arial"/>
        </w:rPr>
        <w:t>pr</w:t>
      </w:r>
      <w:r w:rsidR="0028355C">
        <w:rPr>
          <w:rFonts w:ascii="Arial" w:hAnsi="Arial" w:cs="Arial"/>
        </w:rPr>
        <w:t>ocedury karnego przeniesienia do innej</w:t>
      </w:r>
      <w:r w:rsidRPr="001C4E43">
        <w:rPr>
          <w:rFonts w:ascii="Arial" w:hAnsi="Arial" w:cs="Arial"/>
        </w:rPr>
        <w:t xml:space="preserve"> szkoły. Decyzję w sprawie przenies</w:t>
      </w:r>
      <w:r w:rsidR="003F4BE4" w:rsidRPr="001C4E43">
        <w:rPr>
          <w:rFonts w:ascii="Arial" w:hAnsi="Arial" w:cs="Arial"/>
        </w:rPr>
        <w:t>ien</w:t>
      </w:r>
      <w:r w:rsidR="00237132" w:rsidRPr="001C4E43">
        <w:rPr>
          <w:rFonts w:ascii="Arial" w:hAnsi="Arial" w:cs="Arial"/>
        </w:rPr>
        <w:t xml:space="preserve">ia do innej szkoły podejmuje Lubelski </w:t>
      </w:r>
      <w:r w:rsidRPr="001C4E43">
        <w:rPr>
          <w:rFonts w:ascii="Arial" w:hAnsi="Arial" w:cs="Arial"/>
        </w:rPr>
        <w:t xml:space="preserve">Kurator Oświaty. </w:t>
      </w:r>
    </w:p>
    <w:p w:rsidR="00B03105" w:rsidRPr="001C4E43" w:rsidRDefault="00B03105" w:rsidP="00B03105">
      <w:pPr>
        <w:autoSpaceDE w:val="0"/>
        <w:autoSpaceDN w:val="0"/>
        <w:adjustRightInd w:val="0"/>
        <w:ind w:left="284" w:firstLine="567"/>
        <w:rPr>
          <w:rFonts w:ascii="Arial" w:hAnsi="Arial" w:cs="Arial"/>
        </w:rPr>
      </w:pPr>
    </w:p>
    <w:p w:rsidR="00B03105" w:rsidRPr="001C4E43" w:rsidRDefault="00B03105" w:rsidP="00B03105">
      <w:pPr>
        <w:autoSpaceDE w:val="0"/>
        <w:autoSpaceDN w:val="0"/>
        <w:adjustRightInd w:val="0"/>
        <w:ind w:firstLine="567"/>
        <w:jc w:val="both"/>
        <w:rPr>
          <w:rFonts w:ascii="Arial" w:hAnsi="Arial" w:cs="Arial"/>
        </w:rPr>
      </w:pPr>
      <w:r w:rsidRPr="001C4E43">
        <w:rPr>
          <w:rFonts w:ascii="Arial" w:hAnsi="Arial" w:cs="Arial"/>
          <w:b/>
        </w:rPr>
        <w:t>2.</w:t>
      </w:r>
      <w:r w:rsidRPr="001C4E43">
        <w:rPr>
          <w:rFonts w:ascii="Arial" w:hAnsi="Arial" w:cs="Arial"/>
        </w:rPr>
        <w:t xml:space="preserve"> W</w:t>
      </w:r>
      <w:r w:rsidR="0028355C">
        <w:rPr>
          <w:rFonts w:ascii="Arial" w:hAnsi="Arial" w:cs="Arial"/>
        </w:rPr>
        <w:t>ykroczenia stanowiące podstawę do będące złożenia wniosku o przeniesienie do</w:t>
      </w:r>
      <w:r w:rsidRPr="001C4E43">
        <w:rPr>
          <w:rFonts w:ascii="Arial" w:hAnsi="Arial" w:cs="Arial"/>
        </w:rPr>
        <w:t xml:space="preserve"> inn</w:t>
      </w:r>
      <w:r w:rsidR="0028355C">
        <w:rPr>
          <w:rFonts w:ascii="Arial" w:hAnsi="Arial" w:cs="Arial"/>
        </w:rPr>
        <w:t xml:space="preserve">ej </w:t>
      </w:r>
      <w:r w:rsidRPr="001C4E43">
        <w:rPr>
          <w:rFonts w:ascii="Arial" w:hAnsi="Arial" w:cs="Arial"/>
        </w:rPr>
        <w:t>szkoły:</w:t>
      </w:r>
    </w:p>
    <w:p w:rsidR="00B03105" w:rsidRPr="001C4E43" w:rsidRDefault="00B03105" w:rsidP="00B03105">
      <w:pPr>
        <w:autoSpaceDE w:val="0"/>
        <w:autoSpaceDN w:val="0"/>
        <w:adjustRightInd w:val="0"/>
        <w:ind w:left="284" w:hanging="284"/>
        <w:rPr>
          <w:rFonts w:ascii="Arial" w:hAnsi="Arial" w:cs="Arial"/>
        </w:rPr>
      </w:pP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świadome działanie stanowiące zagrożenie życia lub skutkujące uszczerbkiem zdrowia dla in</w:t>
      </w:r>
      <w:r w:rsidR="002F0D76" w:rsidRPr="001C4E43">
        <w:rPr>
          <w:rFonts w:ascii="Arial" w:hAnsi="Arial" w:cs="Arial"/>
        </w:rPr>
        <w:t>nych uczniów lub pracowników s</w:t>
      </w:r>
      <w:r w:rsidRPr="001C4E43">
        <w:rPr>
          <w:rFonts w:ascii="Arial" w:hAnsi="Arial" w:cs="Arial"/>
        </w:rPr>
        <w:t xml:space="preserve">zkoły;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rozprowadzanie i używanie środków odurzających, w tym alkoholu i narkotyków;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świadome fizyczne i psychiczne znęcanie się nad członkami społeczności szkolnej lub naruszanie godności, uczuć religijnych lub narodowych;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dewastacja i celowe niszczenie mienia szkolnego;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kradzież;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wyłudzanie (np. pieniędzy), szantaż, przekupstwo;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 xml:space="preserve">wulgarne odnoszenie się do nauczycieli i innych członków społeczności szkolnej; </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czyny nieobyczajne;</w:t>
      </w:r>
    </w:p>
    <w:p w:rsidR="00B03105" w:rsidRPr="001C4E43" w:rsidRDefault="00B03105" w:rsidP="0028355C">
      <w:pPr>
        <w:numPr>
          <w:ilvl w:val="0"/>
          <w:numId w:val="126"/>
        </w:numPr>
        <w:tabs>
          <w:tab w:val="clear" w:pos="1534"/>
          <w:tab w:val="num" w:pos="426"/>
        </w:tabs>
        <w:autoSpaceDE w:val="0"/>
        <w:autoSpaceDN w:val="0"/>
        <w:adjustRightInd w:val="0"/>
        <w:ind w:left="0" w:firstLine="0"/>
        <w:jc w:val="both"/>
        <w:rPr>
          <w:rFonts w:ascii="Arial" w:hAnsi="Arial" w:cs="Arial"/>
        </w:rPr>
      </w:pPr>
      <w:r w:rsidRPr="001C4E43">
        <w:rPr>
          <w:rFonts w:ascii="Arial" w:hAnsi="Arial" w:cs="Arial"/>
        </w:rPr>
        <w:t>stwarzanie sytuacji zagrożenia publicznego, np. fałszywy alarm o podłożeniu bomby;</w:t>
      </w:r>
    </w:p>
    <w:p w:rsidR="00B03105" w:rsidRPr="001C4E43" w:rsidRDefault="00B03105" w:rsidP="0028355C">
      <w:pPr>
        <w:tabs>
          <w:tab w:val="num" w:pos="426"/>
        </w:tabs>
        <w:autoSpaceDE w:val="0"/>
        <w:autoSpaceDN w:val="0"/>
        <w:adjustRightInd w:val="0"/>
        <w:jc w:val="both"/>
        <w:rPr>
          <w:rFonts w:ascii="Arial" w:hAnsi="Arial" w:cs="Arial"/>
        </w:rPr>
      </w:pPr>
      <w:r w:rsidRPr="001C4E43">
        <w:rPr>
          <w:rFonts w:ascii="Arial" w:hAnsi="Arial" w:cs="Arial"/>
        </w:rPr>
        <w:t xml:space="preserve">10) notoryczne łamanie postanowień Statutu Szkoły mimo zastosowania wcześniejszych środków dyscyplinujących; </w:t>
      </w:r>
    </w:p>
    <w:p w:rsidR="00B03105" w:rsidRPr="001C4E43" w:rsidRDefault="00D00DCC" w:rsidP="0028355C">
      <w:pPr>
        <w:tabs>
          <w:tab w:val="num" w:pos="426"/>
        </w:tabs>
        <w:autoSpaceDE w:val="0"/>
        <w:autoSpaceDN w:val="0"/>
        <w:adjustRightInd w:val="0"/>
        <w:jc w:val="both"/>
        <w:rPr>
          <w:rFonts w:ascii="Arial" w:hAnsi="Arial" w:cs="Arial"/>
        </w:rPr>
      </w:pPr>
      <w:r>
        <w:rPr>
          <w:rFonts w:ascii="Arial" w:hAnsi="Arial" w:cs="Arial"/>
        </w:rPr>
        <w:t xml:space="preserve">11) </w:t>
      </w:r>
      <w:r w:rsidR="002F0D76" w:rsidRPr="001C4E43">
        <w:rPr>
          <w:rFonts w:ascii="Arial" w:hAnsi="Arial" w:cs="Arial"/>
        </w:rPr>
        <w:t>zniesławienie s</w:t>
      </w:r>
      <w:r w:rsidR="00B03105" w:rsidRPr="001C4E43">
        <w:rPr>
          <w:rFonts w:ascii="Arial" w:hAnsi="Arial" w:cs="Arial"/>
        </w:rPr>
        <w:t xml:space="preserve">zkoły, np. na stronie internetowej; </w:t>
      </w:r>
    </w:p>
    <w:p w:rsidR="00B03105" w:rsidRPr="001C4E43" w:rsidRDefault="00D00DCC" w:rsidP="0028355C">
      <w:pPr>
        <w:tabs>
          <w:tab w:val="num" w:pos="426"/>
        </w:tabs>
        <w:autoSpaceDE w:val="0"/>
        <w:autoSpaceDN w:val="0"/>
        <w:adjustRightInd w:val="0"/>
        <w:jc w:val="both"/>
        <w:rPr>
          <w:rFonts w:ascii="Arial" w:hAnsi="Arial" w:cs="Arial"/>
        </w:rPr>
      </w:pPr>
      <w:r>
        <w:rPr>
          <w:rFonts w:ascii="Arial" w:hAnsi="Arial" w:cs="Arial"/>
        </w:rPr>
        <w:t xml:space="preserve">12) </w:t>
      </w:r>
      <w:r w:rsidR="00B03105" w:rsidRPr="001C4E43">
        <w:rPr>
          <w:rFonts w:ascii="Arial" w:hAnsi="Arial" w:cs="Arial"/>
        </w:rPr>
        <w:t xml:space="preserve">fałszowanie dokumentów szkolnych; </w:t>
      </w:r>
    </w:p>
    <w:p w:rsidR="00B03105" w:rsidRPr="001C4E43" w:rsidRDefault="00D00DCC" w:rsidP="0028355C">
      <w:pPr>
        <w:tabs>
          <w:tab w:val="num" w:pos="426"/>
        </w:tabs>
        <w:autoSpaceDE w:val="0"/>
        <w:autoSpaceDN w:val="0"/>
        <w:adjustRightInd w:val="0"/>
        <w:jc w:val="both"/>
        <w:rPr>
          <w:rFonts w:ascii="Arial" w:hAnsi="Arial" w:cs="Arial"/>
        </w:rPr>
      </w:pPr>
      <w:r>
        <w:rPr>
          <w:rFonts w:ascii="Arial" w:hAnsi="Arial" w:cs="Arial"/>
        </w:rPr>
        <w:t xml:space="preserve">13) </w:t>
      </w:r>
      <w:r w:rsidR="00B03105" w:rsidRPr="001C4E43">
        <w:rPr>
          <w:rFonts w:ascii="Arial" w:hAnsi="Arial" w:cs="Arial"/>
        </w:rPr>
        <w:t>popełnienie innych czynów karalnych w świetle Kodeksu Karnego.</w:t>
      </w:r>
    </w:p>
    <w:p w:rsidR="00B03105" w:rsidRPr="001C4E43" w:rsidRDefault="00B03105" w:rsidP="00ED45A1">
      <w:pPr>
        <w:autoSpaceDE w:val="0"/>
        <w:autoSpaceDN w:val="0"/>
        <w:adjustRightInd w:val="0"/>
        <w:ind w:firstLine="708"/>
        <w:jc w:val="left"/>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3</w:t>
      </w:r>
      <w:r w:rsidRPr="001C4E43">
        <w:rPr>
          <w:rFonts w:ascii="Arial" w:hAnsi="Arial" w:cs="Arial"/>
        </w:rPr>
        <w:t>. Wyniki w nauce nie mogą być podstawą do wnioskowania o przeniesienie do innej szkoły.</w:t>
      </w:r>
    </w:p>
    <w:p w:rsidR="00B03105" w:rsidRPr="001C4E43" w:rsidRDefault="00B03105" w:rsidP="00B03105">
      <w:pPr>
        <w:autoSpaceDE w:val="0"/>
        <w:autoSpaceDN w:val="0"/>
        <w:adjustRightInd w:val="0"/>
        <w:rPr>
          <w:rFonts w:ascii="Arial" w:hAnsi="Arial" w:cs="Arial"/>
        </w:rPr>
      </w:pPr>
    </w:p>
    <w:p w:rsidR="00B03105" w:rsidRPr="001C4E43" w:rsidRDefault="00980912" w:rsidP="00D00DCC">
      <w:pPr>
        <w:autoSpaceDE w:val="0"/>
        <w:autoSpaceDN w:val="0"/>
        <w:adjustRightInd w:val="0"/>
        <w:ind w:firstLine="567"/>
        <w:jc w:val="both"/>
        <w:rPr>
          <w:rFonts w:ascii="Arial" w:hAnsi="Arial" w:cs="Arial"/>
          <w:b/>
          <w:bCs/>
        </w:rPr>
      </w:pPr>
      <w:r>
        <w:rPr>
          <w:rFonts w:ascii="Arial" w:hAnsi="Arial" w:cs="Arial"/>
          <w:b/>
          <w:bCs/>
        </w:rPr>
        <w:t>§ 113</w:t>
      </w:r>
      <w:r w:rsidR="00B03105" w:rsidRPr="001C4E43">
        <w:rPr>
          <w:rFonts w:ascii="Arial" w:hAnsi="Arial" w:cs="Arial"/>
          <w:b/>
          <w:bCs/>
        </w:rPr>
        <w:t>. Procedura postępowania w przypadku karnego przeniesienia do innej szkoły:</w:t>
      </w: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1</w:t>
      </w:r>
      <w:r w:rsidRPr="001C4E43">
        <w:rPr>
          <w:rFonts w:ascii="Arial" w:hAnsi="Arial"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2</w:t>
      </w:r>
      <w:r w:rsidR="002F0D76" w:rsidRPr="001C4E43">
        <w:rPr>
          <w:rFonts w:ascii="Arial" w:hAnsi="Arial" w:cs="Arial"/>
        </w:rPr>
        <w:t>. Dyrektor s</w:t>
      </w:r>
      <w:r w:rsidRPr="001C4E43">
        <w:rPr>
          <w:rFonts w:ascii="Arial" w:hAnsi="Arial" w:cs="Arial"/>
        </w:rPr>
        <w:t xml:space="preserve">zkoły, po otrzymaniu informacji i kwalifikacji danego czynu, zwołuje posiedzenie Rady Pedagogicznej szkoły.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3</w:t>
      </w:r>
      <w:r w:rsidRPr="001C4E43">
        <w:rPr>
          <w:rFonts w:ascii="Arial" w:hAnsi="Arial" w:cs="Arial"/>
        </w:rPr>
        <w:t xml:space="preserve">. Uczeń ma prawo wskazać swoich rzeczników obrony. Rzecznikami ucznia mogą </w:t>
      </w:r>
      <w:r w:rsidR="002F0D76" w:rsidRPr="001C4E43">
        <w:rPr>
          <w:rFonts w:ascii="Arial" w:hAnsi="Arial" w:cs="Arial"/>
        </w:rPr>
        <w:t xml:space="preserve"> być wychowawca klasy, pedagog </w:t>
      </w:r>
      <w:r w:rsidRPr="001C4E43">
        <w:rPr>
          <w:rFonts w:ascii="Arial" w:hAnsi="Arial" w:cs="Arial"/>
        </w:rPr>
        <w:t xml:space="preserve">szkolny, Rzecznik Praw Ucznia. Uczeń może się również  zwrócić o opinię do Samorządu Uczniowskiego.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pStyle w:val="Stopka"/>
        <w:tabs>
          <w:tab w:val="clear" w:pos="4536"/>
          <w:tab w:val="clear" w:pos="9072"/>
        </w:tabs>
        <w:autoSpaceDE w:val="0"/>
        <w:autoSpaceDN w:val="0"/>
        <w:adjustRightInd w:val="0"/>
        <w:ind w:firstLine="567"/>
        <w:jc w:val="both"/>
        <w:rPr>
          <w:rFonts w:ascii="Arial" w:hAnsi="Arial" w:cs="Arial"/>
          <w:sz w:val="22"/>
          <w:szCs w:val="22"/>
        </w:rPr>
      </w:pPr>
      <w:r w:rsidRPr="001C4E43">
        <w:rPr>
          <w:rFonts w:ascii="Arial" w:hAnsi="Arial" w:cs="Arial"/>
          <w:b/>
          <w:sz w:val="22"/>
          <w:szCs w:val="22"/>
        </w:rPr>
        <w:t>4</w:t>
      </w:r>
      <w:r w:rsidRPr="001C4E43">
        <w:rPr>
          <w:rFonts w:ascii="Arial" w:hAnsi="Arial" w:cs="Arial"/>
          <w:sz w:val="22"/>
          <w:szCs w:val="22"/>
        </w:rPr>
        <w:t>. Wychowawca ma obowiązek przedstawić Radzie Pedagogicznej pełną analizę postępowania ucznia jako członka społeczności szkolnej. Podczas przedstawiania analizy, wychowawca klasy zobowiązany jest zachować obiektywność. Wychowawca klasy informuje R</w:t>
      </w:r>
      <w:r w:rsidR="002F0D76" w:rsidRPr="001C4E43">
        <w:rPr>
          <w:rFonts w:ascii="Arial" w:hAnsi="Arial" w:cs="Arial"/>
          <w:sz w:val="22"/>
          <w:szCs w:val="22"/>
          <w:lang w:val="pl-PL"/>
        </w:rPr>
        <w:t xml:space="preserve">adę </w:t>
      </w:r>
      <w:r w:rsidRPr="001C4E43">
        <w:rPr>
          <w:rFonts w:ascii="Arial" w:hAnsi="Arial" w:cs="Arial"/>
          <w:sz w:val="22"/>
          <w:szCs w:val="22"/>
        </w:rPr>
        <w:t>P</w:t>
      </w:r>
      <w:r w:rsidR="002F0D76" w:rsidRPr="001C4E43">
        <w:rPr>
          <w:rFonts w:ascii="Arial" w:hAnsi="Arial" w:cs="Arial"/>
          <w:sz w:val="22"/>
          <w:szCs w:val="22"/>
          <w:lang w:val="pl-PL"/>
        </w:rPr>
        <w:t>edagogiczną</w:t>
      </w:r>
      <w:r w:rsidRPr="001C4E43">
        <w:rPr>
          <w:rFonts w:ascii="Arial" w:hAnsi="Arial" w:cs="Arial"/>
          <w:sz w:val="22"/>
          <w:szCs w:val="22"/>
        </w:rPr>
        <w:t xml:space="preserve"> o zastosowanych dotychczas środkach wychowawczych </w:t>
      </w:r>
      <w:r w:rsidR="006836ED">
        <w:rPr>
          <w:rFonts w:ascii="Arial" w:hAnsi="Arial" w:cs="Arial"/>
          <w:sz w:val="22"/>
          <w:szCs w:val="22"/>
          <w:lang w:val="pl-PL"/>
        </w:rPr>
        <w:br/>
      </w:r>
      <w:r w:rsidRPr="001C4E43">
        <w:rPr>
          <w:rFonts w:ascii="Arial" w:hAnsi="Arial" w:cs="Arial"/>
          <w:sz w:val="22"/>
          <w:szCs w:val="22"/>
        </w:rPr>
        <w:t xml:space="preserve">i dyscyplinujących, zastosowanych karach regulaminowych, rozmowach ostrzegawczych, ewentualnej pomocy psychologiczno-pedagogicznej itp. </w:t>
      </w:r>
    </w:p>
    <w:p w:rsidR="00B03105" w:rsidRPr="001C4E43" w:rsidRDefault="00B03105" w:rsidP="00D00DCC">
      <w:pPr>
        <w:pStyle w:val="Stopka"/>
        <w:tabs>
          <w:tab w:val="clear" w:pos="4536"/>
          <w:tab w:val="clear" w:pos="9072"/>
        </w:tabs>
        <w:autoSpaceDE w:val="0"/>
        <w:autoSpaceDN w:val="0"/>
        <w:adjustRightInd w:val="0"/>
        <w:ind w:firstLine="567"/>
        <w:jc w:val="both"/>
        <w:rPr>
          <w:rFonts w:ascii="Arial" w:hAnsi="Arial" w:cs="Arial"/>
          <w:sz w:val="22"/>
          <w:szCs w:val="22"/>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5</w:t>
      </w:r>
      <w:r w:rsidRPr="001C4E43">
        <w:rPr>
          <w:rFonts w:ascii="Arial" w:hAnsi="Arial" w:cs="Arial"/>
        </w:rPr>
        <w:t xml:space="preserve">. Rada Pedagogiczna w głosowaniu tajnym, po wnikliwym wysłuchaniu stron,  podejmuje uchwałę dotyczącą danej sprawy.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6</w:t>
      </w:r>
      <w:r w:rsidRPr="001C4E43">
        <w:rPr>
          <w:rFonts w:ascii="Arial" w:hAnsi="Arial" w:cs="Arial"/>
        </w:rPr>
        <w:t>. Rada Pedagogic</w:t>
      </w:r>
      <w:r w:rsidR="002F0D76" w:rsidRPr="001C4E43">
        <w:rPr>
          <w:rFonts w:ascii="Arial" w:hAnsi="Arial" w:cs="Arial"/>
        </w:rPr>
        <w:t>zna powierza wykonanie uchwały dyrektorowi s</w:t>
      </w:r>
      <w:r w:rsidRPr="001C4E43">
        <w:rPr>
          <w:rFonts w:ascii="Arial" w:hAnsi="Arial" w:cs="Arial"/>
        </w:rPr>
        <w:t xml:space="preserve">zkoły.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7.</w:t>
      </w:r>
      <w:r w:rsidR="002F0D76" w:rsidRPr="001C4E43">
        <w:rPr>
          <w:rFonts w:ascii="Arial" w:hAnsi="Arial" w:cs="Arial"/>
        </w:rPr>
        <w:t xml:space="preserve"> Dyrektor s</w:t>
      </w:r>
      <w:r w:rsidRPr="001C4E43">
        <w:rPr>
          <w:rFonts w:ascii="Arial" w:hAnsi="Arial" w:cs="Arial"/>
        </w:rPr>
        <w:t>zkoły informuje Samorząd Uczniowski o decyzji Rady Pedagogicznej celem uzyskania opinii. Brak opinii  samorządu w terminie 7 dni od zawiadomienia nie wstrzymuje wykonania uchwały Rady Pedagogicznej.</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8</w:t>
      </w:r>
      <w:r w:rsidR="004B0B2D" w:rsidRPr="001C4E43">
        <w:rPr>
          <w:rFonts w:ascii="Arial" w:hAnsi="Arial" w:cs="Arial"/>
        </w:rPr>
        <w:t xml:space="preserve">. </w:t>
      </w:r>
      <w:r w:rsidRPr="001C4E43">
        <w:rPr>
          <w:rFonts w:ascii="Arial" w:hAnsi="Arial" w:cs="Arial"/>
        </w:rPr>
        <w:t xml:space="preserve">Dyrektor </w:t>
      </w:r>
      <w:r w:rsidR="002F0D76" w:rsidRPr="001C4E43">
        <w:rPr>
          <w:rFonts w:ascii="Arial" w:hAnsi="Arial" w:cs="Arial"/>
        </w:rPr>
        <w:t>s</w:t>
      </w:r>
      <w:r w:rsidR="004B0B2D" w:rsidRPr="001C4E43">
        <w:rPr>
          <w:rFonts w:ascii="Arial" w:hAnsi="Arial" w:cs="Arial"/>
        </w:rPr>
        <w:t xml:space="preserve">zkoły </w:t>
      </w:r>
      <w:r w:rsidR="00237132" w:rsidRPr="001C4E43">
        <w:rPr>
          <w:rFonts w:ascii="Arial" w:hAnsi="Arial" w:cs="Arial"/>
        </w:rPr>
        <w:t xml:space="preserve">kieruje sprawę do </w:t>
      </w:r>
      <w:r w:rsidRPr="001C4E43">
        <w:rPr>
          <w:rFonts w:ascii="Arial" w:hAnsi="Arial" w:cs="Arial"/>
        </w:rPr>
        <w:t>Kuratora  Oświaty.</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9.</w:t>
      </w:r>
      <w:r w:rsidR="004B0B2D" w:rsidRPr="001C4E43">
        <w:rPr>
          <w:rFonts w:ascii="Arial" w:hAnsi="Arial" w:cs="Arial"/>
        </w:rPr>
        <w:t xml:space="preserve"> D</w:t>
      </w:r>
      <w:r w:rsidRPr="001C4E43">
        <w:rPr>
          <w:rFonts w:ascii="Arial" w:hAnsi="Arial" w:cs="Arial"/>
        </w:rPr>
        <w:t xml:space="preserve">ecyzję o przeniesieniu ucznia odbierają i podpisują rodzice lub prawny opiekun. </w:t>
      </w:r>
    </w:p>
    <w:p w:rsidR="004B0B2D" w:rsidRPr="001C4E43" w:rsidRDefault="004B0B2D"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1</w:t>
      </w:r>
      <w:r w:rsidR="006836ED">
        <w:rPr>
          <w:rFonts w:ascii="Arial" w:hAnsi="Arial" w:cs="Arial"/>
          <w:b/>
        </w:rPr>
        <w:t>0</w:t>
      </w:r>
      <w:r w:rsidRPr="001C4E43">
        <w:rPr>
          <w:rFonts w:ascii="Arial" w:hAnsi="Arial" w:cs="Arial"/>
        </w:rPr>
        <w:t>. Uczniowi przysługuje prawo do odwołania się od decyzji do organu wskazanego</w:t>
      </w:r>
      <w:r w:rsidR="006836ED">
        <w:rPr>
          <w:rFonts w:ascii="Arial" w:hAnsi="Arial" w:cs="Arial"/>
        </w:rPr>
        <w:br/>
      </w:r>
      <w:r w:rsidRPr="001C4E43">
        <w:rPr>
          <w:rFonts w:ascii="Arial" w:hAnsi="Arial" w:cs="Arial"/>
        </w:rPr>
        <w:t xml:space="preserve"> w pouczeniu zawartym w decyzji w terminie 14 dni od jej doręczenia. </w:t>
      </w:r>
    </w:p>
    <w:p w:rsidR="00B03105" w:rsidRPr="001C4E43" w:rsidRDefault="00B03105" w:rsidP="00D00DCC">
      <w:pPr>
        <w:autoSpaceDE w:val="0"/>
        <w:autoSpaceDN w:val="0"/>
        <w:adjustRightInd w:val="0"/>
        <w:ind w:firstLine="567"/>
        <w:jc w:val="both"/>
        <w:rPr>
          <w:rFonts w:ascii="Arial" w:hAnsi="Arial" w:cs="Arial"/>
        </w:rPr>
      </w:pPr>
    </w:p>
    <w:p w:rsidR="00B03105" w:rsidRPr="001C4E43" w:rsidRDefault="00B03105" w:rsidP="00D00DCC">
      <w:pPr>
        <w:autoSpaceDE w:val="0"/>
        <w:autoSpaceDN w:val="0"/>
        <w:adjustRightInd w:val="0"/>
        <w:ind w:firstLine="567"/>
        <w:jc w:val="both"/>
        <w:rPr>
          <w:rFonts w:ascii="Arial" w:hAnsi="Arial" w:cs="Arial"/>
        </w:rPr>
      </w:pPr>
      <w:r w:rsidRPr="001C4E43">
        <w:rPr>
          <w:rFonts w:ascii="Arial" w:hAnsi="Arial" w:cs="Arial"/>
          <w:b/>
        </w:rPr>
        <w:t>1</w:t>
      </w:r>
      <w:r w:rsidR="006836ED">
        <w:rPr>
          <w:rFonts w:ascii="Arial" w:hAnsi="Arial" w:cs="Arial"/>
          <w:b/>
        </w:rPr>
        <w:t>1</w:t>
      </w:r>
      <w:r w:rsidRPr="001C4E43">
        <w:rPr>
          <w:rFonts w:ascii="Arial" w:hAnsi="Arial" w:cs="Arial"/>
          <w:b/>
        </w:rPr>
        <w:t>.</w:t>
      </w:r>
      <w:r w:rsidRPr="001C4E43">
        <w:rPr>
          <w:rFonts w:ascii="Arial" w:hAnsi="Arial" w:cs="Arial"/>
        </w:rPr>
        <w:t xml:space="preserve"> W trakcie całego postępowania odwoławczego uczeń ma prawo uczęszczać na zajęcia do czasu otrzymania ostatecznej decyzji. </w:t>
      </w:r>
    </w:p>
    <w:p w:rsidR="00D77ED8" w:rsidRDefault="00D77ED8" w:rsidP="00D77ED8">
      <w:pPr>
        <w:outlineLvl w:val="0"/>
        <w:rPr>
          <w:rFonts w:ascii="Arial" w:hAnsi="Arial" w:cs="Arial"/>
          <w:color w:val="0033CC"/>
        </w:rPr>
      </w:pPr>
    </w:p>
    <w:p w:rsidR="00B03105" w:rsidRPr="001C4E43" w:rsidRDefault="006836ED" w:rsidP="00D00DCC">
      <w:pPr>
        <w:pStyle w:val="Nagwek2"/>
        <w:rPr>
          <w:rFonts w:ascii="Arial" w:hAnsi="Arial" w:cs="Arial"/>
          <w:b w:val="0"/>
          <w:sz w:val="22"/>
          <w:szCs w:val="22"/>
        </w:rPr>
      </w:pPr>
      <w:r>
        <w:rPr>
          <w:rFonts w:ascii="Arial" w:hAnsi="Arial" w:cs="Arial"/>
          <w:b w:val="0"/>
        </w:rPr>
        <w:br w:type="page"/>
      </w:r>
      <w:bookmarkStart w:id="41" w:name="_Toc507424066"/>
      <w:r w:rsidR="00B03105" w:rsidRPr="001C4E43">
        <w:rPr>
          <w:rFonts w:ascii="Arial" w:hAnsi="Arial" w:cs="Arial"/>
          <w:sz w:val="22"/>
          <w:szCs w:val="22"/>
        </w:rPr>
        <w:lastRenderedPageBreak/>
        <w:t>DZIAŁ VII</w:t>
      </w:r>
      <w:bookmarkEnd w:id="41"/>
    </w:p>
    <w:p w:rsidR="00B03105" w:rsidRPr="001C4E43" w:rsidRDefault="00643E39" w:rsidP="00B02871">
      <w:pPr>
        <w:pStyle w:val="Nagwek2"/>
        <w:rPr>
          <w:rFonts w:ascii="Arial" w:hAnsi="Arial" w:cs="Arial"/>
          <w:b w:val="0"/>
          <w:color w:val="auto"/>
          <w:sz w:val="22"/>
          <w:szCs w:val="22"/>
        </w:rPr>
      </w:pPr>
      <w:bookmarkStart w:id="42" w:name="_Toc507424067"/>
      <w:r>
        <w:rPr>
          <w:rFonts w:ascii="Arial" w:hAnsi="Arial" w:cs="Arial"/>
          <w:color w:val="264FAA"/>
          <w:sz w:val="22"/>
          <w:szCs w:val="22"/>
        </w:rPr>
        <w:t xml:space="preserve">Rozdział </w:t>
      </w:r>
      <w:r w:rsidR="00B03105" w:rsidRPr="001C4E43">
        <w:rPr>
          <w:rFonts w:ascii="Arial" w:hAnsi="Arial" w:cs="Arial"/>
          <w:color w:val="264FAA"/>
          <w:sz w:val="22"/>
          <w:szCs w:val="22"/>
        </w:rPr>
        <w:t>1</w:t>
      </w:r>
      <w:r w:rsidR="00B02871" w:rsidRPr="001C4E43">
        <w:rPr>
          <w:rFonts w:ascii="Arial" w:hAnsi="Arial" w:cs="Arial"/>
          <w:b w:val="0"/>
          <w:color w:val="264FAA"/>
          <w:sz w:val="22"/>
          <w:szCs w:val="22"/>
        </w:rPr>
        <w:br/>
      </w:r>
      <w:r w:rsidR="006836ED">
        <w:rPr>
          <w:rFonts w:ascii="Arial" w:hAnsi="Arial" w:cs="Arial"/>
          <w:color w:val="auto"/>
          <w:sz w:val="22"/>
          <w:szCs w:val="22"/>
        </w:rPr>
        <w:t xml:space="preserve">Wewnątrzszkolne </w:t>
      </w:r>
      <w:r w:rsidR="00B03105" w:rsidRPr="001C4E43">
        <w:rPr>
          <w:rFonts w:ascii="Arial" w:hAnsi="Arial" w:cs="Arial"/>
          <w:color w:val="auto"/>
          <w:sz w:val="22"/>
          <w:szCs w:val="22"/>
        </w:rPr>
        <w:t>zasady oceniania</w:t>
      </w:r>
      <w:bookmarkEnd w:id="42"/>
    </w:p>
    <w:p w:rsidR="00804A7A" w:rsidRPr="001C4E43" w:rsidRDefault="000B0BEA" w:rsidP="002F0D76">
      <w:pPr>
        <w:autoSpaceDE w:val="0"/>
        <w:autoSpaceDN w:val="0"/>
        <w:adjustRightInd w:val="0"/>
        <w:ind w:firstLine="426"/>
        <w:jc w:val="left"/>
        <w:rPr>
          <w:rFonts w:ascii="Arial" w:hAnsi="Arial" w:cs="Arial"/>
          <w:b/>
          <w:bCs/>
        </w:rPr>
      </w:pPr>
      <w:r>
        <w:rPr>
          <w:rFonts w:ascii="Arial" w:hAnsi="Arial" w:cs="Arial"/>
          <w:b/>
          <w:bCs/>
        </w:rPr>
        <w:t>§ 114</w:t>
      </w:r>
      <w:r w:rsidR="00804A7A" w:rsidRPr="001C4E43">
        <w:rPr>
          <w:rFonts w:ascii="Arial" w:hAnsi="Arial" w:cs="Arial"/>
          <w:b/>
          <w:bCs/>
        </w:rPr>
        <w:t xml:space="preserve">. </w:t>
      </w:r>
      <w:r w:rsidR="00804A7A" w:rsidRPr="001C4E43">
        <w:rPr>
          <w:rFonts w:ascii="Arial" w:hAnsi="Arial" w:cs="Arial"/>
          <w:b/>
          <w:bCs/>
        </w:rPr>
        <w:br/>
      </w:r>
    </w:p>
    <w:p w:rsidR="00804A7A" w:rsidRPr="001C4E43" w:rsidRDefault="00804A7A" w:rsidP="006836ED">
      <w:pPr>
        <w:autoSpaceDE w:val="0"/>
        <w:autoSpaceDN w:val="0"/>
        <w:adjustRightInd w:val="0"/>
        <w:ind w:firstLine="567"/>
        <w:jc w:val="both"/>
        <w:rPr>
          <w:rFonts w:ascii="Arial" w:hAnsi="Arial" w:cs="Arial"/>
          <w:b/>
          <w:bCs/>
        </w:rPr>
      </w:pPr>
      <w:r w:rsidRPr="001C4E43">
        <w:rPr>
          <w:rFonts w:ascii="Arial" w:hAnsi="Arial" w:cs="Arial"/>
          <w:b/>
          <w:bCs/>
        </w:rPr>
        <w:t xml:space="preserve">1. </w:t>
      </w:r>
      <w:r w:rsidRPr="001C4E43">
        <w:rPr>
          <w:rFonts w:ascii="Arial" w:hAnsi="Arial" w:cs="Arial"/>
        </w:rPr>
        <w:t>Ocenianiu podlegają:</w:t>
      </w:r>
    </w:p>
    <w:p w:rsidR="00804A7A" w:rsidRPr="001C4E43" w:rsidRDefault="00804A7A" w:rsidP="006836ED">
      <w:pPr>
        <w:numPr>
          <w:ilvl w:val="0"/>
          <w:numId w:val="100"/>
        </w:numPr>
        <w:tabs>
          <w:tab w:val="clear" w:pos="814"/>
          <w:tab w:val="num" w:pos="0"/>
          <w:tab w:val="left" w:pos="426"/>
        </w:tabs>
        <w:autoSpaceDE w:val="0"/>
        <w:autoSpaceDN w:val="0"/>
        <w:adjustRightInd w:val="0"/>
        <w:ind w:left="0" w:firstLine="0"/>
        <w:jc w:val="both"/>
        <w:rPr>
          <w:rFonts w:ascii="Arial" w:hAnsi="Arial" w:cs="Arial"/>
        </w:rPr>
      </w:pPr>
      <w:r w:rsidRPr="001C4E43">
        <w:rPr>
          <w:rFonts w:ascii="Arial" w:hAnsi="Arial" w:cs="Arial"/>
        </w:rPr>
        <w:t>osiągnięcia edukacyjne ucznia;</w:t>
      </w:r>
    </w:p>
    <w:p w:rsidR="00804A7A" w:rsidRPr="001C4E43" w:rsidRDefault="00A331EE" w:rsidP="006836ED">
      <w:pPr>
        <w:numPr>
          <w:ilvl w:val="0"/>
          <w:numId w:val="100"/>
        </w:numPr>
        <w:tabs>
          <w:tab w:val="clear" w:pos="814"/>
          <w:tab w:val="num" w:pos="0"/>
          <w:tab w:val="left" w:pos="426"/>
          <w:tab w:val="num" w:pos="1620"/>
        </w:tabs>
        <w:autoSpaceDE w:val="0"/>
        <w:autoSpaceDN w:val="0"/>
        <w:adjustRightInd w:val="0"/>
        <w:ind w:left="0" w:firstLine="0"/>
        <w:jc w:val="both"/>
        <w:rPr>
          <w:rFonts w:ascii="Arial" w:hAnsi="Arial" w:cs="Arial"/>
        </w:rPr>
      </w:pPr>
      <w:r w:rsidRPr="001C4E43">
        <w:rPr>
          <w:rFonts w:ascii="Arial" w:hAnsi="Arial" w:cs="Arial"/>
        </w:rPr>
        <w:t>zachowanie ucznia.</w:t>
      </w:r>
    </w:p>
    <w:p w:rsidR="00804A7A" w:rsidRPr="001C4E43" w:rsidRDefault="00804A7A" w:rsidP="006836ED">
      <w:pPr>
        <w:numPr>
          <w:ilvl w:val="1"/>
          <w:numId w:val="99"/>
        </w:numPr>
        <w:tabs>
          <w:tab w:val="clear" w:pos="0"/>
          <w:tab w:val="num" w:pos="360"/>
          <w:tab w:val="left" w:pos="851"/>
        </w:tabs>
        <w:autoSpaceDE w:val="0"/>
        <w:autoSpaceDN w:val="0"/>
        <w:adjustRightInd w:val="0"/>
        <w:ind w:firstLine="567"/>
        <w:jc w:val="both"/>
        <w:rPr>
          <w:rFonts w:ascii="Arial" w:hAnsi="Arial" w:cs="Arial"/>
        </w:rPr>
      </w:pPr>
      <w:r w:rsidRPr="001C4E43">
        <w:rPr>
          <w:rFonts w:ascii="Arial" w:hAnsi="Arial" w:cs="Arial"/>
        </w:rPr>
        <w:t>Ocenianie osiągnięć edukacyjnych i zachowania ucznia odbywa się w ramach oceniania wewnątrzszkolnego.</w:t>
      </w:r>
    </w:p>
    <w:p w:rsidR="00804A7A" w:rsidRPr="001C4E43" w:rsidRDefault="00804A7A" w:rsidP="006836ED">
      <w:pPr>
        <w:tabs>
          <w:tab w:val="left" w:pos="851"/>
        </w:tabs>
        <w:autoSpaceDE w:val="0"/>
        <w:autoSpaceDN w:val="0"/>
        <w:adjustRightInd w:val="0"/>
        <w:ind w:left="567"/>
        <w:jc w:val="both"/>
        <w:rPr>
          <w:rFonts w:ascii="Arial" w:hAnsi="Arial" w:cs="Arial"/>
        </w:rPr>
      </w:pPr>
    </w:p>
    <w:p w:rsidR="00804A7A" w:rsidRPr="001C4E43" w:rsidRDefault="00804A7A" w:rsidP="006836ED">
      <w:pPr>
        <w:numPr>
          <w:ilvl w:val="1"/>
          <w:numId w:val="99"/>
        </w:numPr>
        <w:tabs>
          <w:tab w:val="clear" w:pos="0"/>
          <w:tab w:val="num" w:pos="360"/>
          <w:tab w:val="left" w:pos="851"/>
        </w:tabs>
        <w:autoSpaceDE w:val="0"/>
        <w:autoSpaceDN w:val="0"/>
        <w:adjustRightInd w:val="0"/>
        <w:ind w:firstLine="567"/>
        <w:jc w:val="both"/>
        <w:rPr>
          <w:rFonts w:ascii="Arial" w:hAnsi="Arial" w:cs="Arial"/>
        </w:rPr>
      </w:pPr>
      <w:r w:rsidRPr="001C4E43">
        <w:rPr>
          <w:rFonts w:ascii="Arial" w:hAnsi="Arial" w:cs="Arial"/>
        </w:rPr>
        <w:t>Ocenianie osiągnięć edukacyjnych ucznia polega na rozpoznaniu przez nauczycieli poziomu i postępów w opanowaniu przez ucznia wiadomości i umiejętności w stosunku do:</w:t>
      </w:r>
    </w:p>
    <w:p w:rsidR="00804A7A" w:rsidRPr="001C4E43" w:rsidRDefault="00804A7A" w:rsidP="006836ED">
      <w:pPr>
        <w:tabs>
          <w:tab w:val="left" w:pos="993"/>
        </w:tabs>
        <w:autoSpaceDE w:val="0"/>
        <w:autoSpaceDN w:val="0"/>
        <w:adjustRightInd w:val="0"/>
        <w:ind w:left="567"/>
        <w:jc w:val="both"/>
        <w:rPr>
          <w:rFonts w:ascii="Arial" w:hAnsi="Arial" w:cs="Arial"/>
        </w:rPr>
      </w:pPr>
    </w:p>
    <w:p w:rsidR="00804A7A" w:rsidRPr="001C4E43" w:rsidRDefault="00804A7A" w:rsidP="006836ED">
      <w:pPr>
        <w:numPr>
          <w:ilvl w:val="0"/>
          <w:numId w:val="179"/>
        </w:numPr>
        <w:tabs>
          <w:tab w:val="left" w:pos="426"/>
        </w:tabs>
        <w:autoSpaceDE w:val="0"/>
        <w:autoSpaceDN w:val="0"/>
        <w:adjustRightInd w:val="0"/>
        <w:ind w:left="0" w:firstLine="0"/>
        <w:jc w:val="both"/>
        <w:rPr>
          <w:rFonts w:ascii="Arial" w:hAnsi="Arial" w:cs="Arial"/>
        </w:rPr>
      </w:pPr>
      <w:r w:rsidRPr="001C4E43">
        <w:rPr>
          <w:rFonts w:ascii="Arial" w:hAnsi="Arial" w:cs="Arial"/>
        </w:rPr>
        <w:t>wymagań określonych w podstawie programowej kształcenia ogólnego oraz</w:t>
      </w:r>
      <w:r w:rsidRPr="001C4E43">
        <w:rPr>
          <w:rFonts w:ascii="Arial" w:hAnsi="Arial" w:cs="Arial"/>
          <w:u w:val="single"/>
        </w:rPr>
        <w:t xml:space="preserve"> </w:t>
      </w:r>
      <w:r w:rsidRPr="001C4E43">
        <w:rPr>
          <w:rFonts w:ascii="Arial" w:hAnsi="Arial" w:cs="Arial"/>
        </w:rPr>
        <w:t>wymagań edukacyjnych wynikających z realizowanych w szkole programów nauczania;</w:t>
      </w:r>
    </w:p>
    <w:p w:rsidR="00804A7A" w:rsidRPr="001C4E43" w:rsidRDefault="00804A7A" w:rsidP="006836ED">
      <w:pPr>
        <w:tabs>
          <w:tab w:val="left" w:pos="426"/>
        </w:tabs>
        <w:autoSpaceDE w:val="0"/>
        <w:autoSpaceDN w:val="0"/>
        <w:adjustRightInd w:val="0"/>
        <w:jc w:val="both"/>
        <w:rPr>
          <w:rFonts w:ascii="Arial" w:hAnsi="Arial" w:cs="Arial"/>
        </w:rPr>
      </w:pPr>
    </w:p>
    <w:p w:rsidR="00804A7A" w:rsidRPr="001C4E43" w:rsidRDefault="00804A7A" w:rsidP="006836ED">
      <w:pPr>
        <w:numPr>
          <w:ilvl w:val="0"/>
          <w:numId w:val="179"/>
        </w:numPr>
        <w:tabs>
          <w:tab w:val="left" w:pos="426"/>
        </w:tabs>
        <w:autoSpaceDE w:val="0"/>
        <w:autoSpaceDN w:val="0"/>
        <w:adjustRightInd w:val="0"/>
        <w:ind w:left="0" w:firstLine="0"/>
        <w:jc w:val="both"/>
        <w:rPr>
          <w:rFonts w:ascii="Arial" w:hAnsi="Arial" w:cs="Arial"/>
        </w:rPr>
      </w:pPr>
      <w:r w:rsidRPr="001C4E43">
        <w:rPr>
          <w:rFonts w:ascii="Arial" w:hAnsi="Arial" w:cs="Arial"/>
        </w:rPr>
        <w:t>wymagań edukacyjnych wynikających z realizowanych w szkole programów nauczania –</w:t>
      </w:r>
      <w:r w:rsidR="00237132" w:rsidRPr="001C4E43">
        <w:rPr>
          <w:rFonts w:ascii="Arial" w:hAnsi="Arial" w:cs="Arial"/>
        </w:rPr>
        <w:br/>
      </w:r>
      <w:r w:rsidRPr="001C4E43">
        <w:rPr>
          <w:rFonts w:ascii="Arial" w:hAnsi="Arial" w:cs="Arial"/>
        </w:rPr>
        <w:t xml:space="preserve">w przypadku dodatkowych zajęć edukacyjnych. </w:t>
      </w:r>
    </w:p>
    <w:p w:rsidR="00804A7A" w:rsidRPr="001C4E43" w:rsidRDefault="00804A7A" w:rsidP="006836ED">
      <w:pPr>
        <w:tabs>
          <w:tab w:val="left" w:pos="993"/>
          <w:tab w:val="num" w:pos="1866"/>
        </w:tabs>
        <w:autoSpaceDE w:val="0"/>
        <w:autoSpaceDN w:val="0"/>
        <w:adjustRightInd w:val="0"/>
        <w:ind w:firstLine="567"/>
        <w:jc w:val="both"/>
        <w:rPr>
          <w:rFonts w:ascii="Arial" w:hAnsi="Arial" w:cs="Arial"/>
        </w:rPr>
      </w:pPr>
    </w:p>
    <w:p w:rsidR="00804A7A" w:rsidRPr="001C4E43" w:rsidRDefault="00804A7A" w:rsidP="006836ED">
      <w:pPr>
        <w:numPr>
          <w:ilvl w:val="1"/>
          <w:numId w:val="99"/>
        </w:numPr>
        <w:tabs>
          <w:tab w:val="clear" w:pos="0"/>
          <w:tab w:val="num" w:pos="360"/>
          <w:tab w:val="left" w:pos="993"/>
        </w:tabs>
        <w:autoSpaceDE w:val="0"/>
        <w:autoSpaceDN w:val="0"/>
        <w:adjustRightInd w:val="0"/>
        <w:ind w:firstLine="567"/>
        <w:jc w:val="both"/>
        <w:rPr>
          <w:rFonts w:ascii="Arial" w:hAnsi="Arial" w:cs="Arial"/>
        </w:rPr>
      </w:pPr>
      <w:r w:rsidRPr="001C4E43">
        <w:rPr>
          <w:rFonts w:ascii="Arial" w:hAnsi="Arial" w:cs="Arial"/>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sidR="006836ED">
        <w:rPr>
          <w:rFonts w:ascii="Arial" w:hAnsi="Arial" w:cs="Arial"/>
        </w:rPr>
        <w:br/>
      </w:r>
      <w:r w:rsidRPr="001C4E43">
        <w:rPr>
          <w:rFonts w:ascii="Arial" w:hAnsi="Arial" w:cs="Arial"/>
        </w:rPr>
        <w:t>w statucie szkoły.</w:t>
      </w:r>
    </w:p>
    <w:p w:rsidR="00804A7A" w:rsidRPr="001C4E43" w:rsidRDefault="00804A7A" w:rsidP="006836ED">
      <w:pPr>
        <w:tabs>
          <w:tab w:val="left" w:pos="426"/>
        </w:tabs>
        <w:autoSpaceDE w:val="0"/>
        <w:autoSpaceDN w:val="0"/>
        <w:adjustRightInd w:val="0"/>
        <w:jc w:val="both"/>
        <w:rPr>
          <w:rFonts w:ascii="Arial" w:hAnsi="Arial" w:cs="Arial"/>
          <w:b/>
          <w:color w:val="FF0000"/>
        </w:rPr>
      </w:pPr>
    </w:p>
    <w:p w:rsidR="00804A7A" w:rsidRPr="001C4E43" w:rsidRDefault="00804A7A" w:rsidP="006836ED">
      <w:pPr>
        <w:numPr>
          <w:ilvl w:val="1"/>
          <w:numId w:val="99"/>
        </w:numPr>
        <w:tabs>
          <w:tab w:val="clear" w:pos="0"/>
          <w:tab w:val="num" w:pos="360"/>
          <w:tab w:val="left" w:pos="993"/>
        </w:tabs>
        <w:autoSpaceDE w:val="0"/>
        <w:autoSpaceDN w:val="0"/>
        <w:adjustRightInd w:val="0"/>
        <w:ind w:left="567"/>
        <w:jc w:val="both"/>
        <w:rPr>
          <w:rFonts w:ascii="Arial" w:hAnsi="Arial" w:cs="Arial"/>
        </w:rPr>
      </w:pPr>
      <w:r w:rsidRPr="001C4E43">
        <w:rPr>
          <w:rFonts w:ascii="Arial" w:hAnsi="Arial" w:cs="Arial"/>
        </w:rPr>
        <w:t xml:space="preserve">Ocenianie wewnątrzszkolne ma na celu: </w:t>
      </w:r>
    </w:p>
    <w:p w:rsidR="00804A7A" w:rsidRPr="001C4E43" w:rsidRDefault="00804A7A" w:rsidP="006836ED">
      <w:pPr>
        <w:tabs>
          <w:tab w:val="left" w:pos="993"/>
        </w:tabs>
        <w:autoSpaceDE w:val="0"/>
        <w:autoSpaceDN w:val="0"/>
        <w:adjustRightInd w:val="0"/>
        <w:ind w:left="567"/>
        <w:jc w:val="both"/>
        <w:rPr>
          <w:rFonts w:ascii="Arial" w:hAnsi="Arial" w:cs="Arial"/>
        </w:rPr>
      </w:pP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 xml:space="preserve">informowanie ucznia o poziomie jego osiągnięć edukacyjnych i jego zachowaniu oraz </w:t>
      </w:r>
      <w:r w:rsidR="00237132" w:rsidRPr="001C4E43">
        <w:rPr>
          <w:rFonts w:ascii="Arial" w:hAnsi="Arial" w:cs="Arial"/>
        </w:rPr>
        <w:br/>
      </w:r>
      <w:r w:rsidRPr="001C4E43">
        <w:rPr>
          <w:rFonts w:ascii="Arial" w:hAnsi="Arial" w:cs="Arial"/>
        </w:rPr>
        <w:t>o postępach w tym zakresie;</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udzielanie uczniowi pomocy w nauce poprzez przekazanie uczniowi informacji o tym, co zrobił dobrze i jak powinien dalej się uczyć;</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udzielanie uczniowi wskazówek do samodzielnego planowania własnego rozwoju;</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motywowanie ucznia do dalszych postępów w nauce i zachowaniu;</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monitorowanie bieżącej pracy ucznia;</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 xml:space="preserve">dostarczanie rodzicom i nauczycielom informacji o postępach i trudnościach w nauce </w:t>
      </w:r>
      <w:r w:rsidR="00237132" w:rsidRPr="001C4E43">
        <w:rPr>
          <w:rFonts w:ascii="Arial" w:hAnsi="Arial" w:cs="Arial"/>
        </w:rPr>
        <w:br/>
      </w:r>
      <w:r w:rsidRPr="001C4E43">
        <w:rPr>
          <w:rFonts w:ascii="Arial" w:hAnsi="Arial" w:cs="Arial"/>
        </w:rPr>
        <w:t>i zachowaniu ucznia oraz o szczególnych uzdolnieniach ucznia;</w:t>
      </w:r>
    </w:p>
    <w:p w:rsidR="00804A7A" w:rsidRPr="001C4E43" w:rsidRDefault="00804A7A" w:rsidP="006836ED">
      <w:pPr>
        <w:numPr>
          <w:ilvl w:val="0"/>
          <w:numId w:val="176"/>
        </w:numPr>
        <w:autoSpaceDE w:val="0"/>
        <w:autoSpaceDN w:val="0"/>
        <w:adjustRightInd w:val="0"/>
        <w:ind w:left="426" w:hanging="426"/>
        <w:jc w:val="both"/>
        <w:rPr>
          <w:rFonts w:ascii="Arial" w:hAnsi="Arial" w:cs="Arial"/>
        </w:rPr>
      </w:pPr>
      <w:r w:rsidRPr="001C4E43">
        <w:rPr>
          <w:rFonts w:ascii="Arial" w:hAnsi="Arial" w:cs="Arial"/>
        </w:rPr>
        <w:t>umożliwienie nauczycielom doskonalenia organizacji i metod pracy dydaktyczno-</w:t>
      </w:r>
      <w:r w:rsidRPr="001C4E43">
        <w:rPr>
          <w:rFonts w:ascii="Arial" w:hAnsi="Arial" w:cs="Arial"/>
        </w:rPr>
        <w:br/>
        <w:t>-wychowawczej.</w:t>
      </w:r>
    </w:p>
    <w:p w:rsidR="00804A7A" w:rsidRPr="001C4E43" w:rsidRDefault="00804A7A" w:rsidP="006836ED">
      <w:pPr>
        <w:autoSpaceDE w:val="0"/>
        <w:autoSpaceDN w:val="0"/>
        <w:adjustRightInd w:val="0"/>
        <w:ind w:left="900" w:hanging="758"/>
        <w:jc w:val="both"/>
        <w:rPr>
          <w:rFonts w:ascii="Arial" w:hAnsi="Arial" w:cs="Arial"/>
        </w:rPr>
      </w:pPr>
    </w:p>
    <w:p w:rsidR="00804A7A" w:rsidRPr="001C4E43" w:rsidRDefault="00804A7A" w:rsidP="006836ED">
      <w:pPr>
        <w:numPr>
          <w:ilvl w:val="1"/>
          <w:numId w:val="99"/>
        </w:numPr>
        <w:tabs>
          <w:tab w:val="num" w:pos="360"/>
          <w:tab w:val="left" w:pos="993"/>
        </w:tabs>
        <w:autoSpaceDE w:val="0"/>
        <w:autoSpaceDN w:val="0"/>
        <w:adjustRightInd w:val="0"/>
        <w:ind w:firstLine="567"/>
        <w:jc w:val="both"/>
        <w:rPr>
          <w:rFonts w:ascii="Arial" w:hAnsi="Arial" w:cs="Arial"/>
        </w:rPr>
      </w:pPr>
      <w:r w:rsidRPr="001C4E43">
        <w:rPr>
          <w:rFonts w:ascii="Arial" w:hAnsi="Arial" w:cs="Arial"/>
        </w:rPr>
        <w:t xml:space="preserve">Ocenianie wewnątrzszkolne obejmuje: </w:t>
      </w:r>
    </w:p>
    <w:p w:rsidR="00804A7A" w:rsidRPr="001C4E43" w:rsidRDefault="00804A7A" w:rsidP="006836ED">
      <w:pPr>
        <w:tabs>
          <w:tab w:val="num" w:pos="720"/>
        </w:tabs>
        <w:autoSpaceDE w:val="0"/>
        <w:autoSpaceDN w:val="0"/>
        <w:adjustRightInd w:val="0"/>
        <w:jc w:val="both"/>
        <w:rPr>
          <w:rFonts w:ascii="Arial" w:hAnsi="Arial" w:cs="Arial"/>
        </w:rPr>
      </w:pPr>
    </w:p>
    <w:p w:rsidR="00804A7A" w:rsidRPr="001C4E43" w:rsidRDefault="00804A7A" w:rsidP="006836E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formułowanie przez nauczycieli wymagań edukacyjnych niezbędnych do uzyskania poszczególnych śródrocznych i rocznych ocen kl</w:t>
      </w:r>
      <w:r w:rsidR="006836ED">
        <w:rPr>
          <w:rFonts w:ascii="Arial" w:hAnsi="Arial" w:cs="Arial"/>
        </w:rPr>
        <w:t xml:space="preserve">asyfikacyjnych z obowiązkowych </w:t>
      </w:r>
      <w:r w:rsidR="006836ED">
        <w:rPr>
          <w:rFonts w:ascii="Arial" w:hAnsi="Arial" w:cs="Arial"/>
        </w:rPr>
        <w:br/>
      </w:r>
      <w:r w:rsidRPr="001C4E43">
        <w:rPr>
          <w:rFonts w:ascii="Arial" w:hAnsi="Arial" w:cs="Arial"/>
        </w:rPr>
        <w:t>i dodatkowych zajęć edukacyjnych z uwzględnieniem zindywidualizowanych wymagań wobec uczniów objętych pomocą psychologiczno-pedagogiczną w szkole;</w:t>
      </w:r>
    </w:p>
    <w:p w:rsidR="00804A7A" w:rsidRPr="001C4E43" w:rsidRDefault="00804A7A" w:rsidP="006836ED">
      <w:pPr>
        <w:autoSpaceDE w:val="0"/>
        <w:autoSpaceDN w:val="0"/>
        <w:adjustRightInd w:val="0"/>
        <w:jc w:val="both"/>
        <w:rPr>
          <w:rFonts w:ascii="Arial" w:hAnsi="Arial" w:cs="Arial"/>
        </w:rPr>
      </w:pPr>
    </w:p>
    <w:p w:rsidR="00804A7A" w:rsidRPr="001C4E43" w:rsidRDefault="00804A7A" w:rsidP="006836E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ustalanie kryteriów zachowania;</w:t>
      </w:r>
    </w:p>
    <w:p w:rsidR="00804A7A" w:rsidRPr="001C4E43" w:rsidRDefault="00804A7A" w:rsidP="006836ED">
      <w:pPr>
        <w:tabs>
          <w:tab w:val="num" w:pos="426"/>
        </w:tabs>
        <w:autoSpaceDE w:val="0"/>
        <w:autoSpaceDN w:val="0"/>
        <w:adjustRightInd w:val="0"/>
        <w:jc w:val="both"/>
        <w:rPr>
          <w:rFonts w:ascii="Arial" w:hAnsi="Arial" w:cs="Arial"/>
        </w:rPr>
      </w:pPr>
    </w:p>
    <w:p w:rsidR="00804A7A" w:rsidRPr="001C4E43" w:rsidRDefault="00804A7A" w:rsidP="006836E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 xml:space="preserve">ustalanie ocen bieżących i ustalanie śródrocznych ocen klasyfikacyjnych </w:t>
      </w:r>
      <w:r w:rsidR="00B649D1">
        <w:rPr>
          <w:rFonts w:ascii="Arial" w:hAnsi="Arial" w:cs="Arial"/>
        </w:rPr>
        <w:br/>
      </w:r>
      <w:r w:rsidRPr="001C4E43">
        <w:rPr>
          <w:rFonts w:ascii="Arial" w:hAnsi="Arial" w:cs="Arial"/>
        </w:rPr>
        <w:t>z obowiązkowych oraz dodatkowych zajęć edukacyjnych oraz śródrocznej oceny klasyfikacyjnej zachowania, według skali i w  formach  przyjętych w szkole;</w:t>
      </w:r>
    </w:p>
    <w:p w:rsidR="00804A7A" w:rsidRPr="001C4E43" w:rsidRDefault="00804A7A" w:rsidP="00804A7A">
      <w:pPr>
        <w:tabs>
          <w:tab w:val="num" w:pos="426"/>
        </w:tabs>
        <w:autoSpaceDE w:val="0"/>
        <w:autoSpaceDN w:val="0"/>
        <w:adjustRightInd w:val="0"/>
        <w:jc w:val="both"/>
        <w:rPr>
          <w:rFonts w:ascii="Arial" w:hAnsi="Arial" w:cs="Arial"/>
        </w:rPr>
      </w:pPr>
    </w:p>
    <w:p w:rsidR="00804A7A" w:rsidRPr="001C4E43" w:rsidRDefault="00804A7A" w:rsidP="004B0FC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lastRenderedPageBreak/>
        <w:t>ustalanie rocznych ocen klasyfikacyjnych z obowiązkowych i dodatkowych zajęć edukacyjnych oraz rocznej oceny klasyfikacyjnej zachowania, według skali, o której mowa</w:t>
      </w:r>
      <w:r w:rsidRPr="001C4E43">
        <w:rPr>
          <w:rFonts w:ascii="Arial" w:hAnsi="Arial" w:cs="Arial"/>
        </w:rPr>
        <w:br/>
        <w:t xml:space="preserve"> w </w:t>
      </w:r>
      <w:r w:rsidR="000611F7" w:rsidRPr="001C4E43">
        <w:rPr>
          <w:rFonts w:ascii="Arial" w:hAnsi="Arial" w:cs="Arial"/>
        </w:rPr>
        <w:t xml:space="preserve">§ 120 oraz 124 </w:t>
      </w:r>
      <w:r w:rsidRPr="001C4E43">
        <w:rPr>
          <w:rFonts w:ascii="Arial" w:hAnsi="Arial" w:cs="Arial"/>
        </w:rPr>
        <w:t>.</w:t>
      </w:r>
    </w:p>
    <w:p w:rsidR="00804A7A" w:rsidRPr="001C4E43" w:rsidRDefault="00804A7A" w:rsidP="00804A7A">
      <w:pPr>
        <w:tabs>
          <w:tab w:val="num" w:pos="426"/>
        </w:tabs>
        <w:autoSpaceDE w:val="0"/>
        <w:autoSpaceDN w:val="0"/>
        <w:adjustRightInd w:val="0"/>
        <w:jc w:val="both"/>
        <w:rPr>
          <w:rFonts w:ascii="Arial" w:hAnsi="Arial" w:cs="Arial"/>
        </w:rPr>
      </w:pPr>
    </w:p>
    <w:p w:rsidR="00804A7A" w:rsidRPr="001C4E43" w:rsidRDefault="00804A7A" w:rsidP="004B0FC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 xml:space="preserve">przeprowadzanie egzaminów klasyfikacyjnych, poprawkowych i sprawdzających; </w:t>
      </w:r>
    </w:p>
    <w:p w:rsidR="00804A7A" w:rsidRPr="001C4E43" w:rsidRDefault="00804A7A" w:rsidP="00804A7A">
      <w:pPr>
        <w:tabs>
          <w:tab w:val="num" w:pos="426"/>
        </w:tabs>
        <w:autoSpaceDE w:val="0"/>
        <w:autoSpaceDN w:val="0"/>
        <w:adjustRightInd w:val="0"/>
        <w:jc w:val="both"/>
        <w:rPr>
          <w:rFonts w:ascii="Arial" w:hAnsi="Arial" w:cs="Arial"/>
        </w:rPr>
      </w:pPr>
    </w:p>
    <w:p w:rsidR="00804A7A" w:rsidRPr="001C4E43" w:rsidRDefault="00804A7A" w:rsidP="004B0FC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ustalenie warunków i trybu uzyskania wyższej niż przewidywane rocznych ocen klasyfikacyjnych z  obowiązkowych zajęć edukacyjnych oraz rocznej oceny klasyfikacyjnej zachowania;</w:t>
      </w:r>
    </w:p>
    <w:p w:rsidR="00804A7A" w:rsidRPr="001C4E43" w:rsidRDefault="00804A7A" w:rsidP="00804A7A">
      <w:pPr>
        <w:tabs>
          <w:tab w:val="num" w:pos="426"/>
        </w:tabs>
        <w:autoSpaceDE w:val="0"/>
        <w:autoSpaceDN w:val="0"/>
        <w:adjustRightInd w:val="0"/>
        <w:jc w:val="both"/>
        <w:rPr>
          <w:rFonts w:ascii="Arial" w:hAnsi="Arial" w:cs="Arial"/>
        </w:rPr>
      </w:pPr>
    </w:p>
    <w:p w:rsidR="00804A7A" w:rsidRPr="001C4E43" w:rsidRDefault="00804A7A" w:rsidP="004B0FCD">
      <w:pPr>
        <w:numPr>
          <w:ilvl w:val="0"/>
          <w:numId w:val="102"/>
        </w:numPr>
        <w:tabs>
          <w:tab w:val="clear" w:pos="814"/>
          <w:tab w:val="num" w:pos="426"/>
        </w:tabs>
        <w:autoSpaceDE w:val="0"/>
        <w:autoSpaceDN w:val="0"/>
        <w:adjustRightInd w:val="0"/>
        <w:ind w:left="0" w:firstLine="0"/>
        <w:jc w:val="both"/>
        <w:rPr>
          <w:rFonts w:ascii="Arial" w:hAnsi="Arial" w:cs="Arial"/>
        </w:rPr>
      </w:pPr>
      <w:r w:rsidRPr="001C4E43">
        <w:rPr>
          <w:rFonts w:ascii="Arial" w:hAnsi="Arial" w:cs="Arial"/>
        </w:rPr>
        <w:t>ustalanie warunków i sposobu przekazywania rodzicom (prawnym opiekunom) informacji o postępach i trudnościach ucznia w nauce oraz zasad wglądu do dokumentacji oceniania i pisemnych prac uczniów;</w:t>
      </w:r>
    </w:p>
    <w:p w:rsidR="00804A7A" w:rsidRPr="001C4E43" w:rsidRDefault="00804A7A" w:rsidP="00804A7A">
      <w:pPr>
        <w:autoSpaceDE w:val="0"/>
        <w:autoSpaceDN w:val="0"/>
        <w:adjustRightInd w:val="0"/>
        <w:ind w:left="454"/>
        <w:jc w:val="both"/>
        <w:rPr>
          <w:rFonts w:ascii="Arial" w:hAnsi="Arial" w:cs="Arial"/>
        </w:rPr>
      </w:pPr>
    </w:p>
    <w:p w:rsidR="00804A7A" w:rsidRPr="001C4E43" w:rsidRDefault="00804A7A" w:rsidP="004B0FCD">
      <w:pPr>
        <w:numPr>
          <w:ilvl w:val="1"/>
          <w:numId w:val="99"/>
        </w:numPr>
        <w:tabs>
          <w:tab w:val="left" w:pos="993"/>
        </w:tabs>
        <w:autoSpaceDE w:val="0"/>
        <w:autoSpaceDN w:val="0"/>
        <w:adjustRightInd w:val="0"/>
        <w:ind w:firstLine="567"/>
        <w:jc w:val="both"/>
        <w:rPr>
          <w:rFonts w:ascii="Arial" w:hAnsi="Arial" w:cs="Arial"/>
        </w:rPr>
      </w:pPr>
      <w:r w:rsidRPr="001C4E43">
        <w:rPr>
          <w:rFonts w:ascii="Arial" w:hAnsi="Arial" w:cs="Arial"/>
        </w:rPr>
        <w:t xml:space="preserve">Ocena jest informacją, w jakim stopniu uczeń spełnił wymagania programowe postawione przez nauczyciela, nie jest karą ani  nagrodą. </w:t>
      </w:r>
    </w:p>
    <w:p w:rsidR="00804A7A" w:rsidRPr="001C4E43" w:rsidRDefault="00804A7A" w:rsidP="00804A7A">
      <w:pPr>
        <w:tabs>
          <w:tab w:val="left" w:pos="993"/>
        </w:tabs>
        <w:autoSpaceDE w:val="0"/>
        <w:autoSpaceDN w:val="0"/>
        <w:adjustRightInd w:val="0"/>
        <w:ind w:left="567"/>
        <w:jc w:val="both"/>
        <w:rPr>
          <w:rFonts w:ascii="Arial" w:hAnsi="Arial" w:cs="Arial"/>
        </w:rPr>
      </w:pPr>
    </w:p>
    <w:p w:rsidR="00804A7A" w:rsidRPr="001C4E43" w:rsidRDefault="00804A7A" w:rsidP="004B0FCD">
      <w:pPr>
        <w:numPr>
          <w:ilvl w:val="1"/>
          <w:numId w:val="99"/>
        </w:numPr>
        <w:tabs>
          <w:tab w:val="left" w:pos="993"/>
        </w:tabs>
        <w:autoSpaceDE w:val="0"/>
        <w:autoSpaceDN w:val="0"/>
        <w:adjustRightInd w:val="0"/>
        <w:ind w:firstLine="567"/>
        <w:jc w:val="both"/>
        <w:rPr>
          <w:rFonts w:ascii="Arial" w:hAnsi="Arial" w:cs="Arial"/>
        </w:rPr>
      </w:pPr>
      <w:r w:rsidRPr="001C4E43">
        <w:rPr>
          <w:rFonts w:ascii="Arial" w:hAnsi="Arial" w:cs="Arial"/>
        </w:rPr>
        <w:t xml:space="preserve">Ocenianie ucznia z religii i etyki odbywa się zgodnie z odrębnymi przepisami. </w:t>
      </w:r>
    </w:p>
    <w:p w:rsidR="00804A7A" w:rsidRPr="001C4E43" w:rsidRDefault="00804A7A" w:rsidP="00804A7A">
      <w:pPr>
        <w:tabs>
          <w:tab w:val="num" w:pos="1866"/>
        </w:tabs>
        <w:autoSpaceDE w:val="0"/>
        <w:autoSpaceDN w:val="0"/>
        <w:adjustRightInd w:val="0"/>
        <w:rPr>
          <w:rFonts w:ascii="Arial" w:hAnsi="Arial" w:cs="Arial"/>
        </w:rPr>
      </w:pPr>
    </w:p>
    <w:p w:rsidR="00804A7A" w:rsidRPr="001C4E43" w:rsidRDefault="000B0BEA" w:rsidP="00C66DDF">
      <w:pPr>
        <w:autoSpaceDE w:val="0"/>
        <w:autoSpaceDN w:val="0"/>
        <w:adjustRightInd w:val="0"/>
        <w:ind w:firstLine="426"/>
        <w:jc w:val="left"/>
        <w:rPr>
          <w:rFonts w:ascii="Arial" w:hAnsi="Arial" w:cs="Arial"/>
          <w:b/>
        </w:rPr>
      </w:pPr>
      <w:r>
        <w:rPr>
          <w:rFonts w:ascii="Arial" w:hAnsi="Arial" w:cs="Arial"/>
          <w:b/>
          <w:bCs/>
        </w:rPr>
        <w:t xml:space="preserve"> § 115</w:t>
      </w:r>
      <w:r w:rsidR="00804A7A" w:rsidRPr="001C4E43">
        <w:rPr>
          <w:rFonts w:ascii="Arial" w:hAnsi="Arial" w:cs="Arial"/>
          <w:b/>
          <w:bCs/>
        </w:rPr>
        <w:t xml:space="preserve">. </w:t>
      </w:r>
      <w:r w:rsidR="00804A7A" w:rsidRPr="001C4E43">
        <w:rPr>
          <w:rFonts w:ascii="Arial" w:hAnsi="Arial" w:cs="Arial"/>
          <w:b/>
        </w:rPr>
        <w:t>W ocenianiu obowiązują zasady:</w:t>
      </w:r>
    </w:p>
    <w:p w:rsidR="00804A7A" w:rsidRPr="001C4E43" w:rsidRDefault="00804A7A" w:rsidP="00E37EF4">
      <w:pPr>
        <w:ind w:left="567"/>
        <w:jc w:val="both"/>
        <w:rPr>
          <w:rFonts w:ascii="Arial" w:hAnsi="Arial" w:cs="Arial"/>
          <w:bCs/>
        </w:rPr>
      </w:pPr>
    </w:p>
    <w:p w:rsidR="00804A7A" w:rsidRPr="001C4E43" w:rsidRDefault="00C66DDF" w:rsidP="0066778E">
      <w:pPr>
        <w:pStyle w:val="Akapitzlist"/>
        <w:numPr>
          <w:ilvl w:val="0"/>
          <w:numId w:val="274"/>
        </w:numPr>
        <w:tabs>
          <w:tab w:val="left" w:pos="993"/>
        </w:tabs>
        <w:ind w:left="0" w:firstLine="567"/>
        <w:jc w:val="both"/>
        <w:rPr>
          <w:rFonts w:ascii="Arial" w:hAnsi="Arial" w:cs="Arial"/>
        </w:rPr>
      </w:pPr>
      <w:r w:rsidRPr="001C4E43">
        <w:rPr>
          <w:rFonts w:ascii="Arial" w:hAnsi="Arial" w:cs="Arial"/>
        </w:rPr>
        <w:t>Z</w:t>
      </w:r>
      <w:r w:rsidR="00804A7A" w:rsidRPr="001C4E43">
        <w:rPr>
          <w:rFonts w:ascii="Arial" w:hAnsi="Arial" w:cs="Arial"/>
        </w:rPr>
        <w:t xml:space="preserve">asada jawności ocen zarówno dla ucznia jak jego rodziców </w:t>
      </w:r>
      <w:r w:rsidRPr="001C4E43">
        <w:rPr>
          <w:rFonts w:ascii="Arial" w:hAnsi="Arial" w:cs="Arial"/>
        </w:rPr>
        <w:t>(opiekunów prawnych).</w:t>
      </w:r>
    </w:p>
    <w:p w:rsidR="00804A7A" w:rsidRPr="001C4E43" w:rsidRDefault="00C66DDF" w:rsidP="0066778E">
      <w:pPr>
        <w:pStyle w:val="Akapitzlist"/>
        <w:numPr>
          <w:ilvl w:val="0"/>
          <w:numId w:val="274"/>
        </w:numPr>
        <w:tabs>
          <w:tab w:val="left" w:pos="426"/>
          <w:tab w:val="left" w:pos="993"/>
        </w:tabs>
        <w:ind w:left="0" w:firstLine="567"/>
        <w:jc w:val="both"/>
        <w:rPr>
          <w:rFonts w:ascii="Arial" w:hAnsi="Arial" w:cs="Arial"/>
        </w:rPr>
      </w:pPr>
      <w:r w:rsidRPr="001C4E43">
        <w:rPr>
          <w:rFonts w:ascii="Arial" w:hAnsi="Arial" w:cs="Arial"/>
        </w:rPr>
        <w:t>Z</w:t>
      </w:r>
      <w:r w:rsidR="00804A7A" w:rsidRPr="001C4E43">
        <w:rPr>
          <w:rFonts w:ascii="Arial" w:hAnsi="Arial" w:cs="Arial"/>
        </w:rPr>
        <w:t>asada częstotliwości i rytmiczności – uczeń oceniany</w:t>
      </w:r>
      <w:r w:rsidRPr="001C4E43">
        <w:rPr>
          <w:rFonts w:ascii="Arial" w:hAnsi="Arial" w:cs="Arial"/>
        </w:rPr>
        <w:t xml:space="preserve"> jest na bieżąco i rytmicznie. O</w:t>
      </w:r>
      <w:r w:rsidR="00804A7A" w:rsidRPr="001C4E43">
        <w:rPr>
          <w:rFonts w:ascii="Arial" w:hAnsi="Arial" w:cs="Arial"/>
        </w:rPr>
        <w:t>cena końcowa ni</w:t>
      </w:r>
      <w:r w:rsidRPr="001C4E43">
        <w:rPr>
          <w:rFonts w:ascii="Arial" w:hAnsi="Arial" w:cs="Arial"/>
        </w:rPr>
        <w:t>e jest średnią ocen cząstkowych.</w:t>
      </w:r>
    </w:p>
    <w:p w:rsidR="00804A7A" w:rsidRPr="001C4E43" w:rsidRDefault="00C66DDF" w:rsidP="0066778E">
      <w:pPr>
        <w:pStyle w:val="Akapitzlist"/>
        <w:numPr>
          <w:ilvl w:val="0"/>
          <w:numId w:val="274"/>
        </w:numPr>
        <w:tabs>
          <w:tab w:val="left" w:pos="426"/>
          <w:tab w:val="left" w:pos="993"/>
        </w:tabs>
        <w:ind w:left="0" w:firstLine="567"/>
        <w:jc w:val="both"/>
        <w:rPr>
          <w:rFonts w:ascii="Arial" w:hAnsi="Arial" w:cs="Arial"/>
        </w:rPr>
      </w:pPr>
      <w:r w:rsidRPr="001C4E43">
        <w:rPr>
          <w:rFonts w:ascii="Arial" w:hAnsi="Arial" w:cs="Arial"/>
        </w:rPr>
        <w:t>Z</w:t>
      </w:r>
      <w:r w:rsidR="00804A7A" w:rsidRPr="001C4E43">
        <w:rPr>
          <w:rFonts w:ascii="Arial" w:hAnsi="Arial" w:cs="Arial"/>
        </w:rPr>
        <w:t>asada jawności kryteriów – uczeń i jego rodzice (prawni opiekunowie) znają kryteria oceniania, zakres materiału z każdego przedmiotu oraz</w:t>
      </w:r>
      <w:r w:rsidRPr="001C4E43">
        <w:rPr>
          <w:rFonts w:ascii="Arial" w:hAnsi="Arial" w:cs="Arial"/>
        </w:rPr>
        <w:t xml:space="preserve"> formy pracy podlegające ocenie.</w:t>
      </w:r>
    </w:p>
    <w:p w:rsidR="00804A7A" w:rsidRPr="001C4E43" w:rsidRDefault="00C66DDF" w:rsidP="0066778E">
      <w:pPr>
        <w:pStyle w:val="Akapitzlist"/>
        <w:numPr>
          <w:ilvl w:val="0"/>
          <w:numId w:val="274"/>
        </w:numPr>
        <w:tabs>
          <w:tab w:val="left" w:pos="426"/>
          <w:tab w:val="left" w:pos="993"/>
        </w:tabs>
        <w:ind w:left="0" w:firstLine="567"/>
        <w:jc w:val="both"/>
        <w:rPr>
          <w:rFonts w:ascii="Arial" w:hAnsi="Arial" w:cs="Arial"/>
        </w:rPr>
      </w:pPr>
      <w:r w:rsidRPr="001C4E43">
        <w:rPr>
          <w:rFonts w:ascii="Arial" w:hAnsi="Arial" w:cs="Arial"/>
        </w:rPr>
        <w:t>Z</w:t>
      </w:r>
      <w:r w:rsidR="00804A7A" w:rsidRPr="001C4E43">
        <w:rPr>
          <w:rFonts w:ascii="Arial" w:hAnsi="Arial" w:cs="Arial"/>
        </w:rPr>
        <w:t xml:space="preserve">asada różnorodności wynikająca </w:t>
      </w:r>
      <w:r w:rsidRPr="001C4E43">
        <w:rPr>
          <w:rFonts w:ascii="Arial" w:hAnsi="Arial" w:cs="Arial"/>
        </w:rPr>
        <w:t>ze specyfiki każdego przedmiotu.</w:t>
      </w:r>
    </w:p>
    <w:p w:rsidR="00804A7A" w:rsidRPr="001C4E43" w:rsidRDefault="00C66DDF" w:rsidP="0066778E">
      <w:pPr>
        <w:pStyle w:val="Akapitzlist"/>
        <w:numPr>
          <w:ilvl w:val="0"/>
          <w:numId w:val="274"/>
        </w:numPr>
        <w:tabs>
          <w:tab w:val="left" w:pos="426"/>
          <w:tab w:val="left" w:pos="993"/>
        </w:tabs>
        <w:ind w:left="0" w:firstLine="567"/>
        <w:jc w:val="both"/>
        <w:rPr>
          <w:rFonts w:ascii="Arial" w:hAnsi="Arial" w:cs="Arial"/>
        </w:rPr>
      </w:pPr>
      <w:r w:rsidRPr="001C4E43">
        <w:rPr>
          <w:rFonts w:ascii="Arial" w:hAnsi="Arial" w:cs="Arial"/>
        </w:rPr>
        <w:t>Z</w:t>
      </w:r>
      <w:r w:rsidR="00804A7A" w:rsidRPr="001C4E43">
        <w:rPr>
          <w:rFonts w:ascii="Arial" w:hAnsi="Arial" w:cs="Arial"/>
        </w:rPr>
        <w:t>asada różnicowania wymagań – zadania stawiane uczniom powinny mieć zróżnicowany poziom trudności i dawać możliwość uzyskania wszystkich ocen.</w:t>
      </w:r>
    </w:p>
    <w:p w:rsidR="00804A7A" w:rsidRPr="001C4E43" w:rsidRDefault="000B0BEA" w:rsidP="00A331EE">
      <w:pPr>
        <w:ind w:firstLine="426"/>
        <w:jc w:val="left"/>
        <w:rPr>
          <w:rFonts w:ascii="Arial" w:hAnsi="Arial" w:cs="Arial"/>
          <w:b/>
          <w:bCs/>
        </w:rPr>
      </w:pPr>
      <w:r>
        <w:rPr>
          <w:rFonts w:ascii="Arial" w:hAnsi="Arial" w:cs="Arial"/>
          <w:b/>
          <w:bCs/>
        </w:rPr>
        <w:t>§ 116</w:t>
      </w:r>
      <w:r w:rsidR="00804A7A" w:rsidRPr="001C4E43">
        <w:rPr>
          <w:rFonts w:ascii="Arial" w:hAnsi="Arial" w:cs="Arial"/>
          <w:b/>
          <w:bCs/>
        </w:rPr>
        <w:t>.  Obowiązki nauczycieli w procesie oceniania uczniów:</w:t>
      </w:r>
    </w:p>
    <w:p w:rsidR="00804A7A" w:rsidRPr="001C4E43" w:rsidRDefault="00804A7A" w:rsidP="00804A7A">
      <w:pPr>
        <w:ind w:firstLine="426"/>
        <w:rPr>
          <w:rFonts w:ascii="Arial" w:hAnsi="Arial" w:cs="Arial"/>
          <w:bCs/>
        </w:rPr>
      </w:pPr>
    </w:p>
    <w:p w:rsidR="00804A7A" w:rsidRPr="001C4E43" w:rsidRDefault="00804A7A" w:rsidP="00E37EF4">
      <w:pPr>
        <w:numPr>
          <w:ilvl w:val="2"/>
          <w:numId w:val="99"/>
        </w:numPr>
        <w:tabs>
          <w:tab w:val="clear" w:pos="1440"/>
          <w:tab w:val="left" w:pos="993"/>
        </w:tabs>
        <w:autoSpaceDE w:val="0"/>
        <w:autoSpaceDN w:val="0"/>
        <w:adjustRightInd w:val="0"/>
        <w:ind w:left="0" w:firstLine="567"/>
        <w:jc w:val="both"/>
        <w:rPr>
          <w:rFonts w:ascii="Arial" w:hAnsi="Arial" w:cs="Arial"/>
        </w:rPr>
      </w:pPr>
      <w:r w:rsidRPr="001C4E43">
        <w:rPr>
          <w:rFonts w:ascii="Arial" w:hAnsi="Arial" w:cs="Arial"/>
        </w:rPr>
        <w:t xml:space="preserve">Każdy nauczyciel na początku roku szkolnego informuje uczniów oraz ich rodziców  (prawnych opiekunów) o: </w:t>
      </w:r>
    </w:p>
    <w:p w:rsidR="00804A7A" w:rsidRPr="001C4E43" w:rsidRDefault="00804A7A" w:rsidP="00804A7A">
      <w:pPr>
        <w:autoSpaceDE w:val="0"/>
        <w:autoSpaceDN w:val="0"/>
        <w:adjustRightInd w:val="0"/>
        <w:ind w:firstLine="426"/>
        <w:jc w:val="both"/>
        <w:rPr>
          <w:rFonts w:ascii="Arial" w:hAnsi="Arial" w:cs="Arial"/>
        </w:rPr>
      </w:pPr>
    </w:p>
    <w:p w:rsidR="00804A7A" w:rsidRPr="001C4E43" w:rsidRDefault="00804A7A" w:rsidP="004B0FCD">
      <w:pPr>
        <w:numPr>
          <w:ilvl w:val="0"/>
          <w:numId w:val="103"/>
        </w:numPr>
        <w:tabs>
          <w:tab w:val="clear" w:pos="1920"/>
          <w:tab w:val="left" w:pos="284"/>
        </w:tabs>
        <w:autoSpaceDE w:val="0"/>
        <w:autoSpaceDN w:val="0"/>
        <w:adjustRightInd w:val="0"/>
        <w:ind w:left="0" w:firstLine="0"/>
        <w:jc w:val="both"/>
        <w:rPr>
          <w:rFonts w:ascii="Arial" w:hAnsi="Arial" w:cs="Arial"/>
        </w:rPr>
      </w:pPr>
      <w:r w:rsidRPr="001C4E43">
        <w:rPr>
          <w:rFonts w:ascii="Arial" w:hAnsi="Arial" w:cs="Arial"/>
        </w:rPr>
        <w:t>wymaganiach edukacyjnych niezbędn</w:t>
      </w:r>
      <w:r w:rsidR="00E37EF4">
        <w:rPr>
          <w:rFonts w:ascii="Arial" w:hAnsi="Arial" w:cs="Arial"/>
        </w:rPr>
        <w:t>ych do uzyskania poszczególnych</w:t>
      </w:r>
      <w:r w:rsidRPr="001C4E43">
        <w:rPr>
          <w:rFonts w:ascii="Arial" w:hAnsi="Arial" w:cs="Arial"/>
        </w:rPr>
        <w:t xml:space="preserve"> śródrocznych </w:t>
      </w:r>
      <w:r w:rsidR="00237132" w:rsidRPr="001C4E43">
        <w:rPr>
          <w:rFonts w:ascii="Arial" w:hAnsi="Arial" w:cs="Arial"/>
        </w:rPr>
        <w:br/>
      </w:r>
      <w:r w:rsidRPr="001C4E43">
        <w:rPr>
          <w:rFonts w:ascii="Arial" w:hAnsi="Arial" w:cs="Arial"/>
        </w:rPr>
        <w:t>i rocznych  ocen  klasyfikacyjnych</w:t>
      </w:r>
      <w:r w:rsidR="00E37EF4">
        <w:rPr>
          <w:rFonts w:ascii="Arial" w:hAnsi="Arial" w:cs="Arial"/>
        </w:rPr>
        <w:t xml:space="preserve"> z obowiązkowych i dodatkowych </w:t>
      </w:r>
      <w:r w:rsidRPr="001C4E43">
        <w:rPr>
          <w:rFonts w:ascii="Arial" w:hAnsi="Arial" w:cs="Arial"/>
        </w:rPr>
        <w:t>zajęć edukacyjnych, wynikających z  realizowanego  programu nauczania;</w:t>
      </w:r>
    </w:p>
    <w:p w:rsidR="00804A7A" w:rsidRPr="001C4E43" w:rsidRDefault="00804A7A" w:rsidP="00804A7A">
      <w:pPr>
        <w:tabs>
          <w:tab w:val="left" w:pos="284"/>
        </w:tabs>
        <w:autoSpaceDE w:val="0"/>
        <w:autoSpaceDN w:val="0"/>
        <w:adjustRightInd w:val="0"/>
        <w:jc w:val="both"/>
        <w:rPr>
          <w:rFonts w:ascii="Arial" w:hAnsi="Arial" w:cs="Arial"/>
        </w:rPr>
      </w:pPr>
    </w:p>
    <w:p w:rsidR="00804A7A" w:rsidRPr="001C4E43" w:rsidRDefault="00804A7A" w:rsidP="004B0FCD">
      <w:pPr>
        <w:numPr>
          <w:ilvl w:val="0"/>
          <w:numId w:val="103"/>
        </w:numPr>
        <w:tabs>
          <w:tab w:val="clear" w:pos="1920"/>
          <w:tab w:val="left" w:pos="284"/>
        </w:tabs>
        <w:autoSpaceDE w:val="0"/>
        <w:autoSpaceDN w:val="0"/>
        <w:adjustRightInd w:val="0"/>
        <w:spacing w:after="120"/>
        <w:ind w:left="0" w:firstLine="0"/>
        <w:jc w:val="both"/>
        <w:rPr>
          <w:rFonts w:ascii="Arial" w:hAnsi="Arial" w:cs="Arial"/>
        </w:rPr>
      </w:pPr>
      <w:r w:rsidRPr="001C4E43">
        <w:rPr>
          <w:rFonts w:ascii="Arial" w:hAnsi="Arial" w:cs="Arial"/>
        </w:rPr>
        <w:t>sposobach sprawdzania osiągnięć edukacyjnych uczniów;</w:t>
      </w:r>
    </w:p>
    <w:p w:rsidR="00804A7A" w:rsidRPr="001C4E43" w:rsidRDefault="00804A7A" w:rsidP="004B0FCD">
      <w:pPr>
        <w:numPr>
          <w:ilvl w:val="0"/>
          <w:numId w:val="103"/>
        </w:numPr>
        <w:tabs>
          <w:tab w:val="clear" w:pos="1920"/>
          <w:tab w:val="left" w:pos="284"/>
        </w:tabs>
        <w:autoSpaceDE w:val="0"/>
        <w:autoSpaceDN w:val="0"/>
        <w:adjustRightInd w:val="0"/>
        <w:spacing w:after="120"/>
        <w:ind w:left="0" w:firstLine="0"/>
        <w:jc w:val="both"/>
        <w:rPr>
          <w:rFonts w:ascii="Arial" w:hAnsi="Arial" w:cs="Arial"/>
        </w:rPr>
      </w:pPr>
      <w:r w:rsidRPr="001C4E43">
        <w:rPr>
          <w:rFonts w:ascii="Arial" w:hAnsi="Arial" w:cs="Arial"/>
        </w:rPr>
        <w:t xml:space="preserve">warunkach i trybie uzyskania wyższej </w:t>
      </w:r>
      <w:r w:rsidR="00E37EF4">
        <w:rPr>
          <w:rFonts w:ascii="Arial" w:hAnsi="Arial" w:cs="Arial"/>
        </w:rPr>
        <w:t>niż przewidywana rocznej oceny</w:t>
      </w:r>
      <w:r w:rsidRPr="001C4E43">
        <w:rPr>
          <w:rFonts w:ascii="Arial" w:hAnsi="Arial" w:cs="Arial"/>
        </w:rPr>
        <w:t xml:space="preserve"> klasyfikacyjnej </w:t>
      </w:r>
      <w:r w:rsidR="00237132" w:rsidRPr="001C4E43">
        <w:rPr>
          <w:rFonts w:ascii="Arial" w:hAnsi="Arial" w:cs="Arial"/>
        </w:rPr>
        <w:br/>
      </w:r>
      <w:r w:rsidRPr="001C4E43">
        <w:rPr>
          <w:rFonts w:ascii="Arial" w:hAnsi="Arial" w:cs="Arial"/>
        </w:rPr>
        <w:t>z obowiązkowych i dodatkowych zajęć edukacyjnych;</w:t>
      </w:r>
    </w:p>
    <w:p w:rsidR="00804A7A" w:rsidRPr="001C4E43" w:rsidRDefault="00804A7A" w:rsidP="004B0FCD">
      <w:pPr>
        <w:numPr>
          <w:ilvl w:val="0"/>
          <w:numId w:val="103"/>
        </w:numPr>
        <w:tabs>
          <w:tab w:val="clear" w:pos="1920"/>
          <w:tab w:val="left" w:pos="284"/>
        </w:tabs>
        <w:autoSpaceDE w:val="0"/>
        <w:autoSpaceDN w:val="0"/>
        <w:adjustRightInd w:val="0"/>
        <w:spacing w:after="120"/>
        <w:ind w:left="0" w:firstLine="0"/>
        <w:jc w:val="both"/>
        <w:rPr>
          <w:rFonts w:ascii="Arial" w:hAnsi="Arial" w:cs="Arial"/>
        </w:rPr>
      </w:pPr>
      <w:r w:rsidRPr="001C4E43">
        <w:rPr>
          <w:rFonts w:ascii="Arial" w:hAnsi="Arial" w:cs="Arial"/>
        </w:rPr>
        <w:t xml:space="preserve">Powyższe fakty zostają udokumentowane w formie wpisu w dzienniku elektronicznym oraz zeszycie przedmiotowym ucznia </w:t>
      </w:r>
    </w:p>
    <w:p w:rsidR="00B649D1" w:rsidRDefault="00B649D1" w:rsidP="00E37EF4">
      <w:pPr>
        <w:numPr>
          <w:ilvl w:val="0"/>
          <w:numId w:val="99"/>
        </w:numPr>
        <w:tabs>
          <w:tab w:val="clear" w:pos="720"/>
          <w:tab w:val="num" w:pos="993"/>
        </w:tabs>
        <w:autoSpaceDE w:val="0"/>
        <w:autoSpaceDN w:val="0"/>
        <w:adjustRightInd w:val="0"/>
        <w:ind w:left="0" w:firstLine="567"/>
        <w:jc w:val="both"/>
        <w:rPr>
          <w:rFonts w:ascii="Arial" w:hAnsi="Arial" w:cs="Arial"/>
        </w:rPr>
      </w:pPr>
      <w:r>
        <w:rPr>
          <w:rFonts w:ascii="Arial" w:hAnsi="Arial" w:cs="Arial"/>
        </w:rPr>
        <w:t>Opublikowania informacji na stronie www szkoły w zakładkach pod nazwą „NaCoBeZu” odpowiedniego przedmiotu – dostęp do informacji nieograniczony.</w:t>
      </w:r>
    </w:p>
    <w:p w:rsidR="00B649D1" w:rsidRDefault="00B649D1" w:rsidP="00E37EF4">
      <w:pPr>
        <w:numPr>
          <w:ilvl w:val="0"/>
          <w:numId w:val="99"/>
        </w:numPr>
        <w:tabs>
          <w:tab w:val="clear" w:pos="720"/>
          <w:tab w:val="num" w:pos="993"/>
        </w:tabs>
        <w:autoSpaceDE w:val="0"/>
        <w:autoSpaceDN w:val="0"/>
        <w:adjustRightInd w:val="0"/>
        <w:ind w:left="0" w:firstLine="567"/>
        <w:jc w:val="both"/>
        <w:rPr>
          <w:rFonts w:ascii="Arial" w:hAnsi="Arial" w:cs="Arial"/>
        </w:rPr>
      </w:pPr>
      <w:r>
        <w:rPr>
          <w:rFonts w:ascii="Arial" w:hAnsi="Arial" w:cs="Arial"/>
        </w:rPr>
        <w:t>Nauczyciel przekazuje uczniom informacje zwrotne dotyczące mocnych i słabych stron ich pracy oraz ustalenia kierunków dalszej pracy i możliwości poprawy. Informację zwrotną przekazuje w formie ustnej uczniowi na bieżąco, a rodzicom na zebraniach</w:t>
      </w:r>
      <w:r>
        <w:rPr>
          <w:rFonts w:ascii="Arial" w:hAnsi="Arial" w:cs="Arial"/>
        </w:rPr>
        <w:br/>
        <w:t>i konsultacjach.</w:t>
      </w:r>
    </w:p>
    <w:p w:rsidR="00804A7A" w:rsidRPr="001C4E43" w:rsidRDefault="00804A7A" w:rsidP="00DA64F0">
      <w:pPr>
        <w:numPr>
          <w:ilvl w:val="0"/>
          <w:numId w:val="99"/>
        </w:numPr>
        <w:tabs>
          <w:tab w:val="clear" w:pos="720"/>
          <w:tab w:val="left" w:pos="851"/>
        </w:tabs>
        <w:autoSpaceDE w:val="0"/>
        <w:autoSpaceDN w:val="0"/>
        <w:adjustRightInd w:val="0"/>
        <w:ind w:left="0" w:firstLine="567"/>
        <w:jc w:val="both"/>
        <w:rPr>
          <w:rFonts w:ascii="Arial" w:hAnsi="Arial" w:cs="Arial"/>
        </w:rPr>
      </w:pPr>
      <w:r w:rsidRPr="001C4E43">
        <w:rPr>
          <w:rFonts w:ascii="Arial" w:hAnsi="Arial" w:cs="Arial"/>
        </w:rPr>
        <w:lastRenderedPageBreak/>
        <w:t>Nauczyciel umożliwia uczniom wszechstronne zaprezentowanie efektów swojej pracy.</w:t>
      </w:r>
    </w:p>
    <w:p w:rsidR="00804A7A" w:rsidRPr="001C4E43" w:rsidRDefault="00804A7A" w:rsidP="00DA64F0">
      <w:pPr>
        <w:tabs>
          <w:tab w:val="left" w:pos="851"/>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851"/>
        </w:tabs>
        <w:autoSpaceDE w:val="0"/>
        <w:autoSpaceDN w:val="0"/>
        <w:adjustRightInd w:val="0"/>
        <w:ind w:left="0" w:firstLine="567"/>
        <w:jc w:val="both"/>
        <w:rPr>
          <w:rFonts w:ascii="Arial" w:hAnsi="Arial" w:cs="Arial"/>
        </w:rPr>
      </w:pPr>
      <w:r w:rsidRPr="001C4E43">
        <w:rPr>
          <w:rFonts w:ascii="Arial" w:hAnsi="Arial" w:cs="Arial"/>
        </w:rPr>
        <w:t xml:space="preserve">Nauczyciel informuje z tygodniowym wyprzedzeniem o pisemnym sprawdzianie (nie może być przeprowadzony w pierwszym dniu nauki po przerwie międzysemestralnej </w:t>
      </w:r>
      <w:r w:rsidR="00237132" w:rsidRPr="001C4E43">
        <w:rPr>
          <w:rFonts w:ascii="Arial" w:hAnsi="Arial" w:cs="Arial"/>
        </w:rPr>
        <w:br/>
      </w:r>
      <w:r w:rsidRPr="001C4E43">
        <w:rPr>
          <w:rFonts w:ascii="Arial" w:hAnsi="Arial" w:cs="Arial"/>
        </w:rPr>
        <w:t>i dłuższych przerwach świątecznych, termin jest wpisany do terminarza w dzienniku elektronicznym).</w:t>
      </w:r>
    </w:p>
    <w:p w:rsidR="00804A7A" w:rsidRPr="001C4E43" w:rsidRDefault="00804A7A" w:rsidP="00DA64F0">
      <w:pPr>
        <w:tabs>
          <w:tab w:val="left" w:pos="851"/>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851"/>
        </w:tabs>
        <w:autoSpaceDE w:val="0"/>
        <w:autoSpaceDN w:val="0"/>
        <w:adjustRightInd w:val="0"/>
        <w:ind w:left="0" w:firstLine="567"/>
        <w:jc w:val="both"/>
        <w:rPr>
          <w:rFonts w:ascii="Arial" w:hAnsi="Arial" w:cs="Arial"/>
        </w:rPr>
      </w:pPr>
      <w:r w:rsidRPr="001C4E43">
        <w:rPr>
          <w:rFonts w:ascii="Arial" w:hAnsi="Arial" w:cs="Arial"/>
        </w:rPr>
        <w:t>Na tydzień przed sprawdzianem nauczyciel podaje zakres materiału, który obejmuje sprawdzian (zapisanie w dzienniku elektronicznym).</w:t>
      </w:r>
    </w:p>
    <w:p w:rsidR="00804A7A" w:rsidRPr="001C4E43" w:rsidRDefault="00804A7A" w:rsidP="00DA64F0">
      <w:pPr>
        <w:tabs>
          <w:tab w:val="left" w:pos="851"/>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851"/>
        </w:tabs>
        <w:autoSpaceDE w:val="0"/>
        <w:autoSpaceDN w:val="0"/>
        <w:adjustRightInd w:val="0"/>
        <w:ind w:left="0" w:firstLine="567"/>
        <w:jc w:val="both"/>
        <w:rPr>
          <w:rFonts w:ascii="Arial" w:hAnsi="Arial" w:cs="Arial"/>
        </w:rPr>
      </w:pPr>
      <w:r w:rsidRPr="001C4E43">
        <w:rPr>
          <w:rFonts w:ascii="Arial" w:hAnsi="Arial" w:cs="Arial"/>
        </w:rPr>
        <w:t>Na sprawdzianie nauczyciel podaje punktację zadań i przedziały punktowe na poszczególne o</w:t>
      </w:r>
      <w:r w:rsidR="00E04825">
        <w:rPr>
          <w:rFonts w:ascii="Arial" w:hAnsi="Arial" w:cs="Arial"/>
        </w:rPr>
        <w:t xml:space="preserve">ceny, (punktacja zapisana przy </w:t>
      </w:r>
      <w:r w:rsidRPr="001C4E43">
        <w:rPr>
          <w:rFonts w:ascii="Arial" w:hAnsi="Arial" w:cs="Arial"/>
        </w:rPr>
        <w:t>zadaniach, przedziały punktowe na poszczególne oceny przed zadaniami).</w:t>
      </w:r>
    </w:p>
    <w:p w:rsidR="00804A7A" w:rsidRPr="001C4E43" w:rsidRDefault="00804A7A" w:rsidP="00DA64F0">
      <w:pPr>
        <w:tabs>
          <w:tab w:val="left" w:pos="851"/>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0"/>
          <w:tab w:val="left" w:pos="851"/>
        </w:tabs>
        <w:autoSpaceDE w:val="0"/>
        <w:autoSpaceDN w:val="0"/>
        <w:adjustRightInd w:val="0"/>
        <w:ind w:left="0" w:firstLine="567"/>
        <w:jc w:val="both"/>
        <w:rPr>
          <w:rFonts w:ascii="Arial" w:hAnsi="Arial" w:cs="Arial"/>
        </w:rPr>
      </w:pPr>
      <w:r w:rsidRPr="001C4E43">
        <w:rPr>
          <w:rFonts w:ascii="Arial" w:hAnsi="Arial" w:cs="Arial"/>
        </w:rPr>
        <w:t>Nauczyciel przedstawia wyniki sprawdzianu w okresie dwóch tygodni od daty jego przeprowadzenia; wyniki kartkówki  nie później niż tydzień po jej przeprowadzeniu.</w:t>
      </w:r>
    </w:p>
    <w:p w:rsidR="00804A7A" w:rsidRPr="001C4E43" w:rsidRDefault="00804A7A" w:rsidP="00DA64F0">
      <w:pPr>
        <w:tabs>
          <w:tab w:val="left" w:pos="851"/>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142"/>
          <w:tab w:val="left" w:pos="993"/>
        </w:tabs>
        <w:autoSpaceDE w:val="0"/>
        <w:autoSpaceDN w:val="0"/>
        <w:adjustRightInd w:val="0"/>
        <w:ind w:left="0" w:firstLine="567"/>
        <w:jc w:val="both"/>
        <w:rPr>
          <w:rFonts w:ascii="Arial" w:hAnsi="Arial" w:cs="Arial"/>
        </w:rPr>
      </w:pPr>
      <w:r w:rsidRPr="001C4E43">
        <w:rPr>
          <w:rFonts w:ascii="Arial" w:hAnsi="Arial" w:cs="Arial"/>
        </w:rPr>
        <w:t>Nauczyciel umożliwia wgląd do dokumentacji egzaminu klasyfikacyjnego, pop</w:t>
      </w:r>
      <w:r w:rsidR="00E37EF4">
        <w:rPr>
          <w:rFonts w:ascii="Arial" w:hAnsi="Arial" w:cs="Arial"/>
        </w:rPr>
        <w:t xml:space="preserve">rawkowego </w:t>
      </w:r>
      <w:r w:rsidRPr="001C4E43">
        <w:rPr>
          <w:rFonts w:ascii="Arial" w:hAnsi="Arial" w:cs="Arial"/>
        </w:rPr>
        <w:t>lub innej dokumentacji dotyczącej oceniania na wniosek ucznia lub rodzica  wyłącznie na terenie zespołu.</w:t>
      </w:r>
    </w:p>
    <w:p w:rsidR="00804A7A" w:rsidRPr="001C4E43" w:rsidRDefault="00804A7A" w:rsidP="00DA64F0">
      <w:pPr>
        <w:tabs>
          <w:tab w:val="left" w:pos="993"/>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0"/>
          <w:tab w:val="left" w:pos="993"/>
        </w:tabs>
        <w:autoSpaceDE w:val="0"/>
        <w:autoSpaceDN w:val="0"/>
        <w:adjustRightInd w:val="0"/>
        <w:ind w:left="0" w:firstLine="567"/>
        <w:jc w:val="both"/>
        <w:rPr>
          <w:rFonts w:ascii="Arial" w:hAnsi="Arial" w:cs="Arial"/>
        </w:rPr>
      </w:pPr>
      <w:r w:rsidRPr="001C4E43">
        <w:rPr>
          <w:rFonts w:ascii="Arial" w:hAnsi="Arial" w:cs="Arial"/>
        </w:rPr>
        <w:t>Nauczyciel przechowuje prace pisemne do zakończenia rocznych zajęć edukacyjnych w danym roku szkolnym.</w:t>
      </w:r>
    </w:p>
    <w:p w:rsidR="00804A7A" w:rsidRPr="001C4E43" w:rsidRDefault="00804A7A" w:rsidP="00DA64F0">
      <w:pPr>
        <w:tabs>
          <w:tab w:val="left" w:pos="0"/>
          <w:tab w:val="left" w:pos="993"/>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0"/>
          <w:tab w:val="left" w:pos="993"/>
        </w:tabs>
        <w:autoSpaceDE w:val="0"/>
        <w:autoSpaceDN w:val="0"/>
        <w:adjustRightInd w:val="0"/>
        <w:ind w:left="0" w:firstLine="567"/>
        <w:jc w:val="both"/>
        <w:rPr>
          <w:rFonts w:ascii="Arial" w:hAnsi="Arial" w:cs="Arial"/>
        </w:rPr>
      </w:pPr>
      <w:r w:rsidRPr="001C4E43">
        <w:rPr>
          <w:rFonts w:ascii="Arial" w:hAnsi="Arial" w:cs="Arial"/>
        </w:rPr>
        <w:t xml:space="preserve">Nauczyciel zawiadamia rodziców ucznia /opiekunów prawnych/ na  miesiąc przed zakończeniem semestru (roku szkolnego)o grożącej uczniowi ocenie niedostatecznej </w:t>
      </w:r>
      <w:r w:rsidR="00E37EF4">
        <w:rPr>
          <w:rFonts w:ascii="Arial" w:hAnsi="Arial" w:cs="Arial"/>
        </w:rPr>
        <w:br/>
      </w:r>
      <w:r w:rsidRPr="001C4E43">
        <w:rPr>
          <w:rFonts w:ascii="Arial" w:hAnsi="Arial" w:cs="Arial"/>
        </w:rPr>
        <w:t>z danego przedmiotu; zawiadomienie powinno mieć formę pisemną i zawierać potwierdzenie odbioru.</w:t>
      </w:r>
    </w:p>
    <w:p w:rsidR="00804A7A" w:rsidRPr="001C4E43" w:rsidRDefault="00804A7A" w:rsidP="00DA64F0">
      <w:pPr>
        <w:tabs>
          <w:tab w:val="left" w:pos="0"/>
          <w:tab w:val="left" w:pos="993"/>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0"/>
          <w:tab w:val="left" w:pos="993"/>
        </w:tabs>
        <w:autoSpaceDE w:val="0"/>
        <w:autoSpaceDN w:val="0"/>
        <w:adjustRightInd w:val="0"/>
        <w:ind w:left="0" w:firstLine="567"/>
        <w:jc w:val="both"/>
        <w:rPr>
          <w:rFonts w:ascii="Arial" w:hAnsi="Arial" w:cs="Arial"/>
        </w:rPr>
      </w:pPr>
      <w:r w:rsidRPr="001C4E43">
        <w:rPr>
          <w:rFonts w:ascii="Arial" w:hAnsi="Arial" w:cs="Arial"/>
        </w:rPr>
        <w:t xml:space="preserve">Na </w:t>
      </w:r>
      <w:r w:rsidR="00E04825">
        <w:rPr>
          <w:rFonts w:ascii="Arial" w:hAnsi="Arial" w:cs="Arial"/>
        </w:rPr>
        <w:t xml:space="preserve">dwa tygodnie </w:t>
      </w:r>
      <w:r w:rsidRPr="001C4E43">
        <w:rPr>
          <w:rFonts w:ascii="Arial" w:hAnsi="Arial" w:cs="Arial"/>
        </w:rPr>
        <w:t>przed klasyfikacją semestralną lub rocz</w:t>
      </w:r>
      <w:r w:rsidR="00E04825">
        <w:rPr>
          <w:rFonts w:ascii="Arial" w:hAnsi="Arial" w:cs="Arial"/>
        </w:rPr>
        <w:t xml:space="preserve">ną nauczyciel informuje ucznia </w:t>
      </w:r>
      <w:r w:rsidRPr="001C4E43">
        <w:rPr>
          <w:rFonts w:ascii="Arial" w:hAnsi="Arial" w:cs="Arial"/>
        </w:rPr>
        <w:t>o przewidywanej  ocenie z danego przedmiotu, a wychowawca o przewidywanej ocenie zachowania.</w:t>
      </w:r>
    </w:p>
    <w:p w:rsidR="00804A7A" w:rsidRPr="001C4E43" w:rsidRDefault="00804A7A" w:rsidP="00DA64F0">
      <w:pPr>
        <w:tabs>
          <w:tab w:val="left" w:pos="0"/>
          <w:tab w:val="left" w:pos="993"/>
        </w:tabs>
        <w:autoSpaceDE w:val="0"/>
        <w:autoSpaceDN w:val="0"/>
        <w:adjustRightInd w:val="0"/>
        <w:ind w:firstLine="567"/>
        <w:jc w:val="both"/>
        <w:rPr>
          <w:rFonts w:ascii="Arial" w:hAnsi="Arial" w:cs="Arial"/>
        </w:rPr>
      </w:pPr>
    </w:p>
    <w:p w:rsidR="00804A7A" w:rsidRPr="001C4E43" w:rsidRDefault="00804A7A" w:rsidP="00DA64F0">
      <w:pPr>
        <w:numPr>
          <w:ilvl w:val="0"/>
          <w:numId w:val="99"/>
        </w:numPr>
        <w:tabs>
          <w:tab w:val="clear" w:pos="720"/>
          <w:tab w:val="left" w:pos="0"/>
          <w:tab w:val="left" w:pos="993"/>
        </w:tabs>
        <w:autoSpaceDE w:val="0"/>
        <w:autoSpaceDN w:val="0"/>
        <w:adjustRightInd w:val="0"/>
        <w:ind w:left="0" w:firstLine="567"/>
        <w:jc w:val="both"/>
        <w:rPr>
          <w:rFonts w:ascii="Arial" w:hAnsi="Arial" w:cs="Arial"/>
        </w:rPr>
      </w:pPr>
      <w:r w:rsidRPr="001C4E43">
        <w:rPr>
          <w:rFonts w:ascii="Arial" w:hAnsi="Arial" w:cs="Arial"/>
        </w:rPr>
        <w:t>Nauczyciel jest obowiązany na podstawie pisemnej opinii publicznej lub niepublicznej  poradni psychologiczno-pedagogicznej, w tym publicznej poradni specjalistycznej, dostosować wymagania edukacyjne,</w:t>
      </w:r>
      <w:r w:rsidR="00E04825">
        <w:rPr>
          <w:rFonts w:ascii="Arial" w:hAnsi="Arial" w:cs="Arial"/>
        </w:rPr>
        <w:t xml:space="preserve"> </w:t>
      </w:r>
      <w:r w:rsidRPr="001C4E43">
        <w:rPr>
          <w:rFonts w:ascii="Arial" w:hAnsi="Arial" w:cs="Arial"/>
        </w:rPr>
        <w:t>do indywidualnych potrzeb psychofi</w:t>
      </w:r>
      <w:r w:rsidR="00E37EF4">
        <w:rPr>
          <w:rFonts w:ascii="Arial" w:hAnsi="Arial" w:cs="Arial"/>
        </w:rPr>
        <w:t xml:space="preserve">zycznych i edukacyjnych ucznia, </w:t>
      </w:r>
      <w:r w:rsidRPr="001C4E43">
        <w:rPr>
          <w:rFonts w:ascii="Arial" w:hAnsi="Arial" w:cs="Arial"/>
        </w:rPr>
        <w:t>u którego stwierdzono zaburzenia i odchylenia rozwojowe lub specyficzne trudności w uczeniu się, uniemożliwiające sprostanie tym wymaganiom.</w:t>
      </w:r>
    </w:p>
    <w:p w:rsidR="00804A7A" w:rsidRDefault="00804A7A" w:rsidP="00DA64F0">
      <w:pPr>
        <w:tabs>
          <w:tab w:val="left" w:pos="993"/>
        </w:tabs>
        <w:autoSpaceDE w:val="0"/>
        <w:autoSpaceDN w:val="0"/>
        <w:adjustRightInd w:val="0"/>
        <w:ind w:firstLine="567"/>
        <w:jc w:val="both"/>
        <w:rPr>
          <w:rFonts w:ascii="Arial" w:hAnsi="Arial" w:cs="Arial"/>
          <w:color w:val="0070C0"/>
        </w:rPr>
      </w:pPr>
    </w:p>
    <w:p w:rsidR="00804A7A" w:rsidRPr="001C4E43" w:rsidRDefault="00804A7A" w:rsidP="00DA64F0">
      <w:pPr>
        <w:pStyle w:val="DefaultText"/>
        <w:numPr>
          <w:ilvl w:val="0"/>
          <w:numId w:val="99"/>
        </w:numPr>
        <w:tabs>
          <w:tab w:val="clear" w:pos="720"/>
          <w:tab w:val="left" w:pos="0"/>
          <w:tab w:val="left" w:pos="993"/>
        </w:tabs>
        <w:ind w:left="0" w:firstLine="567"/>
        <w:jc w:val="both"/>
        <w:rPr>
          <w:rFonts w:ascii="Arial" w:eastAsia="Calibri" w:hAnsi="Arial" w:cs="Arial"/>
          <w:sz w:val="22"/>
          <w:szCs w:val="22"/>
          <w:lang w:val="pl-PL" w:eastAsia="en-US"/>
        </w:rPr>
      </w:pPr>
      <w:r w:rsidRPr="001C4E43">
        <w:rPr>
          <w:rFonts w:ascii="Arial" w:eastAsia="Calibri" w:hAnsi="Arial" w:cs="Arial"/>
          <w:sz w:val="22"/>
          <w:szCs w:val="22"/>
          <w:lang w:val="pl-PL" w:eastAsia="en-US"/>
        </w:rPr>
        <w:t>W przypadku ucznia posiadającego orzeczenie o potrzebie indywidualnego nauczania dostosowanie wymagań edukacyjnych do indywidualnych potrzeb psychofizycznych i edukacyjnych ucznia może nastąpić na podstawie tego orzeczenia.</w:t>
      </w:r>
    </w:p>
    <w:p w:rsidR="00804A7A" w:rsidRPr="001C4E43" w:rsidRDefault="00804A7A" w:rsidP="00DA64F0">
      <w:pPr>
        <w:tabs>
          <w:tab w:val="left" w:pos="426"/>
          <w:tab w:val="left" w:pos="993"/>
        </w:tabs>
        <w:autoSpaceDE w:val="0"/>
        <w:autoSpaceDN w:val="0"/>
        <w:adjustRightInd w:val="0"/>
        <w:jc w:val="left"/>
        <w:rPr>
          <w:rFonts w:ascii="Arial" w:hAnsi="Arial" w:cs="Arial"/>
          <w:b/>
        </w:rPr>
      </w:pPr>
    </w:p>
    <w:p w:rsidR="00804A7A" w:rsidRPr="001C4E43" w:rsidRDefault="000B0BEA" w:rsidP="00A331EE">
      <w:pPr>
        <w:tabs>
          <w:tab w:val="left" w:pos="426"/>
        </w:tabs>
        <w:autoSpaceDE w:val="0"/>
        <w:autoSpaceDN w:val="0"/>
        <w:adjustRightInd w:val="0"/>
        <w:ind w:firstLine="426"/>
        <w:jc w:val="left"/>
        <w:rPr>
          <w:rFonts w:ascii="Arial" w:hAnsi="Arial" w:cs="Arial"/>
          <w:b/>
        </w:rPr>
      </w:pPr>
      <w:r>
        <w:rPr>
          <w:rFonts w:ascii="Arial" w:hAnsi="Arial" w:cs="Arial"/>
          <w:b/>
        </w:rPr>
        <w:t>§ 117</w:t>
      </w:r>
      <w:r w:rsidR="00804A7A" w:rsidRPr="001C4E43">
        <w:rPr>
          <w:rFonts w:ascii="Arial" w:hAnsi="Arial" w:cs="Arial"/>
          <w:b/>
        </w:rPr>
        <w:t>. Rodzaje ocen szkolnych.</w:t>
      </w:r>
    </w:p>
    <w:p w:rsidR="00804A7A" w:rsidRPr="001C4E43" w:rsidRDefault="00804A7A" w:rsidP="00804A7A">
      <w:pPr>
        <w:tabs>
          <w:tab w:val="left" w:pos="426"/>
        </w:tabs>
        <w:autoSpaceDE w:val="0"/>
        <w:autoSpaceDN w:val="0"/>
        <w:adjustRightInd w:val="0"/>
        <w:jc w:val="left"/>
        <w:rPr>
          <w:rFonts w:ascii="Arial" w:hAnsi="Arial" w:cs="Arial"/>
        </w:rPr>
      </w:pPr>
    </w:p>
    <w:p w:rsidR="00804A7A" w:rsidRPr="001C4E43" w:rsidRDefault="00804A7A" w:rsidP="00E37EF4">
      <w:pPr>
        <w:tabs>
          <w:tab w:val="left" w:pos="426"/>
        </w:tabs>
        <w:autoSpaceDE w:val="0"/>
        <w:autoSpaceDN w:val="0"/>
        <w:adjustRightInd w:val="0"/>
        <w:ind w:firstLine="426"/>
        <w:jc w:val="left"/>
        <w:rPr>
          <w:rFonts w:ascii="Arial" w:hAnsi="Arial" w:cs="Arial"/>
        </w:rPr>
      </w:pPr>
      <w:r w:rsidRPr="001C4E43">
        <w:rPr>
          <w:rFonts w:ascii="Arial" w:hAnsi="Arial" w:cs="Arial"/>
        </w:rPr>
        <w:t>1. W trakcie nauki w szkole uczeń otrzymuje oceny:</w:t>
      </w:r>
    </w:p>
    <w:p w:rsidR="00804A7A" w:rsidRPr="001C4E43" w:rsidRDefault="00804A7A" w:rsidP="00804A7A">
      <w:pPr>
        <w:tabs>
          <w:tab w:val="left" w:pos="426"/>
        </w:tabs>
        <w:autoSpaceDE w:val="0"/>
        <w:autoSpaceDN w:val="0"/>
        <w:adjustRightInd w:val="0"/>
        <w:rPr>
          <w:rFonts w:ascii="Arial" w:hAnsi="Arial" w:cs="Arial"/>
        </w:rPr>
      </w:pPr>
    </w:p>
    <w:p w:rsidR="00804A7A" w:rsidRPr="001C4E43" w:rsidRDefault="00804A7A" w:rsidP="004B0FCD">
      <w:pPr>
        <w:numPr>
          <w:ilvl w:val="0"/>
          <w:numId w:val="182"/>
        </w:numPr>
        <w:tabs>
          <w:tab w:val="left" w:pos="426"/>
        </w:tabs>
        <w:autoSpaceDE w:val="0"/>
        <w:autoSpaceDN w:val="0"/>
        <w:adjustRightInd w:val="0"/>
        <w:ind w:left="0" w:firstLine="0"/>
        <w:jc w:val="left"/>
        <w:rPr>
          <w:rFonts w:ascii="Arial" w:hAnsi="Arial" w:cs="Arial"/>
        </w:rPr>
      </w:pPr>
      <w:r w:rsidRPr="001C4E43">
        <w:rPr>
          <w:rFonts w:ascii="Arial" w:hAnsi="Arial" w:cs="Arial"/>
        </w:rPr>
        <w:t>bieżące;</w:t>
      </w:r>
    </w:p>
    <w:p w:rsidR="00804A7A" w:rsidRPr="001C4E43" w:rsidRDefault="00804A7A" w:rsidP="004B0FCD">
      <w:pPr>
        <w:numPr>
          <w:ilvl w:val="0"/>
          <w:numId w:val="182"/>
        </w:numPr>
        <w:tabs>
          <w:tab w:val="left" w:pos="426"/>
        </w:tabs>
        <w:autoSpaceDE w:val="0"/>
        <w:autoSpaceDN w:val="0"/>
        <w:adjustRightInd w:val="0"/>
        <w:ind w:left="0" w:firstLine="0"/>
        <w:jc w:val="left"/>
        <w:rPr>
          <w:rFonts w:ascii="Arial" w:hAnsi="Arial" w:cs="Arial"/>
        </w:rPr>
      </w:pPr>
      <w:r w:rsidRPr="001C4E43">
        <w:rPr>
          <w:rFonts w:ascii="Arial" w:hAnsi="Arial" w:cs="Arial"/>
        </w:rPr>
        <w:t>klasyfikacyjne:</w:t>
      </w:r>
    </w:p>
    <w:p w:rsidR="00804A7A" w:rsidRPr="001C4E43" w:rsidRDefault="00804A7A" w:rsidP="00804A7A">
      <w:pPr>
        <w:tabs>
          <w:tab w:val="left" w:pos="426"/>
        </w:tabs>
        <w:autoSpaceDE w:val="0"/>
        <w:autoSpaceDN w:val="0"/>
        <w:adjustRightInd w:val="0"/>
        <w:rPr>
          <w:rFonts w:ascii="Arial" w:hAnsi="Arial" w:cs="Arial"/>
        </w:rPr>
      </w:pPr>
    </w:p>
    <w:p w:rsidR="00804A7A" w:rsidRPr="001C4E43" w:rsidRDefault="00804A7A" w:rsidP="001742EA">
      <w:pPr>
        <w:numPr>
          <w:ilvl w:val="0"/>
          <w:numId w:val="183"/>
        </w:numPr>
        <w:tabs>
          <w:tab w:val="left" w:pos="426"/>
        </w:tabs>
        <w:autoSpaceDE w:val="0"/>
        <w:autoSpaceDN w:val="0"/>
        <w:adjustRightInd w:val="0"/>
        <w:ind w:left="993" w:hanging="426"/>
        <w:jc w:val="both"/>
        <w:rPr>
          <w:rFonts w:ascii="Arial" w:hAnsi="Arial" w:cs="Arial"/>
        </w:rPr>
      </w:pPr>
      <w:r w:rsidRPr="001C4E43">
        <w:rPr>
          <w:rFonts w:ascii="Arial" w:hAnsi="Arial" w:cs="Arial"/>
        </w:rPr>
        <w:t>śródroczne – na koniec pierwszego półrocza i roczne – na zakończenie roku szkolnego,</w:t>
      </w:r>
    </w:p>
    <w:p w:rsidR="00804A7A" w:rsidRPr="001C4E43" w:rsidRDefault="00804A7A" w:rsidP="001742EA">
      <w:pPr>
        <w:tabs>
          <w:tab w:val="left" w:pos="426"/>
        </w:tabs>
        <w:autoSpaceDE w:val="0"/>
        <w:autoSpaceDN w:val="0"/>
        <w:adjustRightInd w:val="0"/>
        <w:ind w:left="993" w:hanging="426"/>
        <w:jc w:val="both"/>
        <w:rPr>
          <w:rFonts w:ascii="Arial" w:hAnsi="Arial" w:cs="Arial"/>
        </w:rPr>
      </w:pPr>
    </w:p>
    <w:p w:rsidR="00804A7A" w:rsidRPr="001C4E43" w:rsidRDefault="00804A7A" w:rsidP="001742EA">
      <w:pPr>
        <w:numPr>
          <w:ilvl w:val="0"/>
          <w:numId w:val="183"/>
        </w:numPr>
        <w:tabs>
          <w:tab w:val="left" w:pos="426"/>
        </w:tabs>
        <w:autoSpaceDE w:val="0"/>
        <w:autoSpaceDN w:val="0"/>
        <w:adjustRightInd w:val="0"/>
        <w:ind w:left="993" w:hanging="426"/>
        <w:jc w:val="both"/>
        <w:rPr>
          <w:rFonts w:ascii="Arial" w:hAnsi="Arial" w:cs="Arial"/>
        </w:rPr>
      </w:pPr>
      <w:r w:rsidRPr="001C4E43">
        <w:rPr>
          <w:rFonts w:ascii="Arial" w:hAnsi="Arial" w:cs="Arial"/>
        </w:rPr>
        <w:lastRenderedPageBreak/>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804A7A" w:rsidRPr="001C4E43" w:rsidRDefault="00804A7A" w:rsidP="00804A7A">
      <w:pPr>
        <w:tabs>
          <w:tab w:val="left" w:pos="426"/>
        </w:tabs>
        <w:autoSpaceDE w:val="0"/>
        <w:autoSpaceDN w:val="0"/>
        <w:adjustRightInd w:val="0"/>
        <w:rPr>
          <w:rFonts w:ascii="Arial" w:hAnsi="Arial" w:cs="Arial"/>
        </w:rPr>
      </w:pPr>
    </w:p>
    <w:p w:rsidR="00804A7A" w:rsidRPr="001C4E43" w:rsidRDefault="00E2710C" w:rsidP="00A331EE">
      <w:pPr>
        <w:tabs>
          <w:tab w:val="left" w:pos="426"/>
        </w:tabs>
        <w:autoSpaceDE w:val="0"/>
        <w:autoSpaceDN w:val="0"/>
        <w:adjustRightInd w:val="0"/>
        <w:ind w:firstLine="426"/>
        <w:jc w:val="both"/>
        <w:rPr>
          <w:rFonts w:ascii="Arial" w:hAnsi="Arial" w:cs="Arial"/>
          <w:b/>
        </w:rPr>
      </w:pPr>
      <w:r w:rsidRPr="001C4E43">
        <w:rPr>
          <w:rFonts w:ascii="Arial" w:hAnsi="Arial" w:cs="Arial"/>
          <w:b/>
        </w:rPr>
        <w:t>§ 11</w:t>
      </w:r>
      <w:r w:rsidR="000B0BEA">
        <w:rPr>
          <w:rFonts w:ascii="Arial" w:hAnsi="Arial" w:cs="Arial"/>
          <w:b/>
        </w:rPr>
        <w:t>8</w:t>
      </w:r>
      <w:r w:rsidR="00804A7A" w:rsidRPr="001C4E43">
        <w:rPr>
          <w:rFonts w:ascii="Arial" w:hAnsi="Arial" w:cs="Arial"/>
          <w:b/>
        </w:rPr>
        <w:t>. Jawność ocen.</w:t>
      </w:r>
    </w:p>
    <w:p w:rsidR="00804A7A" w:rsidRPr="001C4E43" w:rsidRDefault="00804A7A" w:rsidP="00804A7A">
      <w:pPr>
        <w:tabs>
          <w:tab w:val="left" w:pos="426"/>
        </w:tabs>
        <w:autoSpaceDE w:val="0"/>
        <w:autoSpaceDN w:val="0"/>
        <w:adjustRightInd w:val="0"/>
        <w:jc w:val="both"/>
        <w:rPr>
          <w:rFonts w:ascii="Arial" w:hAnsi="Arial" w:cs="Arial"/>
        </w:rPr>
      </w:pPr>
    </w:p>
    <w:p w:rsidR="00804A7A" w:rsidRPr="001C4E43" w:rsidRDefault="00E37EF4" w:rsidP="001742EA">
      <w:pPr>
        <w:tabs>
          <w:tab w:val="left" w:pos="0"/>
        </w:tabs>
        <w:autoSpaceDE w:val="0"/>
        <w:autoSpaceDN w:val="0"/>
        <w:adjustRightInd w:val="0"/>
        <w:ind w:firstLine="567"/>
        <w:jc w:val="both"/>
        <w:rPr>
          <w:rFonts w:ascii="Arial" w:hAnsi="Arial" w:cs="Arial"/>
        </w:rPr>
      </w:pPr>
      <w:r>
        <w:rPr>
          <w:rFonts w:ascii="Arial" w:hAnsi="Arial" w:cs="Arial"/>
        </w:rPr>
        <w:t xml:space="preserve">1. </w:t>
      </w:r>
      <w:r w:rsidR="00804A7A" w:rsidRPr="001C4E43">
        <w:rPr>
          <w:rFonts w:ascii="Arial" w:hAnsi="Arial" w:cs="Arial"/>
        </w:rPr>
        <w:t>Oceny są jawne dla ucznia i jego rodziców / opiekunów prawnych.</w:t>
      </w:r>
    </w:p>
    <w:p w:rsidR="00804A7A" w:rsidRPr="001C4E43" w:rsidRDefault="00804A7A" w:rsidP="001742EA">
      <w:pPr>
        <w:tabs>
          <w:tab w:val="num" w:pos="851"/>
        </w:tabs>
        <w:ind w:left="851" w:firstLine="567"/>
        <w:jc w:val="both"/>
        <w:rPr>
          <w:rFonts w:ascii="Arial" w:hAnsi="Arial" w:cs="Arial"/>
        </w:rPr>
      </w:pPr>
    </w:p>
    <w:p w:rsidR="00804A7A" w:rsidRPr="001C4E43" w:rsidRDefault="00804A7A" w:rsidP="001742EA">
      <w:pPr>
        <w:tabs>
          <w:tab w:val="num" w:pos="284"/>
        </w:tabs>
        <w:ind w:firstLine="567"/>
        <w:jc w:val="both"/>
        <w:rPr>
          <w:rFonts w:ascii="Arial" w:hAnsi="Arial" w:cs="Arial"/>
        </w:rPr>
      </w:pPr>
      <w:r w:rsidRPr="001C4E43">
        <w:rPr>
          <w:rFonts w:ascii="Arial" w:hAnsi="Arial" w:cs="Arial"/>
        </w:rPr>
        <w:t>2. Nauczyciel informuje uczniów i ich rodziców (prawnych opiekunów) o czynionych przez ucznia postępach, pomocy w planowaniu dalszych działań.</w:t>
      </w:r>
    </w:p>
    <w:p w:rsidR="00804A7A" w:rsidRPr="001C4E43" w:rsidRDefault="00804A7A" w:rsidP="001742EA">
      <w:pPr>
        <w:tabs>
          <w:tab w:val="num" w:pos="851"/>
          <w:tab w:val="num" w:pos="12191"/>
        </w:tabs>
        <w:ind w:left="993" w:firstLine="567"/>
        <w:jc w:val="both"/>
        <w:rPr>
          <w:rFonts w:ascii="Arial" w:hAnsi="Arial" w:cs="Arial"/>
        </w:rPr>
      </w:pPr>
    </w:p>
    <w:p w:rsidR="00804A7A" w:rsidRPr="001C4E43" w:rsidRDefault="00804A7A" w:rsidP="001742EA">
      <w:pPr>
        <w:tabs>
          <w:tab w:val="num" w:pos="851"/>
          <w:tab w:val="num" w:pos="12191"/>
        </w:tabs>
        <w:ind w:firstLine="567"/>
        <w:jc w:val="both"/>
        <w:rPr>
          <w:rFonts w:ascii="Arial" w:hAnsi="Arial" w:cs="Arial"/>
        </w:rPr>
      </w:pPr>
      <w:r w:rsidRPr="001C4E43">
        <w:rPr>
          <w:rFonts w:ascii="Arial" w:hAnsi="Arial" w:cs="Arial"/>
        </w:rPr>
        <w:t>3. Nauczyciele w relacji z rodzicem (prawnym opiekunem) mogą informację zwrotną przekazać:</w:t>
      </w:r>
    </w:p>
    <w:p w:rsidR="00804A7A" w:rsidRPr="001C4E43" w:rsidRDefault="00A331EE" w:rsidP="0066778E">
      <w:pPr>
        <w:numPr>
          <w:ilvl w:val="0"/>
          <w:numId w:val="253"/>
        </w:numPr>
        <w:tabs>
          <w:tab w:val="left" w:pos="426"/>
        </w:tabs>
        <w:autoSpaceDE w:val="0"/>
        <w:autoSpaceDN w:val="0"/>
        <w:adjustRightInd w:val="0"/>
        <w:ind w:hanging="720"/>
        <w:jc w:val="left"/>
        <w:rPr>
          <w:rFonts w:ascii="Arial" w:hAnsi="Arial" w:cs="Arial"/>
        </w:rPr>
      </w:pPr>
      <w:r w:rsidRPr="001C4E43">
        <w:rPr>
          <w:rFonts w:ascii="Arial" w:hAnsi="Arial" w:cs="Arial"/>
        </w:rPr>
        <w:t>telefonicznie;</w:t>
      </w:r>
    </w:p>
    <w:p w:rsidR="00804A7A" w:rsidRPr="001C4E43" w:rsidRDefault="00A331EE" w:rsidP="0066778E">
      <w:pPr>
        <w:numPr>
          <w:ilvl w:val="0"/>
          <w:numId w:val="253"/>
        </w:numPr>
        <w:tabs>
          <w:tab w:val="left" w:pos="426"/>
        </w:tabs>
        <w:autoSpaceDE w:val="0"/>
        <w:autoSpaceDN w:val="0"/>
        <w:adjustRightInd w:val="0"/>
        <w:ind w:hanging="720"/>
        <w:jc w:val="left"/>
        <w:rPr>
          <w:rFonts w:ascii="Arial" w:hAnsi="Arial" w:cs="Arial"/>
        </w:rPr>
      </w:pPr>
      <w:r w:rsidRPr="001C4E43">
        <w:rPr>
          <w:rFonts w:ascii="Arial" w:hAnsi="Arial" w:cs="Arial"/>
        </w:rPr>
        <w:t>podczas rozmowy indywidualnej;</w:t>
      </w:r>
    </w:p>
    <w:p w:rsidR="00804A7A" w:rsidRPr="001C4E43" w:rsidRDefault="00804A7A" w:rsidP="0066778E">
      <w:pPr>
        <w:numPr>
          <w:ilvl w:val="0"/>
          <w:numId w:val="253"/>
        </w:numPr>
        <w:tabs>
          <w:tab w:val="left" w:pos="426"/>
        </w:tabs>
        <w:autoSpaceDE w:val="0"/>
        <w:autoSpaceDN w:val="0"/>
        <w:adjustRightInd w:val="0"/>
        <w:ind w:hanging="720"/>
        <w:jc w:val="left"/>
        <w:rPr>
          <w:rFonts w:ascii="Arial" w:hAnsi="Arial" w:cs="Arial"/>
        </w:rPr>
      </w:pPr>
      <w:r w:rsidRPr="001C4E43">
        <w:rPr>
          <w:rFonts w:ascii="Arial" w:hAnsi="Arial" w:cs="Arial"/>
        </w:rPr>
        <w:t>w czasie szkolnych z</w:t>
      </w:r>
      <w:r w:rsidR="00A331EE" w:rsidRPr="001C4E43">
        <w:rPr>
          <w:rFonts w:ascii="Arial" w:hAnsi="Arial" w:cs="Arial"/>
        </w:rPr>
        <w:t>ebrań i konsultacji z rodzicami;</w:t>
      </w:r>
    </w:p>
    <w:p w:rsidR="00804A7A" w:rsidRPr="001C4E43" w:rsidRDefault="00804A7A" w:rsidP="0066778E">
      <w:pPr>
        <w:numPr>
          <w:ilvl w:val="0"/>
          <w:numId w:val="253"/>
        </w:numPr>
        <w:tabs>
          <w:tab w:val="left" w:pos="426"/>
        </w:tabs>
        <w:autoSpaceDE w:val="0"/>
        <w:autoSpaceDN w:val="0"/>
        <w:adjustRightInd w:val="0"/>
        <w:ind w:hanging="720"/>
        <w:jc w:val="left"/>
        <w:rPr>
          <w:rFonts w:ascii="Arial" w:hAnsi="Arial" w:cs="Arial"/>
        </w:rPr>
      </w:pPr>
      <w:r w:rsidRPr="001C4E43">
        <w:rPr>
          <w:rFonts w:ascii="Arial" w:hAnsi="Arial" w:cs="Arial"/>
        </w:rPr>
        <w:t xml:space="preserve">za pośrednictwem dziennika elektronicznego. </w:t>
      </w:r>
    </w:p>
    <w:p w:rsidR="00804A7A" w:rsidRPr="001C4E43" w:rsidRDefault="00804A7A" w:rsidP="00804A7A">
      <w:pPr>
        <w:tabs>
          <w:tab w:val="left" w:pos="426"/>
        </w:tabs>
        <w:autoSpaceDE w:val="0"/>
        <w:autoSpaceDN w:val="0"/>
        <w:adjustRightInd w:val="0"/>
        <w:ind w:left="720"/>
        <w:jc w:val="left"/>
        <w:rPr>
          <w:rFonts w:ascii="Arial" w:hAnsi="Arial" w:cs="Arial"/>
        </w:rPr>
      </w:pPr>
    </w:p>
    <w:p w:rsidR="00804A7A" w:rsidRPr="001C4E43" w:rsidRDefault="00804A7A" w:rsidP="001742EA">
      <w:pPr>
        <w:tabs>
          <w:tab w:val="num" w:pos="851"/>
          <w:tab w:val="num" w:pos="12191"/>
        </w:tabs>
        <w:ind w:firstLine="567"/>
        <w:jc w:val="both"/>
        <w:rPr>
          <w:rFonts w:ascii="Arial" w:hAnsi="Arial" w:cs="Arial"/>
        </w:rPr>
      </w:pPr>
      <w:r w:rsidRPr="001C4E43">
        <w:rPr>
          <w:rFonts w:ascii="Arial" w:hAnsi="Arial" w:cs="Arial"/>
        </w:rPr>
        <w:t>4. Uczeń jest zaangażowany, odpowiedzialny i świadomy osiąganych wyników w nauce:</w:t>
      </w:r>
    </w:p>
    <w:p w:rsidR="00804A7A" w:rsidRPr="001C4E43" w:rsidRDefault="00A331EE" w:rsidP="0066778E">
      <w:pPr>
        <w:numPr>
          <w:ilvl w:val="0"/>
          <w:numId w:val="254"/>
        </w:numPr>
        <w:tabs>
          <w:tab w:val="left" w:pos="426"/>
        </w:tabs>
        <w:autoSpaceDE w:val="0"/>
        <w:autoSpaceDN w:val="0"/>
        <w:adjustRightInd w:val="0"/>
        <w:ind w:hanging="720"/>
        <w:jc w:val="left"/>
        <w:rPr>
          <w:rFonts w:ascii="Arial" w:hAnsi="Arial" w:cs="Arial"/>
        </w:rPr>
      </w:pPr>
      <w:r w:rsidRPr="001C4E43">
        <w:rPr>
          <w:rFonts w:ascii="Arial" w:hAnsi="Arial" w:cs="Arial"/>
        </w:rPr>
        <w:t>zna zasady szkolnego oceniania;</w:t>
      </w:r>
    </w:p>
    <w:p w:rsidR="00804A7A" w:rsidRPr="001C4E43" w:rsidRDefault="00A331EE" w:rsidP="0066778E">
      <w:pPr>
        <w:numPr>
          <w:ilvl w:val="0"/>
          <w:numId w:val="254"/>
        </w:numPr>
        <w:tabs>
          <w:tab w:val="left" w:pos="426"/>
        </w:tabs>
        <w:autoSpaceDE w:val="0"/>
        <w:autoSpaceDN w:val="0"/>
        <w:adjustRightInd w:val="0"/>
        <w:ind w:hanging="720"/>
        <w:jc w:val="left"/>
        <w:rPr>
          <w:rFonts w:ascii="Arial" w:hAnsi="Arial" w:cs="Arial"/>
        </w:rPr>
      </w:pPr>
      <w:r w:rsidRPr="001C4E43">
        <w:rPr>
          <w:rFonts w:ascii="Arial" w:hAnsi="Arial" w:cs="Arial"/>
        </w:rPr>
        <w:t>świadomie poddaje się ocenie;</w:t>
      </w:r>
    </w:p>
    <w:p w:rsidR="00804A7A" w:rsidRPr="001C4E43" w:rsidRDefault="00804A7A" w:rsidP="0066778E">
      <w:pPr>
        <w:numPr>
          <w:ilvl w:val="0"/>
          <w:numId w:val="254"/>
        </w:numPr>
        <w:tabs>
          <w:tab w:val="left" w:pos="426"/>
        </w:tabs>
        <w:autoSpaceDE w:val="0"/>
        <w:autoSpaceDN w:val="0"/>
        <w:adjustRightInd w:val="0"/>
        <w:ind w:hanging="720"/>
        <w:jc w:val="left"/>
        <w:rPr>
          <w:rFonts w:ascii="Arial" w:hAnsi="Arial" w:cs="Arial"/>
        </w:rPr>
      </w:pPr>
      <w:r w:rsidRPr="001C4E43">
        <w:rPr>
          <w:rFonts w:ascii="Arial" w:hAnsi="Arial" w:cs="Arial"/>
        </w:rPr>
        <w:t>dokonuje samooc</w:t>
      </w:r>
      <w:r w:rsidR="00A331EE" w:rsidRPr="001C4E43">
        <w:rPr>
          <w:rFonts w:ascii="Arial" w:hAnsi="Arial" w:cs="Arial"/>
        </w:rPr>
        <w:t>eny stanu wiedzy i umiejętności;</w:t>
      </w:r>
    </w:p>
    <w:p w:rsidR="00804A7A" w:rsidRPr="001C4E43" w:rsidRDefault="00804A7A" w:rsidP="0066778E">
      <w:pPr>
        <w:numPr>
          <w:ilvl w:val="0"/>
          <w:numId w:val="254"/>
        </w:numPr>
        <w:tabs>
          <w:tab w:val="left" w:pos="426"/>
        </w:tabs>
        <w:autoSpaceDE w:val="0"/>
        <w:autoSpaceDN w:val="0"/>
        <w:adjustRightInd w:val="0"/>
        <w:ind w:hanging="720"/>
        <w:jc w:val="left"/>
        <w:rPr>
          <w:rFonts w:ascii="Arial" w:hAnsi="Arial" w:cs="Arial"/>
        </w:rPr>
      </w:pPr>
      <w:r w:rsidRPr="001C4E43">
        <w:rPr>
          <w:rFonts w:ascii="Arial" w:hAnsi="Arial" w:cs="Arial"/>
        </w:rPr>
        <w:t>przyjmuje aktywną postawę przy poprawianiu własnych wyników.</w:t>
      </w:r>
    </w:p>
    <w:p w:rsidR="00804A7A" w:rsidRPr="001C4E43" w:rsidRDefault="00804A7A" w:rsidP="00804A7A">
      <w:pPr>
        <w:tabs>
          <w:tab w:val="num" w:pos="284"/>
        </w:tabs>
        <w:ind w:firstLine="426"/>
        <w:jc w:val="both"/>
        <w:rPr>
          <w:rFonts w:ascii="Arial" w:hAnsi="Arial" w:cs="Arial"/>
          <w:color w:val="00B050"/>
        </w:rPr>
      </w:pPr>
    </w:p>
    <w:p w:rsidR="00804A7A" w:rsidRPr="001C4E43" w:rsidRDefault="00E04825" w:rsidP="001742EA">
      <w:pPr>
        <w:autoSpaceDE w:val="0"/>
        <w:autoSpaceDN w:val="0"/>
        <w:adjustRightInd w:val="0"/>
        <w:ind w:firstLine="567"/>
        <w:jc w:val="both"/>
        <w:rPr>
          <w:rFonts w:ascii="Arial" w:hAnsi="Arial" w:cs="Arial"/>
          <w:color w:val="FF0000"/>
        </w:rPr>
      </w:pPr>
      <w:r>
        <w:rPr>
          <w:rFonts w:ascii="Arial" w:hAnsi="Arial" w:cs="Arial"/>
        </w:rPr>
        <w:t>5</w:t>
      </w:r>
      <w:r w:rsidR="00E37EF4">
        <w:rPr>
          <w:rFonts w:ascii="Arial" w:hAnsi="Arial" w:cs="Arial"/>
        </w:rPr>
        <w:t xml:space="preserve">. </w:t>
      </w:r>
      <w:r w:rsidR="00804A7A" w:rsidRPr="001C4E43">
        <w:rPr>
          <w:rFonts w:ascii="Arial" w:hAnsi="Arial" w:cs="Arial"/>
        </w:rPr>
        <w:t>Sprawdzone i ocenione prace kontrolne i inne formy sprawdzania wiadomości</w:t>
      </w:r>
      <w:r>
        <w:rPr>
          <w:rFonts w:ascii="Arial" w:hAnsi="Arial" w:cs="Arial"/>
        </w:rPr>
        <w:br/>
      </w:r>
      <w:r w:rsidR="00804A7A" w:rsidRPr="001C4E43">
        <w:rPr>
          <w:rFonts w:ascii="Arial" w:hAnsi="Arial" w:cs="Arial"/>
        </w:rPr>
        <w:t xml:space="preserve">i umiejętności uczniów  przedstawiane są do wglądu uczniom na zajęciach dydaktycznych.  Ocena wpisywana jest do dziennika lekcyjnego. </w:t>
      </w:r>
    </w:p>
    <w:p w:rsidR="00804A7A" w:rsidRPr="001C4E43" w:rsidRDefault="00804A7A" w:rsidP="001742EA">
      <w:pPr>
        <w:autoSpaceDE w:val="0"/>
        <w:autoSpaceDN w:val="0"/>
        <w:adjustRightInd w:val="0"/>
        <w:ind w:firstLine="567"/>
        <w:jc w:val="both"/>
        <w:rPr>
          <w:rFonts w:ascii="Arial" w:hAnsi="Arial" w:cs="Arial"/>
          <w:color w:val="FF0000"/>
        </w:rPr>
      </w:pPr>
    </w:p>
    <w:p w:rsidR="00804A7A" w:rsidRPr="001C4E43" w:rsidRDefault="00E04825" w:rsidP="001742EA">
      <w:pPr>
        <w:autoSpaceDE w:val="0"/>
        <w:autoSpaceDN w:val="0"/>
        <w:adjustRightInd w:val="0"/>
        <w:spacing w:line="276" w:lineRule="auto"/>
        <w:ind w:firstLine="567"/>
        <w:jc w:val="both"/>
        <w:rPr>
          <w:rFonts w:ascii="Arial" w:hAnsi="Arial" w:cs="Arial"/>
        </w:rPr>
      </w:pPr>
      <w:r>
        <w:rPr>
          <w:rFonts w:ascii="Arial" w:hAnsi="Arial" w:cs="Arial"/>
        </w:rPr>
        <w:t>6</w:t>
      </w:r>
      <w:r w:rsidR="00804A7A" w:rsidRPr="001C4E43">
        <w:rPr>
          <w:rFonts w:ascii="Arial" w:hAnsi="Arial" w:cs="Arial"/>
        </w:rPr>
        <w:t>.  Rodzice (prawni opiekunowie) mają możliwość wglądu w pisemne prace swoich dzieci:</w:t>
      </w:r>
    </w:p>
    <w:p w:rsidR="00804A7A" w:rsidRPr="001C4E43" w:rsidRDefault="00804A7A" w:rsidP="00804A7A">
      <w:pPr>
        <w:autoSpaceDE w:val="0"/>
        <w:autoSpaceDN w:val="0"/>
        <w:adjustRightInd w:val="0"/>
        <w:spacing w:line="276" w:lineRule="auto"/>
        <w:ind w:firstLine="426"/>
        <w:jc w:val="both"/>
        <w:rPr>
          <w:rFonts w:ascii="Arial" w:hAnsi="Arial" w:cs="Arial"/>
        </w:rPr>
      </w:pPr>
    </w:p>
    <w:p w:rsidR="00804A7A" w:rsidRPr="001C4E43" w:rsidRDefault="00804A7A" w:rsidP="004B0FCD">
      <w:pPr>
        <w:numPr>
          <w:ilvl w:val="0"/>
          <w:numId w:val="184"/>
        </w:numPr>
        <w:tabs>
          <w:tab w:val="left" w:pos="0"/>
          <w:tab w:val="left" w:pos="426"/>
        </w:tabs>
        <w:autoSpaceDE w:val="0"/>
        <w:autoSpaceDN w:val="0"/>
        <w:adjustRightInd w:val="0"/>
        <w:spacing w:line="276" w:lineRule="auto"/>
        <w:ind w:left="0" w:firstLine="0"/>
        <w:jc w:val="both"/>
        <w:rPr>
          <w:rFonts w:ascii="Arial" w:hAnsi="Arial" w:cs="Arial"/>
        </w:rPr>
      </w:pPr>
      <w:r w:rsidRPr="001C4E43">
        <w:rPr>
          <w:rFonts w:ascii="Arial" w:hAnsi="Arial" w:cs="Arial"/>
        </w:rPr>
        <w:t>na zebraniach ogólnych</w:t>
      </w:r>
      <w:r w:rsidR="00683C99" w:rsidRPr="001C4E43">
        <w:rPr>
          <w:rFonts w:ascii="Arial" w:hAnsi="Arial" w:cs="Arial"/>
        </w:rPr>
        <w:t>;</w:t>
      </w:r>
    </w:p>
    <w:p w:rsidR="00804A7A" w:rsidRPr="001C4E43" w:rsidRDefault="00804A7A" w:rsidP="004B0FCD">
      <w:pPr>
        <w:numPr>
          <w:ilvl w:val="0"/>
          <w:numId w:val="184"/>
        </w:numPr>
        <w:tabs>
          <w:tab w:val="left" w:pos="0"/>
          <w:tab w:val="left" w:pos="426"/>
        </w:tabs>
        <w:autoSpaceDE w:val="0"/>
        <w:autoSpaceDN w:val="0"/>
        <w:adjustRightInd w:val="0"/>
        <w:spacing w:line="276" w:lineRule="auto"/>
        <w:ind w:left="0" w:firstLine="0"/>
        <w:jc w:val="both"/>
        <w:rPr>
          <w:rFonts w:ascii="Arial" w:hAnsi="Arial" w:cs="Arial"/>
        </w:rPr>
      </w:pPr>
      <w:r w:rsidRPr="001C4E43">
        <w:rPr>
          <w:rFonts w:ascii="Arial" w:hAnsi="Arial" w:cs="Arial"/>
        </w:rPr>
        <w:t xml:space="preserve">w czasie </w:t>
      </w:r>
      <w:r w:rsidR="00683C99" w:rsidRPr="001C4E43">
        <w:rPr>
          <w:rFonts w:ascii="Arial" w:hAnsi="Arial" w:cs="Arial"/>
        </w:rPr>
        <w:t>konsultacji;</w:t>
      </w:r>
    </w:p>
    <w:p w:rsidR="00804A7A" w:rsidRPr="001C4E43" w:rsidRDefault="00804A7A" w:rsidP="004B0FCD">
      <w:pPr>
        <w:numPr>
          <w:ilvl w:val="0"/>
          <w:numId w:val="184"/>
        </w:numPr>
        <w:tabs>
          <w:tab w:val="left" w:pos="0"/>
          <w:tab w:val="left" w:pos="426"/>
        </w:tabs>
        <w:autoSpaceDE w:val="0"/>
        <w:autoSpaceDN w:val="0"/>
        <w:adjustRightInd w:val="0"/>
        <w:spacing w:line="276" w:lineRule="auto"/>
        <w:ind w:left="0" w:firstLine="0"/>
        <w:jc w:val="both"/>
        <w:rPr>
          <w:rFonts w:ascii="Arial" w:hAnsi="Arial" w:cs="Arial"/>
        </w:rPr>
      </w:pPr>
      <w:r w:rsidRPr="001C4E43">
        <w:rPr>
          <w:rFonts w:ascii="Arial" w:hAnsi="Arial" w:cs="Arial"/>
        </w:rPr>
        <w:t>podczas indywidualnych spotkań z nauczycielem;</w:t>
      </w:r>
    </w:p>
    <w:p w:rsidR="00804A7A" w:rsidRPr="001C4E43" w:rsidRDefault="00804A7A" w:rsidP="004B0FCD">
      <w:pPr>
        <w:numPr>
          <w:ilvl w:val="0"/>
          <w:numId w:val="184"/>
        </w:numPr>
        <w:tabs>
          <w:tab w:val="left" w:pos="0"/>
          <w:tab w:val="left" w:pos="426"/>
        </w:tabs>
        <w:autoSpaceDE w:val="0"/>
        <w:autoSpaceDN w:val="0"/>
        <w:adjustRightInd w:val="0"/>
        <w:spacing w:line="276" w:lineRule="auto"/>
        <w:ind w:left="0" w:firstLine="0"/>
        <w:jc w:val="both"/>
        <w:rPr>
          <w:rFonts w:ascii="Arial" w:hAnsi="Arial" w:cs="Arial"/>
        </w:rPr>
      </w:pPr>
      <w:r w:rsidRPr="001C4E43">
        <w:rPr>
          <w:rFonts w:ascii="Arial" w:hAnsi="Arial" w:cs="Arial"/>
        </w:rPr>
        <w:t>uczeń wykonuje pod nadzorem nauczyciela dokumentację fotograficzna swojej pracy podczas jej omawiania.</w:t>
      </w:r>
    </w:p>
    <w:p w:rsidR="00804A7A" w:rsidRPr="001C4E43" w:rsidRDefault="00804A7A" w:rsidP="00804A7A">
      <w:pPr>
        <w:tabs>
          <w:tab w:val="left" w:pos="0"/>
          <w:tab w:val="left" w:pos="426"/>
        </w:tabs>
        <w:autoSpaceDE w:val="0"/>
        <w:autoSpaceDN w:val="0"/>
        <w:adjustRightInd w:val="0"/>
        <w:spacing w:line="276" w:lineRule="auto"/>
        <w:jc w:val="both"/>
        <w:rPr>
          <w:rFonts w:ascii="Arial" w:hAnsi="Arial" w:cs="Arial"/>
          <w:i/>
        </w:rPr>
      </w:pPr>
    </w:p>
    <w:p w:rsidR="00804A7A" w:rsidRPr="001C4E43" w:rsidRDefault="00E2710C" w:rsidP="00A331EE">
      <w:pPr>
        <w:tabs>
          <w:tab w:val="left" w:pos="426"/>
        </w:tabs>
        <w:autoSpaceDE w:val="0"/>
        <w:autoSpaceDN w:val="0"/>
        <w:adjustRightInd w:val="0"/>
        <w:ind w:firstLine="426"/>
        <w:jc w:val="left"/>
        <w:rPr>
          <w:rFonts w:ascii="Arial" w:hAnsi="Arial" w:cs="Arial"/>
          <w:b/>
        </w:rPr>
      </w:pPr>
      <w:r w:rsidRPr="001C4E43">
        <w:rPr>
          <w:rFonts w:ascii="Arial" w:hAnsi="Arial" w:cs="Arial"/>
          <w:b/>
        </w:rPr>
        <w:t>§ 11</w:t>
      </w:r>
      <w:r w:rsidR="000B0BEA">
        <w:rPr>
          <w:rFonts w:ascii="Arial" w:hAnsi="Arial" w:cs="Arial"/>
          <w:b/>
        </w:rPr>
        <w:t>9</w:t>
      </w:r>
      <w:r w:rsidR="00497817" w:rsidRPr="001C4E43">
        <w:rPr>
          <w:rFonts w:ascii="Arial" w:hAnsi="Arial" w:cs="Arial"/>
          <w:b/>
        </w:rPr>
        <w:t>.</w:t>
      </w:r>
      <w:r w:rsidR="00804A7A" w:rsidRPr="001C4E43">
        <w:rPr>
          <w:rFonts w:ascii="Arial" w:hAnsi="Arial" w:cs="Arial"/>
          <w:b/>
        </w:rPr>
        <w:t xml:space="preserve"> Uzasadnianie ocen.</w:t>
      </w:r>
    </w:p>
    <w:p w:rsidR="00804A7A" w:rsidRPr="001C4E43" w:rsidRDefault="00804A7A" w:rsidP="00804A7A">
      <w:pPr>
        <w:tabs>
          <w:tab w:val="left" w:pos="426"/>
        </w:tabs>
        <w:autoSpaceDE w:val="0"/>
        <w:autoSpaceDN w:val="0"/>
        <w:adjustRightInd w:val="0"/>
        <w:rPr>
          <w:rFonts w:ascii="Arial" w:hAnsi="Arial" w:cs="Arial"/>
        </w:rPr>
      </w:pPr>
    </w:p>
    <w:p w:rsidR="00804A7A" w:rsidRPr="001742EA" w:rsidRDefault="00804A7A" w:rsidP="0066778E">
      <w:pPr>
        <w:numPr>
          <w:ilvl w:val="0"/>
          <w:numId w:val="319"/>
        </w:numPr>
        <w:tabs>
          <w:tab w:val="clear" w:pos="720"/>
          <w:tab w:val="left" w:pos="0"/>
          <w:tab w:val="left" w:pos="993"/>
        </w:tabs>
        <w:autoSpaceDE w:val="0"/>
        <w:autoSpaceDN w:val="0"/>
        <w:adjustRightInd w:val="0"/>
        <w:spacing w:line="276" w:lineRule="auto"/>
        <w:ind w:left="0" w:firstLine="567"/>
        <w:jc w:val="both"/>
        <w:rPr>
          <w:rFonts w:ascii="Arial" w:hAnsi="Arial" w:cs="Arial"/>
        </w:rPr>
      </w:pPr>
      <w:r w:rsidRPr="001742EA">
        <w:rPr>
          <w:rFonts w:ascii="Arial" w:hAnsi="Arial" w:cs="Arial"/>
        </w:rPr>
        <w:t>Nauczyciel uzasadnia każdą bieżącą ocenę szkolną.</w:t>
      </w:r>
    </w:p>
    <w:p w:rsidR="00804A7A" w:rsidRPr="001742EA" w:rsidRDefault="00804A7A" w:rsidP="001742EA">
      <w:pPr>
        <w:tabs>
          <w:tab w:val="left" w:pos="0"/>
          <w:tab w:val="left" w:pos="993"/>
        </w:tabs>
        <w:autoSpaceDE w:val="0"/>
        <w:autoSpaceDN w:val="0"/>
        <w:adjustRightInd w:val="0"/>
        <w:spacing w:line="276" w:lineRule="auto"/>
        <w:ind w:firstLine="567"/>
        <w:jc w:val="both"/>
        <w:rPr>
          <w:rFonts w:ascii="Arial" w:hAnsi="Arial" w:cs="Arial"/>
        </w:rPr>
      </w:pPr>
    </w:p>
    <w:p w:rsidR="00804A7A" w:rsidRPr="001742EA" w:rsidRDefault="00804A7A" w:rsidP="0066778E">
      <w:pPr>
        <w:numPr>
          <w:ilvl w:val="0"/>
          <w:numId w:val="319"/>
        </w:numPr>
        <w:tabs>
          <w:tab w:val="clear" w:pos="720"/>
          <w:tab w:val="left" w:pos="0"/>
          <w:tab w:val="left" w:pos="993"/>
        </w:tabs>
        <w:autoSpaceDE w:val="0"/>
        <w:autoSpaceDN w:val="0"/>
        <w:adjustRightInd w:val="0"/>
        <w:spacing w:line="276" w:lineRule="auto"/>
        <w:ind w:left="0" w:firstLine="567"/>
        <w:jc w:val="both"/>
        <w:rPr>
          <w:rFonts w:ascii="Arial" w:hAnsi="Arial" w:cs="Arial"/>
        </w:rPr>
      </w:pPr>
      <w:r w:rsidRPr="001742EA">
        <w:rPr>
          <w:rFonts w:ascii="Arial" w:hAnsi="Arial" w:cs="Arial"/>
        </w:rPr>
        <w:t xml:space="preserve">Oceny z ustnych form sprawdzania wiedzy i umiejętności nauczyciel uzasadnia ustnie w obecności klasy, wskazując dobrze opanowaną wiedzę lub sprawdzaną umiejętność, braki w nich oraz przekazuje zalecenia do poprawy. </w:t>
      </w:r>
    </w:p>
    <w:p w:rsidR="00804A7A" w:rsidRDefault="00804A7A" w:rsidP="00804A7A">
      <w:pPr>
        <w:tabs>
          <w:tab w:val="left" w:pos="0"/>
        </w:tabs>
        <w:autoSpaceDE w:val="0"/>
        <w:autoSpaceDN w:val="0"/>
        <w:adjustRightInd w:val="0"/>
        <w:spacing w:line="276" w:lineRule="auto"/>
        <w:jc w:val="both"/>
        <w:rPr>
          <w:rFonts w:ascii="Arial" w:hAnsi="Arial" w:cs="Arial"/>
          <w:b/>
        </w:rPr>
      </w:pPr>
    </w:p>
    <w:p w:rsidR="00E04825" w:rsidRDefault="00E04825" w:rsidP="00804A7A">
      <w:pPr>
        <w:tabs>
          <w:tab w:val="left" w:pos="0"/>
        </w:tabs>
        <w:autoSpaceDE w:val="0"/>
        <w:autoSpaceDN w:val="0"/>
        <w:adjustRightInd w:val="0"/>
        <w:spacing w:line="276" w:lineRule="auto"/>
        <w:jc w:val="both"/>
        <w:rPr>
          <w:rFonts w:ascii="Arial" w:hAnsi="Arial" w:cs="Arial"/>
          <w:b/>
        </w:rPr>
      </w:pPr>
    </w:p>
    <w:p w:rsidR="00E04825" w:rsidRPr="001C4E43" w:rsidRDefault="00E04825" w:rsidP="00804A7A">
      <w:pPr>
        <w:tabs>
          <w:tab w:val="left" w:pos="0"/>
        </w:tabs>
        <w:autoSpaceDE w:val="0"/>
        <w:autoSpaceDN w:val="0"/>
        <w:adjustRightInd w:val="0"/>
        <w:spacing w:line="276" w:lineRule="auto"/>
        <w:jc w:val="both"/>
        <w:rPr>
          <w:rFonts w:ascii="Arial" w:hAnsi="Arial" w:cs="Arial"/>
          <w:b/>
        </w:rPr>
      </w:pPr>
    </w:p>
    <w:p w:rsidR="00804A7A" w:rsidRPr="001C4E43" w:rsidRDefault="00804A7A" w:rsidP="00A331EE">
      <w:pPr>
        <w:tabs>
          <w:tab w:val="left" w:pos="426"/>
        </w:tabs>
        <w:autoSpaceDE w:val="0"/>
        <w:autoSpaceDN w:val="0"/>
        <w:adjustRightInd w:val="0"/>
        <w:ind w:firstLine="426"/>
        <w:jc w:val="left"/>
        <w:rPr>
          <w:rFonts w:ascii="Arial" w:hAnsi="Arial" w:cs="Arial"/>
          <w:b/>
        </w:rPr>
      </w:pPr>
      <w:r w:rsidRPr="001C4E43">
        <w:rPr>
          <w:rFonts w:ascii="Arial" w:hAnsi="Arial" w:cs="Arial"/>
          <w:b/>
        </w:rPr>
        <w:lastRenderedPageBreak/>
        <w:t>§</w:t>
      </w:r>
      <w:r w:rsidR="000B0BEA">
        <w:rPr>
          <w:rFonts w:ascii="Arial" w:hAnsi="Arial" w:cs="Arial"/>
          <w:b/>
        </w:rPr>
        <w:t xml:space="preserve"> 120</w:t>
      </w:r>
      <w:r w:rsidR="00497817" w:rsidRPr="001C4E43">
        <w:rPr>
          <w:rFonts w:ascii="Arial" w:hAnsi="Arial" w:cs="Arial"/>
          <w:b/>
        </w:rPr>
        <w:t>.</w:t>
      </w:r>
      <w:r w:rsidRPr="001C4E43">
        <w:rPr>
          <w:rFonts w:ascii="Arial" w:hAnsi="Arial" w:cs="Arial"/>
          <w:b/>
        </w:rPr>
        <w:br/>
      </w:r>
    </w:p>
    <w:p w:rsidR="00804A7A" w:rsidRPr="001C4E43" w:rsidRDefault="00804A7A" w:rsidP="0066778E">
      <w:pPr>
        <w:numPr>
          <w:ilvl w:val="0"/>
          <w:numId w:val="318"/>
        </w:numPr>
        <w:tabs>
          <w:tab w:val="left" w:pos="993"/>
        </w:tabs>
        <w:autoSpaceDE w:val="0"/>
        <w:autoSpaceDN w:val="0"/>
        <w:adjustRightInd w:val="0"/>
        <w:spacing w:line="276" w:lineRule="auto"/>
        <w:ind w:left="0" w:firstLine="567"/>
        <w:jc w:val="both"/>
        <w:rPr>
          <w:rFonts w:ascii="Arial" w:hAnsi="Arial" w:cs="Arial"/>
        </w:rPr>
      </w:pPr>
      <w:r w:rsidRPr="001C4E43">
        <w:rPr>
          <w:rFonts w:ascii="Arial" w:hAnsi="Arial" w:cs="Arial"/>
        </w:rPr>
        <w:t xml:space="preserve">Na wniosek lub za zgodą </w:t>
      </w:r>
      <w:hyperlink r:id="rId9" w:anchor="P1A6" w:tgtFrame="ostatnia" w:history="1">
        <w:r w:rsidRPr="001C4E43">
          <w:rPr>
            <w:rFonts w:ascii="Arial" w:hAnsi="Arial" w:cs="Arial"/>
          </w:rPr>
          <w:t>rodziców</w:t>
        </w:r>
      </w:hyperlink>
      <w:r w:rsidR="00A331EE" w:rsidRPr="001C4E43">
        <w:rPr>
          <w:rFonts w:ascii="Arial" w:hAnsi="Arial" w:cs="Arial"/>
        </w:rPr>
        <w:t xml:space="preserve"> d</w:t>
      </w:r>
      <w:r w:rsidRPr="001C4E43">
        <w:rPr>
          <w:rFonts w:ascii="Arial" w:hAnsi="Arial" w:cs="Arial"/>
        </w:rPr>
        <w:t xml:space="preserve">yrektor </w:t>
      </w:r>
      <w:r w:rsidR="00A331EE" w:rsidRPr="001C4E43">
        <w:rPr>
          <w:rFonts w:ascii="Arial" w:hAnsi="Arial" w:cs="Arial"/>
        </w:rPr>
        <w:t xml:space="preserve">szkoły </w:t>
      </w:r>
      <w:r w:rsidRPr="001C4E43">
        <w:rPr>
          <w:rFonts w:ascii="Arial" w:hAnsi="Arial" w:cs="Arial"/>
        </w:rPr>
        <w:t xml:space="preserve">po zasięgnięciu opinii Rady Pedagogicznej i Poradni Psychologiczno-Pedagogicznej, w tym poradni specjalistycznej, może zezwolić </w:t>
      </w:r>
      <w:hyperlink r:id="rId10" w:anchor="P1A6" w:tgtFrame="ostatnia" w:history="1">
        <w:r w:rsidRPr="001C4E43">
          <w:rPr>
            <w:rFonts w:ascii="Arial" w:hAnsi="Arial" w:cs="Arial"/>
          </w:rPr>
          <w:t>uczniowi</w:t>
        </w:r>
      </w:hyperlink>
      <w:r w:rsidRPr="001C4E43">
        <w:rPr>
          <w:rFonts w:ascii="Arial" w:hAnsi="Arial" w:cs="Arial"/>
        </w:rPr>
        <w:t xml:space="preserve"> na indywidualny program lub tok nauki oraz wyznaczyć </w:t>
      </w:r>
      <w:hyperlink r:id="rId11" w:anchor="P1A6" w:tgtFrame="ostatnia" w:history="1">
        <w:r w:rsidRPr="001C4E43">
          <w:rPr>
            <w:rFonts w:ascii="Arial" w:hAnsi="Arial" w:cs="Arial"/>
          </w:rPr>
          <w:t>nauczyciela</w:t>
        </w:r>
      </w:hyperlink>
      <w:r w:rsidRPr="001C4E43">
        <w:rPr>
          <w:rFonts w:ascii="Arial" w:hAnsi="Arial" w:cs="Arial"/>
        </w:rPr>
        <w:t xml:space="preserve">-opiekuna. Odmowa udzielenia zezwolenia następuje w drodze decyzji administracyjnej. </w:t>
      </w:r>
    </w:p>
    <w:p w:rsidR="00804A7A" w:rsidRPr="001C4E43" w:rsidRDefault="00804A7A" w:rsidP="0066778E">
      <w:pPr>
        <w:numPr>
          <w:ilvl w:val="0"/>
          <w:numId w:val="318"/>
        </w:numPr>
        <w:tabs>
          <w:tab w:val="left" w:pos="993"/>
        </w:tabs>
        <w:autoSpaceDE w:val="0"/>
        <w:autoSpaceDN w:val="0"/>
        <w:adjustRightInd w:val="0"/>
        <w:spacing w:line="276" w:lineRule="auto"/>
        <w:ind w:left="0" w:firstLine="567"/>
        <w:jc w:val="both"/>
        <w:rPr>
          <w:rFonts w:ascii="Arial" w:hAnsi="Arial" w:cs="Arial"/>
        </w:rPr>
      </w:pPr>
      <w:r w:rsidRPr="001C4E43">
        <w:rPr>
          <w:rFonts w:ascii="Arial" w:hAnsi="Arial" w:cs="Arial"/>
        </w:rPr>
        <w:t>Dyrektor</w:t>
      </w:r>
      <w:r w:rsidR="00A331EE" w:rsidRPr="001C4E43">
        <w:rPr>
          <w:rFonts w:ascii="Arial" w:hAnsi="Arial" w:cs="Arial"/>
        </w:rPr>
        <w:t xml:space="preserve"> szkoły</w:t>
      </w:r>
      <w:r w:rsidRPr="001C4E43">
        <w:rPr>
          <w:rFonts w:ascii="Arial" w:hAnsi="Arial" w:cs="Arial"/>
        </w:rPr>
        <w:t>, na wniosek rodziców (prawnych opiekunów) oraz  na podstawie opinii  Poradni Psychologiczno-Pedagogicznej, w tym Poradni Specjalistycznej, zwalnia do końca danego etapu edukacyjnego ucznia, z wadą słuchu, z głęboką dysleksją rozwojową, afazją, z niepełnosprawnościami sprzężonymi lub z autyzmem, w tym z zespołem Aspergera,  z nauki drugiego języka obcego.</w:t>
      </w:r>
    </w:p>
    <w:p w:rsidR="00804A7A" w:rsidRPr="001C4E43" w:rsidRDefault="00804A7A" w:rsidP="001742EA">
      <w:pPr>
        <w:pStyle w:val="DefaultText"/>
        <w:tabs>
          <w:tab w:val="left" w:pos="993"/>
        </w:tabs>
        <w:ind w:firstLine="567"/>
        <w:rPr>
          <w:rFonts w:ascii="Arial" w:eastAsia="Calibri" w:hAnsi="Arial" w:cs="Arial"/>
          <w:w w:val="105"/>
          <w:sz w:val="22"/>
          <w:szCs w:val="22"/>
          <w:lang w:val="pl-PL" w:eastAsia="en-US"/>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W przypadku ucznia posiadającego orzeczenie o potrzebie kształcenia specjalnego albo indywidualnego nauczania zwolnienie z nauki drugiego języka obcego może nastąpić na podstawie tego orzeczenia.</w:t>
      </w:r>
    </w:p>
    <w:p w:rsidR="00804A7A" w:rsidRPr="001C4E43" w:rsidRDefault="00804A7A" w:rsidP="001742EA">
      <w:pPr>
        <w:pStyle w:val="DefaultText"/>
        <w:tabs>
          <w:tab w:val="left" w:pos="993"/>
        </w:tabs>
        <w:ind w:firstLine="567"/>
        <w:jc w:val="both"/>
        <w:rPr>
          <w:rFonts w:ascii="Arial" w:hAnsi="Arial" w:cs="Arial"/>
          <w:sz w:val="22"/>
          <w:szCs w:val="22"/>
          <w:lang w:val="pl-PL"/>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W przypadku zwolnienia ucznia z nauki drugiego języka obcego w dokumentacji przebiegu nauczania zamiast oceny klasyfikacyjnej wpisuje się "zwolniony".</w:t>
      </w:r>
    </w:p>
    <w:p w:rsidR="00804A7A" w:rsidRPr="001C4E43" w:rsidRDefault="00804A7A" w:rsidP="001742EA">
      <w:pPr>
        <w:pStyle w:val="DefaultText"/>
        <w:tabs>
          <w:tab w:val="left" w:pos="993"/>
        </w:tabs>
        <w:ind w:firstLine="567"/>
        <w:jc w:val="both"/>
        <w:rPr>
          <w:rFonts w:ascii="Arial" w:hAnsi="Arial" w:cs="Arial"/>
          <w:sz w:val="22"/>
          <w:szCs w:val="22"/>
          <w:lang w:val="pl-PL"/>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804A7A" w:rsidRPr="001C4E43" w:rsidRDefault="00804A7A" w:rsidP="001742EA">
      <w:pPr>
        <w:pStyle w:val="DefaultText"/>
        <w:tabs>
          <w:tab w:val="left" w:pos="993"/>
        </w:tabs>
        <w:ind w:firstLine="567"/>
        <w:jc w:val="both"/>
        <w:rPr>
          <w:rFonts w:ascii="Arial" w:hAnsi="Arial" w:cs="Arial"/>
          <w:color w:val="00B050"/>
          <w:sz w:val="22"/>
          <w:szCs w:val="22"/>
          <w:lang w:val="pl-PL"/>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na rzecz sportu szkolnego i kultury fizycznej.</w:t>
      </w:r>
    </w:p>
    <w:p w:rsidR="00804A7A" w:rsidRPr="001C4E43" w:rsidRDefault="00804A7A" w:rsidP="001742EA">
      <w:pPr>
        <w:pStyle w:val="DefaultText"/>
        <w:tabs>
          <w:tab w:val="left" w:pos="993"/>
        </w:tabs>
        <w:ind w:firstLine="567"/>
        <w:rPr>
          <w:rFonts w:ascii="Arial" w:hAnsi="Arial" w:cs="Arial"/>
          <w:sz w:val="22"/>
          <w:szCs w:val="22"/>
          <w:lang w:val="pl-PL"/>
        </w:rPr>
      </w:pPr>
    </w:p>
    <w:p w:rsidR="00804A7A" w:rsidRPr="001C4E43" w:rsidRDefault="00A331EE"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Dyrektor szkoły</w:t>
      </w:r>
      <w:r w:rsidR="00804A7A" w:rsidRPr="001C4E43">
        <w:rPr>
          <w:rFonts w:ascii="Arial" w:hAnsi="Arial" w:cs="Arial"/>
          <w:sz w:val="22"/>
          <w:szCs w:val="22"/>
          <w:lang w:val="pl-PL"/>
        </w:rPr>
        <w:t xml:space="preserve"> zwalnia ucznia z zajęć z wychowania fizycznego, zajęć komputerowych, informatyki na podstawie opinii o ograniczonych możliwościach uczestniczenia ucznia w tych zajęciach, wydanej przez lekarza oraz na czas określony w tej opinii.</w:t>
      </w:r>
    </w:p>
    <w:p w:rsidR="00804A7A" w:rsidRPr="001C4E43" w:rsidRDefault="00804A7A" w:rsidP="001742EA">
      <w:pPr>
        <w:pStyle w:val="DefaultText"/>
        <w:tabs>
          <w:tab w:val="left" w:pos="993"/>
        </w:tabs>
        <w:ind w:firstLine="567"/>
        <w:rPr>
          <w:rFonts w:ascii="Arial" w:hAnsi="Arial" w:cs="Arial"/>
          <w:sz w:val="22"/>
          <w:szCs w:val="22"/>
          <w:lang w:val="pl-PL"/>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 xml:space="preserve">Dyrektor </w:t>
      </w:r>
      <w:r w:rsidR="00A331EE" w:rsidRPr="001C4E43">
        <w:rPr>
          <w:rFonts w:ascii="Arial" w:hAnsi="Arial" w:cs="Arial"/>
          <w:sz w:val="22"/>
          <w:szCs w:val="22"/>
          <w:lang w:val="pl-PL"/>
        </w:rPr>
        <w:t xml:space="preserve">szkoły </w:t>
      </w:r>
      <w:r w:rsidRPr="001C4E43">
        <w:rPr>
          <w:rFonts w:ascii="Arial" w:hAnsi="Arial" w:cs="Arial"/>
          <w:sz w:val="22"/>
          <w:szCs w:val="22"/>
          <w:lang w:val="pl-PL"/>
        </w:rPr>
        <w:t xml:space="preserve">zwalnia ucznia z wykonywania określonych ćwiczeń fizycznych </w:t>
      </w:r>
      <w:r w:rsidR="00E37EF4">
        <w:rPr>
          <w:rFonts w:ascii="Arial" w:hAnsi="Arial" w:cs="Arial"/>
          <w:sz w:val="22"/>
          <w:szCs w:val="22"/>
          <w:lang w:val="pl-PL"/>
        </w:rPr>
        <w:br/>
      </w:r>
      <w:r w:rsidRPr="001C4E43">
        <w:rPr>
          <w:rFonts w:ascii="Arial" w:hAnsi="Arial" w:cs="Arial"/>
          <w:sz w:val="22"/>
          <w:szCs w:val="22"/>
          <w:lang w:val="pl-PL"/>
        </w:rPr>
        <w:t>z wychowania fizycznego na podstawie opinii o ograniczonych możliwościach uczestniczenia w tych zajęciach, wydanej przez lekarza, na czas określony  w tej opinii.</w:t>
      </w:r>
    </w:p>
    <w:p w:rsidR="00804A7A" w:rsidRPr="001C4E43" w:rsidRDefault="00804A7A" w:rsidP="001742EA">
      <w:pPr>
        <w:pStyle w:val="DefaultText"/>
        <w:tabs>
          <w:tab w:val="left" w:pos="993"/>
        </w:tabs>
        <w:ind w:firstLine="567"/>
        <w:jc w:val="both"/>
        <w:rPr>
          <w:rFonts w:ascii="Arial" w:hAnsi="Arial" w:cs="Arial"/>
          <w:sz w:val="22"/>
          <w:szCs w:val="22"/>
          <w:lang w:val="pl-PL"/>
        </w:rPr>
      </w:pPr>
    </w:p>
    <w:p w:rsidR="00804A7A" w:rsidRPr="001C4E43" w:rsidRDefault="00804A7A" w:rsidP="0066778E">
      <w:pPr>
        <w:pStyle w:val="DefaultText"/>
        <w:numPr>
          <w:ilvl w:val="0"/>
          <w:numId w:val="318"/>
        </w:numPr>
        <w:tabs>
          <w:tab w:val="left" w:pos="993"/>
        </w:tabs>
        <w:ind w:left="0" w:firstLine="567"/>
        <w:jc w:val="both"/>
        <w:rPr>
          <w:rFonts w:ascii="Arial" w:hAnsi="Arial" w:cs="Arial"/>
          <w:sz w:val="22"/>
          <w:szCs w:val="22"/>
          <w:lang w:val="pl-PL"/>
        </w:rPr>
      </w:pPr>
      <w:r w:rsidRPr="001C4E43">
        <w:rPr>
          <w:rFonts w:ascii="Arial" w:hAnsi="Arial" w:cs="Arial"/>
          <w:sz w:val="22"/>
          <w:szCs w:val="22"/>
          <w:lang w:val="pl-PL"/>
        </w:rPr>
        <w:t>Jeśli okres zwolnienia ucznia z zajęć wychowania fizycznego, zajęć komputerowych, informatyki uniemożliwia ustalenie śródrocznej lub rocznej (semestralnej) oceny klasyfikacyjnej, w dokumentacji przebiegu nauczania zamiast oceny klasyfikacyjnej wpisuje się "zwolniony".</w:t>
      </w:r>
    </w:p>
    <w:p w:rsidR="00804A7A" w:rsidRPr="001C4E43" w:rsidRDefault="00804A7A" w:rsidP="00804A7A">
      <w:pPr>
        <w:autoSpaceDE w:val="0"/>
        <w:autoSpaceDN w:val="0"/>
        <w:adjustRightInd w:val="0"/>
        <w:ind w:left="142" w:firstLine="426"/>
        <w:jc w:val="both"/>
        <w:rPr>
          <w:rFonts w:ascii="Arial" w:hAnsi="Arial" w:cs="Arial"/>
        </w:rPr>
      </w:pPr>
    </w:p>
    <w:p w:rsidR="00804A7A" w:rsidRPr="001C4E43" w:rsidRDefault="00804A7A" w:rsidP="00804A7A">
      <w:pPr>
        <w:autoSpaceDE w:val="0"/>
        <w:autoSpaceDN w:val="0"/>
        <w:adjustRightInd w:val="0"/>
        <w:ind w:left="142" w:firstLine="284"/>
        <w:jc w:val="both"/>
        <w:rPr>
          <w:rFonts w:ascii="Arial" w:hAnsi="Arial" w:cs="Arial"/>
        </w:rPr>
      </w:pPr>
      <w:r w:rsidRPr="001C4E43">
        <w:rPr>
          <w:rFonts w:ascii="Arial" w:hAnsi="Arial" w:cs="Arial"/>
          <w:b/>
        </w:rPr>
        <w:t>§ 1</w:t>
      </w:r>
      <w:r w:rsidR="00E2710C" w:rsidRPr="001C4E43">
        <w:rPr>
          <w:rFonts w:ascii="Arial" w:hAnsi="Arial" w:cs="Arial"/>
          <w:b/>
        </w:rPr>
        <w:t>2</w:t>
      </w:r>
      <w:r w:rsidR="000B0BEA">
        <w:rPr>
          <w:rFonts w:ascii="Arial" w:hAnsi="Arial" w:cs="Arial"/>
          <w:b/>
        </w:rPr>
        <w:t>1</w:t>
      </w:r>
      <w:r w:rsidRPr="001C4E43">
        <w:rPr>
          <w:rFonts w:ascii="Arial" w:hAnsi="Arial" w:cs="Arial"/>
        </w:rPr>
        <w:t xml:space="preserve">.  </w:t>
      </w:r>
      <w:r w:rsidRPr="001C4E43">
        <w:rPr>
          <w:rFonts w:ascii="Arial" w:hAnsi="Arial" w:cs="Arial"/>
          <w:b/>
        </w:rPr>
        <w:t xml:space="preserve">Skala ocen z zajęć edukacyjnych </w:t>
      </w:r>
    </w:p>
    <w:p w:rsidR="00804A7A" w:rsidRPr="001C4E43" w:rsidRDefault="00804A7A" w:rsidP="00804A7A">
      <w:pPr>
        <w:pStyle w:val="Default"/>
        <w:spacing w:line="276" w:lineRule="auto"/>
        <w:ind w:firstLine="709"/>
        <w:jc w:val="both"/>
        <w:rPr>
          <w:rFonts w:ascii="Arial" w:hAnsi="Arial" w:cs="Arial"/>
          <w:b/>
          <w:color w:val="auto"/>
          <w:sz w:val="22"/>
          <w:szCs w:val="22"/>
        </w:rPr>
      </w:pPr>
    </w:p>
    <w:p w:rsidR="00804A7A" w:rsidRPr="001C4E43" w:rsidRDefault="00804A7A" w:rsidP="001742EA">
      <w:pPr>
        <w:pStyle w:val="Obszartekstu"/>
        <w:numPr>
          <w:ilvl w:val="0"/>
          <w:numId w:val="177"/>
        </w:numPr>
        <w:tabs>
          <w:tab w:val="clear" w:pos="680"/>
          <w:tab w:val="num" w:pos="0"/>
          <w:tab w:val="left" w:pos="993"/>
        </w:tabs>
        <w:suppressAutoHyphens/>
        <w:ind w:left="0" w:firstLine="567"/>
        <w:jc w:val="both"/>
        <w:rPr>
          <w:rFonts w:ascii="Arial" w:hAnsi="Arial" w:cs="Arial"/>
          <w:sz w:val="22"/>
          <w:szCs w:val="22"/>
        </w:rPr>
      </w:pPr>
      <w:r w:rsidRPr="001C4E43">
        <w:rPr>
          <w:rFonts w:ascii="Arial" w:hAnsi="Arial" w:cs="Arial"/>
          <w:sz w:val="22"/>
          <w:szCs w:val="22"/>
        </w:rPr>
        <w:t>Oceny bieżące, klasyfikacyjne śródroczne i roczne ustala się w stopniach według skali:</w:t>
      </w:r>
    </w:p>
    <w:p w:rsidR="00804A7A" w:rsidRPr="001C4E43" w:rsidRDefault="00804A7A" w:rsidP="00804A7A">
      <w:pPr>
        <w:pStyle w:val="Standard"/>
        <w:ind w:left="851"/>
        <w:jc w:val="both"/>
        <w:rPr>
          <w:rFonts w:ascii="Arial" w:hAnsi="Arial" w:cs="Arial"/>
          <w:sz w:val="22"/>
          <w:szCs w:val="22"/>
        </w:rPr>
      </w:pPr>
      <w:r w:rsidRPr="001C4E43">
        <w:rPr>
          <w:rFonts w:ascii="Arial" w:hAnsi="Arial" w:cs="Arial"/>
          <w:sz w:val="22"/>
          <w:szCs w:val="22"/>
        </w:rPr>
        <w:t>stopień celujący – 6</w:t>
      </w:r>
    </w:p>
    <w:p w:rsidR="00804A7A" w:rsidRPr="001C4E43" w:rsidRDefault="00804A7A" w:rsidP="00804A7A">
      <w:pPr>
        <w:pStyle w:val="Standard"/>
        <w:ind w:left="851"/>
        <w:jc w:val="both"/>
        <w:rPr>
          <w:rFonts w:ascii="Arial" w:hAnsi="Arial" w:cs="Arial"/>
          <w:sz w:val="22"/>
          <w:szCs w:val="22"/>
        </w:rPr>
      </w:pPr>
      <w:r w:rsidRPr="001C4E43">
        <w:rPr>
          <w:rFonts w:ascii="Arial" w:hAnsi="Arial" w:cs="Arial"/>
          <w:sz w:val="22"/>
          <w:szCs w:val="22"/>
        </w:rPr>
        <w:t>stopień bardzo dobry – 5</w:t>
      </w:r>
    </w:p>
    <w:p w:rsidR="00804A7A" w:rsidRPr="001C4E43" w:rsidRDefault="00804A7A" w:rsidP="00804A7A">
      <w:pPr>
        <w:pStyle w:val="Standard"/>
        <w:ind w:left="851"/>
        <w:jc w:val="both"/>
        <w:rPr>
          <w:rFonts w:ascii="Arial" w:hAnsi="Arial" w:cs="Arial"/>
          <w:sz w:val="22"/>
          <w:szCs w:val="22"/>
        </w:rPr>
      </w:pPr>
      <w:r w:rsidRPr="001C4E43">
        <w:rPr>
          <w:rFonts w:ascii="Arial" w:hAnsi="Arial" w:cs="Arial"/>
          <w:sz w:val="22"/>
          <w:szCs w:val="22"/>
        </w:rPr>
        <w:t>stopień dobry – 4</w:t>
      </w:r>
    </w:p>
    <w:p w:rsidR="00804A7A" w:rsidRPr="001C4E43" w:rsidRDefault="00804A7A" w:rsidP="00804A7A">
      <w:pPr>
        <w:pStyle w:val="Standard"/>
        <w:ind w:left="851"/>
        <w:jc w:val="both"/>
        <w:rPr>
          <w:rFonts w:ascii="Arial" w:hAnsi="Arial" w:cs="Arial"/>
          <w:sz w:val="22"/>
          <w:szCs w:val="22"/>
        </w:rPr>
      </w:pPr>
      <w:r w:rsidRPr="001C4E43">
        <w:rPr>
          <w:rFonts w:ascii="Arial" w:hAnsi="Arial" w:cs="Arial"/>
          <w:sz w:val="22"/>
          <w:szCs w:val="22"/>
        </w:rPr>
        <w:t>stopień dostateczny – 3</w:t>
      </w:r>
    </w:p>
    <w:p w:rsidR="00804A7A" w:rsidRPr="001C4E43" w:rsidRDefault="00804A7A" w:rsidP="00804A7A">
      <w:pPr>
        <w:pStyle w:val="Standard"/>
        <w:ind w:left="851"/>
        <w:jc w:val="both"/>
        <w:rPr>
          <w:rFonts w:ascii="Arial" w:hAnsi="Arial" w:cs="Arial"/>
          <w:sz w:val="22"/>
          <w:szCs w:val="22"/>
        </w:rPr>
      </w:pPr>
      <w:r w:rsidRPr="001C4E43">
        <w:rPr>
          <w:rFonts w:ascii="Arial" w:hAnsi="Arial" w:cs="Arial"/>
          <w:sz w:val="22"/>
          <w:szCs w:val="22"/>
        </w:rPr>
        <w:t>stopień dopuszczający – 2</w:t>
      </w:r>
    </w:p>
    <w:p w:rsidR="00804A7A" w:rsidRDefault="00804A7A" w:rsidP="00804A7A">
      <w:pPr>
        <w:pStyle w:val="Standard"/>
        <w:ind w:left="851"/>
        <w:jc w:val="both"/>
        <w:rPr>
          <w:rFonts w:ascii="Arial" w:hAnsi="Arial" w:cs="Arial"/>
          <w:sz w:val="22"/>
          <w:szCs w:val="22"/>
        </w:rPr>
      </w:pPr>
      <w:r w:rsidRPr="001C4E43">
        <w:rPr>
          <w:rFonts w:ascii="Arial" w:hAnsi="Arial" w:cs="Arial"/>
          <w:sz w:val="22"/>
          <w:szCs w:val="22"/>
        </w:rPr>
        <w:t>stopień niedostateczny – 1</w:t>
      </w:r>
    </w:p>
    <w:p w:rsidR="00E04825" w:rsidRDefault="00E04825" w:rsidP="00792A11">
      <w:pPr>
        <w:pStyle w:val="Obszartekstu"/>
        <w:numPr>
          <w:ilvl w:val="1"/>
          <w:numId w:val="177"/>
        </w:numPr>
        <w:tabs>
          <w:tab w:val="clear" w:pos="1304"/>
        </w:tabs>
        <w:suppressAutoHyphens/>
        <w:spacing w:after="120"/>
        <w:ind w:left="426" w:hanging="426"/>
        <w:jc w:val="both"/>
        <w:rPr>
          <w:rFonts w:ascii="Arial" w:hAnsi="Arial" w:cs="Arial"/>
          <w:sz w:val="22"/>
          <w:szCs w:val="22"/>
        </w:rPr>
      </w:pPr>
      <w:r>
        <w:rPr>
          <w:rFonts w:ascii="Arial" w:hAnsi="Arial" w:cs="Arial"/>
          <w:sz w:val="22"/>
          <w:szCs w:val="22"/>
        </w:rPr>
        <w:lastRenderedPageBreak/>
        <w:t xml:space="preserve">Dopuszcza się stosowanie następujących </w:t>
      </w:r>
      <w:r w:rsidR="00792A11">
        <w:rPr>
          <w:rFonts w:ascii="Arial" w:hAnsi="Arial" w:cs="Arial"/>
          <w:sz w:val="22"/>
          <w:szCs w:val="22"/>
        </w:rPr>
        <w:t>skrótów i znaków w dzienniku elektronicznym:</w:t>
      </w:r>
    </w:p>
    <w:p w:rsidR="00792A11" w:rsidRPr="00792A11" w:rsidRDefault="00792A11" w:rsidP="00792A11">
      <w:pPr>
        <w:pStyle w:val="Obszartekstu"/>
        <w:numPr>
          <w:ilvl w:val="2"/>
          <w:numId w:val="177"/>
        </w:numPr>
        <w:tabs>
          <w:tab w:val="clear" w:pos="2041"/>
        </w:tabs>
        <w:suppressAutoHyphens/>
        <w:ind w:left="1134" w:hanging="425"/>
        <w:jc w:val="both"/>
        <w:rPr>
          <w:rFonts w:ascii="Arial" w:hAnsi="Arial" w:cs="Arial"/>
          <w:sz w:val="22"/>
          <w:szCs w:val="22"/>
        </w:rPr>
      </w:pPr>
      <w:r w:rsidRPr="00792A11">
        <w:rPr>
          <w:rFonts w:ascii="Arial" w:hAnsi="Arial" w:cs="Arial"/>
          <w:sz w:val="22"/>
          <w:szCs w:val="22"/>
        </w:rPr>
        <w:t>„</w:t>
      </w:r>
      <w:r w:rsidRPr="00792A11">
        <w:rPr>
          <w:rFonts w:ascii="Arial" w:hAnsi="Arial" w:cs="Arial"/>
          <w:b/>
          <w:sz w:val="22"/>
          <w:szCs w:val="22"/>
        </w:rPr>
        <w:t>np</w:t>
      </w:r>
      <w:r w:rsidRPr="00792A11">
        <w:rPr>
          <w:rFonts w:ascii="Arial" w:hAnsi="Arial" w:cs="Arial"/>
          <w:sz w:val="22"/>
          <w:szCs w:val="22"/>
        </w:rPr>
        <w:t>.” – uczeń nieprzygotowany, nie ma zeszytu, pracy domowej, przyrządów</w:t>
      </w:r>
      <w:r w:rsidRPr="00792A11">
        <w:rPr>
          <w:rFonts w:ascii="Arial" w:hAnsi="Arial" w:cs="Arial"/>
          <w:sz w:val="22"/>
          <w:szCs w:val="22"/>
        </w:rPr>
        <w:br/>
        <w:t>i materiałów, nie opanował wiadomości i umiejętności z poprzedniej lekcji, brak zadania.</w:t>
      </w:r>
      <w:r>
        <w:rPr>
          <w:rFonts w:ascii="Arial" w:hAnsi="Arial" w:cs="Arial"/>
          <w:sz w:val="22"/>
          <w:szCs w:val="22"/>
        </w:rPr>
        <w:t xml:space="preserve"> </w:t>
      </w:r>
      <w:r w:rsidRPr="00792A11">
        <w:rPr>
          <w:rFonts w:ascii="Arial" w:hAnsi="Arial" w:cs="Arial"/>
          <w:sz w:val="22"/>
          <w:szCs w:val="22"/>
        </w:rPr>
        <w:t xml:space="preserve">Ilość „np.” ustala nauczyciel danych zajęć edukacyjnych (zgodnie </w:t>
      </w:r>
      <w:r>
        <w:rPr>
          <w:rFonts w:ascii="Arial" w:hAnsi="Arial" w:cs="Arial"/>
          <w:sz w:val="22"/>
          <w:szCs w:val="22"/>
        </w:rPr>
        <w:br/>
      </w:r>
      <w:r w:rsidRPr="00792A11">
        <w:rPr>
          <w:rFonts w:ascii="Arial" w:hAnsi="Arial" w:cs="Arial"/>
          <w:sz w:val="22"/>
          <w:szCs w:val="22"/>
        </w:rPr>
        <w:t>z PZO)</w:t>
      </w:r>
    </w:p>
    <w:p w:rsidR="00792A11" w:rsidRDefault="00792A11" w:rsidP="00792A11">
      <w:pPr>
        <w:pStyle w:val="Obszartekstu"/>
        <w:numPr>
          <w:ilvl w:val="2"/>
          <w:numId w:val="177"/>
        </w:numPr>
        <w:tabs>
          <w:tab w:val="clear" w:pos="2041"/>
        </w:tabs>
        <w:suppressAutoHyphens/>
        <w:ind w:left="1134" w:hanging="425"/>
        <w:jc w:val="both"/>
        <w:rPr>
          <w:rFonts w:ascii="Arial" w:hAnsi="Arial" w:cs="Arial"/>
          <w:sz w:val="22"/>
          <w:szCs w:val="22"/>
        </w:rPr>
      </w:pPr>
      <w:r>
        <w:rPr>
          <w:rFonts w:ascii="Arial" w:hAnsi="Arial" w:cs="Arial"/>
          <w:sz w:val="22"/>
          <w:szCs w:val="22"/>
        </w:rPr>
        <w:t>„</w:t>
      </w:r>
      <w:r w:rsidRPr="00792A11">
        <w:rPr>
          <w:rFonts w:ascii="Arial" w:hAnsi="Arial" w:cs="Arial"/>
          <w:b/>
          <w:sz w:val="22"/>
          <w:szCs w:val="22"/>
        </w:rPr>
        <w:t>-</w:t>
      </w:r>
      <w:r>
        <w:rPr>
          <w:rFonts w:ascii="Arial" w:hAnsi="Arial" w:cs="Arial"/>
          <w:sz w:val="22"/>
          <w:szCs w:val="22"/>
        </w:rPr>
        <w:t>” – uczeń nie pisał sprawdzianu lub kartkówki z powodu nieobecności na lekcji; uczeń obecny na lekcji wychowania fizycznego, ale nie ćwiczy lub nie pływa.</w:t>
      </w:r>
    </w:p>
    <w:p w:rsidR="00792A11" w:rsidRDefault="00792A11" w:rsidP="00792A11">
      <w:pPr>
        <w:pStyle w:val="Obszartekstu"/>
        <w:numPr>
          <w:ilvl w:val="2"/>
          <w:numId w:val="177"/>
        </w:numPr>
        <w:tabs>
          <w:tab w:val="clear" w:pos="2041"/>
        </w:tabs>
        <w:suppressAutoHyphens/>
        <w:ind w:left="1134" w:hanging="425"/>
        <w:jc w:val="both"/>
        <w:rPr>
          <w:rFonts w:ascii="Arial" w:hAnsi="Arial" w:cs="Arial"/>
          <w:sz w:val="22"/>
          <w:szCs w:val="22"/>
        </w:rPr>
      </w:pPr>
      <w:r>
        <w:rPr>
          <w:rFonts w:ascii="Arial" w:hAnsi="Arial" w:cs="Arial"/>
          <w:sz w:val="22"/>
          <w:szCs w:val="22"/>
        </w:rPr>
        <w:t>„</w:t>
      </w:r>
      <w:r w:rsidRPr="00792A11">
        <w:rPr>
          <w:rFonts w:ascii="Arial" w:hAnsi="Arial" w:cs="Arial"/>
          <w:b/>
          <w:sz w:val="22"/>
          <w:szCs w:val="22"/>
        </w:rPr>
        <w:t>+</w:t>
      </w:r>
      <w:r>
        <w:rPr>
          <w:rFonts w:ascii="Arial" w:hAnsi="Arial" w:cs="Arial"/>
          <w:sz w:val="22"/>
          <w:szCs w:val="22"/>
        </w:rPr>
        <w:t>” – uczeń aktywny na lekcji, wyniki pracy w grupie, rozwiązanie testu na SPE.</w:t>
      </w:r>
    </w:p>
    <w:p w:rsidR="00792A11" w:rsidRPr="001C4E43" w:rsidRDefault="00792A11" w:rsidP="00792A11">
      <w:pPr>
        <w:pStyle w:val="Obszartekstu"/>
        <w:numPr>
          <w:ilvl w:val="2"/>
          <w:numId w:val="177"/>
        </w:numPr>
        <w:tabs>
          <w:tab w:val="clear" w:pos="2041"/>
        </w:tabs>
        <w:suppressAutoHyphens/>
        <w:ind w:left="1134" w:hanging="425"/>
        <w:jc w:val="both"/>
        <w:rPr>
          <w:rFonts w:ascii="Arial" w:hAnsi="Arial" w:cs="Arial"/>
          <w:sz w:val="22"/>
          <w:szCs w:val="22"/>
        </w:rPr>
      </w:pPr>
      <w:r>
        <w:rPr>
          <w:rFonts w:ascii="Arial" w:hAnsi="Arial" w:cs="Arial"/>
          <w:sz w:val="22"/>
          <w:szCs w:val="22"/>
        </w:rPr>
        <w:t>Przeliczenie liczby plusów na ocenę ustala nauczyciel danych zajęć edukacyjnych (zgodnie z PZO). Uczeń na lekcji może otrzymać nie więcej niż dwa „+”.</w:t>
      </w:r>
    </w:p>
    <w:p w:rsidR="00804A7A" w:rsidRPr="001C4E43" w:rsidRDefault="00804A7A" w:rsidP="00804A7A">
      <w:pPr>
        <w:pStyle w:val="Standard"/>
        <w:ind w:left="851"/>
        <w:jc w:val="both"/>
        <w:rPr>
          <w:rFonts w:ascii="Arial" w:hAnsi="Arial" w:cs="Arial"/>
          <w:sz w:val="22"/>
          <w:szCs w:val="22"/>
        </w:rPr>
      </w:pPr>
    </w:p>
    <w:p w:rsidR="00804A7A" w:rsidRPr="00792A11" w:rsidRDefault="00804A7A" w:rsidP="001742EA">
      <w:pPr>
        <w:pStyle w:val="Obszartekstu"/>
        <w:numPr>
          <w:ilvl w:val="0"/>
          <w:numId w:val="177"/>
        </w:numPr>
        <w:tabs>
          <w:tab w:val="clear" w:pos="680"/>
          <w:tab w:val="left" w:pos="284"/>
          <w:tab w:val="left" w:pos="993"/>
        </w:tabs>
        <w:suppressAutoHyphens/>
        <w:ind w:left="0" w:firstLine="567"/>
        <w:jc w:val="both"/>
        <w:rPr>
          <w:rFonts w:ascii="Arial" w:hAnsi="Arial" w:cs="Arial"/>
          <w:b/>
          <w:sz w:val="22"/>
          <w:szCs w:val="22"/>
        </w:rPr>
      </w:pPr>
      <w:r w:rsidRPr="00792A11">
        <w:rPr>
          <w:rFonts w:ascii="Arial" w:hAnsi="Arial" w:cs="Arial"/>
          <w:b/>
          <w:sz w:val="22"/>
          <w:szCs w:val="22"/>
        </w:rPr>
        <w:t>Wymagania na poszczególne oceny:</w:t>
      </w:r>
    </w:p>
    <w:p w:rsidR="00804A7A" w:rsidRPr="001C4E43" w:rsidRDefault="00804A7A" w:rsidP="00962922">
      <w:pPr>
        <w:pStyle w:val="Obszartekstu"/>
        <w:tabs>
          <w:tab w:val="left" w:pos="284"/>
          <w:tab w:val="left" w:pos="993"/>
        </w:tabs>
        <w:suppressAutoHyphens/>
        <w:ind w:left="567" w:firstLine="426"/>
        <w:jc w:val="both"/>
        <w:rPr>
          <w:rFonts w:ascii="Arial" w:hAnsi="Arial" w:cs="Arial"/>
          <w:color w:val="00B050"/>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t xml:space="preserve">stopień celujący </w:t>
      </w:r>
      <w:r w:rsidRPr="00792A11">
        <w:rPr>
          <w:rFonts w:ascii="Arial" w:hAnsi="Arial" w:cs="Arial"/>
          <w:b/>
          <w:color w:val="auto"/>
          <w:sz w:val="22"/>
          <w:szCs w:val="22"/>
        </w:rPr>
        <w:t>otrzymuje uczeń</w:t>
      </w:r>
      <w:r w:rsidRPr="001C4E43">
        <w:rPr>
          <w:rFonts w:ascii="Arial" w:hAnsi="Arial" w:cs="Arial"/>
          <w:color w:val="auto"/>
          <w:sz w:val="22"/>
          <w:szCs w:val="22"/>
        </w:rPr>
        <w:t>, który opanował treści i umiejętności wykraczające poza program danej klasy, czyli:</w:t>
      </w:r>
    </w:p>
    <w:p w:rsidR="00804A7A" w:rsidRPr="001C4E43" w:rsidRDefault="00804A7A" w:rsidP="0066778E">
      <w:pPr>
        <w:pStyle w:val="Default"/>
        <w:numPr>
          <w:ilvl w:val="0"/>
          <w:numId w:val="233"/>
        </w:numPr>
        <w:jc w:val="both"/>
        <w:rPr>
          <w:rFonts w:ascii="Arial" w:hAnsi="Arial" w:cs="Arial"/>
          <w:color w:val="auto"/>
          <w:sz w:val="22"/>
          <w:szCs w:val="22"/>
        </w:rPr>
      </w:pPr>
      <w:r w:rsidRPr="001C4E43">
        <w:rPr>
          <w:rFonts w:ascii="Arial" w:hAnsi="Arial" w:cs="Arial"/>
          <w:color w:val="auto"/>
          <w:sz w:val="22"/>
          <w:szCs w:val="22"/>
        </w:rPr>
        <w:t>samodzielnie i twórczo rozwija własne uzdolnienia</w:t>
      </w:r>
      <w:r w:rsidR="00497817"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66778E">
      <w:pPr>
        <w:pStyle w:val="Default"/>
        <w:numPr>
          <w:ilvl w:val="0"/>
          <w:numId w:val="233"/>
        </w:numPr>
        <w:jc w:val="both"/>
        <w:rPr>
          <w:rFonts w:ascii="Arial" w:hAnsi="Arial" w:cs="Arial"/>
          <w:color w:val="auto"/>
          <w:sz w:val="22"/>
          <w:szCs w:val="22"/>
        </w:rPr>
      </w:pPr>
      <w:r w:rsidRPr="001C4E43">
        <w:rPr>
          <w:rFonts w:ascii="Arial" w:hAnsi="Arial" w:cs="Arial"/>
          <w:color w:val="auto"/>
          <w:sz w:val="22"/>
          <w:szCs w:val="22"/>
        </w:rPr>
        <w:t>biegle posługuje się zdobytymi wiadomościami w rozwiązywaniu problemów  teoretycznych lub praktycznych w ramach programu danej klasy, proponuje rozwiązania nietypowe</w:t>
      </w:r>
      <w:r w:rsidR="00497817" w:rsidRPr="001C4E43">
        <w:rPr>
          <w:rFonts w:ascii="Arial" w:hAnsi="Arial" w:cs="Arial"/>
          <w:color w:val="auto"/>
          <w:sz w:val="22"/>
          <w:szCs w:val="22"/>
        </w:rPr>
        <w:t>,</w:t>
      </w:r>
    </w:p>
    <w:p w:rsidR="00804A7A" w:rsidRPr="001C4E43" w:rsidRDefault="00804A7A" w:rsidP="0066778E">
      <w:pPr>
        <w:pStyle w:val="Default"/>
        <w:numPr>
          <w:ilvl w:val="0"/>
          <w:numId w:val="233"/>
        </w:numPr>
        <w:jc w:val="both"/>
        <w:rPr>
          <w:rFonts w:ascii="Arial" w:hAnsi="Arial" w:cs="Arial"/>
          <w:color w:val="auto"/>
          <w:sz w:val="22"/>
          <w:szCs w:val="22"/>
        </w:rPr>
      </w:pPr>
      <w:r w:rsidRPr="001C4E43">
        <w:rPr>
          <w:rFonts w:ascii="Arial" w:hAnsi="Arial" w:cs="Arial"/>
          <w:color w:val="auto"/>
          <w:sz w:val="22"/>
          <w:szCs w:val="22"/>
        </w:rPr>
        <w:t>rozwiązuje zadania wykraczające poza program nauczania</w:t>
      </w:r>
      <w:r w:rsidR="00497817" w:rsidRPr="001C4E43">
        <w:rPr>
          <w:rFonts w:ascii="Arial" w:hAnsi="Arial" w:cs="Arial"/>
          <w:color w:val="auto"/>
          <w:sz w:val="22"/>
          <w:szCs w:val="22"/>
        </w:rPr>
        <w:t>,</w:t>
      </w:r>
    </w:p>
    <w:p w:rsidR="00804A7A" w:rsidRPr="001C4E43" w:rsidRDefault="00804A7A" w:rsidP="0066778E">
      <w:pPr>
        <w:pStyle w:val="Default"/>
        <w:numPr>
          <w:ilvl w:val="0"/>
          <w:numId w:val="233"/>
        </w:numPr>
        <w:jc w:val="both"/>
        <w:rPr>
          <w:rFonts w:ascii="Arial" w:hAnsi="Arial" w:cs="Arial"/>
          <w:color w:val="auto"/>
          <w:sz w:val="22"/>
          <w:szCs w:val="22"/>
        </w:rPr>
      </w:pPr>
      <w:r w:rsidRPr="001C4E43">
        <w:rPr>
          <w:rFonts w:ascii="Arial" w:hAnsi="Arial" w:cs="Arial"/>
          <w:color w:val="auto"/>
          <w:sz w:val="22"/>
          <w:szCs w:val="22"/>
        </w:rPr>
        <w:t>laureat lub finalista ogólnopolskiej olimpiady przedmiotowej, lub laureat artystycznych konkursów ogólnopolskich i wojewódzkich, lub laureat bądź finalista konkursów i zawodów sportowych na szczeblu co najmniej powiatowym, otrzymuje celującą roczną ocenę klasyfikacyjną;</w:t>
      </w:r>
    </w:p>
    <w:p w:rsidR="00804A7A" w:rsidRPr="001C4E43" w:rsidRDefault="00804A7A" w:rsidP="00962922">
      <w:pPr>
        <w:pStyle w:val="Default"/>
        <w:tabs>
          <w:tab w:val="left" w:pos="426"/>
        </w:tabs>
        <w:spacing w:line="276" w:lineRule="auto"/>
        <w:jc w:val="both"/>
        <w:rPr>
          <w:rFonts w:ascii="Arial" w:hAnsi="Arial" w:cs="Arial"/>
          <w:color w:val="auto"/>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t xml:space="preserve">stopień bardzo dobry </w:t>
      </w:r>
      <w:r w:rsidRPr="00792A11">
        <w:rPr>
          <w:rFonts w:ascii="Arial" w:hAnsi="Arial" w:cs="Arial"/>
          <w:b/>
          <w:color w:val="auto"/>
          <w:sz w:val="22"/>
          <w:szCs w:val="22"/>
        </w:rPr>
        <w:t>otrzymuje uczeń</w:t>
      </w:r>
      <w:r w:rsidRPr="001C4E43">
        <w:rPr>
          <w:rFonts w:ascii="Arial" w:hAnsi="Arial" w:cs="Arial"/>
          <w:color w:val="auto"/>
          <w:sz w:val="22"/>
          <w:szCs w:val="22"/>
        </w:rPr>
        <w:t xml:space="preserve">, który opanował treści i umiejętności określone na poziomie wymagań dopełniającym, czyli: </w:t>
      </w:r>
    </w:p>
    <w:p w:rsidR="00804A7A" w:rsidRPr="001C4E43" w:rsidRDefault="00804A7A" w:rsidP="0066778E">
      <w:pPr>
        <w:pStyle w:val="Default"/>
        <w:numPr>
          <w:ilvl w:val="0"/>
          <w:numId w:val="235"/>
        </w:numPr>
        <w:jc w:val="both"/>
        <w:rPr>
          <w:rFonts w:ascii="Arial" w:hAnsi="Arial" w:cs="Arial"/>
          <w:color w:val="auto"/>
          <w:sz w:val="22"/>
          <w:szCs w:val="22"/>
        </w:rPr>
      </w:pPr>
      <w:r w:rsidRPr="001C4E43">
        <w:rPr>
          <w:rFonts w:ascii="Arial" w:hAnsi="Arial" w:cs="Arial"/>
          <w:color w:val="auto"/>
          <w:sz w:val="22"/>
          <w:szCs w:val="22"/>
        </w:rPr>
        <w:t>opanował pełny zakres wiedzy i umiejętności określony programem nauczania przedmiotu w danej klasie</w:t>
      </w:r>
      <w:r w:rsidR="00497817" w:rsidRPr="001C4E43">
        <w:rPr>
          <w:rFonts w:ascii="Arial" w:hAnsi="Arial" w:cs="Arial"/>
          <w:color w:val="auto"/>
          <w:sz w:val="22"/>
          <w:szCs w:val="22"/>
        </w:rPr>
        <w:t>,</w:t>
      </w:r>
    </w:p>
    <w:p w:rsidR="00804A7A" w:rsidRPr="001C4E43" w:rsidRDefault="00804A7A" w:rsidP="0066778E">
      <w:pPr>
        <w:pStyle w:val="Default"/>
        <w:numPr>
          <w:ilvl w:val="0"/>
          <w:numId w:val="235"/>
        </w:numPr>
        <w:jc w:val="both"/>
        <w:rPr>
          <w:rFonts w:ascii="Arial" w:hAnsi="Arial" w:cs="Arial"/>
          <w:color w:val="auto"/>
          <w:sz w:val="22"/>
          <w:szCs w:val="22"/>
        </w:rPr>
      </w:pPr>
      <w:r w:rsidRPr="001C4E43">
        <w:rPr>
          <w:rFonts w:ascii="Arial" w:hAnsi="Arial" w:cs="Arial"/>
          <w:color w:val="auto"/>
          <w:sz w:val="22"/>
          <w:szCs w:val="22"/>
        </w:rPr>
        <w:t>sprawnie posługuje się zdobytymi wiadomościami, rozwiązuje samodzielnie problemy  teoretyczne i praktyczne ujęte programem nauczania</w:t>
      </w:r>
      <w:r w:rsidR="00497817" w:rsidRPr="001C4E43">
        <w:rPr>
          <w:rFonts w:ascii="Arial" w:hAnsi="Arial" w:cs="Arial"/>
          <w:color w:val="auto"/>
          <w:sz w:val="22"/>
          <w:szCs w:val="22"/>
        </w:rPr>
        <w:t>,</w:t>
      </w:r>
    </w:p>
    <w:p w:rsidR="00804A7A" w:rsidRPr="001C4E43" w:rsidRDefault="00804A7A" w:rsidP="0066778E">
      <w:pPr>
        <w:pStyle w:val="Default"/>
        <w:numPr>
          <w:ilvl w:val="0"/>
          <w:numId w:val="235"/>
        </w:numPr>
        <w:jc w:val="both"/>
        <w:rPr>
          <w:rFonts w:ascii="Arial" w:hAnsi="Arial" w:cs="Arial"/>
          <w:color w:val="auto"/>
          <w:sz w:val="22"/>
          <w:szCs w:val="22"/>
        </w:rPr>
      </w:pPr>
      <w:r w:rsidRPr="001C4E43">
        <w:rPr>
          <w:rFonts w:ascii="Arial" w:hAnsi="Arial" w:cs="Arial"/>
          <w:color w:val="auto"/>
          <w:sz w:val="22"/>
          <w:szCs w:val="22"/>
        </w:rPr>
        <w:t>potrafi zastosować posiadaną wiedzę i umiejętności do rozwiązania zadań problemów w nowych sytuacjach;</w:t>
      </w:r>
    </w:p>
    <w:p w:rsidR="00804A7A" w:rsidRPr="001C4E43" w:rsidRDefault="00804A7A" w:rsidP="00962922">
      <w:pPr>
        <w:pStyle w:val="Default"/>
        <w:spacing w:line="276" w:lineRule="auto"/>
        <w:jc w:val="both"/>
        <w:rPr>
          <w:rFonts w:ascii="Arial" w:hAnsi="Arial" w:cs="Arial"/>
          <w:color w:val="auto"/>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t xml:space="preserve">stopień dobry </w:t>
      </w:r>
      <w:r w:rsidRPr="00792A11">
        <w:rPr>
          <w:rFonts w:ascii="Arial" w:hAnsi="Arial" w:cs="Arial"/>
          <w:b/>
          <w:color w:val="auto"/>
          <w:sz w:val="22"/>
          <w:szCs w:val="22"/>
        </w:rPr>
        <w:t>otrzymuje uczeń</w:t>
      </w:r>
      <w:r w:rsidRPr="001C4E43">
        <w:rPr>
          <w:rFonts w:ascii="Arial" w:hAnsi="Arial" w:cs="Arial"/>
          <w:color w:val="auto"/>
          <w:sz w:val="22"/>
          <w:szCs w:val="22"/>
        </w:rPr>
        <w:t xml:space="preserve">, który opanował poziom wymagań rozszerzających, czyli: </w:t>
      </w:r>
    </w:p>
    <w:p w:rsidR="00804A7A" w:rsidRPr="001C4E43" w:rsidRDefault="00804A7A" w:rsidP="0066778E">
      <w:pPr>
        <w:pStyle w:val="Default"/>
        <w:numPr>
          <w:ilvl w:val="0"/>
          <w:numId w:val="236"/>
        </w:numPr>
        <w:jc w:val="both"/>
        <w:rPr>
          <w:rFonts w:ascii="Arial" w:hAnsi="Arial" w:cs="Arial"/>
          <w:color w:val="auto"/>
          <w:sz w:val="22"/>
          <w:szCs w:val="22"/>
        </w:rPr>
      </w:pPr>
      <w:r w:rsidRPr="001C4E43">
        <w:rPr>
          <w:rFonts w:ascii="Arial" w:hAnsi="Arial" w:cs="Arial"/>
          <w:color w:val="auto"/>
          <w:sz w:val="22"/>
          <w:szCs w:val="22"/>
        </w:rPr>
        <w:t>poprawni</w:t>
      </w:r>
      <w:r w:rsidR="00497817" w:rsidRPr="001C4E43">
        <w:rPr>
          <w:rFonts w:ascii="Arial" w:hAnsi="Arial" w:cs="Arial"/>
          <w:color w:val="auto"/>
          <w:sz w:val="22"/>
          <w:szCs w:val="22"/>
        </w:rPr>
        <w:t>e stosuje wiedzę i umiejętności,</w:t>
      </w:r>
    </w:p>
    <w:p w:rsidR="00804A7A" w:rsidRPr="001C4E43" w:rsidRDefault="00804A7A" w:rsidP="0066778E">
      <w:pPr>
        <w:pStyle w:val="Default"/>
        <w:numPr>
          <w:ilvl w:val="0"/>
          <w:numId w:val="236"/>
        </w:numPr>
        <w:jc w:val="both"/>
        <w:rPr>
          <w:rFonts w:ascii="Arial" w:hAnsi="Arial" w:cs="Arial"/>
          <w:color w:val="auto"/>
          <w:sz w:val="22"/>
          <w:szCs w:val="22"/>
        </w:rPr>
      </w:pPr>
      <w:r w:rsidRPr="001C4E43">
        <w:rPr>
          <w:rFonts w:ascii="Arial" w:hAnsi="Arial" w:cs="Arial"/>
          <w:color w:val="auto"/>
          <w:sz w:val="22"/>
          <w:szCs w:val="22"/>
        </w:rPr>
        <w:t>rozwiązuje samodzielnie typowe zadania teoretyczne i praktyczne</w:t>
      </w:r>
      <w:r w:rsidR="00497817" w:rsidRPr="001C4E43">
        <w:rPr>
          <w:rFonts w:ascii="Arial" w:hAnsi="Arial" w:cs="Arial"/>
          <w:color w:val="auto"/>
          <w:sz w:val="22"/>
          <w:szCs w:val="22"/>
        </w:rPr>
        <w:t>,</w:t>
      </w:r>
    </w:p>
    <w:p w:rsidR="00804A7A" w:rsidRPr="001C4E43" w:rsidRDefault="00804A7A" w:rsidP="0066778E">
      <w:pPr>
        <w:pStyle w:val="Default"/>
        <w:numPr>
          <w:ilvl w:val="0"/>
          <w:numId w:val="236"/>
        </w:numPr>
        <w:jc w:val="both"/>
        <w:rPr>
          <w:rFonts w:ascii="Arial" w:hAnsi="Arial" w:cs="Arial"/>
          <w:color w:val="auto"/>
          <w:sz w:val="22"/>
          <w:szCs w:val="22"/>
        </w:rPr>
      </w:pPr>
      <w:r w:rsidRPr="001C4E43">
        <w:rPr>
          <w:rFonts w:ascii="Arial" w:hAnsi="Arial" w:cs="Arial"/>
          <w:color w:val="auto"/>
          <w:sz w:val="22"/>
          <w:szCs w:val="22"/>
        </w:rPr>
        <w:t>w wypowiedziach popełnia drobne błędy językowe</w:t>
      </w:r>
      <w:r w:rsidR="00497817"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66778E">
      <w:pPr>
        <w:pStyle w:val="Default"/>
        <w:numPr>
          <w:ilvl w:val="0"/>
          <w:numId w:val="236"/>
        </w:numPr>
        <w:jc w:val="both"/>
        <w:rPr>
          <w:rFonts w:ascii="Arial" w:hAnsi="Arial" w:cs="Arial"/>
          <w:color w:val="auto"/>
          <w:sz w:val="22"/>
          <w:szCs w:val="22"/>
        </w:rPr>
      </w:pPr>
      <w:r w:rsidRPr="001C4E43">
        <w:rPr>
          <w:rFonts w:ascii="Arial" w:hAnsi="Arial" w:cs="Arial"/>
          <w:color w:val="auto"/>
          <w:sz w:val="22"/>
          <w:szCs w:val="22"/>
        </w:rPr>
        <w:t>popełnia drobne błędy w podstawowej terminologii</w:t>
      </w:r>
      <w:r w:rsidR="00497817" w:rsidRPr="001C4E43">
        <w:rPr>
          <w:rFonts w:ascii="Arial" w:hAnsi="Arial" w:cs="Arial"/>
          <w:color w:val="auto"/>
          <w:sz w:val="22"/>
          <w:szCs w:val="22"/>
        </w:rPr>
        <w:t>,</w:t>
      </w:r>
    </w:p>
    <w:p w:rsidR="00804A7A" w:rsidRPr="001C4E43" w:rsidRDefault="00804A7A" w:rsidP="0066778E">
      <w:pPr>
        <w:pStyle w:val="Default"/>
        <w:numPr>
          <w:ilvl w:val="0"/>
          <w:numId w:val="236"/>
        </w:numPr>
        <w:jc w:val="both"/>
        <w:rPr>
          <w:rFonts w:ascii="Arial" w:hAnsi="Arial" w:cs="Arial"/>
          <w:color w:val="auto"/>
          <w:sz w:val="22"/>
          <w:szCs w:val="22"/>
        </w:rPr>
      </w:pPr>
      <w:r w:rsidRPr="001C4E43">
        <w:rPr>
          <w:rFonts w:ascii="Arial" w:hAnsi="Arial" w:cs="Arial"/>
          <w:color w:val="auto"/>
          <w:sz w:val="22"/>
          <w:szCs w:val="22"/>
        </w:rPr>
        <w:t>prawidłowo rozumuje i wyprowadza trafne wnioski;</w:t>
      </w:r>
    </w:p>
    <w:p w:rsidR="00804A7A" w:rsidRPr="001C4E43" w:rsidRDefault="00804A7A" w:rsidP="00962922">
      <w:pPr>
        <w:pStyle w:val="Default"/>
        <w:spacing w:line="276" w:lineRule="auto"/>
        <w:jc w:val="both"/>
        <w:rPr>
          <w:rFonts w:ascii="Arial" w:hAnsi="Arial" w:cs="Arial"/>
          <w:color w:val="00B050"/>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t xml:space="preserve">stopień dostateczny </w:t>
      </w:r>
      <w:r w:rsidRPr="00792A11">
        <w:rPr>
          <w:rFonts w:ascii="Arial" w:hAnsi="Arial" w:cs="Arial"/>
          <w:b/>
          <w:color w:val="auto"/>
          <w:sz w:val="22"/>
          <w:szCs w:val="22"/>
        </w:rPr>
        <w:t>otrzymuje uczeń</w:t>
      </w:r>
      <w:r w:rsidRPr="001C4E43">
        <w:rPr>
          <w:rFonts w:ascii="Arial" w:hAnsi="Arial" w:cs="Arial"/>
          <w:color w:val="auto"/>
          <w:sz w:val="22"/>
          <w:szCs w:val="22"/>
        </w:rPr>
        <w:t xml:space="preserve">, który opanował poziom wymagań podstawowych, czyli: </w:t>
      </w:r>
    </w:p>
    <w:p w:rsidR="00804A7A" w:rsidRPr="001C4E43" w:rsidRDefault="00804A7A" w:rsidP="0066778E">
      <w:pPr>
        <w:pStyle w:val="Default"/>
        <w:numPr>
          <w:ilvl w:val="0"/>
          <w:numId w:val="237"/>
        </w:numPr>
        <w:jc w:val="both"/>
        <w:rPr>
          <w:rFonts w:ascii="Arial" w:hAnsi="Arial" w:cs="Arial"/>
          <w:color w:val="auto"/>
          <w:sz w:val="22"/>
          <w:szCs w:val="22"/>
        </w:rPr>
      </w:pPr>
      <w:r w:rsidRPr="001C4E43">
        <w:rPr>
          <w:rFonts w:ascii="Arial" w:hAnsi="Arial" w:cs="Arial"/>
          <w:color w:val="auto"/>
          <w:sz w:val="22"/>
          <w:szCs w:val="22"/>
        </w:rPr>
        <w:t>opanował wiadomości i umiejętności stosunkowo łatwe, użyteczne w życiu codziennym i absolutnie niezbędne do kontynuo</w:t>
      </w:r>
      <w:r w:rsidR="00497817" w:rsidRPr="001C4E43">
        <w:rPr>
          <w:rFonts w:ascii="Arial" w:hAnsi="Arial" w:cs="Arial"/>
          <w:color w:val="auto"/>
          <w:sz w:val="22"/>
          <w:szCs w:val="22"/>
        </w:rPr>
        <w:t>wania nauki na wyższym poziomie,</w:t>
      </w:r>
    </w:p>
    <w:p w:rsidR="00804A7A" w:rsidRPr="001C4E43" w:rsidRDefault="00804A7A" w:rsidP="0066778E">
      <w:pPr>
        <w:pStyle w:val="Default"/>
        <w:numPr>
          <w:ilvl w:val="0"/>
          <w:numId w:val="237"/>
        </w:numPr>
        <w:jc w:val="both"/>
        <w:rPr>
          <w:rFonts w:ascii="Arial" w:hAnsi="Arial" w:cs="Arial"/>
          <w:color w:val="auto"/>
          <w:sz w:val="22"/>
          <w:szCs w:val="22"/>
        </w:rPr>
      </w:pPr>
      <w:r w:rsidRPr="001C4E43">
        <w:rPr>
          <w:rFonts w:ascii="Arial" w:hAnsi="Arial" w:cs="Arial"/>
          <w:color w:val="auto"/>
          <w:sz w:val="22"/>
          <w:szCs w:val="22"/>
        </w:rPr>
        <w:t>rozwiązuje typowe zadania teoretyczne lub praktyczne przy niewielkim ukierunkowaniu nauczyciela;</w:t>
      </w:r>
    </w:p>
    <w:p w:rsidR="00804A7A" w:rsidRPr="001C4E43" w:rsidRDefault="00804A7A" w:rsidP="00962922">
      <w:pPr>
        <w:pStyle w:val="Default"/>
        <w:spacing w:line="276" w:lineRule="auto"/>
        <w:ind w:hanging="567"/>
        <w:jc w:val="both"/>
        <w:rPr>
          <w:rFonts w:ascii="Arial" w:hAnsi="Arial" w:cs="Arial"/>
          <w:color w:val="auto"/>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lastRenderedPageBreak/>
        <w:t xml:space="preserve">stopień dopuszczający </w:t>
      </w:r>
      <w:r w:rsidRPr="00792A11">
        <w:rPr>
          <w:rFonts w:ascii="Arial" w:hAnsi="Arial" w:cs="Arial"/>
          <w:b/>
          <w:color w:val="auto"/>
          <w:sz w:val="22"/>
          <w:szCs w:val="22"/>
        </w:rPr>
        <w:t>otrzymuje uczeń</w:t>
      </w:r>
      <w:r w:rsidRPr="001C4E43">
        <w:rPr>
          <w:rFonts w:ascii="Arial" w:hAnsi="Arial" w:cs="Arial"/>
          <w:color w:val="auto"/>
          <w:sz w:val="22"/>
          <w:szCs w:val="22"/>
        </w:rPr>
        <w:t xml:space="preserve">, który opanował poziom wymagań koniecznych, czyli: </w:t>
      </w:r>
    </w:p>
    <w:p w:rsidR="00804A7A" w:rsidRPr="001C4E43" w:rsidRDefault="00804A7A" w:rsidP="0066778E">
      <w:pPr>
        <w:pStyle w:val="Default"/>
        <w:numPr>
          <w:ilvl w:val="0"/>
          <w:numId w:val="238"/>
        </w:numPr>
        <w:jc w:val="both"/>
        <w:rPr>
          <w:rFonts w:ascii="Arial" w:hAnsi="Arial" w:cs="Arial"/>
          <w:color w:val="auto"/>
          <w:sz w:val="22"/>
          <w:szCs w:val="22"/>
        </w:rPr>
      </w:pPr>
      <w:r w:rsidRPr="001C4E43">
        <w:rPr>
          <w:rFonts w:ascii="Arial" w:hAnsi="Arial" w:cs="Arial"/>
          <w:color w:val="auto"/>
          <w:sz w:val="22"/>
          <w:szCs w:val="22"/>
        </w:rPr>
        <w:t>opanował wiadomości i umiejętności umożliwiające świadome korzystanie z lekcji</w:t>
      </w:r>
      <w:r w:rsidR="00497817" w:rsidRPr="001C4E43">
        <w:rPr>
          <w:rFonts w:ascii="Arial" w:hAnsi="Arial" w:cs="Arial"/>
          <w:color w:val="auto"/>
          <w:sz w:val="22"/>
          <w:szCs w:val="22"/>
        </w:rPr>
        <w:t>,</w:t>
      </w:r>
    </w:p>
    <w:p w:rsidR="00804A7A" w:rsidRPr="001C4E43" w:rsidRDefault="00804A7A" w:rsidP="0066778E">
      <w:pPr>
        <w:pStyle w:val="Default"/>
        <w:numPr>
          <w:ilvl w:val="0"/>
          <w:numId w:val="238"/>
        </w:numPr>
        <w:jc w:val="both"/>
        <w:rPr>
          <w:rFonts w:ascii="Arial" w:hAnsi="Arial" w:cs="Arial"/>
          <w:color w:val="auto"/>
          <w:sz w:val="22"/>
          <w:szCs w:val="22"/>
        </w:rPr>
      </w:pPr>
      <w:r w:rsidRPr="001C4E43">
        <w:rPr>
          <w:rFonts w:ascii="Arial" w:hAnsi="Arial" w:cs="Arial"/>
          <w:color w:val="auto"/>
          <w:sz w:val="22"/>
          <w:szCs w:val="22"/>
        </w:rPr>
        <w:t>rozwiązuje z pomocą nauczyciela podstawowe zadania teoretyczne  i pra</w:t>
      </w:r>
      <w:r w:rsidR="00497817" w:rsidRPr="001C4E43">
        <w:rPr>
          <w:rFonts w:ascii="Arial" w:hAnsi="Arial" w:cs="Arial"/>
          <w:color w:val="auto"/>
          <w:sz w:val="22"/>
          <w:szCs w:val="22"/>
        </w:rPr>
        <w:t>ktyczne,</w:t>
      </w:r>
    </w:p>
    <w:p w:rsidR="00804A7A" w:rsidRPr="001C4E43" w:rsidRDefault="00A331EE" w:rsidP="0066778E">
      <w:pPr>
        <w:pStyle w:val="Default"/>
        <w:numPr>
          <w:ilvl w:val="0"/>
          <w:numId w:val="238"/>
        </w:numPr>
        <w:jc w:val="both"/>
        <w:rPr>
          <w:rFonts w:ascii="Arial" w:hAnsi="Arial" w:cs="Arial"/>
          <w:color w:val="auto"/>
          <w:sz w:val="22"/>
          <w:szCs w:val="22"/>
        </w:rPr>
      </w:pPr>
      <w:r w:rsidRPr="001C4E43">
        <w:rPr>
          <w:rFonts w:ascii="Arial" w:hAnsi="Arial" w:cs="Arial"/>
          <w:color w:val="auto"/>
          <w:sz w:val="22"/>
          <w:szCs w:val="22"/>
        </w:rPr>
        <w:t>pracuje niesystematycznie</w:t>
      </w:r>
      <w:r w:rsidR="00804A7A" w:rsidRPr="001C4E43">
        <w:rPr>
          <w:rFonts w:ascii="Arial" w:hAnsi="Arial" w:cs="Arial"/>
          <w:color w:val="auto"/>
          <w:sz w:val="22"/>
          <w:szCs w:val="22"/>
        </w:rPr>
        <w:t>,</w:t>
      </w:r>
      <w:r w:rsidR="00497817" w:rsidRPr="001C4E43">
        <w:rPr>
          <w:rFonts w:ascii="Arial" w:hAnsi="Arial" w:cs="Arial"/>
          <w:color w:val="auto"/>
          <w:sz w:val="22"/>
          <w:szCs w:val="22"/>
        </w:rPr>
        <w:t xml:space="preserve"> wymaga stałej zachęty do pracy,</w:t>
      </w:r>
    </w:p>
    <w:p w:rsidR="00804A7A" w:rsidRPr="001C4E43" w:rsidRDefault="00804A7A" w:rsidP="0066778E">
      <w:pPr>
        <w:pStyle w:val="Default"/>
        <w:numPr>
          <w:ilvl w:val="0"/>
          <w:numId w:val="238"/>
        </w:numPr>
        <w:rPr>
          <w:rFonts w:ascii="Arial" w:hAnsi="Arial" w:cs="Arial"/>
          <w:color w:val="auto"/>
          <w:sz w:val="22"/>
          <w:szCs w:val="22"/>
        </w:rPr>
      </w:pPr>
      <w:r w:rsidRPr="001C4E43">
        <w:rPr>
          <w:rFonts w:ascii="Arial" w:hAnsi="Arial" w:cs="Arial"/>
          <w:color w:val="auto"/>
          <w:sz w:val="22"/>
          <w:szCs w:val="22"/>
        </w:rPr>
        <w:t>stara się wykonywać polecenia nauczyciela;</w:t>
      </w:r>
    </w:p>
    <w:p w:rsidR="00804A7A" w:rsidRPr="001C4E43" w:rsidRDefault="00804A7A" w:rsidP="00804A7A">
      <w:pPr>
        <w:pStyle w:val="Default"/>
        <w:spacing w:line="276" w:lineRule="auto"/>
        <w:jc w:val="both"/>
        <w:rPr>
          <w:rFonts w:ascii="Arial" w:hAnsi="Arial" w:cs="Arial"/>
          <w:bCs/>
          <w:color w:val="auto"/>
          <w:sz w:val="22"/>
          <w:szCs w:val="22"/>
        </w:rPr>
      </w:pPr>
    </w:p>
    <w:p w:rsidR="00804A7A" w:rsidRPr="001C4E43" w:rsidRDefault="00804A7A" w:rsidP="0066778E">
      <w:pPr>
        <w:pStyle w:val="Default"/>
        <w:numPr>
          <w:ilvl w:val="0"/>
          <w:numId w:val="232"/>
        </w:numPr>
        <w:tabs>
          <w:tab w:val="left" w:pos="426"/>
        </w:tabs>
        <w:spacing w:line="276" w:lineRule="auto"/>
        <w:ind w:left="0" w:firstLine="0"/>
        <w:jc w:val="both"/>
        <w:rPr>
          <w:rFonts w:ascii="Arial" w:hAnsi="Arial" w:cs="Arial"/>
          <w:color w:val="auto"/>
          <w:sz w:val="22"/>
          <w:szCs w:val="22"/>
        </w:rPr>
      </w:pPr>
      <w:r w:rsidRPr="00792A11">
        <w:rPr>
          <w:rFonts w:ascii="Arial" w:hAnsi="Arial" w:cs="Arial"/>
          <w:b/>
          <w:bCs/>
          <w:color w:val="auto"/>
          <w:sz w:val="22"/>
          <w:szCs w:val="22"/>
        </w:rPr>
        <w:t xml:space="preserve">stopień niedostateczny </w:t>
      </w:r>
      <w:r w:rsidRPr="00792A11">
        <w:rPr>
          <w:rFonts w:ascii="Arial" w:hAnsi="Arial" w:cs="Arial"/>
          <w:b/>
          <w:color w:val="auto"/>
          <w:sz w:val="22"/>
          <w:szCs w:val="22"/>
        </w:rPr>
        <w:t>otrzymuje uczeń</w:t>
      </w:r>
      <w:r w:rsidRPr="001C4E43">
        <w:rPr>
          <w:rFonts w:ascii="Arial" w:hAnsi="Arial" w:cs="Arial"/>
          <w:color w:val="auto"/>
          <w:sz w:val="22"/>
          <w:szCs w:val="22"/>
        </w:rPr>
        <w:t>, który nie opanował poziomu wymagań koniecznych oraz:</w:t>
      </w:r>
    </w:p>
    <w:p w:rsidR="00804A7A" w:rsidRPr="001C4E43" w:rsidRDefault="00804A7A" w:rsidP="0066778E">
      <w:pPr>
        <w:pStyle w:val="Default"/>
        <w:numPr>
          <w:ilvl w:val="0"/>
          <w:numId w:val="234"/>
        </w:numPr>
        <w:jc w:val="both"/>
        <w:rPr>
          <w:rFonts w:ascii="Arial" w:hAnsi="Arial" w:cs="Arial"/>
          <w:color w:val="auto"/>
          <w:sz w:val="22"/>
          <w:szCs w:val="22"/>
        </w:rPr>
      </w:pPr>
      <w:r w:rsidRPr="001C4E43">
        <w:rPr>
          <w:rFonts w:ascii="Arial" w:hAnsi="Arial" w:cs="Arial"/>
          <w:color w:val="auto"/>
          <w:sz w:val="22"/>
          <w:szCs w:val="22"/>
        </w:rPr>
        <w:t>braki uniemożliwiają przyswojenie treści programowych danego przedmiotu</w:t>
      </w:r>
      <w:r w:rsidR="00497817" w:rsidRPr="001C4E43">
        <w:rPr>
          <w:rFonts w:ascii="Arial" w:hAnsi="Arial" w:cs="Arial"/>
          <w:color w:val="auto"/>
          <w:sz w:val="22"/>
          <w:szCs w:val="22"/>
        </w:rPr>
        <w:t>,</w:t>
      </w:r>
    </w:p>
    <w:p w:rsidR="00804A7A" w:rsidRPr="001C4E43" w:rsidRDefault="00804A7A" w:rsidP="0066778E">
      <w:pPr>
        <w:pStyle w:val="Default"/>
        <w:numPr>
          <w:ilvl w:val="0"/>
          <w:numId w:val="234"/>
        </w:numPr>
        <w:jc w:val="both"/>
        <w:rPr>
          <w:rFonts w:ascii="Arial" w:hAnsi="Arial" w:cs="Arial"/>
          <w:color w:val="auto"/>
          <w:sz w:val="22"/>
          <w:szCs w:val="22"/>
        </w:rPr>
      </w:pPr>
      <w:r w:rsidRPr="001C4E43">
        <w:rPr>
          <w:rFonts w:ascii="Arial" w:hAnsi="Arial" w:cs="Arial"/>
          <w:color w:val="auto"/>
          <w:sz w:val="22"/>
          <w:szCs w:val="22"/>
        </w:rPr>
        <w:t>nie jest w stanie rozwiązać zadań o elementarnym stopniu trudności, mimo pomocy nauczyciela</w:t>
      </w:r>
      <w:r w:rsidR="00497817" w:rsidRPr="001C4E43">
        <w:rPr>
          <w:rFonts w:ascii="Arial" w:hAnsi="Arial" w:cs="Arial"/>
          <w:color w:val="auto"/>
          <w:sz w:val="22"/>
          <w:szCs w:val="22"/>
        </w:rPr>
        <w:t>,</w:t>
      </w:r>
    </w:p>
    <w:p w:rsidR="00804A7A" w:rsidRPr="001C4E43" w:rsidRDefault="00804A7A" w:rsidP="0066778E">
      <w:pPr>
        <w:pStyle w:val="Default"/>
        <w:numPr>
          <w:ilvl w:val="0"/>
          <w:numId w:val="234"/>
        </w:numPr>
        <w:jc w:val="both"/>
        <w:rPr>
          <w:rFonts w:ascii="Arial" w:hAnsi="Arial" w:cs="Arial"/>
          <w:color w:val="auto"/>
          <w:sz w:val="22"/>
          <w:szCs w:val="22"/>
        </w:rPr>
      </w:pPr>
      <w:r w:rsidRPr="001C4E43">
        <w:rPr>
          <w:rFonts w:ascii="Arial" w:hAnsi="Arial" w:cs="Arial"/>
          <w:color w:val="auto"/>
          <w:sz w:val="22"/>
          <w:szCs w:val="22"/>
        </w:rPr>
        <w:t>nie wykonuje zadań ani poleceń nauczyciela</w:t>
      </w:r>
      <w:r w:rsidR="00497817" w:rsidRPr="001C4E43">
        <w:rPr>
          <w:rFonts w:ascii="Arial" w:hAnsi="Arial" w:cs="Arial"/>
          <w:color w:val="auto"/>
          <w:sz w:val="22"/>
          <w:szCs w:val="22"/>
        </w:rPr>
        <w:t>.</w:t>
      </w:r>
    </w:p>
    <w:p w:rsidR="00804A7A" w:rsidRPr="001C4E43" w:rsidRDefault="00804A7A" w:rsidP="00804A7A">
      <w:pPr>
        <w:pStyle w:val="Obszartekstu"/>
        <w:tabs>
          <w:tab w:val="left" w:pos="284"/>
          <w:tab w:val="left" w:pos="993"/>
        </w:tabs>
        <w:suppressAutoHyphens/>
        <w:ind w:left="567"/>
        <w:jc w:val="both"/>
        <w:rPr>
          <w:rFonts w:ascii="Arial" w:hAnsi="Arial" w:cs="Arial"/>
          <w:color w:val="00B050"/>
          <w:sz w:val="22"/>
          <w:szCs w:val="22"/>
        </w:rPr>
      </w:pPr>
    </w:p>
    <w:p w:rsidR="00804A7A" w:rsidRPr="00792A11" w:rsidRDefault="00804A7A" w:rsidP="001742EA">
      <w:pPr>
        <w:pStyle w:val="Obszartekstu"/>
        <w:numPr>
          <w:ilvl w:val="0"/>
          <w:numId w:val="178"/>
        </w:numPr>
        <w:tabs>
          <w:tab w:val="clear" w:pos="680"/>
          <w:tab w:val="left" w:pos="284"/>
          <w:tab w:val="left" w:pos="851"/>
        </w:tabs>
        <w:suppressAutoHyphens/>
        <w:ind w:left="0" w:firstLine="567"/>
        <w:jc w:val="both"/>
        <w:rPr>
          <w:rFonts w:ascii="Arial" w:hAnsi="Arial" w:cs="Arial"/>
          <w:b/>
          <w:sz w:val="22"/>
          <w:szCs w:val="22"/>
        </w:rPr>
      </w:pPr>
      <w:r w:rsidRPr="00792A11">
        <w:rPr>
          <w:rFonts w:ascii="Arial" w:hAnsi="Arial" w:cs="Arial"/>
          <w:b/>
          <w:sz w:val="22"/>
          <w:szCs w:val="22"/>
        </w:rPr>
        <w:t>Kryteria wymagań na ocenę szkolną z wypowiedzi ustnej.</w:t>
      </w:r>
    </w:p>
    <w:p w:rsidR="00804A7A" w:rsidRPr="001C4E43" w:rsidRDefault="00804A7A" w:rsidP="00804A7A">
      <w:pPr>
        <w:pStyle w:val="Obszartekstu"/>
        <w:tabs>
          <w:tab w:val="left" w:pos="284"/>
          <w:tab w:val="left" w:pos="993"/>
        </w:tabs>
        <w:suppressAutoHyphens/>
        <w:ind w:left="567"/>
        <w:jc w:val="both"/>
        <w:rPr>
          <w:rFonts w:ascii="Arial" w:hAnsi="Arial" w:cs="Arial"/>
          <w:sz w:val="22"/>
          <w:szCs w:val="22"/>
        </w:rPr>
      </w:pPr>
    </w:p>
    <w:p w:rsidR="00804A7A" w:rsidRPr="001C4E43" w:rsidRDefault="00804A7A" w:rsidP="0066778E">
      <w:pPr>
        <w:pStyle w:val="Default"/>
        <w:numPr>
          <w:ilvl w:val="0"/>
          <w:numId w:val="239"/>
        </w:numPr>
        <w:tabs>
          <w:tab w:val="left" w:pos="426"/>
        </w:tabs>
        <w:ind w:hanging="720"/>
        <w:jc w:val="both"/>
        <w:rPr>
          <w:rFonts w:ascii="Arial" w:hAnsi="Arial" w:cs="Arial"/>
          <w:color w:val="auto"/>
          <w:sz w:val="22"/>
          <w:szCs w:val="22"/>
        </w:rPr>
      </w:pPr>
      <w:r w:rsidRPr="001C4E43">
        <w:rPr>
          <w:rFonts w:ascii="Arial" w:hAnsi="Arial" w:cs="Arial"/>
          <w:bCs/>
          <w:color w:val="auto"/>
          <w:sz w:val="22"/>
          <w:szCs w:val="22"/>
        </w:rPr>
        <w:t xml:space="preserve"> </w:t>
      </w:r>
      <w:r w:rsidRPr="00792A11">
        <w:rPr>
          <w:rFonts w:ascii="Arial" w:hAnsi="Arial" w:cs="Arial"/>
          <w:b/>
          <w:bCs/>
          <w:color w:val="auto"/>
          <w:sz w:val="22"/>
          <w:szCs w:val="22"/>
        </w:rPr>
        <w:t xml:space="preserve">stopień celujący </w:t>
      </w:r>
      <w:r w:rsidRPr="00792A11">
        <w:rPr>
          <w:rFonts w:ascii="Arial" w:hAnsi="Arial" w:cs="Arial"/>
          <w:b/>
          <w:color w:val="auto"/>
          <w:sz w:val="22"/>
          <w:szCs w:val="22"/>
        </w:rPr>
        <w:t>otrzymuje uczeń</w:t>
      </w:r>
      <w:r w:rsidRPr="001C4E43">
        <w:rPr>
          <w:rFonts w:ascii="Arial" w:hAnsi="Arial" w:cs="Arial"/>
          <w:color w:val="auto"/>
          <w:sz w:val="22"/>
          <w:szCs w:val="22"/>
        </w:rPr>
        <w:t>, który opanował treści i umiejętności wykraczające poza</w:t>
      </w:r>
      <w:r w:rsidR="00E93AE5" w:rsidRPr="001C4E43">
        <w:rPr>
          <w:rFonts w:ascii="Arial" w:hAnsi="Arial" w:cs="Arial"/>
          <w:color w:val="auto"/>
          <w:sz w:val="22"/>
          <w:szCs w:val="22"/>
        </w:rPr>
        <w:t xml:space="preserve"> program danej klasy</w:t>
      </w:r>
      <w:r w:rsidRPr="001C4E43">
        <w:rPr>
          <w:rFonts w:ascii="Arial" w:hAnsi="Arial" w:cs="Arial"/>
          <w:color w:val="auto"/>
          <w:sz w:val="22"/>
          <w:szCs w:val="22"/>
        </w:rPr>
        <w:t>, czyli:</w:t>
      </w:r>
    </w:p>
    <w:p w:rsidR="00804A7A" w:rsidRPr="001C4E43" w:rsidRDefault="00804A7A" w:rsidP="0066778E">
      <w:pPr>
        <w:pStyle w:val="Default"/>
        <w:numPr>
          <w:ilvl w:val="0"/>
          <w:numId w:val="240"/>
        </w:numPr>
        <w:jc w:val="both"/>
        <w:rPr>
          <w:rFonts w:ascii="Arial" w:hAnsi="Arial" w:cs="Arial"/>
          <w:color w:val="auto"/>
          <w:sz w:val="22"/>
          <w:szCs w:val="22"/>
        </w:rPr>
      </w:pPr>
      <w:r w:rsidRPr="001C4E43">
        <w:rPr>
          <w:rFonts w:ascii="Arial" w:hAnsi="Arial" w:cs="Arial"/>
          <w:color w:val="auto"/>
          <w:sz w:val="22"/>
          <w:szCs w:val="22"/>
        </w:rPr>
        <w:t>operuje bogatym słownictwem, które pozwala na samodzielne, swobodne operowanie faktami oraz stosuje terminologię naukową</w:t>
      </w:r>
      <w:r w:rsidR="00A331EE" w:rsidRPr="001C4E43">
        <w:rPr>
          <w:rFonts w:ascii="Arial" w:hAnsi="Arial" w:cs="Arial"/>
          <w:color w:val="auto"/>
          <w:sz w:val="22"/>
          <w:szCs w:val="22"/>
        </w:rPr>
        <w:t>,</w:t>
      </w:r>
    </w:p>
    <w:p w:rsidR="00804A7A" w:rsidRPr="001C4E43" w:rsidRDefault="00804A7A" w:rsidP="0066778E">
      <w:pPr>
        <w:pStyle w:val="Default"/>
        <w:numPr>
          <w:ilvl w:val="0"/>
          <w:numId w:val="240"/>
        </w:numPr>
        <w:jc w:val="both"/>
        <w:rPr>
          <w:rFonts w:ascii="Arial" w:hAnsi="Arial" w:cs="Arial"/>
          <w:color w:val="auto"/>
          <w:sz w:val="22"/>
          <w:szCs w:val="22"/>
        </w:rPr>
      </w:pPr>
      <w:r w:rsidRPr="001C4E43">
        <w:rPr>
          <w:rFonts w:ascii="Arial" w:hAnsi="Arial" w:cs="Arial"/>
          <w:color w:val="auto"/>
          <w:sz w:val="22"/>
          <w:szCs w:val="22"/>
        </w:rPr>
        <w:t>holistycznie ujmuje omawiane zagadnienie;</w:t>
      </w:r>
    </w:p>
    <w:p w:rsidR="00804A7A" w:rsidRPr="001C4E43" w:rsidRDefault="00804A7A" w:rsidP="00804A7A">
      <w:pPr>
        <w:ind w:left="1418"/>
        <w:contextualSpacing/>
        <w:jc w:val="both"/>
        <w:rPr>
          <w:rFonts w:ascii="Arial" w:hAnsi="Arial" w:cs="Arial"/>
          <w:noProof w:val="0"/>
        </w:rPr>
      </w:pPr>
    </w:p>
    <w:p w:rsidR="00804A7A" w:rsidRPr="001C4E43" w:rsidRDefault="00804A7A" w:rsidP="0066778E">
      <w:pPr>
        <w:pStyle w:val="Default"/>
        <w:numPr>
          <w:ilvl w:val="0"/>
          <w:numId w:val="239"/>
        </w:numPr>
        <w:tabs>
          <w:tab w:val="left" w:pos="426"/>
        </w:tabs>
        <w:spacing w:line="276" w:lineRule="auto"/>
        <w:ind w:hanging="720"/>
        <w:jc w:val="both"/>
        <w:rPr>
          <w:rFonts w:ascii="Arial" w:hAnsi="Arial" w:cs="Arial"/>
          <w:bCs/>
          <w:color w:val="auto"/>
          <w:sz w:val="22"/>
          <w:szCs w:val="22"/>
        </w:rPr>
      </w:pPr>
      <w:r w:rsidRPr="001C4E43">
        <w:rPr>
          <w:rFonts w:ascii="Arial" w:hAnsi="Arial" w:cs="Arial"/>
          <w:bCs/>
          <w:color w:val="auto"/>
          <w:sz w:val="22"/>
          <w:szCs w:val="22"/>
        </w:rPr>
        <w:t xml:space="preserve"> </w:t>
      </w:r>
      <w:r w:rsidRPr="00792A11">
        <w:rPr>
          <w:rFonts w:ascii="Arial" w:hAnsi="Arial" w:cs="Arial"/>
          <w:b/>
          <w:bCs/>
          <w:color w:val="auto"/>
          <w:sz w:val="22"/>
          <w:szCs w:val="22"/>
        </w:rPr>
        <w:t>stopień bardzo dobry</w:t>
      </w:r>
      <w:r w:rsidRPr="001C4E43">
        <w:rPr>
          <w:rFonts w:ascii="Arial" w:hAnsi="Arial" w:cs="Arial"/>
          <w:bCs/>
          <w:color w:val="auto"/>
          <w:sz w:val="22"/>
          <w:szCs w:val="22"/>
        </w:rPr>
        <w:t xml:space="preserve">: </w:t>
      </w:r>
    </w:p>
    <w:p w:rsidR="00804A7A" w:rsidRPr="001C4E43" w:rsidRDefault="00804A7A" w:rsidP="0066778E">
      <w:pPr>
        <w:pStyle w:val="Default"/>
        <w:numPr>
          <w:ilvl w:val="0"/>
          <w:numId w:val="241"/>
        </w:numPr>
        <w:jc w:val="both"/>
        <w:rPr>
          <w:rFonts w:ascii="Arial" w:hAnsi="Arial" w:cs="Arial"/>
          <w:color w:val="auto"/>
          <w:sz w:val="22"/>
          <w:szCs w:val="22"/>
        </w:rPr>
      </w:pPr>
      <w:r w:rsidRPr="001C4E43">
        <w:rPr>
          <w:rFonts w:ascii="Arial" w:hAnsi="Arial" w:cs="Arial"/>
          <w:color w:val="auto"/>
          <w:sz w:val="22"/>
          <w:szCs w:val="22"/>
        </w:rPr>
        <w:t>właściwy i bogaty dobór treści merytorycznych</w:t>
      </w:r>
      <w:r w:rsidR="00A331EE" w:rsidRPr="001C4E43">
        <w:rPr>
          <w:rFonts w:ascii="Arial" w:hAnsi="Arial" w:cs="Arial"/>
          <w:color w:val="auto"/>
          <w:sz w:val="22"/>
          <w:szCs w:val="22"/>
        </w:rPr>
        <w:t>,</w:t>
      </w:r>
    </w:p>
    <w:p w:rsidR="00804A7A" w:rsidRPr="001C4E43" w:rsidRDefault="00804A7A" w:rsidP="0066778E">
      <w:pPr>
        <w:pStyle w:val="Default"/>
        <w:numPr>
          <w:ilvl w:val="0"/>
          <w:numId w:val="241"/>
        </w:numPr>
        <w:jc w:val="both"/>
        <w:rPr>
          <w:rFonts w:ascii="Arial" w:hAnsi="Arial" w:cs="Arial"/>
          <w:color w:val="auto"/>
          <w:sz w:val="22"/>
          <w:szCs w:val="22"/>
        </w:rPr>
      </w:pPr>
      <w:r w:rsidRPr="001C4E43">
        <w:rPr>
          <w:rFonts w:ascii="Arial" w:hAnsi="Arial" w:cs="Arial"/>
          <w:color w:val="auto"/>
          <w:sz w:val="22"/>
          <w:szCs w:val="22"/>
        </w:rPr>
        <w:t>bogate słownictwo, które pozwala na samodzielne, swobodne operowanie faktami oraz stosowanie terminologii naukowej</w:t>
      </w:r>
      <w:r w:rsidR="00A331EE" w:rsidRPr="001C4E43">
        <w:rPr>
          <w:rFonts w:ascii="Arial" w:hAnsi="Arial" w:cs="Arial"/>
          <w:color w:val="auto"/>
          <w:sz w:val="22"/>
          <w:szCs w:val="22"/>
        </w:rPr>
        <w:t>,</w:t>
      </w:r>
    </w:p>
    <w:p w:rsidR="00804A7A" w:rsidRPr="001C4E43" w:rsidRDefault="00804A7A" w:rsidP="0066778E">
      <w:pPr>
        <w:pStyle w:val="Default"/>
        <w:numPr>
          <w:ilvl w:val="0"/>
          <w:numId w:val="241"/>
        </w:numPr>
        <w:jc w:val="both"/>
        <w:rPr>
          <w:rFonts w:ascii="Arial" w:hAnsi="Arial" w:cs="Arial"/>
          <w:color w:val="auto"/>
          <w:sz w:val="22"/>
          <w:szCs w:val="22"/>
        </w:rPr>
      </w:pPr>
      <w:r w:rsidRPr="001C4E43">
        <w:rPr>
          <w:rFonts w:ascii="Arial" w:hAnsi="Arial" w:cs="Arial"/>
          <w:color w:val="auto"/>
          <w:sz w:val="22"/>
          <w:szCs w:val="22"/>
        </w:rPr>
        <w:t xml:space="preserve">umiejętne interpretowanie związków przyczynowo- skutkowych oraz korelacja wiedzy </w:t>
      </w:r>
    </w:p>
    <w:p w:rsidR="00804A7A" w:rsidRPr="001C4E43" w:rsidRDefault="00804A7A" w:rsidP="00962922">
      <w:pPr>
        <w:pStyle w:val="Default"/>
        <w:ind w:left="720"/>
        <w:jc w:val="both"/>
        <w:rPr>
          <w:rFonts w:ascii="Arial" w:hAnsi="Arial" w:cs="Arial"/>
          <w:color w:val="auto"/>
          <w:sz w:val="22"/>
          <w:szCs w:val="22"/>
        </w:rPr>
      </w:pPr>
      <w:r w:rsidRPr="001C4E43">
        <w:rPr>
          <w:rFonts w:ascii="Arial" w:hAnsi="Arial" w:cs="Arial"/>
          <w:color w:val="auto"/>
          <w:sz w:val="22"/>
          <w:szCs w:val="22"/>
        </w:rPr>
        <w:t>z różnych dziedzin</w:t>
      </w:r>
      <w:r w:rsidR="00A331EE" w:rsidRPr="001C4E43">
        <w:rPr>
          <w:rFonts w:ascii="Arial" w:hAnsi="Arial" w:cs="Arial"/>
          <w:color w:val="auto"/>
        </w:rPr>
        <w:t>,</w:t>
      </w:r>
    </w:p>
    <w:p w:rsidR="00804A7A" w:rsidRPr="001C4E43" w:rsidRDefault="00804A7A" w:rsidP="0066778E">
      <w:pPr>
        <w:pStyle w:val="Default"/>
        <w:numPr>
          <w:ilvl w:val="0"/>
          <w:numId w:val="241"/>
        </w:numPr>
        <w:jc w:val="both"/>
        <w:rPr>
          <w:rFonts w:ascii="Arial" w:hAnsi="Arial" w:cs="Arial"/>
          <w:color w:val="auto"/>
          <w:sz w:val="22"/>
          <w:szCs w:val="22"/>
        </w:rPr>
      </w:pPr>
      <w:r w:rsidRPr="001C4E43">
        <w:rPr>
          <w:rFonts w:ascii="Arial" w:hAnsi="Arial" w:cs="Arial"/>
          <w:color w:val="auto"/>
        </w:rPr>
        <w:t xml:space="preserve"> </w:t>
      </w:r>
      <w:r w:rsidRPr="001C4E43">
        <w:rPr>
          <w:rFonts w:ascii="Arial" w:hAnsi="Arial" w:cs="Arial"/>
          <w:color w:val="auto"/>
          <w:sz w:val="22"/>
          <w:szCs w:val="22"/>
        </w:rPr>
        <w:t>logika i precyzja wypowiedzi, wypowiedź płynna, styl swobodny;</w:t>
      </w:r>
    </w:p>
    <w:p w:rsidR="00804A7A" w:rsidRPr="001C4E43" w:rsidRDefault="00804A7A" w:rsidP="00804A7A">
      <w:pPr>
        <w:ind w:left="1418"/>
        <w:contextualSpacing/>
        <w:jc w:val="both"/>
        <w:rPr>
          <w:rFonts w:ascii="Arial" w:hAnsi="Arial" w:cs="Arial"/>
        </w:rPr>
      </w:pPr>
    </w:p>
    <w:p w:rsidR="00804A7A" w:rsidRPr="001C4E43" w:rsidRDefault="00804A7A" w:rsidP="0066778E">
      <w:pPr>
        <w:pStyle w:val="Default"/>
        <w:numPr>
          <w:ilvl w:val="0"/>
          <w:numId w:val="239"/>
        </w:numPr>
        <w:tabs>
          <w:tab w:val="left" w:pos="426"/>
        </w:tabs>
        <w:spacing w:line="276" w:lineRule="auto"/>
        <w:ind w:hanging="720"/>
        <w:jc w:val="both"/>
        <w:rPr>
          <w:rFonts w:ascii="Arial" w:hAnsi="Arial" w:cs="Arial"/>
          <w:bCs/>
          <w:color w:val="auto"/>
          <w:sz w:val="22"/>
          <w:szCs w:val="22"/>
        </w:rPr>
      </w:pPr>
      <w:r w:rsidRPr="00792A11">
        <w:rPr>
          <w:rFonts w:ascii="Arial" w:hAnsi="Arial" w:cs="Arial"/>
          <w:b/>
          <w:bCs/>
          <w:color w:val="auto"/>
          <w:sz w:val="22"/>
          <w:szCs w:val="22"/>
        </w:rPr>
        <w:t>stopień dobry</w:t>
      </w:r>
      <w:r w:rsidRPr="001C4E43">
        <w:rPr>
          <w:rFonts w:ascii="Arial" w:hAnsi="Arial" w:cs="Arial"/>
          <w:bCs/>
          <w:color w:val="auto"/>
          <w:sz w:val="22"/>
          <w:szCs w:val="22"/>
        </w:rPr>
        <w:t>:</w:t>
      </w:r>
    </w:p>
    <w:p w:rsidR="00804A7A" w:rsidRPr="001C4E43" w:rsidRDefault="00804A7A" w:rsidP="0066778E">
      <w:pPr>
        <w:pStyle w:val="Default"/>
        <w:numPr>
          <w:ilvl w:val="0"/>
          <w:numId w:val="242"/>
        </w:numPr>
        <w:jc w:val="both"/>
        <w:rPr>
          <w:rFonts w:ascii="Arial" w:hAnsi="Arial" w:cs="Arial"/>
          <w:color w:val="auto"/>
          <w:sz w:val="22"/>
          <w:szCs w:val="22"/>
        </w:rPr>
      </w:pPr>
      <w:r w:rsidRPr="001C4E43">
        <w:rPr>
          <w:rFonts w:ascii="Arial" w:hAnsi="Arial" w:cs="Arial"/>
          <w:color w:val="auto"/>
          <w:sz w:val="22"/>
          <w:szCs w:val="22"/>
        </w:rPr>
        <w:t>właściwy dobór treści</w:t>
      </w:r>
      <w:r w:rsidR="00A331EE" w:rsidRPr="001C4E43">
        <w:rPr>
          <w:rFonts w:ascii="Arial" w:hAnsi="Arial" w:cs="Arial"/>
          <w:color w:val="auto"/>
          <w:sz w:val="22"/>
          <w:szCs w:val="22"/>
        </w:rPr>
        <w:t>,</w:t>
      </w:r>
    </w:p>
    <w:p w:rsidR="00804A7A" w:rsidRPr="001C4E43" w:rsidRDefault="00804A7A" w:rsidP="0066778E">
      <w:pPr>
        <w:pStyle w:val="Default"/>
        <w:numPr>
          <w:ilvl w:val="0"/>
          <w:numId w:val="242"/>
        </w:numPr>
        <w:jc w:val="both"/>
        <w:rPr>
          <w:rFonts w:ascii="Arial" w:hAnsi="Arial" w:cs="Arial"/>
          <w:color w:val="auto"/>
          <w:sz w:val="22"/>
          <w:szCs w:val="22"/>
        </w:rPr>
      </w:pPr>
      <w:r w:rsidRPr="001C4E43">
        <w:rPr>
          <w:rFonts w:ascii="Arial" w:hAnsi="Arial" w:cs="Arial"/>
          <w:color w:val="auto"/>
          <w:sz w:val="22"/>
          <w:szCs w:val="22"/>
        </w:rPr>
        <w:t>poprawna interpretacja faktów z podkreśleniem związków przyczynowo -skutkowych</w:t>
      </w:r>
      <w:r w:rsidR="00A331EE"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66778E">
      <w:pPr>
        <w:pStyle w:val="Default"/>
        <w:numPr>
          <w:ilvl w:val="0"/>
          <w:numId w:val="242"/>
        </w:numPr>
        <w:jc w:val="both"/>
        <w:rPr>
          <w:rFonts w:ascii="Arial" w:hAnsi="Arial" w:cs="Arial"/>
          <w:color w:val="auto"/>
          <w:sz w:val="22"/>
          <w:szCs w:val="22"/>
        </w:rPr>
      </w:pPr>
      <w:r w:rsidRPr="001C4E43">
        <w:rPr>
          <w:rFonts w:ascii="Arial" w:hAnsi="Arial" w:cs="Arial"/>
          <w:color w:val="auto"/>
          <w:sz w:val="22"/>
          <w:szCs w:val="22"/>
        </w:rPr>
        <w:t>prawidłowe wnioskowanie</w:t>
      </w:r>
      <w:r w:rsidR="00A331EE" w:rsidRPr="001C4E43">
        <w:rPr>
          <w:rFonts w:ascii="Arial" w:hAnsi="Arial" w:cs="Arial"/>
          <w:color w:val="auto"/>
          <w:sz w:val="22"/>
          <w:szCs w:val="22"/>
        </w:rPr>
        <w:t>,</w:t>
      </w:r>
    </w:p>
    <w:p w:rsidR="00804A7A" w:rsidRPr="001C4E43" w:rsidRDefault="00804A7A" w:rsidP="0066778E">
      <w:pPr>
        <w:pStyle w:val="Default"/>
        <w:numPr>
          <w:ilvl w:val="0"/>
          <w:numId w:val="242"/>
        </w:numPr>
        <w:jc w:val="both"/>
        <w:rPr>
          <w:rFonts w:ascii="Arial" w:hAnsi="Arial" w:cs="Arial"/>
          <w:color w:val="auto"/>
          <w:sz w:val="22"/>
          <w:szCs w:val="22"/>
        </w:rPr>
      </w:pPr>
      <w:r w:rsidRPr="001C4E43">
        <w:rPr>
          <w:rFonts w:ascii="Arial" w:hAnsi="Arial" w:cs="Arial"/>
          <w:color w:val="auto"/>
          <w:sz w:val="22"/>
          <w:szCs w:val="22"/>
        </w:rPr>
        <w:t>poprawne definiowanie pojęć</w:t>
      </w:r>
      <w:r w:rsidR="00A331EE" w:rsidRPr="001C4E43">
        <w:rPr>
          <w:rFonts w:ascii="Arial" w:hAnsi="Arial" w:cs="Arial"/>
          <w:color w:val="auto"/>
          <w:sz w:val="22"/>
          <w:szCs w:val="22"/>
        </w:rPr>
        <w:t>,</w:t>
      </w:r>
    </w:p>
    <w:p w:rsidR="00804A7A" w:rsidRPr="001C4E43" w:rsidRDefault="00804A7A" w:rsidP="0066778E">
      <w:pPr>
        <w:pStyle w:val="Default"/>
        <w:numPr>
          <w:ilvl w:val="0"/>
          <w:numId w:val="242"/>
        </w:numPr>
        <w:jc w:val="both"/>
        <w:rPr>
          <w:rFonts w:ascii="Arial" w:hAnsi="Arial" w:cs="Arial"/>
          <w:color w:val="auto"/>
          <w:sz w:val="22"/>
          <w:szCs w:val="22"/>
        </w:rPr>
      </w:pPr>
      <w:r w:rsidRPr="001C4E43">
        <w:rPr>
          <w:rFonts w:ascii="Arial" w:hAnsi="Arial" w:cs="Arial"/>
          <w:color w:val="auto"/>
          <w:sz w:val="22"/>
          <w:szCs w:val="22"/>
        </w:rPr>
        <w:t>drobne uchylenia w konstrukcji wypowiedzi</w:t>
      </w:r>
      <w:r w:rsidR="00A331EE" w:rsidRPr="001C4E43">
        <w:rPr>
          <w:rFonts w:ascii="Arial" w:hAnsi="Arial" w:cs="Arial"/>
          <w:color w:val="auto"/>
          <w:sz w:val="22"/>
          <w:szCs w:val="22"/>
        </w:rPr>
        <w:t>,</w:t>
      </w:r>
    </w:p>
    <w:p w:rsidR="00804A7A" w:rsidRPr="001C4E43" w:rsidRDefault="00804A7A" w:rsidP="0066778E">
      <w:pPr>
        <w:pStyle w:val="Default"/>
        <w:numPr>
          <w:ilvl w:val="0"/>
          <w:numId w:val="242"/>
        </w:numPr>
        <w:spacing w:line="276" w:lineRule="auto"/>
        <w:jc w:val="both"/>
        <w:rPr>
          <w:rFonts w:ascii="Arial" w:hAnsi="Arial" w:cs="Arial"/>
          <w:color w:val="auto"/>
          <w:sz w:val="22"/>
          <w:szCs w:val="22"/>
        </w:rPr>
      </w:pPr>
      <w:r w:rsidRPr="001C4E43">
        <w:rPr>
          <w:rFonts w:ascii="Arial" w:hAnsi="Arial" w:cs="Arial"/>
          <w:color w:val="auto"/>
          <w:sz w:val="22"/>
          <w:szCs w:val="22"/>
        </w:rPr>
        <w:t xml:space="preserve">poprawny styl; </w:t>
      </w:r>
    </w:p>
    <w:p w:rsidR="00804A7A" w:rsidRPr="001C4E43" w:rsidRDefault="00804A7A" w:rsidP="00804A7A">
      <w:pPr>
        <w:ind w:left="1418"/>
        <w:contextualSpacing/>
        <w:jc w:val="both"/>
        <w:rPr>
          <w:rFonts w:ascii="Arial" w:hAnsi="Arial" w:cs="Arial"/>
          <w:b/>
          <w:bCs/>
        </w:rPr>
      </w:pPr>
    </w:p>
    <w:p w:rsidR="00804A7A" w:rsidRPr="001C4E43" w:rsidRDefault="00804A7A" w:rsidP="0066778E">
      <w:pPr>
        <w:pStyle w:val="Default"/>
        <w:numPr>
          <w:ilvl w:val="0"/>
          <w:numId w:val="239"/>
        </w:numPr>
        <w:tabs>
          <w:tab w:val="left" w:pos="426"/>
        </w:tabs>
        <w:spacing w:line="276" w:lineRule="auto"/>
        <w:ind w:hanging="720"/>
        <w:jc w:val="both"/>
        <w:rPr>
          <w:rFonts w:ascii="Arial" w:hAnsi="Arial" w:cs="Arial"/>
          <w:bCs/>
          <w:color w:val="auto"/>
          <w:sz w:val="22"/>
          <w:szCs w:val="22"/>
        </w:rPr>
      </w:pPr>
      <w:r w:rsidRPr="00792A11">
        <w:rPr>
          <w:rFonts w:ascii="Arial" w:hAnsi="Arial" w:cs="Arial"/>
          <w:b/>
          <w:bCs/>
          <w:color w:val="auto"/>
          <w:sz w:val="22"/>
          <w:szCs w:val="22"/>
        </w:rPr>
        <w:t>stopień dostateczny</w:t>
      </w:r>
      <w:r w:rsidRPr="001C4E43">
        <w:rPr>
          <w:rFonts w:ascii="Arial" w:hAnsi="Arial" w:cs="Arial"/>
          <w:bCs/>
          <w:color w:val="auto"/>
          <w:sz w:val="22"/>
          <w:szCs w:val="22"/>
        </w:rPr>
        <w:t>:</w:t>
      </w:r>
    </w:p>
    <w:p w:rsidR="00804A7A" w:rsidRPr="001C4E43" w:rsidRDefault="00804A7A" w:rsidP="0066778E">
      <w:pPr>
        <w:pStyle w:val="Default"/>
        <w:numPr>
          <w:ilvl w:val="0"/>
          <w:numId w:val="243"/>
        </w:numPr>
        <w:jc w:val="both"/>
        <w:rPr>
          <w:rFonts w:ascii="Arial" w:hAnsi="Arial" w:cs="Arial"/>
          <w:color w:val="auto"/>
          <w:sz w:val="22"/>
          <w:szCs w:val="22"/>
        </w:rPr>
      </w:pPr>
      <w:r w:rsidRPr="001C4E43">
        <w:rPr>
          <w:rFonts w:ascii="Arial" w:hAnsi="Arial" w:cs="Arial"/>
          <w:color w:val="auto"/>
          <w:sz w:val="22"/>
          <w:szCs w:val="22"/>
        </w:rPr>
        <w:t>niepełny dobór faktów, powierzchowna ich analiza i interpretacja</w:t>
      </w:r>
      <w:r w:rsidR="00A331EE" w:rsidRPr="001C4E43">
        <w:rPr>
          <w:rFonts w:ascii="Arial" w:hAnsi="Arial" w:cs="Arial"/>
          <w:color w:val="auto"/>
          <w:sz w:val="22"/>
          <w:szCs w:val="22"/>
        </w:rPr>
        <w:t>,</w:t>
      </w:r>
    </w:p>
    <w:p w:rsidR="00804A7A" w:rsidRPr="001C4E43" w:rsidRDefault="00804A7A" w:rsidP="0066778E">
      <w:pPr>
        <w:pStyle w:val="Default"/>
        <w:numPr>
          <w:ilvl w:val="0"/>
          <w:numId w:val="243"/>
        </w:numPr>
        <w:jc w:val="both"/>
        <w:rPr>
          <w:rFonts w:ascii="Arial" w:hAnsi="Arial" w:cs="Arial"/>
          <w:color w:val="auto"/>
          <w:sz w:val="22"/>
          <w:szCs w:val="22"/>
        </w:rPr>
      </w:pPr>
      <w:r w:rsidRPr="001C4E43">
        <w:rPr>
          <w:rFonts w:ascii="Arial" w:hAnsi="Arial" w:cs="Arial"/>
          <w:color w:val="auto"/>
          <w:sz w:val="22"/>
          <w:szCs w:val="22"/>
        </w:rPr>
        <w:t>poprawne definiowanie pojęć</w:t>
      </w:r>
      <w:r w:rsidR="00A331EE" w:rsidRPr="001C4E43">
        <w:rPr>
          <w:rFonts w:ascii="Arial" w:hAnsi="Arial" w:cs="Arial"/>
          <w:color w:val="auto"/>
          <w:sz w:val="22"/>
          <w:szCs w:val="22"/>
        </w:rPr>
        <w:t>,</w:t>
      </w:r>
    </w:p>
    <w:p w:rsidR="00804A7A" w:rsidRPr="001C4E43" w:rsidRDefault="00804A7A" w:rsidP="0066778E">
      <w:pPr>
        <w:numPr>
          <w:ilvl w:val="0"/>
          <w:numId w:val="243"/>
        </w:numPr>
        <w:contextualSpacing/>
        <w:jc w:val="both"/>
        <w:rPr>
          <w:rFonts w:ascii="Arial" w:hAnsi="Arial" w:cs="Arial"/>
          <w:noProof w:val="0"/>
        </w:rPr>
      </w:pPr>
      <w:r w:rsidRPr="001C4E43">
        <w:rPr>
          <w:rFonts w:ascii="Arial" w:hAnsi="Arial" w:cs="Arial"/>
          <w:noProof w:val="0"/>
        </w:rPr>
        <w:t>mało precyzyjne uzasadnienie</w:t>
      </w:r>
      <w:r w:rsidR="00A331EE" w:rsidRPr="001C4E43">
        <w:rPr>
          <w:rFonts w:ascii="Arial" w:hAnsi="Arial" w:cs="Arial"/>
          <w:noProof w:val="0"/>
        </w:rPr>
        <w:t>,</w:t>
      </w:r>
    </w:p>
    <w:p w:rsidR="00804A7A" w:rsidRPr="001C4E43" w:rsidRDefault="00804A7A" w:rsidP="0066778E">
      <w:pPr>
        <w:pStyle w:val="Default"/>
        <w:numPr>
          <w:ilvl w:val="0"/>
          <w:numId w:val="243"/>
        </w:numPr>
        <w:jc w:val="both"/>
        <w:rPr>
          <w:rFonts w:ascii="Arial" w:hAnsi="Arial" w:cs="Arial"/>
          <w:color w:val="auto"/>
          <w:sz w:val="22"/>
          <w:szCs w:val="22"/>
        </w:rPr>
      </w:pPr>
      <w:r w:rsidRPr="001C4E43">
        <w:rPr>
          <w:rFonts w:ascii="Arial" w:hAnsi="Arial" w:cs="Arial"/>
          <w:color w:val="auto"/>
          <w:sz w:val="22"/>
          <w:szCs w:val="22"/>
        </w:rPr>
        <w:t>odtwórcze myślenie i wnioskowanie</w:t>
      </w:r>
      <w:r w:rsidR="00A331EE" w:rsidRPr="001C4E43">
        <w:rPr>
          <w:rFonts w:ascii="Arial" w:hAnsi="Arial" w:cs="Arial"/>
          <w:color w:val="auto"/>
          <w:sz w:val="22"/>
          <w:szCs w:val="22"/>
        </w:rPr>
        <w:t>,</w:t>
      </w:r>
    </w:p>
    <w:p w:rsidR="00804A7A" w:rsidRPr="001C4E43" w:rsidRDefault="00804A7A" w:rsidP="0066778E">
      <w:pPr>
        <w:pStyle w:val="Default"/>
        <w:numPr>
          <w:ilvl w:val="0"/>
          <w:numId w:val="243"/>
        </w:numPr>
        <w:jc w:val="both"/>
        <w:rPr>
          <w:rFonts w:ascii="Arial" w:hAnsi="Arial" w:cs="Arial"/>
          <w:color w:val="auto"/>
          <w:sz w:val="22"/>
          <w:szCs w:val="22"/>
        </w:rPr>
      </w:pPr>
      <w:r w:rsidRPr="001C4E43">
        <w:rPr>
          <w:rFonts w:ascii="Arial" w:hAnsi="Arial" w:cs="Arial"/>
          <w:color w:val="auto"/>
          <w:sz w:val="22"/>
          <w:szCs w:val="22"/>
        </w:rPr>
        <w:t>nieliczne błędy językowe;</w:t>
      </w:r>
    </w:p>
    <w:p w:rsidR="00804A7A" w:rsidRPr="001C4E43" w:rsidRDefault="00804A7A" w:rsidP="00804A7A">
      <w:pPr>
        <w:pStyle w:val="Default"/>
        <w:spacing w:line="276" w:lineRule="auto"/>
        <w:ind w:left="720"/>
        <w:jc w:val="both"/>
        <w:rPr>
          <w:rFonts w:ascii="Arial" w:hAnsi="Arial" w:cs="Arial"/>
          <w:color w:val="00B050"/>
          <w:sz w:val="22"/>
          <w:szCs w:val="22"/>
        </w:rPr>
      </w:pPr>
    </w:p>
    <w:p w:rsidR="00804A7A" w:rsidRPr="001C4E43" w:rsidRDefault="00804A7A" w:rsidP="0066778E">
      <w:pPr>
        <w:pStyle w:val="Default"/>
        <w:numPr>
          <w:ilvl w:val="0"/>
          <w:numId w:val="239"/>
        </w:numPr>
        <w:tabs>
          <w:tab w:val="left" w:pos="426"/>
        </w:tabs>
        <w:spacing w:line="276" w:lineRule="auto"/>
        <w:ind w:hanging="720"/>
        <w:jc w:val="both"/>
        <w:rPr>
          <w:rFonts w:ascii="Arial" w:hAnsi="Arial" w:cs="Arial"/>
          <w:color w:val="auto"/>
          <w:sz w:val="22"/>
          <w:szCs w:val="22"/>
        </w:rPr>
      </w:pPr>
      <w:r w:rsidRPr="00792A11">
        <w:rPr>
          <w:rFonts w:ascii="Arial" w:hAnsi="Arial" w:cs="Arial"/>
          <w:b/>
          <w:color w:val="auto"/>
          <w:sz w:val="22"/>
          <w:szCs w:val="22"/>
        </w:rPr>
        <w:t>stopień dopuszczający</w:t>
      </w:r>
      <w:r w:rsidRPr="001C4E43">
        <w:rPr>
          <w:rFonts w:ascii="Arial" w:hAnsi="Arial" w:cs="Arial"/>
          <w:color w:val="auto"/>
          <w:sz w:val="22"/>
          <w:szCs w:val="22"/>
        </w:rPr>
        <w:t>:</w:t>
      </w:r>
    </w:p>
    <w:p w:rsidR="00804A7A" w:rsidRPr="001C4E43" w:rsidRDefault="00804A7A" w:rsidP="0066778E">
      <w:pPr>
        <w:pStyle w:val="Default"/>
        <w:numPr>
          <w:ilvl w:val="0"/>
          <w:numId w:val="244"/>
        </w:numPr>
        <w:jc w:val="both"/>
        <w:rPr>
          <w:rFonts w:ascii="Arial" w:hAnsi="Arial" w:cs="Arial"/>
          <w:color w:val="auto"/>
          <w:sz w:val="22"/>
          <w:szCs w:val="22"/>
        </w:rPr>
      </w:pPr>
      <w:r w:rsidRPr="001C4E43">
        <w:rPr>
          <w:rFonts w:ascii="Arial" w:hAnsi="Arial" w:cs="Arial"/>
          <w:color w:val="auto"/>
          <w:sz w:val="22"/>
          <w:szCs w:val="22"/>
        </w:rPr>
        <w:t>uczeń odtwarza podstawowe wiadomości z pamięci; popełnia nieliczne błędy, które nie zakłócają logiki wywodu</w:t>
      </w:r>
      <w:r w:rsidR="00A331EE"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66778E">
      <w:pPr>
        <w:pStyle w:val="Default"/>
        <w:numPr>
          <w:ilvl w:val="0"/>
          <w:numId w:val="244"/>
        </w:numPr>
        <w:jc w:val="both"/>
        <w:rPr>
          <w:rFonts w:ascii="Arial" w:hAnsi="Arial" w:cs="Arial"/>
          <w:color w:val="auto"/>
          <w:sz w:val="22"/>
          <w:szCs w:val="22"/>
        </w:rPr>
      </w:pPr>
      <w:r w:rsidRPr="001C4E43">
        <w:rPr>
          <w:rFonts w:ascii="Arial" w:hAnsi="Arial" w:cs="Arial"/>
          <w:color w:val="auto"/>
          <w:sz w:val="22"/>
          <w:szCs w:val="22"/>
        </w:rPr>
        <w:t>powierzchownie  dobiera treść, a</w:t>
      </w:r>
      <w:r w:rsidR="00A331EE" w:rsidRPr="001C4E43">
        <w:rPr>
          <w:rFonts w:ascii="Arial" w:hAnsi="Arial" w:cs="Arial"/>
          <w:color w:val="auto"/>
          <w:sz w:val="22"/>
          <w:szCs w:val="22"/>
        </w:rPr>
        <w:t>le dowodzący zrozumienie tematu,</w:t>
      </w:r>
      <w:r w:rsidRPr="001C4E43">
        <w:rPr>
          <w:rFonts w:ascii="Arial" w:hAnsi="Arial" w:cs="Arial"/>
          <w:color w:val="auto"/>
          <w:sz w:val="22"/>
          <w:szCs w:val="22"/>
        </w:rPr>
        <w:t xml:space="preserve"> </w:t>
      </w:r>
    </w:p>
    <w:p w:rsidR="00804A7A" w:rsidRPr="001C4E43" w:rsidRDefault="00804A7A" w:rsidP="0066778E">
      <w:pPr>
        <w:pStyle w:val="Default"/>
        <w:numPr>
          <w:ilvl w:val="0"/>
          <w:numId w:val="244"/>
        </w:numPr>
        <w:jc w:val="both"/>
        <w:rPr>
          <w:rFonts w:ascii="Arial" w:hAnsi="Arial" w:cs="Arial"/>
          <w:color w:val="auto"/>
          <w:sz w:val="22"/>
          <w:szCs w:val="22"/>
        </w:rPr>
      </w:pPr>
      <w:r w:rsidRPr="001C4E43">
        <w:rPr>
          <w:rFonts w:ascii="Arial" w:hAnsi="Arial" w:cs="Arial"/>
          <w:color w:val="auto"/>
          <w:sz w:val="22"/>
          <w:szCs w:val="22"/>
        </w:rPr>
        <w:t>stosuje częściowo błędną terminologię przedmiotową</w:t>
      </w:r>
      <w:r w:rsidR="00A331EE" w:rsidRPr="001C4E43">
        <w:rPr>
          <w:rFonts w:ascii="Arial" w:hAnsi="Arial" w:cs="Arial"/>
          <w:color w:val="auto"/>
          <w:sz w:val="22"/>
          <w:szCs w:val="22"/>
        </w:rPr>
        <w:t>,</w:t>
      </w:r>
    </w:p>
    <w:p w:rsidR="00804A7A" w:rsidRPr="001C4E43" w:rsidRDefault="00804A7A" w:rsidP="0066778E">
      <w:pPr>
        <w:pStyle w:val="Default"/>
        <w:numPr>
          <w:ilvl w:val="0"/>
          <w:numId w:val="244"/>
        </w:numPr>
        <w:jc w:val="both"/>
        <w:rPr>
          <w:rFonts w:ascii="Arial" w:hAnsi="Arial" w:cs="Arial"/>
          <w:color w:val="auto"/>
          <w:sz w:val="22"/>
          <w:szCs w:val="22"/>
        </w:rPr>
      </w:pPr>
      <w:r w:rsidRPr="001C4E43">
        <w:rPr>
          <w:rFonts w:ascii="Arial" w:hAnsi="Arial" w:cs="Arial"/>
          <w:color w:val="auto"/>
          <w:sz w:val="22"/>
          <w:szCs w:val="22"/>
        </w:rPr>
        <w:t xml:space="preserve">potrafi zastosować posiadaną wiedzę w sytuacjach typowych, nieskomplikowanych </w:t>
      </w:r>
      <w:r w:rsidR="00962922" w:rsidRPr="001C4E43">
        <w:rPr>
          <w:rFonts w:ascii="Arial" w:hAnsi="Arial" w:cs="Arial"/>
          <w:color w:val="auto"/>
          <w:sz w:val="22"/>
          <w:szCs w:val="22"/>
        </w:rPr>
        <w:br/>
      </w:r>
      <w:r w:rsidRPr="001C4E43">
        <w:rPr>
          <w:rFonts w:ascii="Arial" w:hAnsi="Arial" w:cs="Arial"/>
          <w:color w:val="auto"/>
          <w:sz w:val="22"/>
          <w:szCs w:val="22"/>
        </w:rPr>
        <w:t>z pomocą nauczyciela;</w:t>
      </w:r>
    </w:p>
    <w:p w:rsidR="00804A7A" w:rsidRPr="001C4E43" w:rsidRDefault="00804A7A" w:rsidP="00804A7A">
      <w:pPr>
        <w:jc w:val="both"/>
        <w:rPr>
          <w:rFonts w:ascii="Arial" w:hAnsi="Arial" w:cs="Arial"/>
          <w:noProof w:val="0"/>
        </w:rPr>
      </w:pPr>
    </w:p>
    <w:p w:rsidR="00804A7A" w:rsidRPr="001C4E43" w:rsidRDefault="00804A7A" w:rsidP="0066778E">
      <w:pPr>
        <w:pStyle w:val="Default"/>
        <w:numPr>
          <w:ilvl w:val="0"/>
          <w:numId w:val="239"/>
        </w:numPr>
        <w:tabs>
          <w:tab w:val="left" w:pos="426"/>
        </w:tabs>
        <w:spacing w:line="276" w:lineRule="auto"/>
        <w:ind w:hanging="720"/>
        <w:jc w:val="both"/>
        <w:rPr>
          <w:rFonts w:ascii="Arial" w:hAnsi="Arial" w:cs="Arial"/>
          <w:color w:val="auto"/>
          <w:sz w:val="22"/>
          <w:szCs w:val="22"/>
        </w:rPr>
      </w:pPr>
      <w:r w:rsidRPr="001C4E43">
        <w:rPr>
          <w:rFonts w:ascii="Arial" w:hAnsi="Arial" w:cs="Arial"/>
          <w:color w:val="auto"/>
          <w:sz w:val="22"/>
          <w:szCs w:val="22"/>
        </w:rPr>
        <w:lastRenderedPageBreak/>
        <w:t xml:space="preserve"> </w:t>
      </w:r>
      <w:r w:rsidRPr="00792A11">
        <w:rPr>
          <w:rFonts w:ascii="Arial" w:hAnsi="Arial" w:cs="Arial"/>
          <w:b/>
          <w:color w:val="auto"/>
          <w:sz w:val="22"/>
          <w:szCs w:val="22"/>
        </w:rPr>
        <w:t>stopień niedostateczny</w:t>
      </w:r>
      <w:r w:rsidRPr="001C4E43">
        <w:rPr>
          <w:rFonts w:ascii="Arial" w:hAnsi="Arial" w:cs="Arial"/>
          <w:color w:val="auto"/>
          <w:sz w:val="22"/>
          <w:szCs w:val="22"/>
        </w:rPr>
        <w:t>:</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brak podstawowej wiedzy</w:t>
      </w:r>
      <w:r w:rsidR="00A331EE" w:rsidRPr="001C4E43">
        <w:rPr>
          <w:rFonts w:ascii="Arial" w:hAnsi="Arial" w:cs="Arial"/>
          <w:color w:val="auto"/>
          <w:sz w:val="22"/>
          <w:szCs w:val="22"/>
        </w:rPr>
        <w:t>,</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uczeń nie potrafi odtworzyć wiadomości z pamięci</w:t>
      </w:r>
      <w:r w:rsidR="00A331EE" w:rsidRPr="001C4E43">
        <w:rPr>
          <w:rFonts w:ascii="Arial" w:hAnsi="Arial" w:cs="Arial"/>
          <w:color w:val="auto"/>
          <w:sz w:val="22"/>
          <w:szCs w:val="22"/>
        </w:rPr>
        <w:t>,</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rażące błędy rzeczowe w ewentualnie odtwarzanych wiadomościach</w:t>
      </w:r>
      <w:r w:rsidR="00A331EE" w:rsidRPr="001C4E43">
        <w:rPr>
          <w:rFonts w:ascii="Arial" w:hAnsi="Arial" w:cs="Arial"/>
          <w:color w:val="auto"/>
          <w:sz w:val="22"/>
          <w:szCs w:val="22"/>
        </w:rPr>
        <w:t>,</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błędnie stosowana podstawowa terminologia naukow</w:t>
      </w:r>
      <w:r w:rsidR="00A331EE" w:rsidRPr="001C4E43">
        <w:rPr>
          <w:rFonts w:ascii="Arial" w:hAnsi="Arial" w:cs="Arial"/>
          <w:color w:val="auto"/>
          <w:sz w:val="22"/>
          <w:szCs w:val="22"/>
        </w:rPr>
        <w:t>a,</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 xml:space="preserve">uczeń nie potrafi zastosować posiadanych wiadomości w sytuacjach typowych </w:t>
      </w:r>
      <w:r w:rsidR="00F522DA">
        <w:rPr>
          <w:rFonts w:ascii="Arial" w:hAnsi="Arial" w:cs="Arial"/>
          <w:color w:val="auto"/>
          <w:sz w:val="22"/>
          <w:szCs w:val="22"/>
        </w:rPr>
        <w:br/>
      </w:r>
      <w:r w:rsidRPr="001C4E43">
        <w:rPr>
          <w:rFonts w:ascii="Arial" w:hAnsi="Arial" w:cs="Arial"/>
          <w:color w:val="auto"/>
          <w:sz w:val="22"/>
          <w:szCs w:val="22"/>
        </w:rPr>
        <w:t>z pomocą nauczyciela</w:t>
      </w:r>
      <w:r w:rsidR="00A331EE"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odpowiedź niespójna, bez logicznego powiązania faktów i wyciągnięcia trafnych wniosków</w:t>
      </w:r>
      <w:r w:rsidR="00A331EE" w:rsidRPr="001C4E43">
        <w:rPr>
          <w:rFonts w:ascii="Arial" w:hAnsi="Arial" w:cs="Arial"/>
          <w:color w:val="auto"/>
          <w:sz w:val="22"/>
          <w:szCs w:val="22"/>
        </w:rPr>
        <w:t>,</w:t>
      </w:r>
    </w:p>
    <w:p w:rsidR="00804A7A" w:rsidRPr="001C4E43" w:rsidRDefault="00804A7A" w:rsidP="0066778E">
      <w:pPr>
        <w:pStyle w:val="Default"/>
        <w:numPr>
          <w:ilvl w:val="0"/>
          <w:numId w:val="245"/>
        </w:numPr>
        <w:jc w:val="both"/>
        <w:rPr>
          <w:rFonts w:ascii="Arial" w:hAnsi="Arial" w:cs="Arial"/>
          <w:color w:val="auto"/>
          <w:sz w:val="22"/>
          <w:szCs w:val="22"/>
        </w:rPr>
      </w:pPr>
      <w:r w:rsidRPr="001C4E43">
        <w:rPr>
          <w:rFonts w:ascii="Arial" w:hAnsi="Arial" w:cs="Arial"/>
          <w:color w:val="auto"/>
          <w:sz w:val="22"/>
          <w:szCs w:val="22"/>
        </w:rPr>
        <w:t>świadoma odmowa odpowiedzi.</w:t>
      </w:r>
    </w:p>
    <w:p w:rsidR="00804A7A" w:rsidRPr="001C4E43" w:rsidRDefault="00804A7A" w:rsidP="00804A7A">
      <w:pPr>
        <w:pStyle w:val="Default"/>
        <w:spacing w:line="276" w:lineRule="auto"/>
        <w:ind w:left="720"/>
        <w:jc w:val="both"/>
        <w:rPr>
          <w:rFonts w:ascii="Arial" w:hAnsi="Arial" w:cs="Arial"/>
          <w:color w:val="00B050"/>
          <w:sz w:val="22"/>
          <w:szCs w:val="22"/>
        </w:rPr>
      </w:pPr>
    </w:p>
    <w:p w:rsidR="00804A7A" w:rsidRPr="00792A11" w:rsidRDefault="00804A7A" w:rsidP="004B0FCD">
      <w:pPr>
        <w:pStyle w:val="Obszartekstu"/>
        <w:numPr>
          <w:ilvl w:val="0"/>
          <w:numId w:val="178"/>
        </w:numPr>
        <w:tabs>
          <w:tab w:val="left" w:pos="284"/>
          <w:tab w:val="left" w:pos="993"/>
        </w:tabs>
        <w:suppressAutoHyphens/>
        <w:ind w:left="0" w:firstLine="567"/>
        <w:jc w:val="both"/>
        <w:rPr>
          <w:rFonts w:ascii="Arial" w:hAnsi="Arial" w:cs="Arial"/>
          <w:b/>
          <w:sz w:val="22"/>
          <w:szCs w:val="22"/>
        </w:rPr>
      </w:pPr>
      <w:r w:rsidRPr="00792A11">
        <w:rPr>
          <w:rFonts w:ascii="Arial" w:hAnsi="Arial" w:cs="Arial"/>
          <w:b/>
          <w:sz w:val="22"/>
          <w:szCs w:val="22"/>
        </w:rPr>
        <w:t>Kryteria oceniania wypowiedzi pisemnej:</w:t>
      </w:r>
    </w:p>
    <w:p w:rsidR="00804A7A" w:rsidRPr="001C4E43" w:rsidRDefault="00804A7A" w:rsidP="00804A7A">
      <w:pPr>
        <w:pStyle w:val="Obszartekstu"/>
        <w:tabs>
          <w:tab w:val="left" w:pos="284"/>
          <w:tab w:val="left" w:pos="993"/>
        </w:tabs>
        <w:suppressAutoHyphens/>
        <w:ind w:left="567"/>
        <w:jc w:val="both"/>
        <w:rPr>
          <w:rFonts w:ascii="Arial" w:hAnsi="Arial" w:cs="Arial"/>
          <w:sz w:val="22"/>
          <w:szCs w:val="22"/>
        </w:rPr>
      </w:pPr>
    </w:p>
    <w:p w:rsidR="00804A7A" w:rsidRPr="001C4E43" w:rsidRDefault="00804A7A" w:rsidP="0066778E">
      <w:pPr>
        <w:pStyle w:val="Default"/>
        <w:numPr>
          <w:ilvl w:val="0"/>
          <w:numId w:val="247"/>
        </w:numPr>
        <w:tabs>
          <w:tab w:val="left" w:pos="426"/>
        </w:tabs>
        <w:ind w:left="426" w:hanging="426"/>
        <w:jc w:val="both"/>
        <w:rPr>
          <w:rFonts w:ascii="Arial" w:hAnsi="Arial" w:cs="Arial"/>
          <w:color w:val="auto"/>
          <w:sz w:val="22"/>
          <w:szCs w:val="22"/>
        </w:rPr>
      </w:pPr>
      <w:r w:rsidRPr="00792A11">
        <w:rPr>
          <w:rFonts w:ascii="Arial" w:hAnsi="Arial" w:cs="Arial"/>
          <w:b/>
          <w:color w:val="auto"/>
          <w:sz w:val="22"/>
          <w:szCs w:val="22"/>
        </w:rPr>
        <w:t>stopień celujący otrzymuje uczeń</w:t>
      </w:r>
      <w:r w:rsidRPr="001C4E43">
        <w:rPr>
          <w:rFonts w:ascii="Arial" w:hAnsi="Arial" w:cs="Arial"/>
          <w:color w:val="auto"/>
          <w:sz w:val="22"/>
          <w:szCs w:val="22"/>
        </w:rPr>
        <w:t xml:space="preserve">, którego praca merytorycznie wykracza </w:t>
      </w:r>
      <w:r w:rsidR="00080ED5" w:rsidRPr="001C4E43">
        <w:rPr>
          <w:rFonts w:ascii="Arial" w:hAnsi="Arial" w:cs="Arial"/>
          <w:color w:val="auto"/>
          <w:sz w:val="22"/>
          <w:szCs w:val="22"/>
        </w:rPr>
        <w:t>poza program danej klasy,</w:t>
      </w:r>
      <w:r w:rsidRPr="001C4E43">
        <w:rPr>
          <w:rFonts w:ascii="Arial" w:hAnsi="Arial" w:cs="Arial"/>
          <w:color w:val="auto"/>
          <w:sz w:val="22"/>
          <w:szCs w:val="22"/>
        </w:rPr>
        <w:t xml:space="preserve"> czyli: </w:t>
      </w:r>
    </w:p>
    <w:p w:rsidR="00804A7A" w:rsidRPr="001C4E43" w:rsidRDefault="00804A7A" w:rsidP="0066778E">
      <w:pPr>
        <w:pStyle w:val="Default"/>
        <w:numPr>
          <w:ilvl w:val="0"/>
          <w:numId w:val="246"/>
        </w:numPr>
        <w:tabs>
          <w:tab w:val="left" w:pos="709"/>
        </w:tabs>
        <w:jc w:val="both"/>
        <w:rPr>
          <w:rFonts w:ascii="Arial" w:hAnsi="Arial" w:cs="Arial"/>
          <w:color w:val="auto"/>
          <w:sz w:val="22"/>
          <w:szCs w:val="22"/>
        </w:rPr>
      </w:pPr>
      <w:r w:rsidRPr="001C4E43">
        <w:rPr>
          <w:rFonts w:ascii="Arial" w:hAnsi="Arial" w:cs="Arial"/>
          <w:color w:val="auto"/>
          <w:sz w:val="22"/>
          <w:szCs w:val="22"/>
        </w:rPr>
        <w:t>w pełni zrozumiał temat,</w:t>
      </w:r>
    </w:p>
    <w:p w:rsidR="00804A7A" w:rsidRPr="001C4E43" w:rsidRDefault="00804A7A" w:rsidP="0066778E">
      <w:pPr>
        <w:pStyle w:val="Default"/>
        <w:numPr>
          <w:ilvl w:val="0"/>
          <w:numId w:val="246"/>
        </w:numPr>
        <w:tabs>
          <w:tab w:val="left" w:pos="709"/>
        </w:tabs>
        <w:jc w:val="both"/>
        <w:rPr>
          <w:rFonts w:ascii="Arial" w:hAnsi="Arial" w:cs="Arial"/>
          <w:color w:val="auto"/>
          <w:sz w:val="22"/>
          <w:szCs w:val="22"/>
        </w:rPr>
      </w:pPr>
      <w:r w:rsidRPr="001C4E43">
        <w:rPr>
          <w:rFonts w:ascii="Arial" w:hAnsi="Arial" w:cs="Arial"/>
          <w:color w:val="auto"/>
          <w:sz w:val="22"/>
          <w:szCs w:val="22"/>
        </w:rPr>
        <w:t>stosuje terminologię naukową we właściwym kontekście,</w:t>
      </w:r>
    </w:p>
    <w:p w:rsidR="00804A7A" w:rsidRPr="001C4E43" w:rsidRDefault="00804A7A" w:rsidP="0066778E">
      <w:pPr>
        <w:pStyle w:val="Default"/>
        <w:numPr>
          <w:ilvl w:val="0"/>
          <w:numId w:val="246"/>
        </w:numPr>
        <w:tabs>
          <w:tab w:val="left" w:pos="709"/>
        </w:tabs>
        <w:jc w:val="both"/>
        <w:rPr>
          <w:rFonts w:ascii="Arial" w:hAnsi="Arial" w:cs="Arial"/>
          <w:color w:val="auto"/>
          <w:sz w:val="22"/>
          <w:szCs w:val="22"/>
        </w:rPr>
      </w:pPr>
      <w:r w:rsidRPr="001C4E43">
        <w:rPr>
          <w:rFonts w:ascii="Arial" w:hAnsi="Arial" w:cs="Arial"/>
          <w:color w:val="auto"/>
          <w:sz w:val="22"/>
          <w:szCs w:val="22"/>
        </w:rPr>
        <w:t>w pełni samodzielnie, dojrzale interpretuje i ocenia fakty,</w:t>
      </w:r>
    </w:p>
    <w:p w:rsidR="00804A7A" w:rsidRPr="001C4E43" w:rsidRDefault="00804A7A" w:rsidP="0066778E">
      <w:pPr>
        <w:numPr>
          <w:ilvl w:val="0"/>
          <w:numId w:val="246"/>
        </w:numPr>
        <w:tabs>
          <w:tab w:val="left" w:pos="709"/>
        </w:tabs>
        <w:contextualSpacing/>
        <w:jc w:val="both"/>
        <w:rPr>
          <w:rFonts w:ascii="Arial" w:hAnsi="Arial" w:cs="Arial"/>
          <w:noProof w:val="0"/>
        </w:rPr>
      </w:pPr>
      <w:r w:rsidRPr="001C4E43">
        <w:rPr>
          <w:rFonts w:ascii="Arial" w:hAnsi="Arial" w:cs="Arial"/>
          <w:noProof w:val="0"/>
        </w:rPr>
        <w:t>samodzielnie dociera do źródeł naukowych i potrafi wykorzystać j</w:t>
      </w:r>
      <w:r w:rsidR="00683C99" w:rsidRPr="001C4E43">
        <w:rPr>
          <w:rFonts w:ascii="Arial" w:hAnsi="Arial" w:cs="Arial"/>
          <w:noProof w:val="0"/>
        </w:rPr>
        <w:t>e w swojej pracy (bibliografia),</w:t>
      </w:r>
    </w:p>
    <w:p w:rsidR="00804A7A" w:rsidRPr="001C4E43" w:rsidRDefault="00804A7A" w:rsidP="0066778E">
      <w:pPr>
        <w:numPr>
          <w:ilvl w:val="0"/>
          <w:numId w:val="246"/>
        </w:numPr>
        <w:tabs>
          <w:tab w:val="left" w:pos="709"/>
        </w:tabs>
        <w:contextualSpacing/>
        <w:jc w:val="both"/>
        <w:rPr>
          <w:rFonts w:ascii="Arial" w:hAnsi="Arial" w:cs="Arial"/>
          <w:noProof w:val="0"/>
        </w:rPr>
      </w:pPr>
      <w:r w:rsidRPr="001C4E43">
        <w:rPr>
          <w:rFonts w:ascii="Arial" w:hAnsi="Arial" w:cs="Arial"/>
          <w:noProof w:val="0"/>
        </w:rPr>
        <w:t>redaguje pracę estetyczną, bezbłędną pod wz</w:t>
      </w:r>
      <w:r w:rsidR="00683C99" w:rsidRPr="001C4E43">
        <w:rPr>
          <w:rFonts w:ascii="Arial" w:hAnsi="Arial" w:cs="Arial"/>
          <w:noProof w:val="0"/>
        </w:rPr>
        <w:t>ględem językowo - stylistycznym;</w:t>
      </w:r>
    </w:p>
    <w:p w:rsidR="00804A7A" w:rsidRPr="001C4E43" w:rsidRDefault="00804A7A" w:rsidP="00804A7A">
      <w:pPr>
        <w:ind w:left="720"/>
        <w:contextualSpacing/>
        <w:jc w:val="both"/>
        <w:rPr>
          <w:rFonts w:ascii="Arial" w:hAnsi="Arial" w:cs="Arial"/>
          <w:noProof w:val="0"/>
        </w:rPr>
      </w:pPr>
      <w:r w:rsidRPr="001C4E43">
        <w:rPr>
          <w:rFonts w:ascii="Arial" w:hAnsi="Arial" w:cs="Arial"/>
        </w:rPr>
        <w:t xml:space="preserve"> </w:t>
      </w:r>
    </w:p>
    <w:p w:rsidR="00804A7A" w:rsidRPr="001C4E43" w:rsidRDefault="00804A7A" w:rsidP="0066778E">
      <w:pPr>
        <w:pStyle w:val="Default"/>
        <w:numPr>
          <w:ilvl w:val="0"/>
          <w:numId w:val="247"/>
        </w:numPr>
        <w:suppressAutoHyphens/>
        <w:spacing w:line="276" w:lineRule="auto"/>
        <w:ind w:left="426" w:hanging="426"/>
        <w:jc w:val="both"/>
        <w:rPr>
          <w:rFonts w:ascii="Arial" w:hAnsi="Arial" w:cs="Arial"/>
          <w:color w:val="auto"/>
          <w:sz w:val="22"/>
          <w:szCs w:val="22"/>
        </w:rPr>
      </w:pPr>
      <w:r w:rsidRPr="00792A11">
        <w:rPr>
          <w:rFonts w:ascii="Arial" w:hAnsi="Arial" w:cs="Arial"/>
          <w:b/>
          <w:color w:val="auto"/>
          <w:sz w:val="22"/>
          <w:szCs w:val="22"/>
        </w:rPr>
        <w:t>stopień bardzo dobry</w:t>
      </w:r>
      <w:r w:rsidRPr="001C4E43">
        <w:rPr>
          <w:rFonts w:ascii="Arial" w:hAnsi="Arial" w:cs="Arial"/>
          <w:color w:val="auto"/>
          <w:sz w:val="22"/>
          <w:szCs w:val="22"/>
        </w:rPr>
        <w:t>:</w:t>
      </w:r>
    </w:p>
    <w:p w:rsidR="00804A7A" w:rsidRPr="001C4E43" w:rsidRDefault="00804A7A" w:rsidP="00804A7A">
      <w:pPr>
        <w:pStyle w:val="Default"/>
        <w:tabs>
          <w:tab w:val="left" w:pos="284"/>
          <w:tab w:val="left" w:pos="426"/>
          <w:tab w:val="left" w:pos="993"/>
        </w:tabs>
        <w:suppressAutoHyphens/>
        <w:spacing w:line="276" w:lineRule="auto"/>
        <w:ind w:left="567"/>
        <w:jc w:val="both"/>
        <w:rPr>
          <w:rFonts w:ascii="Arial" w:hAnsi="Arial" w:cs="Arial"/>
          <w:color w:val="auto"/>
          <w:sz w:val="22"/>
          <w:szCs w:val="22"/>
        </w:rPr>
      </w:pPr>
    </w:p>
    <w:p w:rsidR="00804A7A" w:rsidRPr="001C4E43" w:rsidRDefault="00804A7A" w:rsidP="0066778E">
      <w:pPr>
        <w:pStyle w:val="Default"/>
        <w:numPr>
          <w:ilvl w:val="0"/>
          <w:numId w:val="248"/>
        </w:numPr>
        <w:tabs>
          <w:tab w:val="left" w:pos="426"/>
        </w:tabs>
        <w:jc w:val="both"/>
        <w:rPr>
          <w:rFonts w:ascii="Arial" w:hAnsi="Arial" w:cs="Arial"/>
          <w:color w:val="auto"/>
          <w:sz w:val="22"/>
          <w:szCs w:val="22"/>
        </w:rPr>
      </w:pPr>
      <w:r w:rsidRPr="001C4E43">
        <w:rPr>
          <w:rFonts w:ascii="Arial" w:hAnsi="Arial" w:cs="Arial"/>
          <w:color w:val="auto"/>
          <w:sz w:val="22"/>
          <w:szCs w:val="22"/>
        </w:rPr>
        <w:t>pełne zrozumienie tematu i bog</w:t>
      </w:r>
      <w:r w:rsidR="00A331EE" w:rsidRPr="001C4E43">
        <w:rPr>
          <w:rFonts w:ascii="Arial" w:hAnsi="Arial" w:cs="Arial"/>
          <w:color w:val="auto"/>
          <w:sz w:val="22"/>
          <w:szCs w:val="22"/>
        </w:rPr>
        <w:t>aty dobór treści merytorycznych,</w:t>
      </w:r>
    </w:p>
    <w:p w:rsidR="00804A7A" w:rsidRPr="001C4E43" w:rsidRDefault="00804A7A" w:rsidP="0066778E">
      <w:pPr>
        <w:pStyle w:val="Default"/>
        <w:numPr>
          <w:ilvl w:val="0"/>
          <w:numId w:val="248"/>
        </w:numPr>
        <w:tabs>
          <w:tab w:val="left" w:pos="426"/>
        </w:tabs>
        <w:jc w:val="both"/>
        <w:rPr>
          <w:rFonts w:ascii="Arial" w:hAnsi="Arial" w:cs="Arial"/>
          <w:color w:val="auto"/>
          <w:sz w:val="22"/>
          <w:szCs w:val="22"/>
        </w:rPr>
      </w:pPr>
      <w:r w:rsidRPr="001C4E43">
        <w:rPr>
          <w:rFonts w:ascii="Arial" w:hAnsi="Arial" w:cs="Arial"/>
          <w:color w:val="auto"/>
          <w:sz w:val="22"/>
          <w:szCs w:val="22"/>
        </w:rPr>
        <w:t xml:space="preserve">prezentowana wiedza faktograficzna jest prawidłowo interpretowana, właściwie zastosowana </w:t>
      </w:r>
      <w:r w:rsidR="00A331EE" w:rsidRPr="001C4E43">
        <w:rPr>
          <w:rFonts w:ascii="Arial" w:hAnsi="Arial" w:cs="Arial"/>
          <w:color w:val="auto"/>
          <w:sz w:val="22"/>
          <w:szCs w:val="22"/>
        </w:rPr>
        <w:t>i logicznie powiązana,</w:t>
      </w:r>
    </w:p>
    <w:p w:rsidR="00804A7A" w:rsidRPr="001C4E43" w:rsidRDefault="00804A7A" w:rsidP="0066778E">
      <w:pPr>
        <w:pStyle w:val="Default"/>
        <w:numPr>
          <w:ilvl w:val="0"/>
          <w:numId w:val="248"/>
        </w:numPr>
        <w:tabs>
          <w:tab w:val="left" w:pos="426"/>
        </w:tabs>
        <w:jc w:val="both"/>
        <w:rPr>
          <w:rFonts w:ascii="Arial" w:hAnsi="Arial" w:cs="Arial"/>
          <w:color w:val="auto"/>
          <w:sz w:val="22"/>
          <w:szCs w:val="22"/>
        </w:rPr>
      </w:pPr>
      <w:r w:rsidRPr="001C4E43">
        <w:rPr>
          <w:rFonts w:ascii="Arial" w:hAnsi="Arial" w:cs="Arial"/>
          <w:color w:val="auto"/>
          <w:sz w:val="22"/>
          <w:szCs w:val="22"/>
        </w:rPr>
        <w:t>prac</w:t>
      </w:r>
      <w:r w:rsidR="00A331EE" w:rsidRPr="001C4E43">
        <w:rPr>
          <w:rFonts w:ascii="Arial" w:hAnsi="Arial" w:cs="Arial"/>
          <w:color w:val="auto"/>
          <w:sz w:val="22"/>
          <w:szCs w:val="22"/>
        </w:rPr>
        <w:t>a nie zawiera błędów rzeczowych,</w:t>
      </w:r>
    </w:p>
    <w:p w:rsidR="00804A7A" w:rsidRPr="001C4E43" w:rsidRDefault="00804A7A" w:rsidP="0066778E">
      <w:pPr>
        <w:pStyle w:val="Default"/>
        <w:numPr>
          <w:ilvl w:val="0"/>
          <w:numId w:val="248"/>
        </w:numPr>
        <w:tabs>
          <w:tab w:val="left" w:pos="426"/>
        </w:tabs>
        <w:jc w:val="both"/>
        <w:rPr>
          <w:rFonts w:ascii="Arial" w:hAnsi="Arial" w:cs="Arial"/>
          <w:color w:val="auto"/>
          <w:sz w:val="22"/>
          <w:szCs w:val="22"/>
        </w:rPr>
      </w:pPr>
      <w:r w:rsidRPr="001C4E43">
        <w:rPr>
          <w:rFonts w:ascii="Arial" w:hAnsi="Arial" w:cs="Arial"/>
          <w:color w:val="auto"/>
          <w:sz w:val="22"/>
          <w:szCs w:val="22"/>
        </w:rPr>
        <w:t>praca posiada właściwą</w:t>
      </w:r>
      <w:r w:rsidR="00A331EE" w:rsidRPr="001C4E43">
        <w:rPr>
          <w:rFonts w:ascii="Arial" w:hAnsi="Arial" w:cs="Arial"/>
          <w:color w:val="auto"/>
          <w:sz w:val="22"/>
          <w:szCs w:val="22"/>
        </w:rPr>
        <w:t xml:space="preserve"> budowę, jest spójna i logiczna,</w:t>
      </w:r>
    </w:p>
    <w:p w:rsidR="00804A7A" w:rsidRPr="001C4E43" w:rsidRDefault="00804A7A" w:rsidP="0066778E">
      <w:pPr>
        <w:pStyle w:val="Default"/>
        <w:numPr>
          <w:ilvl w:val="0"/>
          <w:numId w:val="248"/>
        </w:numPr>
        <w:tabs>
          <w:tab w:val="left" w:pos="426"/>
        </w:tabs>
        <w:jc w:val="both"/>
        <w:rPr>
          <w:rFonts w:ascii="Arial" w:hAnsi="Arial" w:cs="Arial"/>
          <w:color w:val="auto"/>
          <w:sz w:val="22"/>
          <w:szCs w:val="22"/>
        </w:rPr>
      </w:pPr>
      <w:r w:rsidRPr="001C4E43">
        <w:rPr>
          <w:rFonts w:ascii="Arial" w:hAnsi="Arial" w:cs="Arial"/>
          <w:color w:val="auto"/>
          <w:sz w:val="22"/>
          <w:szCs w:val="22"/>
        </w:rPr>
        <w:t>język pracy jest zrozum</w:t>
      </w:r>
      <w:r w:rsidR="00683C99" w:rsidRPr="001C4E43">
        <w:rPr>
          <w:rFonts w:ascii="Arial" w:hAnsi="Arial" w:cs="Arial"/>
          <w:color w:val="auto"/>
          <w:sz w:val="22"/>
          <w:szCs w:val="22"/>
        </w:rPr>
        <w:t>iały, zawiera bogate słownictwo;</w:t>
      </w:r>
    </w:p>
    <w:p w:rsidR="00804A7A" w:rsidRPr="001C4E43" w:rsidRDefault="00804A7A" w:rsidP="00804A7A">
      <w:pPr>
        <w:pStyle w:val="Default"/>
        <w:tabs>
          <w:tab w:val="left" w:pos="426"/>
        </w:tabs>
        <w:spacing w:line="276" w:lineRule="auto"/>
        <w:ind w:left="720"/>
        <w:jc w:val="both"/>
        <w:rPr>
          <w:rFonts w:ascii="Arial" w:hAnsi="Arial" w:cs="Arial"/>
          <w:color w:val="auto"/>
          <w:sz w:val="22"/>
          <w:szCs w:val="22"/>
        </w:rPr>
      </w:pPr>
    </w:p>
    <w:p w:rsidR="00804A7A" w:rsidRPr="001C4E43" w:rsidRDefault="00804A7A" w:rsidP="0066778E">
      <w:pPr>
        <w:pStyle w:val="Default"/>
        <w:numPr>
          <w:ilvl w:val="0"/>
          <w:numId w:val="247"/>
        </w:numPr>
        <w:tabs>
          <w:tab w:val="left" w:pos="426"/>
        </w:tabs>
        <w:suppressAutoHyphens/>
        <w:spacing w:line="276" w:lineRule="auto"/>
        <w:ind w:left="426" w:hanging="426"/>
        <w:jc w:val="both"/>
        <w:rPr>
          <w:rFonts w:ascii="Arial" w:hAnsi="Arial" w:cs="Arial"/>
          <w:color w:val="auto"/>
          <w:sz w:val="22"/>
          <w:szCs w:val="22"/>
        </w:rPr>
      </w:pPr>
      <w:r w:rsidRPr="00792A11">
        <w:rPr>
          <w:rFonts w:ascii="Arial" w:hAnsi="Arial" w:cs="Arial"/>
          <w:b/>
          <w:color w:val="auto"/>
          <w:sz w:val="22"/>
          <w:szCs w:val="22"/>
        </w:rPr>
        <w:t>stopień dobry</w:t>
      </w:r>
      <w:r w:rsidRPr="001C4E43">
        <w:rPr>
          <w:rFonts w:ascii="Arial" w:hAnsi="Arial" w:cs="Arial"/>
          <w:color w:val="auto"/>
          <w:sz w:val="22"/>
          <w:szCs w:val="22"/>
        </w:rPr>
        <w:t>:</w:t>
      </w:r>
    </w:p>
    <w:p w:rsidR="00804A7A" w:rsidRPr="001C4E43" w:rsidRDefault="00804A7A" w:rsidP="00804A7A">
      <w:pPr>
        <w:pStyle w:val="Default"/>
        <w:tabs>
          <w:tab w:val="left" w:pos="284"/>
          <w:tab w:val="left" w:pos="426"/>
          <w:tab w:val="left" w:pos="993"/>
        </w:tabs>
        <w:suppressAutoHyphens/>
        <w:spacing w:line="276" w:lineRule="auto"/>
        <w:ind w:left="567"/>
        <w:jc w:val="both"/>
        <w:rPr>
          <w:rFonts w:ascii="Arial" w:hAnsi="Arial" w:cs="Arial"/>
          <w:color w:val="auto"/>
          <w:sz w:val="22"/>
          <w:szCs w:val="22"/>
        </w:rPr>
      </w:pP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właściwe zrozumienie tematu dla prawi</w:t>
      </w:r>
      <w:r w:rsidR="000E721C" w:rsidRPr="001C4E43">
        <w:rPr>
          <w:rFonts w:ascii="Arial" w:hAnsi="Arial" w:cs="Arial"/>
          <w:noProof w:val="0"/>
        </w:rPr>
        <w:t>dłowego przedstawienia problemu,</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większa część pracy ilustrowan</w:t>
      </w:r>
      <w:r w:rsidR="000E721C" w:rsidRPr="001C4E43">
        <w:rPr>
          <w:rFonts w:ascii="Arial" w:hAnsi="Arial" w:cs="Arial"/>
          <w:noProof w:val="0"/>
        </w:rPr>
        <w:t>a trafnie dobranymi przykładami,</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logiczne powiąz</w:t>
      </w:r>
      <w:r w:rsidR="000E721C" w:rsidRPr="001C4E43">
        <w:rPr>
          <w:rFonts w:ascii="Arial" w:hAnsi="Arial" w:cs="Arial"/>
          <w:noProof w:val="0"/>
        </w:rPr>
        <w:t>anie faktów i ich interpretacja,</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poprawne s</w:t>
      </w:r>
      <w:r w:rsidR="000E721C" w:rsidRPr="001C4E43">
        <w:rPr>
          <w:rFonts w:ascii="Arial" w:hAnsi="Arial" w:cs="Arial"/>
          <w:noProof w:val="0"/>
        </w:rPr>
        <w:t>tosowanie terminologii naukowej,</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ciekawe ujęcie temat</w:t>
      </w:r>
      <w:r w:rsidR="000E721C" w:rsidRPr="001C4E43">
        <w:rPr>
          <w:rFonts w:ascii="Arial" w:hAnsi="Arial" w:cs="Arial"/>
          <w:noProof w:val="0"/>
        </w:rPr>
        <w:t>u, ale we fragmentach odtwórcze,</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zachowanie właściwych p</w:t>
      </w:r>
      <w:r w:rsidR="000E721C" w:rsidRPr="001C4E43">
        <w:rPr>
          <w:rFonts w:ascii="Arial" w:hAnsi="Arial" w:cs="Arial"/>
          <w:noProof w:val="0"/>
        </w:rPr>
        <w:t>roporcji między częściami pracy,</w:t>
      </w:r>
      <w:r w:rsidRPr="001C4E43">
        <w:rPr>
          <w:rFonts w:ascii="Arial" w:hAnsi="Arial" w:cs="Arial"/>
          <w:noProof w:val="0"/>
        </w:rPr>
        <w:t xml:space="preserve"> </w:t>
      </w:r>
    </w:p>
    <w:p w:rsidR="00804A7A" w:rsidRPr="001C4E43" w:rsidRDefault="00804A7A" w:rsidP="0066778E">
      <w:pPr>
        <w:numPr>
          <w:ilvl w:val="0"/>
          <w:numId w:val="249"/>
        </w:numPr>
        <w:contextualSpacing/>
        <w:jc w:val="both"/>
        <w:rPr>
          <w:rFonts w:ascii="Arial" w:hAnsi="Arial" w:cs="Arial"/>
          <w:noProof w:val="0"/>
        </w:rPr>
      </w:pPr>
      <w:r w:rsidRPr="001C4E43">
        <w:rPr>
          <w:rFonts w:ascii="Arial" w:hAnsi="Arial" w:cs="Arial"/>
          <w:noProof w:val="0"/>
        </w:rPr>
        <w:t>wypowiedź precy</w:t>
      </w:r>
      <w:r w:rsidR="00683C99" w:rsidRPr="001C4E43">
        <w:rPr>
          <w:rFonts w:ascii="Arial" w:hAnsi="Arial" w:cs="Arial"/>
          <w:noProof w:val="0"/>
        </w:rPr>
        <w:t>zyjna, nieliczne błędy językowe;</w:t>
      </w:r>
    </w:p>
    <w:p w:rsidR="00804A7A" w:rsidRPr="001C4E43" w:rsidRDefault="00804A7A" w:rsidP="00804A7A">
      <w:pPr>
        <w:ind w:left="720"/>
        <w:contextualSpacing/>
        <w:jc w:val="both"/>
        <w:rPr>
          <w:rFonts w:ascii="Arial" w:hAnsi="Arial" w:cs="Arial"/>
          <w:noProof w:val="0"/>
          <w:color w:val="00B050"/>
        </w:rPr>
      </w:pPr>
    </w:p>
    <w:p w:rsidR="00804A7A" w:rsidRPr="001C4E43" w:rsidRDefault="00804A7A" w:rsidP="0066778E">
      <w:pPr>
        <w:pStyle w:val="Default"/>
        <w:numPr>
          <w:ilvl w:val="0"/>
          <w:numId w:val="247"/>
        </w:numPr>
        <w:tabs>
          <w:tab w:val="left" w:pos="426"/>
        </w:tabs>
        <w:suppressAutoHyphens/>
        <w:spacing w:line="276" w:lineRule="auto"/>
        <w:ind w:left="426" w:hanging="426"/>
        <w:jc w:val="both"/>
        <w:rPr>
          <w:rFonts w:ascii="Arial" w:hAnsi="Arial" w:cs="Arial"/>
          <w:color w:val="auto"/>
          <w:sz w:val="22"/>
          <w:szCs w:val="22"/>
        </w:rPr>
      </w:pPr>
      <w:r w:rsidRPr="00792A11">
        <w:rPr>
          <w:rFonts w:ascii="Arial" w:hAnsi="Arial" w:cs="Arial"/>
          <w:b/>
          <w:color w:val="auto"/>
          <w:sz w:val="22"/>
          <w:szCs w:val="22"/>
        </w:rPr>
        <w:t>stopień dostateczny</w:t>
      </w:r>
      <w:r w:rsidRPr="001C4E43">
        <w:rPr>
          <w:rFonts w:ascii="Arial" w:hAnsi="Arial" w:cs="Arial"/>
          <w:color w:val="auto"/>
          <w:sz w:val="22"/>
          <w:szCs w:val="22"/>
        </w:rPr>
        <w:t>:</w:t>
      </w:r>
    </w:p>
    <w:p w:rsidR="00804A7A" w:rsidRPr="001C4E43" w:rsidRDefault="00804A7A" w:rsidP="00804A7A">
      <w:pPr>
        <w:pStyle w:val="Default"/>
        <w:tabs>
          <w:tab w:val="left" w:pos="284"/>
          <w:tab w:val="left" w:pos="426"/>
          <w:tab w:val="left" w:pos="993"/>
        </w:tabs>
        <w:suppressAutoHyphens/>
        <w:spacing w:line="276" w:lineRule="auto"/>
        <w:ind w:left="567"/>
        <w:jc w:val="both"/>
        <w:rPr>
          <w:rFonts w:ascii="Arial" w:hAnsi="Arial" w:cs="Arial"/>
          <w:color w:val="auto"/>
          <w:sz w:val="22"/>
          <w:szCs w:val="22"/>
        </w:rPr>
      </w:pPr>
    </w:p>
    <w:p w:rsidR="00804A7A" w:rsidRPr="001C4E43" w:rsidRDefault="00804A7A"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w</w:t>
      </w:r>
      <w:r w:rsidR="000E721C" w:rsidRPr="001C4E43">
        <w:rPr>
          <w:rFonts w:ascii="Arial" w:hAnsi="Arial" w:cs="Arial"/>
          <w:color w:val="auto"/>
          <w:sz w:val="22"/>
          <w:szCs w:val="22"/>
        </w:rPr>
        <w:t>iększość pracy zgodna z tematem,</w:t>
      </w:r>
    </w:p>
    <w:p w:rsidR="00804A7A" w:rsidRPr="001C4E43" w:rsidRDefault="000E721C"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na ogół trafny wybór przykładów,</w:t>
      </w:r>
    </w:p>
    <w:p w:rsidR="00804A7A" w:rsidRPr="001C4E43" w:rsidRDefault="000611F7"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charakter odtwórczy</w:t>
      </w:r>
      <w:r w:rsidR="000E721C" w:rsidRPr="001C4E43">
        <w:rPr>
          <w:rFonts w:ascii="Arial" w:hAnsi="Arial" w:cs="Arial"/>
          <w:color w:val="auto"/>
          <w:sz w:val="22"/>
          <w:szCs w:val="22"/>
        </w:rPr>
        <w:t>,</w:t>
      </w:r>
    </w:p>
    <w:p w:rsidR="00804A7A" w:rsidRPr="001C4E43" w:rsidRDefault="00804A7A"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zdarzające si</w:t>
      </w:r>
      <w:r w:rsidR="000E721C" w:rsidRPr="001C4E43">
        <w:rPr>
          <w:rFonts w:ascii="Arial" w:hAnsi="Arial" w:cs="Arial"/>
          <w:color w:val="auto"/>
          <w:sz w:val="22"/>
          <w:szCs w:val="22"/>
        </w:rPr>
        <w:t>ę nielogiczne powiązania faktów,</w:t>
      </w:r>
    </w:p>
    <w:p w:rsidR="00804A7A" w:rsidRPr="001C4E43" w:rsidRDefault="00804A7A"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pra</w:t>
      </w:r>
      <w:r w:rsidR="000E721C" w:rsidRPr="001C4E43">
        <w:rPr>
          <w:rFonts w:ascii="Arial" w:hAnsi="Arial" w:cs="Arial"/>
          <w:color w:val="auto"/>
          <w:sz w:val="22"/>
          <w:szCs w:val="22"/>
        </w:rPr>
        <w:t>widłowa podstawowa terminologia,</w:t>
      </w:r>
    </w:p>
    <w:p w:rsidR="00804A7A" w:rsidRPr="001C4E43" w:rsidRDefault="00804A7A"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występują nierażące b</w:t>
      </w:r>
      <w:r w:rsidR="000E721C" w:rsidRPr="001C4E43">
        <w:rPr>
          <w:rFonts w:ascii="Arial" w:hAnsi="Arial" w:cs="Arial"/>
          <w:color w:val="auto"/>
          <w:sz w:val="22"/>
          <w:szCs w:val="22"/>
        </w:rPr>
        <w:t>łędy językowe,</w:t>
      </w:r>
    </w:p>
    <w:p w:rsidR="00804A7A" w:rsidRPr="001C4E43" w:rsidRDefault="00804A7A" w:rsidP="0066778E">
      <w:pPr>
        <w:pStyle w:val="Default"/>
        <w:numPr>
          <w:ilvl w:val="0"/>
          <w:numId w:val="250"/>
        </w:numPr>
        <w:tabs>
          <w:tab w:val="left" w:pos="426"/>
        </w:tabs>
        <w:jc w:val="both"/>
        <w:rPr>
          <w:rFonts w:ascii="Arial" w:hAnsi="Arial" w:cs="Arial"/>
          <w:color w:val="auto"/>
          <w:sz w:val="22"/>
          <w:szCs w:val="22"/>
        </w:rPr>
      </w:pPr>
      <w:r w:rsidRPr="001C4E43">
        <w:rPr>
          <w:rFonts w:ascii="Arial" w:hAnsi="Arial" w:cs="Arial"/>
          <w:color w:val="auto"/>
          <w:sz w:val="22"/>
          <w:szCs w:val="22"/>
        </w:rPr>
        <w:t>brak zachowania właściwych p</w:t>
      </w:r>
      <w:r w:rsidR="00683C99" w:rsidRPr="001C4E43">
        <w:rPr>
          <w:rFonts w:ascii="Arial" w:hAnsi="Arial" w:cs="Arial"/>
          <w:color w:val="auto"/>
          <w:sz w:val="22"/>
          <w:szCs w:val="22"/>
        </w:rPr>
        <w:t>roporcji między częściami pracy;</w:t>
      </w:r>
    </w:p>
    <w:p w:rsidR="00804A7A" w:rsidRDefault="00804A7A" w:rsidP="00804A7A">
      <w:pPr>
        <w:pStyle w:val="Default"/>
        <w:tabs>
          <w:tab w:val="left" w:pos="426"/>
        </w:tabs>
        <w:spacing w:line="276" w:lineRule="auto"/>
        <w:ind w:left="720"/>
        <w:jc w:val="both"/>
        <w:rPr>
          <w:rFonts w:ascii="Arial" w:hAnsi="Arial" w:cs="Arial"/>
          <w:color w:val="auto"/>
          <w:sz w:val="22"/>
          <w:szCs w:val="22"/>
        </w:rPr>
      </w:pPr>
    </w:p>
    <w:p w:rsidR="00792A11" w:rsidRDefault="00792A11" w:rsidP="00804A7A">
      <w:pPr>
        <w:pStyle w:val="Default"/>
        <w:tabs>
          <w:tab w:val="left" w:pos="426"/>
        </w:tabs>
        <w:spacing w:line="276" w:lineRule="auto"/>
        <w:ind w:left="720"/>
        <w:jc w:val="both"/>
        <w:rPr>
          <w:rFonts w:ascii="Arial" w:hAnsi="Arial" w:cs="Arial"/>
          <w:color w:val="auto"/>
          <w:sz w:val="22"/>
          <w:szCs w:val="22"/>
        </w:rPr>
      </w:pPr>
    </w:p>
    <w:p w:rsidR="00792A11" w:rsidRPr="001C4E43" w:rsidRDefault="00792A11" w:rsidP="00804A7A">
      <w:pPr>
        <w:pStyle w:val="Default"/>
        <w:tabs>
          <w:tab w:val="left" w:pos="426"/>
        </w:tabs>
        <w:spacing w:line="276" w:lineRule="auto"/>
        <w:ind w:left="720"/>
        <w:jc w:val="both"/>
        <w:rPr>
          <w:rFonts w:ascii="Arial" w:hAnsi="Arial" w:cs="Arial"/>
          <w:color w:val="auto"/>
          <w:sz w:val="22"/>
          <w:szCs w:val="22"/>
        </w:rPr>
      </w:pPr>
    </w:p>
    <w:p w:rsidR="00804A7A" w:rsidRPr="001C4E43" w:rsidRDefault="00804A7A" w:rsidP="0066778E">
      <w:pPr>
        <w:pStyle w:val="Default"/>
        <w:numPr>
          <w:ilvl w:val="0"/>
          <w:numId w:val="247"/>
        </w:numPr>
        <w:tabs>
          <w:tab w:val="left" w:pos="284"/>
          <w:tab w:val="left" w:pos="426"/>
          <w:tab w:val="left" w:pos="993"/>
        </w:tabs>
        <w:suppressAutoHyphens/>
        <w:spacing w:line="276" w:lineRule="auto"/>
        <w:ind w:left="567" w:hanging="426"/>
        <w:jc w:val="both"/>
        <w:rPr>
          <w:rFonts w:ascii="Arial" w:hAnsi="Arial" w:cs="Arial"/>
          <w:color w:val="auto"/>
          <w:sz w:val="22"/>
          <w:szCs w:val="22"/>
        </w:rPr>
      </w:pPr>
      <w:r w:rsidRPr="00792A11">
        <w:rPr>
          <w:rFonts w:ascii="Arial" w:hAnsi="Arial" w:cs="Arial"/>
          <w:b/>
          <w:color w:val="auto"/>
          <w:sz w:val="22"/>
          <w:szCs w:val="22"/>
        </w:rPr>
        <w:lastRenderedPageBreak/>
        <w:t>stopień dopuszczający</w:t>
      </w:r>
      <w:r w:rsidRPr="001C4E43">
        <w:rPr>
          <w:rFonts w:ascii="Arial" w:hAnsi="Arial" w:cs="Arial"/>
          <w:color w:val="auto"/>
          <w:sz w:val="22"/>
          <w:szCs w:val="22"/>
        </w:rPr>
        <w:t>:</w:t>
      </w:r>
    </w:p>
    <w:p w:rsidR="00804A7A" w:rsidRPr="001C4E43" w:rsidRDefault="00804A7A" w:rsidP="00804A7A">
      <w:pPr>
        <w:pStyle w:val="Default"/>
        <w:tabs>
          <w:tab w:val="left" w:pos="284"/>
          <w:tab w:val="left" w:pos="426"/>
          <w:tab w:val="left" w:pos="993"/>
        </w:tabs>
        <w:suppressAutoHyphens/>
        <w:spacing w:line="276" w:lineRule="auto"/>
        <w:ind w:left="567"/>
        <w:jc w:val="both"/>
        <w:rPr>
          <w:rFonts w:ascii="Arial" w:hAnsi="Arial" w:cs="Arial"/>
          <w:color w:val="auto"/>
          <w:sz w:val="22"/>
          <w:szCs w:val="22"/>
        </w:rPr>
      </w:pP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praca nie stanowi zwartej całości lecz ni</w:t>
      </w:r>
      <w:r w:rsidR="000E721C" w:rsidRPr="001C4E43">
        <w:rPr>
          <w:rFonts w:ascii="Arial" w:hAnsi="Arial" w:cs="Arial"/>
          <w:color w:val="auto"/>
          <w:sz w:val="22"/>
          <w:szCs w:val="22"/>
        </w:rPr>
        <w:t>euporządkowany zbiór informacji,</w:t>
      </w:r>
      <w:r w:rsidRPr="001C4E43">
        <w:rPr>
          <w:rFonts w:ascii="Arial" w:hAnsi="Arial" w:cs="Arial"/>
          <w:color w:val="auto"/>
          <w:sz w:val="22"/>
          <w:szCs w:val="22"/>
        </w:rPr>
        <w:t xml:space="preserve"> </w:t>
      </w: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 xml:space="preserve">powierzchowny dobór </w:t>
      </w:r>
      <w:r w:rsidR="000E721C" w:rsidRPr="001C4E43">
        <w:rPr>
          <w:rFonts w:ascii="Arial" w:hAnsi="Arial" w:cs="Arial"/>
          <w:color w:val="auto"/>
          <w:sz w:val="22"/>
          <w:szCs w:val="22"/>
        </w:rPr>
        <w:t>treści z małą liczbą przykładów,</w:t>
      </w: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występują błędy w rozumieni</w:t>
      </w:r>
      <w:r w:rsidR="000E721C" w:rsidRPr="001C4E43">
        <w:rPr>
          <w:rFonts w:ascii="Arial" w:hAnsi="Arial" w:cs="Arial"/>
          <w:color w:val="auto"/>
          <w:sz w:val="22"/>
          <w:szCs w:val="22"/>
        </w:rPr>
        <w:t>u podstawowych pojęć,</w:t>
      </w: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l</w:t>
      </w:r>
      <w:r w:rsidR="000E721C" w:rsidRPr="001C4E43">
        <w:rPr>
          <w:rFonts w:ascii="Arial" w:hAnsi="Arial" w:cs="Arial"/>
          <w:color w:val="auto"/>
          <w:sz w:val="22"/>
          <w:szCs w:val="22"/>
        </w:rPr>
        <w:t>iczne błędy rzeczowe i językowe,</w:t>
      </w: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uczeń nie potrafi logicznie wiązać faktów</w:t>
      </w:r>
      <w:r w:rsidR="000E721C" w:rsidRPr="001C4E43">
        <w:rPr>
          <w:rFonts w:ascii="Arial" w:hAnsi="Arial" w:cs="Arial"/>
          <w:color w:val="auto"/>
          <w:sz w:val="22"/>
          <w:szCs w:val="22"/>
        </w:rPr>
        <w:t xml:space="preserve"> i prawidłowo wyciągać wniosków,</w:t>
      </w:r>
    </w:p>
    <w:p w:rsidR="00804A7A" w:rsidRPr="001C4E43" w:rsidRDefault="00804A7A" w:rsidP="0066778E">
      <w:pPr>
        <w:pStyle w:val="Default"/>
        <w:numPr>
          <w:ilvl w:val="0"/>
          <w:numId w:val="251"/>
        </w:numPr>
        <w:tabs>
          <w:tab w:val="left" w:pos="426"/>
        </w:tabs>
        <w:spacing w:line="276" w:lineRule="auto"/>
        <w:jc w:val="both"/>
        <w:rPr>
          <w:rFonts w:ascii="Arial" w:hAnsi="Arial" w:cs="Arial"/>
          <w:color w:val="auto"/>
          <w:sz w:val="22"/>
          <w:szCs w:val="22"/>
        </w:rPr>
      </w:pPr>
      <w:r w:rsidRPr="001C4E43">
        <w:rPr>
          <w:rFonts w:ascii="Arial" w:hAnsi="Arial" w:cs="Arial"/>
          <w:color w:val="auto"/>
          <w:sz w:val="22"/>
          <w:szCs w:val="22"/>
        </w:rPr>
        <w:t>posługuje się ubogim słownictwem, ma trudnośc</w:t>
      </w:r>
      <w:r w:rsidR="00683C99" w:rsidRPr="001C4E43">
        <w:rPr>
          <w:rFonts w:ascii="Arial" w:hAnsi="Arial" w:cs="Arial"/>
          <w:color w:val="auto"/>
          <w:sz w:val="22"/>
          <w:szCs w:val="22"/>
        </w:rPr>
        <w:t>i z formułowaniem prostych zdań;</w:t>
      </w:r>
    </w:p>
    <w:p w:rsidR="00804A7A" w:rsidRPr="001C4E43" w:rsidRDefault="00804A7A" w:rsidP="00804A7A">
      <w:pPr>
        <w:pStyle w:val="Default"/>
        <w:tabs>
          <w:tab w:val="left" w:pos="426"/>
        </w:tabs>
        <w:spacing w:line="276" w:lineRule="auto"/>
        <w:ind w:left="720"/>
        <w:jc w:val="both"/>
        <w:rPr>
          <w:rFonts w:ascii="Arial" w:hAnsi="Arial" w:cs="Arial"/>
          <w:color w:val="auto"/>
          <w:sz w:val="22"/>
          <w:szCs w:val="22"/>
        </w:rPr>
      </w:pPr>
    </w:p>
    <w:p w:rsidR="00804A7A" w:rsidRPr="001C4E43" w:rsidRDefault="00804A7A" w:rsidP="0066778E">
      <w:pPr>
        <w:pStyle w:val="Default"/>
        <w:numPr>
          <w:ilvl w:val="0"/>
          <w:numId w:val="247"/>
        </w:numPr>
        <w:tabs>
          <w:tab w:val="left" w:pos="426"/>
        </w:tabs>
        <w:suppressAutoHyphens/>
        <w:spacing w:line="276" w:lineRule="auto"/>
        <w:ind w:left="567" w:hanging="426"/>
        <w:jc w:val="both"/>
        <w:rPr>
          <w:rFonts w:ascii="Arial" w:hAnsi="Arial" w:cs="Arial"/>
          <w:color w:val="auto"/>
          <w:sz w:val="22"/>
          <w:szCs w:val="22"/>
        </w:rPr>
      </w:pPr>
      <w:r w:rsidRPr="00792A11">
        <w:rPr>
          <w:rFonts w:ascii="Arial" w:hAnsi="Arial" w:cs="Arial"/>
          <w:b/>
          <w:color w:val="auto"/>
          <w:sz w:val="22"/>
          <w:szCs w:val="22"/>
        </w:rPr>
        <w:t>stopień niedostateczny</w:t>
      </w:r>
      <w:r w:rsidRPr="001C4E43">
        <w:rPr>
          <w:rFonts w:ascii="Arial" w:hAnsi="Arial" w:cs="Arial"/>
          <w:color w:val="auto"/>
          <w:sz w:val="22"/>
          <w:szCs w:val="22"/>
        </w:rPr>
        <w:t>:</w:t>
      </w:r>
    </w:p>
    <w:p w:rsidR="00804A7A" w:rsidRPr="001C4E43" w:rsidRDefault="00804A7A" w:rsidP="00804A7A">
      <w:pPr>
        <w:pStyle w:val="Default"/>
        <w:tabs>
          <w:tab w:val="left" w:pos="284"/>
          <w:tab w:val="left" w:pos="426"/>
          <w:tab w:val="left" w:pos="993"/>
        </w:tabs>
        <w:suppressAutoHyphens/>
        <w:spacing w:line="276" w:lineRule="auto"/>
        <w:ind w:left="567"/>
        <w:jc w:val="both"/>
        <w:rPr>
          <w:rFonts w:ascii="Arial" w:hAnsi="Arial" w:cs="Arial"/>
          <w:color w:val="auto"/>
          <w:sz w:val="22"/>
          <w:szCs w:val="22"/>
        </w:rPr>
      </w:pPr>
    </w:p>
    <w:p w:rsidR="00804A7A" w:rsidRPr="001C4E43" w:rsidRDefault="000E721C" w:rsidP="0066778E">
      <w:pPr>
        <w:pStyle w:val="Default"/>
        <w:numPr>
          <w:ilvl w:val="0"/>
          <w:numId w:val="252"/>
        </w:numPr>
        <w:tabs>
          <w:tab w:val="left" w:pos="426"/>
        </w:tabs>
        <w:jc w:val="both"/>
        <w:rPr>
          <w:rFonts w:ascii="Arial" w:hAnsi="Arial" w:cs="Arial"/>
          <w:color w:val="auto"/>
          <w:sz w:val="22"/>
          <w:szCs w:val="22"/>
        </w:rPr>
      </w:pPr>
      <w:r w:rsidRPr="001C4E43">
        <w:rPr>
          <w:rFonts w:ascii="Arial" w:hAnsi="Arial" w:cs="Arial"/>
          <w:color w:val="auto"/>
          <w:sz w:val="22"/>
          <w:szCs w:val="22"/>
        </w:rPr>
        <w:t>praca nie na temat,</w:t>
      </w:r>
    </w:p>
    <w:p w:rsidR="00804A7A" w:rsidRPr="001C4E43" w:rsidRDefault="00804A7A" w:rsidP="0066778E">
      <w:pPr>
        <w:pStyle w:val="Default"/>
        <w:numPr>
          <w:ilvl w:val="0"/>
          <w:numId w:val="252"/>
        </w:numPr>
        <w:tabs>
          <w:tab w:val="left" w:pos="426"/>
        </w:tabs>
        <w:jc w:val="both"/>
        <w:rPr>
          <w:rFonts w:ascii="Arial" w:hAnsi="Arial" w:cs="Arial"/>
          <w:color w:val="auto"/>
          <w:sz w:val="22"/>
          <w:szCs w:val="22"/>
        </w:rPr>
      </w:pPr>
      <w:r w:rsidRPr="001C4E43">
        <w:rPr>
          <w:rFonts w:ascii="Arial" w:hAnsi="Arial" w:cs="Arial"/>
          <w:color w:val="auto"/>
          <w:sz w:val="22"/>
          <w:szCs w:val="22"/>
        </w:rPr>
        <w:t>dobór</w:t>
      </w:r>
      <w:r w:rsidR="000E721C" w:rsidRPr="001C4E43">
        <w:rPr>
          <w:rFonts w:ascii="Arial" w:hAnsi="Arial" w:cs="Arial"/>
          <w:color w:val="auto"/>
          <w:sz w:val="22"/>
          <w:szCs w:val="22"/>
        </w:rPr>
        <w:t xml:space="preserve"> treści nie poparty przykładami,</w:t>
      </w:r>
    </w:p>
    <w:p w:rsidR="00804A7A" w:rsidRPr="001C4E43" w:rsidRDefault="00804A7A" w:rsidP="0066778E">
      <w:pPr>
        <w:pStyle w:val="Default"/>
        <w:numPr>
          <w:ilvl w:val="0"/>
          <w:numId w:val="252"/>
        </w:numPr>
        <w:tabs>
          <w:tab w:val="left" w:pos="426"/>
        </w:tabs>
        <w:jc w:val="both"/>
        <w:rPr>
          <w:rFonts w:ascii="Arial" w:hAnsi="Arial" w:cs="Arial"/>
          <w:color w:val="auto"/>
          <w:sz w:val="22"/>
          <w:szCs w:val="22"/>
        </w:rPr>
      </w:pPr>
      <w:r w:rsidRPr="001C4E43">
        <w:rPr>
          <w:rFonts w:ascii="Arial" w:hAnsi="Arial" w:cs="Arial"/>
          <w:color w:val="auto"/>
          <w:sz w:val="22"/>
          <w:szCs w:val="22"/>
        </w:rPr>
        <w:t>błędnie stosowana podst</w:t>
      </w:r>
      <w:r w:rsidR="000E721C" w:rsidRPr="001C4E43">
        <w:rPr>
          <w:rFonts w:ascii="Arial" w:hAnsi="Arial" w:cs="Arial"/>
          <w:color w:val="auto"/>
          <w:sz w:val="22"/>
          <w:szCs w:val="22"/>
        </w:rPr>
        <w:t>awowa terminologia przedmiotowa,</w:t>
      </w:r>
    </w:p>
    <w:p w:rsidR="00804A7A" w:rsidRPr="001C4E43" w:rsidRDefault="00804A7A" w:rsidP="0066778E">
      <w:pPr>
        <w:pStyle w:val="Default"/>
        <w:numPr>
          <w:ilvl w:val="0"/>
          <w:numId w:val="252"/>
        </w:numPr>
        <w:tabs>
          <w:tab w:val="left" w:pos="426"/>
        </w:tabs>
        <w:jc w:val="both"/>
        <w:rPr>
          <w:rFonts w:ascii="Arial" w:hAnsi="Arial" w:cs="Arial"/>
          <w:color w:val="auto"/>
          <w:sz w:val="22"/>
          <w:szCs w:val="22"/>
        </w:rPr>
      </w:pPr>
      <w:r w:rsidRPr="001C4E43">
        <w:rPr>
          <w:rFonts w:ascii="Arial" w:hAnsi="Arial" w:cs="Arial"/>
          <w:color w:val="auto"/>
          <w:sz w:val="22"/>
          <w:szCs w:val="22"/>
        </w:rPr>
        <w:t>liczne, rażące błędy rzeczowe wskazujące na kompletną n</w:t>
      </w:r>
      <w:r w:rsidR="000E721C" w:rsidRPr="001C4E43">
        <w:rPr>
          <w:rFonts w:ascii="Arial" w:hAnsi="Arial" w:cs="Arial"/>
          <w:color w:val="auto"/>
          <w:sz w:val="22"/>
          <w:szCs w:val="22"/>
        </w:rPr>
        <w:t>ieznajomość treści programowych,</w:t>
      </w:r>
    </w:p>
    <w:p w:rsidR="00804A7A" w:rsidRPr="001C4E43" w:rsidRDefault="00804A7A" w:rsidP="0066778E">
      <w:pPr>
        <w:pStyle w:val="Default"/>
        <w:numPr>
          <w:ilvl w:val="0"/>
          <w:numId w:val="252"/>
        </w:numPr>
        <w:tabs>
          <w:tab w:val="left" w:pos="426"/>
        </w:tabs>
        <w:jc w:val="both"/>
        <w:rPr>
          <w:rFonts w:ascii="Arial" w:hAnsi="Arial" w:cs="Arial"/>
          <w:color w:val="auto"/>
          <w:sz w:val="22"/>
          <w:szCs w:val="22"/>
        </w:rPr>
      </w:pPr>
      <w:r w:rsidRPr="001C4E43">
        <w:rPr>
          <w:rFonts w:ascii="Arial" w:hAnsi="Arial" w:cs="Arial"/>
          <w:color w:val="auto"/>
          <w:sz w:val="22"/>
          <w:szCs w:val="22"/>
        </w:rPr>
        <w:t>styl wypowiedzi niekomunikacyjny.</w:t>
      </w:r>
    </w:p>
    <w:p w:rsidR="00804A7A" w:rsidRPr="001C4E43" w:rsidRDefault="00804A7A" w:rsidP="00804A7A">
      <w:pPr>
        <w:pStyle w:val="Default"/>
        <w:tabs>
          <w:tab w:val="left" w:pos="426"/>
        </w:tabs>
        <w:spacing w:line="276" w:lineRule="auto"/>
        <w:ind w:left="720"/>
        <w:jc w:val="both"/>
        <w:rPr>
          <w:rFonts w:ascii="Arial" w:hAnsi="Arial" w:cs="Arial"/>
          <w:color w:val="00B050"/>
          <w:sz w:val="22"/>
          <w:szCs w:val="22"/>
        </w:rPr>
      </w:pPr>
    </w:p>
    <w:p w:rsidR="00804A7A" w:rsidRPr="001C4E43" w:rsidRDefault="000B0BEA" w:rsidP="00683C99">
      <w:pPr>
        <w:ind w:firstLine="426"/>
        <w:jc w:val="left"/>
        <w:rPr>
          <w:rFonts w:ascii="Arial" w:hAnsi="Arial" w:cs="Arial"/>
          <w:b/>
        </w:rPr>
      </w:pPr>
      <w:r>
        <w:rPr>
          <w:rFonts w:ascii="Arial" w:hAnsi="Arial" w:cs="Arial"/>
          <w:b/>
        </w:rPr>
        <w:t>§ 122</w:t>
      </w:r>
      <w:r w:rsidR="00F522DA">
        <w:rPr>
          <w:rFonts w:ascii="Arial" w:hAnsi="Arial" w:cs="Arial"/>
          <w:b/>
        </w:rPr>
        <w:t xml:space="preserve">. </w:t>
      </w:r>
      <w:r w:rsidR="00804A7A" w:rsidRPr="001C4E43">
        <w:rPr>
          <w:rFonts w:ascii="Arial" w:hAnsi="Arial" w:cs="Arial"/>
          <w:b/>
        </w:rPr>
        <w:t>Sposoby sprawdzania osiągnięć edukacyjnych uczniów.</w:t>
      </w:r>
    </w:p>
    <w:p w:rsidR="00804A7A" w:rsidRPr="001C4E43" w:rsidRDefault="00804A7A" w:rsidP="00804A7A">
      <w:pPr>
        <w:pStyle w:val="Default"/>
        <w:spacing w:line="276" w:lineRule="auto"/>
        <w:ind w:firstLine="709"/>
        <w:jc w:val="both"/>
        <w:rPr>
          <w:rFonts w:ascii="Arial" w:hAnsi="Arial" w:cs="Arial"/>
          <w:color w:val="auto"/>
          <w:sz w:val="22"/>
          <w:szCs w:val="22"/>
        </w:rPr>
      </w:pPr>
    </w:p>
    <w:p w:rsidR="00804A7A" w:rsidRPr="001C4E43" w:rsidRDefault="00804A7A" w:rsidP="00D73865">
      <w:pPr>
        <w:pStyle w:val="Default"/>
        <w:spacing w:line="360" w:lineRule="auto"/>
        <w:ind w:firstLine="709"/>
        <w:jc w:val="both"/>
        <w:rPr>
          <w:rFonts w:ascii="Arial" w:hAnsi="Arial" w:cs="Arial"/>
          <w:color w:val="auto"/>
          <w:sz w:val="22"/>
          <w:szCs w:val="22"/>
        </w:rPr>
      </w:pPr>
      <w:r w:rsidRPr="001C4E43">
        <w:rPr>
          <w:rFonts w:ascii="Arial" w:hAnsi="Arial" w:cs="Arial"/>
          <w:b/>
          <w:color w:val="auto"/>
          <w:sz w:val="22"/>
          <w:szCs w:val="22"/>
        </w:rPr>
        <w:t>1.</w:t>
      </w:r>
      <w:r w:rsidRPr="001C4E43">
        <w:rPr>
          <w:rFonts w:ascii="Arial" w:hAnsi="Arial" w:cs="Arial"/>
          <w:color w:val="auto"/>
          <w:sz w:val="22"/>
          <w:szCs w:val="22"/>
        </w:rPr>
        <w:t xml:space="preserve">  Na zajęciach ocenie mogą podlegać następujące rodzaje aktywności uczniów: </w:t>
      </w:r>
    </w:p>
    <w:p w:rsidR="00804A7A" w:rsidRPr="001C4E43" w:rsidRDefault="00804A7A" w:rsidP="00D73865">
      <w:pPr>
        <w:pStyle w:val="Default"/>
        <w:tabs>
          <w:tab w:val="left" w:pos="426"/>
        </w:tabs>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1) </w:t>
      </w:r>
      <w:r w:rsidR="00792A11" w:rsidRPr="001512D4">
        <w:rPr>
          <w:rFonts w:ascii="Arial" w:hAnsi="Arial" w:cs="Arial"/>
          <w:b/>
          <w:color w:val="auto"/>
          <w:sz w:val="22"/>
          <w:szCs w:val="22"/>
        </w:rPr>
        <w:t>wypowiedzi</w:t>
      </w:r>
      <w:r w:rsidRPr="001512D4">
        <w:rPr>
          <w:rFonts w:ascii="Arial" w:hAnsi="Arial" w:cs="Arial"/>
          <w:b/>
          <w:color w:val="auto"/>
          <w:sz w:val="22"/>
          <w:szCs w:val="22"/>
        </w:rPr>
        <w:t xml:space="preserve"> pisemne</w:t>
      </w:r>
      <w:r w:rsidRPr="001C4E43">
        <w:rPr>
          <w:rFonts w:ascii="Arial" w:hAnsi="Arial" w:cs="Arial"/>
          <w:color w:val="auto"/>
          <w:sz w:val="22"/>
          <w:szCs w:val="22"/>
        </w:rPr>
        <w:t xml:space="preserve">: </w:t>
      </w:r>
    </w:p>
    <w:p w:rsidR="00804A7A" w:rsidRPr="001C4E43" w:rsidRDefault="00804A7A" w:rsidP="00D73865">
      <w:pPr>
        <w:pStyle w:val="Default"/>
        <w:numPr>
          <w:ilvl w:val="2"/>
          <w:numId w:val="298"/>
        </w:numPr>
        <w:spacing w:line="360" w:lineRule="auto"/>
        <w:ind w:left="709" w:hanging="283"/>
        <w:jc w:val="both"/>
        <w:rPr>
          <w:rFonts w:ascii="Arial" w:hAnsi="Arial" w:cs="Arial"/>
          <w:color w:val="auto"/>
          <w:sz w:val="22"/>
          <w:szCs w:val="22"/>
        </w:rPr>
      </w:pPr>
      <w:r w:rsidRPr="001512D4">
        <w:rPr>
          <w:rFonts w:ascii="Arial" w:hAnsi="Arial" w:cs="Arial"/>
          <w:b/>
          <w:color w:val="auto"/>
          <w:sz w:val="22"/>
          <w:szCs w:val="22"/>
        </w:rPr>
        <w:t>sprawdzian</w:t>
      </w:r>
      <w:r w:rsidRPr="001C4E43">
        <w:rPr>
          <w:rFonts w:ascii="Arial" w:hAnsi="Arial" w:cs="Arial"/>
          <w:color w:val="auto"/>
          <w:sz w:val="22"/>
          <w:szCs w:val="22"/>
        </w:rPr>
        <w:t xml:space="preserve">, czyli zapowiedziana z co najmniej tygodniowym wyprzedzeniem pisemna wypowiedź ucznia obejmująca określony przez nauczyciela zakres materiału trwająca nie dłużej niż 2 godziny lekcyjne, </w:t>
      </w:r>
    </w:p>
    <w:p w:rsidR="00804A7A" w:rsidRPr="001C4E43" w:rsidRDefault="00804A7A" w:rsidP="00D73865">
      <w:pPr>
        <w:pStyle w:val="Default"/>
        <w:numPr>
          <w:ilvl w:val="2"/>
          <w:numId w:val="298"/>
        </w:numPr>
        <w:spacing w:line="360" w:lineRule="auto"/>
        <w:ind w:left="709" w:hanging="283"/>
        <w:jc w:val="both"/>
        <w:rPr>
          <w:rFonts w:ascii="Arial" w:hAnsi="Arial" w:cs="Arial"/>
          <w:color w:val="auto"/>
          <w:sz w:val="22"/>
          <w:szCs w:val="22"/>
        </w:rPr>
      </w:pPr>
      <w:r w:rsidRPr="001512D4">
        <w:rPr>
          <w:rFonts w:ascii="Arial" w:hAnsi="Arial" w:cs="Arial"/>
          <w:b/>
          <w:color w:val="auto"/>
          <w:sz w:val="22"/>
          <w:szCs w:val="22"/>
        </w:rPr>
        <w:t>kartkówka</w:t>
      </w:r>
      <w:r w:rsidRPr="001C4E43">
        <w:rPr>
          <w:rFonts w:ascii="Arial" w:hAnsi="Arial" w:cs="Arial"/>
          <w:color w:val="auto"/>
          <w:sz w:val="22"/>
          <w:szCs w:val="22"/>
        </w:rPr>
        <w:t xml:space="preserve"> - pisemna wypowiedź ucznia obejmująca zagadnienia co najwyżej z 3 ostatnich lekcji, może być niezapowiedziana, </w:t>
      </w:r>
    </w:p>
    <w:p w:rsidR="00804A7A" w:rsidRPr="001C4E43" w:rsidRDefault="00804A7A" w:rsidP="00D73865">
      <w:pPr>
        <w:pStyle w:val="Default"/>
        <w:numPr>
          <w:ilvl w:val="2"/>
          <w:numId w:val="298"/>
        </w:numPr>
        <w:spacing w:line="360" w:lineRule="auto"/>
        <w:ind w:left="709" w:hanging="283"/>
        <w:jc w:val="both"/>
        <w:rPr>
          <w:rFonts w:ascii="Arial" w:hAnsi="Arial" w:cs="Arial"/>
          <w:color w:val="auto"/>
          <w:sz w:val="22"/>
          <w:szCs w:val="22"/>
        </w:rPr>
      </w:pPr>
      <w:r w:rsidRPr="001512D4">
        <w:rPr>
          <w:rFonts w:ascii="Arial" w:hAnsi="Arial" w:cs="Arial"/>
          <w:b/>
          <w:color w:val="auto"/>
          <w:sz w:val="22"/>
          <w:szCs w:val="22"/>
        </w:rPr>
        <w:t>zadania domowe</w:t>
      </w:r>
      <w:r w:rsidR="000E721C" w:rsidRPr="001C4E43">
        <w:rPr>
          <w:rFonts w:ascii="Arial" w:hAnsi="Arial" w:cs="Arial"/>
          <w:color w:val="auto"/>
          <w:sz w:val="22"/>
          <w:szCs w:val="22"/>
        </w:rPr>
        <w:t>;</w:t>
      </w:r>
      <w:r w:rsidRPr="001C4E43">
        <w:rPr>
          <w:rFonts w:ascii="Arial" w:hAnsi="Arial" w:cs="Arial"/>
          <w:color w:val="auto"/>
          <w:sz w:val="22"/>
          <w:szCs w:val="22"/>
        </w:rPr>
        <w:t xml:space="preserve"> </w:t>
      </w:r>
    </w:p>
    <w:p w:rsidR="00804A7A" w:rsidRPr="001C4E43" w:rsidRDefault="00804A7A"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2) </w:t>
      </w:r>
      <w:r w:rsidRPr="001512D4">
        <w:rPr>
          <w:rFonts w:ascii="Arial" w:hAnsi="Arial" w:cs="Arial"/>
          <w:b/>
          <w:color w:val="auto"/>
          <w:sz w:val="22"/>
          <w:szCs w:val="22"/>
        </w:rPr>
        <w:t>wypowiedzi ustne</w:t>
      </w:r>
      <w:r w:rsidRPr="001C4E43">
        <w:rPr>
          <w:rFonts w:ascii="Arial" w:hAnsi="Arial" w:cs="Arial"/>
          <w:color w:val="auto"/>
          <w:sz w:val="22"/>
          <w:szCs w:val="22"/>
        </w:rPr>
        <w:t xml:space="preserve">: </w:t>
      </w:r>
    </w:p>
    <w:p w:rsidR="00804A7A" w:rsidRPr="001C4E43" w:rsidRDefault="00804A7A" w:rsidP="00D73865">
      <w:pPr>
        <w:pStyle w:val="Default"/>
        <w:numPr>
          <w:ilvl w:val="0"/>
          <w:numId w:val="174"/>
        </w:numPr>
        <w:tabs>
          <w:tab w:val="clear" w:pos="720"/>
        </w:tabs>
        <w:spacing w:line="360" w:lineRule="auto"/>
        <w:ind w:hanging="294"/>
        <w:jc w:val="both"/>
        <w:rPr>
          <w:rFonts w:ascii="Arial" w:hAnsi="Arial" w:cs="Arial"/>
          <w:color w:val="auto"/>
          <w:sz w:val="22"/>
          <w:szCs w:val="22"/>
        </w:rPr>
      </w:pPr>
      <w:r w:rsidRPr="001C4E43">
        <w:rPr>
          <w:rFonts w:ascii="Arial" w:hAnsi="Arial" w:cs="Arial"/>
          <w:color w:val="auto"/>
          <w:sz w:val="22"/>
          <w:szCs w:val="22"/>
        </w:rPr>
        <w:t xml:space="preserve">odpowiedzi i wypowiedzi na lekcji, </w:t>
      </w:r>
    </w:p>
    <w:p w:rsidR="00804A7A" w:rsidRPr="001C4E43" w:rsidRDefault="00804A7A" w:rsidP="00D73865">
      <w:pPr>
        <w:pStyle w:val="Default"/>
        <w:numPr>
          <w:ilvl w:val="0"/>
          <w:numId w:val="174"/>
        </w:numPr>
        <w:tabs>
          <w:tab w:val="clear" w:pos="720"/>
        </w:tabs>
        <w:spacing w:line="360" w:lineRule="auto"/>
        <w:ind w:hanging="294"/>
        <w:jc w:val="both"/>
        <w:rPr>
          <w:rFonts w:ascii="Arial" w:hAnsi="Arial" w:cs="Arial"/>
          <w:color w:val="auto"/>
          <w:sz w:val="22"/>
          <w:szCs w:val="22"/>
        </w:rPr>
      </w:pPr>
      <w:r w:rsidRPr="001C4E43">
        <w:rPr>
          <w:rFonts w:ascii="Arial" w:hAnsi="Arial" w:cs="Arial"/>
          <w:color w:val="auto"/>
          <w:sz w:val="22"/>
          <w:szCs w:val="22"/>
        </w:rPr>
        <w:t xml:space="preserve">wystąpienia (prezentacje), </w:t>
      </w:r>
    </w:p>
    <w:p w:rsidR="00804A7A" w:rsidRPr="001C4E43" w:rsidRDefault="00804A7A" w:rsidP="00D73865">
      <w:pPr>
        <w:pStyle w:val="Default"/>
        <w:numPr>
          <w:ilvl w:val="0"/>
          <w:numId w:val="174"/>
        </w:numPr>
        <w:tabs>
          <w:tab w:val="clear" w:pos="720"/>
        </w:tabs>
        <w:spacing w:line="360" w:lineRule="auto"/>
        <w:ind w:hanging="294"/>
        <w:jc w:val="both"/>
        <w:rPr>
          <w:rFonts w:ascii="Arial" w:hAnsi="Arial" w:cs="Arial"/>
          <w:color w:val="auto"/>
          <w:sz w:val="22"/>
          <w:szCs w:val="22"/>
        </w:rPr>
      </w:pPr>
      <w:r w:rsidRPr="001C4E43">
        <w:rPr>
          <w:rFonts w:ascii="Arial" w:hAnsi="Arial" w:cs="Arial"/>
          <w:color w:val="auto"/>
          <w:sz w:val="22"/>
          <w:szCs w:val="22"/>
        </w:rPr>
        <w:t>samodzieln</w:t>
      </w:r>
      <w:r w:rsidR="000E721C" w:rsidRPr="001C4E43">
        <w:rPr>
          <w:rFonts w:ascii="Arial" w:hAnsi="Arial" w:cs="Arial"/>
          <w:color w:val="auto"/>
          <w:sz w:val="22"/>
          <w:szCs w:val="22"/>
        </w:rPr>
        <w:t>e prowadzenie elementów lekcji;</w:t>
      </w:r>
    </w:p>
    <w:p w:rsidR="00804A7A" w:rsidRPr="001C4E43" w:rsidRDefault="00804A7A"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3) </w:t>
      </w:r>
      <w:r w:rsidR="001512D4">
        <w:rPr>
          <w:rFonts w:ascii="Arial" w:hAnsi="Arial" w:cs="Arial"/>
          <w:color w:val="auto"/>
          <w:sz w:val="22"/>
          <w:szCs w:val="22"/>
        </w:rPr>
        <w:t xml:space="preserve"> </w:t>
      </w:r>
      <w:r w:rsidRPr="001512D4">
        <w:rPr>
          <w:rFonts w:ascii="Arial" w:hAnsi="Arial" w:cs="Arial"/>
          <w:b/>
          <w:color w:val="auto"/>
          <w:sz w:val="22"/>
          <w:szCs w:val="22"/>
        </w:rPr>
        <w:t>sprawdziany pra</w:t>
      </w:r>
      <w:r w:rsidR="00683C99" w:rsidRPr="001512D4">
        <w:rPr>
          <w:rFonts w:ascii="Arial" w:hAnsi="Arial" w:cs="Arial"/>
          <w:b/>
          <w:color w:val="auto"/>
          <w:sz w:val="22"/>
          <w:szCs w:val="22"/>
        </w:rPr>
        <w:t>ktyczne</w:t>
      </w:r>
      <w:r w:rsidR="00683C99" w:rsidRPr="001C4E43">
        <w:rPr>
          <w:rFonts w:ascii="Arial" w:hAnsi="Arial" w:cs="Arial"/>
          <w:color w:val="auto"/>
          <w:sz w:val="22"/>
          <w:szCs w:val="22"/>
        </w:rPr>
        <w:t>;</w:t>
      </w:r>
    </w:p>
    <w:p w:rsidR="00804A7A" w:rsidRPr="001C4E43" w:rsidRDefault="00683C99"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4)  </w:t>
      </w:r>
      <w:r w:rsidRPr="001512D4">
        <w:rPr>
          <w:rFonts w:ascii="Arial" w:hAnsi="Arial" w:cs="Arial"/>
          <w:b/>
          <w:color w:val="auto"/>
          <w:sz w:val="22"/>
          <w:szCs w:val="22"/>
        </w:rPr>
        <w:t>projekty grupowe</w:t>
      </w:r>
      <w:r w:rsidRPr="001C4E43">
        <w:rPr>
          <w:rFonts w:ascii="Arial" w:hAnsi="Arial" w:cs="Arial"/>
          <w:color w:val="auto"/>
          <w:sz w:val="22"/>
          <w:szCs w:val="22"/>
        </w:rPr>
        <w:t>;</w:t>
      </w:r>
    </w:p>
    <w:p w:rsidR="00804A7A" w:rsidRPr="001C4E43" w:rsidRDefault="00683C99"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5)  </w:t>
      </w:r>
      <w:r w:rsidR="001512D4">
        <w:rPr>
          <w:rFonts w:ascii="Arial" w:hAnsi="Arial" w:cs="Arial"/>
          <w:b/>
          <w:color w:val="auto"/>
          <w:sz w:val="22"/>
          <w:szCs w:val="22"/>
        </w:rPr>
        <w:t>aktywność, praca</w:t>
      </w:r>
      <w:r w:rsidRPr="001512D4">
        <w:rPr>
          <w:rFonts w:ascii="Arial" w:hAnsi="Arial" w:cs="Arial"/>
          <w:b/>
          <w:color w:val="auto"/>
          <w:sz w:val="22"/>
          <w:szCs w:val="22"/>
        </w:rPr>
        <w:t xml:space="preserve"> w grupach</w:t>
      </w:r>
      <w:r w:rsidRPr="001C4E43">
        <w:rPr>
          <w:rFonts w:ascii="Arial" w:hAnsi="Arial" w:cs="Arial"/>
          <w:color w:val="auto"/>
          <w:sz w:val="22"/>
          <w:szCs w:val="22"/>
        </w:rPr>
        <w:t>;</w:t>
      </w:r>
    </w:p>
    <w:p w:rsidR="00804A7A" w:rsidRPr="001C4E43" w:rsidRDefault="00804A7A"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6) </w:t>
      </w:r>
      <w:r w:rsidRPr="00D73865">
        <w:rPr>
          <w:rFonts w:ascii="Arial" w:hAnsi="Arial" w:cs="Arial"/>
          <w:b/>
          <w:color w:val="auto"/>
          <w:sz w:val="22"/>
          <w:szCs w:val="22"/>
        </w:rPr>
        <w:t>samodzielnie wykonywane przez ucznia inne prace</w:t>
      </w:r>
      <w:r w:rsidRPr="001C4E43">
        <w:rPr>
          <w:rFonts w:ascii="Arial" w:hAnsi="Arial" w:cs="Arial"/>
          <w:color w:val="auto"/>
          <w:sz w:val="22"/>
          <w:szCs w:val="22"/>
        </w:rPr>
        <w:t xml:space="preserve"> np. modele, albumy, zielniki,  prezenta</w:t>
      </w:r>
      <w:r w:rsidR="00683C99" w:rsidRPr="001C4E43">
        <w:rPr>
          <w:rFonts w:ascii="Arial" w:hAnsi="Arial" w:cs="Arial"/>
          <w:color w:val="auto"/>
          <w:sz w:val="22"/>
          <w:szCs w:val="22"/>
        </w:rPr>
        <w:t>cje  Power Point, plakaty, itp.;</w:t>
      </w:r>
      <w:r w:rsidRPr="001C4E43">
        <w:rPr>
          <w:rFonts w:ascii="Arial" w:hAnsi="Arial" w:cs="Arial"/>
          <w:color w:val="auto"/>
          <w:sz w:val="22"/>
          <w:szCs w:val="22"/>
        </w:rPr>
        <w:t xml:space="preserve"> </w:t>
      </w:r>
    </w:p>
    <w:p w:rsidR="00804A7A" w:rsidRPr="001C4E43" w:rsidRDefault="00804A7A" w:rsidP="00D73865">
      <w:pPr>
        <w:pStyle w:val="Default"/>
        <w:spacing w:line="360" w:lineRule="auto"/>
        <w:ind w:firstLine="142"/>
        <w:jc w:val="both"/>
        <w:rPr>
          <w:rFonts w:ascii="Arial" w:hAnsi="Arial" w:cs="Arial"/>
          <w:color w:val="auto"/>
          <w:sz w:val="22"/>
          <w:szCs w:val="22"/>
        </w:rPr>
      </w:pPr>
      <w:r w:rsidRPr="001C4E43">
        <w:rPr>
          <w:rFonts w:ascii="Arial" w:hAnsi="Arial" w:cs="Arial"/>
          <w:color w:val="auto"/>
          <w:sz w:val="22"/>
          <w:szCs w:val="22"/>
        </w:rPr>
        <w:t xml:space="preserve">7) </w:t>
      </w:r>
      <w:r w:rsidR="00D73865">
        <w:rPr>
          <w:rFonts w:ascii="Arial" w:hAnsi="Arial" w:cs="Arial"/>
          <w:color w:val="auto"/>
          <w:sz w:val="22"/>
          <w:szCs w:val="22"/>
        </w:rPr>
        <w:t xml:space="preserve"> </w:t>
      </w:r>
      <w:r w:rsidRPr="00D73865">
        <w:rPr>
          <w:rFonts w:ascii="Arial" w:hAnsi="Arial" w:cs="Arial"/>
          <w:b/>
          <w:color w:val="auto"/>
          <w:sz w:val="22"/>
          <w:szCs w:val="22"/>
        </w:rPr>
        <w:t>aktywność poza lekcjami</w:t>
      </w:r>
      <w:r w:rsidRPr="001C4E43">
        <w:rPr>
          <w:rFonts w:ascii="Arial" w:hAnsi="Arial" w:cs="Arial"/>
          <w:color w:val="auto"/>
          <w:sz w:val="22"/>
          <w:szCs w:val="22"/>
        </w:rPr>
        <w:t xml:space="preserve"> np. udział w konkursach, olimpiadach, zawod</w:t>
      </w:r>
      <w:r w:rsidR="00683C99" w:rsidRPr="001C4E43">
        <w:rPr>
          <w:rFonts w:ascii="Arial" w:hAnsi="Arial" w:cs="Arial"/>
          <w:color w:val="auto"/>
          <w:sz w:val="22"/>
          <w:szCs w:val="22"/>
        </w:rPr>
        <w:t>ach;</w:t>
      </w:r>
    </w:p>
    <w:p w:rsidR="00D73865" w:rsidRDefault="00D73865" w:rsidP="00D73865">
      <w:pPr>
        <w:pStyle w:val="Default"/>
        <w:spacing w:line="360" w:lineRule="auto"/>
        <w:ind w:firstLine="142"/>
        <w:jc w:val="both"/>
        <w:rPr>
          <w:rFonts w:ascii="Arial" w:hAnsi="Arial" w:cs="Arial"/>
          <w:color w:val="auto"/>
          <w:sz w:val="22"/>
          <w:szCs w:val="22"/>
        </w:rPr>
      </w:pPr>
      <w:r>
        <w:rPr>
          <w:rFonts w:ascii="Arial" w:hAnsi="Arial" w:cs="Arial"/>
          <w:color w:val="auto"/>
          <w:sz w:val="22"/>
          <w:szCs w:val="22"/>
        </w:rPr>
        <w:t xml:space="preserve">8) </w:t>
      </w:r>
      <w:r w:rsidR="00804A7A" w:rsidRPr="00D73865">
        <w:rPr>
          <w:rFonts w:ascii="Arial" w:hAnsi="Arial" w:cs="Arial"/>
          <w:b/>
          <w:color w:val="auto"/>
          <w:sz w:val="22"/>
          <w:szCs w:val="22"/>
        </w:rPr>
        <w:t>przygotowanie do uczestnictwa w lekcji</w:t>
      </w:r>
      <w:r w:rsidR="00804A7A" w:rsidRPr="001C4E43">
        <w:rPr>
          <w:rFonts w:ascii="Arial" w:hAnsi="Arial" w:cs="Arial"/>
          <w:color w:val="auto"/>
          <w:sz w:val="22"/>
          <w:szCs w:val="22"/>
        </w:rPr>
        <w:t xml:space="preserve"> </w:t>
      </w:r>
      <w:r w:rsidR="00804A7A" w:rsidRPr="001C4E43">
        <w:rPr>
          <w:rFonts w:ascii="Arial" w:hAnsi="Arial" w:cs="Arial"/>
          <w:sz w:val="22"/>
          <w:szCs w:val="22"/>
        </w:rPr>
        <w:t>(</w:t>
      </w:r>
      <w:r>
        <w:rPr>
          <w:rFonts w:ascii="Arial" w:hAnsi="Arial" w:cs="Arial"/>
          <w:sz w:val="22"/>
          <w:szCs w:val="22"/>
        </w:rPr>
        <w:t>ma pracę domową, przyrządu i materiały, opanował wiadomości i umiejętności z poprzedniej lekcji, ma strój sportowy</w:t>
      </w:r>
      <w:r w:rsidR="00804A7A" w:rsidRPr="001C4E43">
        <w:rPr>
          <w:rFonts w:ascii="Arial" w:hAnsi="Arial" w:cs="Arial"/>
          <w:color w:val="auto"/>
          <w:sz w:val="22"/>
          <w:szCs w:val="22"/>
        </w:rPr>
        <w:t>)</w:t>
      </w:r>
      <w:r w:rsidR="000E721C" w:rsidRPr="001C4E43">
        <w:rPr>
          <w:rFonts w:ascii="Arial" w:hAnsi="Arial" w:cs="Arial"/>
          <w:color w:val="auto"/>
          <w:sz w:val="22"/>
          <w:szCs w:val="22"/>
        </w:rPr>
        <w:t>.</w:t>
      </w:r>
    </w:p>
    <w:p w:rsidR="00D73865" w:rsidRDefault="00804A7A" w:rsidP="006E2F3F">
      <w:pPr>
        <w:pStyle w:val="Default"/>
        <w:spacing w:line="276" w:lineRule="auto"/>
        <w:ind w:firstLine="567"/>
        <w:jc w:val="both"/>
        <w:rPr>
          <w:rFonts w:ascii="Arial" w:hAnsi="Arial" w:cs="Arial"/>
          <w:color w:val="auto"/>
          <w:sz w:val="22"/>
          <w:szCs w:val="22"/>
        </w:rPr>
      </w:pPr>
      <w:r w:rsidRPr="001C4E43">
        <w:rPr>
          <w:rFonts w:ascii="Arial" w:hAnsi="Arial" w:cs="Arial"/>
          <w:b/>
          <w:color w:val="auto"/>
          <w:sz w:val="22"/>
          <w:szCs w:val="22"/>
        </w:rPr>
        <w:t>2.</w:t>
      </w:r>
      <w:r w:rsidR="00D73865">
        <w:rPr>
          <w:rFonts w:ascii="Arial" w:hAnsi="Arial" w:cs="Arial"/>
          <w:b/>
          <w:color w:val="auto"/>
          <w:sz w:val="22"/>
          <w:szCs w:val="22"/>
        </w:rPr>
        <w:t xml:space="preserve"> </w:t>
      </w:r>
      <w:r w:rsidR="00D73865">
        <w:rPr>
          <w:rFonts w:ascii="Arial" w:hAnsi="Arial" w:cs="Arial"/>
          <w:color w:val="auto"/>
          <w:sz w:val="22"/>
          <w:szCs w:val="22"/>
        </w:rPr>
        <w:t>Uczniowi przysługuje co najmniej dwa nieprzygotowania „np.” bez podania przyczyny z wyłączeniem zajęć, na których odbywają się zapowiedziane kartkówki</w:t>
      </w:r>
      <w:r w:rsidR="00D73865">
        <w:rPr>
          <w:rFonts w:ascii="Arial" w:hAnsi="Arial" w:cs="Arial"/>
          <w:color w:val="auto"/>
          <w:sz w:val="22"/>
          <w:szCs w:val="22"/>
        </w:rPr>
        <w:br/>
      </w:r>
      <w:r w:rsidR="00D73865">
        <w:rPr>
          <w:rFonts w:ascii="Arial" w:hAnsi="Arial" w:cs="Arial"/>
          <w:color w:val="auto"/>
          <w:sz w:val="22"/>
          <w:szCs w:val="22"/>
        </w:rPr>
        <w:lastRenderedPageBreak/>
        <w:t>i sprawdziany. Uczeń zgłasza nieprzygotowanie „np.” na początku lekcji, a nauczyciel odnotowuje je w dzienniku elektronicznym.</w:t>
      </w:r>
      <w:r w:rsidRPr="001C4E43">
        <w:rPr>
          <w:rFonts w:ascii="Arial" w:hAnsi="Arial" w:cs="Arial"/>
          <w:color w:val="auto"/>
          <w:sz w:val="22"/>
          <w:szCs w:val="22"/>
        </w:rPr>
        <w:t xml:space="preserve"> </w:t>
      </w:r>
    </w:p>
    <w:p w:rsidR="00D73865" w:rsidRDefault="00D73865" w:rsidP="006E2F3F">
      <w:pPr>
        <w:pStyle w:val="Default"/>
        <w:spacing w:line="276" w:lineRule="auto"/>
        <w:ind w:firstLine="567"/>
        <w:jc w:val="both"/>
        <w:rPr>
          <w:rFonts w:ascii="Arial" w:hAnsi="Arial" w:cs="Arial"/>
          <w:color w:val="auto"/>
          <w:sz w:val="22"/>
          <w:szCs w:val="22"/>
        </w:rPr>
      </w:pPr>
      <w:r w:rsidRPr="00D73865">
        <w:rPr>
          <w:rFonts w:ascii="Arial" w:hAnsi="Arial" w:cs="Arial"/>
          <w:b/>
          <w:color w:val="auto"/>
          <w:sz w:val="22"/>
          <w:szCs w:val="22"/>
        </w:rPr>
        <w:t>3.</w:t>
      </w:r>
      <w:r>
        <w:rPr>
          <w:rFonts w:ascii="Arial" w:hAnsi="Arial" w:cs="Arial"/>
          <w:color w:val="auto"/>
          <w:sz w:val="22"/>
          <w:szCs w:val="22"/>
        </w:rPr>
        <w:t xml:space="preserve"> Za wzorowe wykonanie prac nadobowiązkowych nauczyciel może wystawić ocenę celującą.</w:t>
      </w:r>
    </w:p>
    <w:p w:rsidR="000E721C" w:rsidRPr="001C4E43" w:rsidRDefault="00D73865" w:rsidP="006E2F3F">
      <w:pPr>
        <w:pStyle w:val="Default"/>
        <w:spacing w:line="276" w:lineRule="auto"/>
        <w:ind w:firstLine="567"/>
        <w:jc w:val="both"/>
        <w:rPr>
          <w:rFonts w:ascii="Arial" w:hAnsi="Arial" w:cs="Arial"/>
          <w:color w:val="auto"/>
          <w:sz w:val="22"/>
          <w:szCs w:val="22"/>
        </w:rPr>
      </w:pPr>
      <w:r w:rsidRPr="00D73865">
        <w:rPr>
          <w:rFonts w:ascii="Arial" w:hAnsi="Arial" w:cs="Arial"/>
          <w:b/>
          <w:color w:val="auto"/>
          <w:sz w:val="22"/>
          <w:szCs w:val="22"/>
        </w:rPr>
        <w:t>4.</w:t>
      </w:r>
      <w:r>
        <w:rPr>
          <w:rFonts w:ascii="Arial" w:hAnsi="Arial" w:cs="Arial"/>
          <w:color w:val="auto"/>
          <w:sz w:val="22"/>
          <w:szCs w:val="22"/>
        </w:rPr>
        <w:t xml:space="preserve"> </w:t>
      </w:r>
      <w:r w:rsidR="00804A7A" w:rsidRPr="001C4E43">
        <w:rPr>
          <w:rFonts w:ascii="Arial" w:hAnsi="Arial" w:cs="Arial"/>
          <w:color w:val="auto"/>
          <w:sz w:val="22"/>
          <w:szCs w:val="22"/>
        </w:rPr>
        <w:t xml:space="preserve">Nauczyciele mają prawo określenia innych (nie wymienionych powyżej) form uzyskania oceny </w:t>
      </w:r>
      <w:r>
        <w:rPr>
          <w:rFonts w:ascii="Arial" w:hAnsi="Arial" w:cs="Arial"/>
          <w:color w:val="auto"/>
          <w:sz w:val="22"/>
          <w:szCs w:val="22"/>
        </w:rPr>
        <w:t>w</w:t>
      </w:r>
      <w:r w:rsidR="00804A7A" w:rsidRPr="001C4E43">
        <w:rPr>
          <w:rFonts w:ascii="Arial" w:hAnsi="Arial" w:cs="Arial"/>
          <w:color w:val="auto"/>
          <w:sz w:val="22"/>
          <w:szCs w:val="22"/>
        </w:rPr>
        <w:t>ynikającej ze specyfiki przedmiotu</w:t>
      </w:r>
      <w:r>
        <w:rPr>
          <w:rFonts w:ascii="Arial" w:hAnsi="Arial" w:cs="Arial"/>
          <w:color w:val="auto"/>
          <w:sz w:val="22"/>
          <w:szCs w:val="22"/>
        </w:rPr>
        <w:t>.</w:t>
      </w:r>
    </w:p>
    <w:p w:rsidR="00804A7A" w:rsidRPr="001C4E43" w:rsidRDefault="00D73865" w:rsidP="006E2F3F">
      <w:pPr>
        <w:ind w:firstLine="567"/>
        <w:jc w:val="both"/>
        <w:rPr>
          <w:rFonts w:ascii="Arial" w:hAnsi="Arial" w:cs="Arial"/>
          <w:noProof w:val="0"/>
        </w:rPr>
      </w:pPr>
      <w:r>
        <w:rPr>
          <w:rFonts w:ascii="Arial" w:hAnsi="Arial" w:cs="Arial"/>
          <w:b/>
          <w:noProof w:val="0"/>
        </w:rPr>
        <w:t>5</w:t>
      </w:r>
      <w:r w:rsidR="00804A7A" w:rsidRPr="001C4E43">
        <w:rPr>
          <w:rFonts w:ascii="Arial" w:hAnsi="Arial" w:cs="Arial"/>
          <w:noProof w:val="0"/>
        </w:rPr>
        <w:t>. W całym cyklu kształcenia może nastąpić sprawdzanie wyni</w:t>
      </w:r>
      <w:r w:rsidR="000E721C" w:rsidRPr="001C4E43">
        <w:rPr>
          <w:rFonts w:ascii="Arial" w:hAnsi="Arial" w:cs="Arial"/>
          <w:noProof w:val="0"/>
        </w:rPr>
        <w:t>ków nauczania wyznaczone przez d</w:t>
      </w:r>
      <w:r w:rsidR="00804A7A" w:rsidRPr="001C4E43">
        <w:rPr>
          <w:rFonts w:ascii="Arial" w:hAnsi="Arial" w:cs="Arial"/>
          <w:noProof w:val="0"/>
        </w:rPr>
        <w:t>yrektora szkoły, na przykład testy standaryzowane (test kompetencji ucznia).</w:t>
      </w:r>
    </w:p>
    <w:p w:rsidR="00804A7A" w:rsidRPr="001C4E43" w:rsidRDefault="00804A7A" w:rsidP="006E2F3F">
      <w:pPr>
        <w:pStyle w:val="Default"/>
        <w:spacing w:line="276" w:lineRule="auto"/>
        <w:ind w:firstLine="567"/>
        <w:jc w:val="both"/>
        <w:rPr>
          <w:rFonts w:ascii="Arial" w:hAnsi="Arial" w:cs="Arial"/>
          <w:color w:val="auto"/>
          <w:sz w:val="22"/>
          <w:szCs w:val="22"/>
        </w:rPr>
      </w:pPr>
    </w:p>
    <w:p w:rsidR="00804A7A" w:rsidRPr="001C4E43" w:rsidRDefault="00D73865" w:rsidP="006E2F3F">
      <w:pPr>
        <w:pStyle w:val="Default"/>
        <w:spacing w:line="276" w:lineRule="auto"/>
        <w:ind w:firstLine="567"/>
        <w:jc w:val="both"/>
        <w:rPr>
          <w:rFonts w:ascii="Arial" w:hAnsi="Arial" w:cs="Arial"/>
          <w:color w:val="auto"/>
          <w:sz w:val="22"/>
          <w:szCs w:val="22"/>
        </w:rPr>
      </w:pPr>
      <w:r>
        <w:rPr>
          <w:rFonts w:ascii="Arial" w:hAnsi="Arial" w:cs="Arial"/>
          <w:b/>
          <w:color w:val="auto"/>
          <w:sz w:val="22"/>
          <w:szCs w:val="22"/>
        </w:rPr>
        <w:t>6</w:t>
      </w:r>
      <w:r w:rsidR="00804A7A" w:rsidRPr="001C4E43">
        <w:rPr>
          <w:rFonts w:ascii="Arial" w:hAnsi="Arial" w:cs="Arial"/>
          <w:color w:val="auto"/>
          <w:sz w:val="22"/>
          <w:szCs w:val="22"/>
        </w:rPr>
        <w:t xml:space="preserve">. </w:t>
      </w:r>
      <w:r w:rsidR="00804A7A" w:rsidRPr="00D73865">
        <w:rPr>
          <w:rFonts w:ascii="Arial" w:hAnsi="Arial" w:cs="Arial"/>
          <w:b/>
          <w:color w:val="auto"/>
          <w:sz w:val="22"/>
          <w:szCs w:val="22"/>
        </w:rPr>
        <w:t>Przyjmuje się następującą ilość ocen w semestrze</w:t>
      </w:r>
      <w:r w:rsidR="00804A7A" w:rsidRPr="001C4E43">
        <w:rPr>
          <w:rFonts w:ascii="Arial" w:hAnsi="Arial" w:cs="Arial"/>
          <w:color w:val="auto"/>
          <w:sz w:val="22"/>
          <w:szCs w:val="22"/>
        </w:rPr>
        <w:t xml:space="preserve"> dla przedmiotów realizowanych</w:t>
      </w:r>
      <w:r>
        <w:rPr>
          <w:rFonts w:ascii="Arial" w:hAnsi="Arial" w:cs="Arial"/>
          <w:color w:val="auto"/>
          <w:sz w:val="22"/>
          <w:szCs w:val="22"/>
        </w:rPr>
        <w:t xml:space="preserve"> </w:t>
      </w:r>
      <w:r w:rsidR="00804A7A" w:rsidRPr="001C4E43">
        <w:rPr>
          <w:rFonts w:ascii="Arial" w:hAnsi="Arial" w:cs="Arial"/>
          <w:color w:val="auto"/>
          <w:sz w:val="22"/>
          <w:szCs w:val="22"/>
        </w:rPr>
        <w:t>w wymiarze tygodniowym:</w:t>
      </w:r>
    </w:p>
    <w:p w:rsidR="00804A7A" w:rsidRPr="001C4E43" w:rsidRDefault="00804A7A" w:rsidP="004B0FCD">
      <w:pPr>
        <w:pStyle w:val="Default"/>
        <w:numPr>
          <w:ilvl w:val="0"/>
          <w:numId w:val="175"/>
        </w:numPr>
        <w:spacing w:line="276" w:lineRule="auto"/>
        <w:ind w:left="284" w:hanging="284"/>
        <w:jc w:val="both"/>
        <w:rPr>
          <w:rFonts w:ascii="Arial" w:hAnsi="Arial" w:cs="Arial"/>
          <w:color w:val="auto"/>
          <w:sz w:val="22"/>
          <w:szCs w:val="22"/>
        </w:rPr>
      </w:pPr>
      <w:r w:rsidRPr="001C4E43">
        <w:rPr>
          <w:rFonts w:ascii="Arial" w:hAnsi="Arial" w:cs="Arial"/>
          <w:color w:val="auto"/>
          <w:sz w:val="22"/>
          <w:szCs w:val="22"/>
        </w:rPr>
        <w:t>jedna godzina tygodniowo- minimum 3 oceny</w:t>
      </w:r>
      <w:r w:rsidR="000E721C" w:rsidRPr="001C4E43">
        <w:rPr>
          <w:rFonts w:ascii="Arial" w:hAnsi="Arial" w:cs="Arial"/>
          <w:color w:val="auto"/>
          <w:sz w:val="22"/>
          <w:szCs w:val="22"/>
        </w:rPr>
        <w:t>;</w:t>
      </w:r>
    </w:p>
    <w:p w:rsidR="00804A7A" w:rsidRPr="001C4E43" w:rsidRDefault="00804A7A" w:rsidP="004B0FCD">
      <w:pPr>
        <w:pStyle w:val="Default"/>
        <w:numPr>
          <w:ilvl w:val="0"/>
          <w:numId w:val="175"/>
        </w:numPr>
        <w:spacing w:line="276" w:lineRule="auto"/>
        <w:ind w:left="284" w:hanging="284"/>
        <w:jc w:val="both"/>
        <w:rPr>
          <w:rFonts w:ascii="Arial" w:hAnsi="Arial" w:cs="Arial"/>
          <w:color w:val="auto"/>
          <w:sz w:val="22"/>
          <w:szCs w:val="22"/>
        </w:rPr>
      </w:pPr>
      <w:r w:rsidRPr="001C4E43">
        <w:rPr>
          <w:rFonts w:ascii="Arial" w:hAnsi="Arial" w:cs="Arial"/>
          <w:color w:val="auto"/>
          <w:sz w:val="22"/>
          <w:szCs w:val="22"/>
        </w:rPr>
        <w:t>dwie godziny tygodniowo- minimum 4  oceny</w:t>
      </w:r>
      <w:r w:rsidR="000E721C" w:rsidRPr="001C4E43">
        <w:rPr>
          <w:rFonts w:ascii="Arial" w:hAnsi="Arial" w:cs="Arial"/>
          <w:color w:val="auto"/>
          <w:sz w:val="22"/>
          <w:szCs w:val="22"/>
        </w:rPr>
        <w:t>;</w:t>
      </w:r>
    </w:p>
    <w:p w:rsidR="00804A7A" w:rsidRPr="001C4E43" w:rsidRDefault="00804A7A" w:rsidP="004B0FCD">
      <w:pPr>
        <w:pStyle w:val="Default"/>
        <w:numPr>
          <w:ilvl w:val="0"/>
          <w:numId w:val="175"/>
        </w:numPr>
        <w:spacing w:line="276" w:lineRule="auto"/>
        <w:ind w:left="284" w:hanging="284"/>
        <w:jc w:val="both"/>
        <w:rPr>
          <w:rFonts w:ascii="Arial" w:hAnsi="Arial" w:cs="Arial"/>
          <w:color w:val="auto"/>
          <w:sz w:val="22"/>
          <w:szCs w:val="22"/>
        </w:rPr>
      </w:pPr>
      <w:r w:rsidRPr="001C4E43">
        <w:rPr>
          <w:rFonts w:ascii="Arial" w:hAnsi="Arial" w:cs="Arial"/>
          <w:color w:val="auto"/>
          <w:sz w:val="22"/>
          <w:szCs w:val="22"/>
        </w:rPr>
        <w:t>trzy godziny tygodniowo- minimum 5 ocen</w:t>
      </w:r>
      <w:r w:rsidR="000E721C" w:rsidRPr="001C4E43">
        <w:rPr>
          <w:rFonts w:ascii="Arial" w:hAnsi="Arial" w:cs="Arial"/>
          <w:color w:val="auto"/>
          <w:sz w:val="22"/>
          <w:szCs w:val="22"/>
        </w:rPr>
        <w:t>;</w:t>
      </w:r>
    </w:p>
    <w:p w:rsidR="00804A7A" w:rsidRPr="001C4E43" w:rsidRDefault="00804A7A" w:rsidP="004B0FCD">
      <w:pPr>
        <w:pStyle w:val="Default"/>
        <w:numPr>
          <w:ilvl w:val="0"/>
          <w:numId w:val="175"/>
        </w:numPr>
        <w:spacing w:line="276" w:lineRule="auto"/>
        <w:ind w:left="284" w:hanging="284"/>
        <w:jc w:val="both"/>
        <w:rPr>
          <w:rFonts w:ascii="Arial" w:hAnsi="Arial" w:cs="Arial"/>
          <w:color w:val="auto"/>
          <w:sz w:val="22"/>
          <w:szCs w:val="22"/>
        </w:rPr>
      </w:pPr>
      <w:r w:rsidRPr="001C4E43">
        <w:rPr>
          <w:rFonts w:ascii="Arial" w:hAnsi="Arial" w:cs="Arial"/>
          <w:color w:val="auto"/>
          <w:sz w:val="22"/>
          <w:szCs w:val="22"/>
        </w:rPr>
        <w:t>cztery i więcej godziny tygodniowo- minimum 6 ocen</w:t>
      </w:r>
      <w:r w:rsidR="000E721C" w:rsidRPr="001C4E43">
        <w:rPr>
          <w:rFonts w:ascii="Arial" w:hAnsi="Arial" w:cs="Arial"/>
          <w:color w:val="auto"/>
          <w:sz w:val="22"/>
          <w:szCs w:val="22"/>
        </w:rPr>
        <w:t>.</w:t>
      </w:r>
    </w:p>
    <w:p w:rsidR="00804A7A" w:rsidRPr="001C4E43" w:rsidRDefault="00804A7A" w:rsidP="00804A7A">
      <w:pPr>
        <w:pStyle w:val="Default"/>
        <w:spacing w:line="276" w:lineRule="auto"/>
        <w:jc w:val="both"/>
        <w:rPr>
          <w:rFonts w:ascii="Arial" w:hAnsi="Arial" w:cs="Arial"/>
          <w:color w:val="auto"/>
          <w:sz w:val="22"/>
          <w:szCs w:val="22"/>
        </w:rPr>
      </w:pPr>
    </w:p>
    <w:p w:rsidR="00804A7A" w:rsidRPr="001C4E43" w:rsidRDefault="00D73865" w:rsidP="00804A7A">
      <w:pPr>
        <w:pStyle w:val="Default"/>
        <w:spacing w:line="276" w:lineRule="auto"/>
        <w:ind w:firstLine="709"/>
        <w:jc w:val="both"/>
        <w:rPr>
          <w:rFonts w:ascii="Arial" w:hAnsi="Arial" w:cs="Arial"/>
          <w:color w:val="auto"/>
          <w:sz w:val="22"/>
          <w:szCs w:val="22"/>
        </w:rPr>
      </w:pPr>
      <w:r>
        <w:rPr>
          <w:rFonts w:ascii="Arial" w:hAnsi="Arial" w:cs="Arial"/>
          <w:b/>
          <w:color w:val="auto"/>
          <w:sz w:val="22"/>
          <w:szCs w:val="22"/>
        </w:rPr>
        <w:t>7</w:t>
      </w:r>
      <w:r w:rsidR="00804A7A" w:rsidRPr="001C4E43">
        <w:rPr>
          <w:rFonts w:ascii="Arial" w:hAnsi="Arial" w:cs="Arial"/>
          <w:color w:val="auto"/>
          <w:sz w:val="22"/>
          <w:szCs w:val="22"/>
        </w:rPr>
        <w:t xml:space="preserve">. </w:t>
      </w:r>
      <w:r w:rsidR="00804A7A" w:rsidRPr="00D73865">
        <w:rPr>
          <w:rFonts w:ascii="Arial" w:hAnsi="Arial" w:cs="Arial"/>
          <w:b/>
          <w:color w:val="auto"/>
          <w:sz w:val="22"/>
          <w:szCs w:val="22"/>
        </w:rPr>
        <w:t>Przy ocenianiu prac pisemnych</w:t>
      </w:r>
      <w:r w:rsidR="00804A7A" w:rsidRPr="001C4E43">
        <w:rPr>
          <w:rFonts w:ascii="Arial" w:hAnsi="Arial" w:cs="Arial"/>
          <w:color w:val="auto"/>
          <w:sz w:val="22"/>
          <w:szCs w:val="22"/>
        </w:rPr>
        <w:t xml:space="preserve"> nauczyciel stosuje następujące zasady przeliczania punktów na ocenę: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0% - 30% - niedostateczny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31% - 50% - dopuszczający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51% - 75% - dostateczny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76% - 90% - dobry </w:t>
      </w:r>
    </w:p>
    <w:p w:rsidR="00804A7A" w:rsidRPr="001C4E43" w:rsidRDefault="006E2F3F" w:rsidP="00804A7A">
      <w:pPr>
        <w:pStyle w:val="Default"/>
        <w:tabs>
          <w:tab w:val="left" w:pos="3210"/>
        </w:tabs>
        <w:spacing w:line="276" w:lineRule="auto"/>
        <w:jc w:val="both"/>
        <w:rPr>
          <w:rFonts w:ascii="Arial" w:hAnsi="Arial" w:cs="Arial"/>
          <w:color w:val="auto"/>
          <w:sz w:val="22"/>
          <w:szCs w:val="22"/>
        </w:rPr>
      </w:pPr>
      <w:r>
        <w:rPr>
          <w:rFonts w:ascii="Arial" w:hAnsi="Arial" w:cs="Arial"/>
          <w:color w:val="auto"/>
          <w:sz w:val="22"/>
          <w:szCs w:val="22"/>
        </w:rPr>
        <w:t xml:space="preserve">           </w:t>
      </w:r>
      <w:r w:rsidR="00804A7A" w:rsidRPr="001C4E43">
        <w:rPr>
          <w:rFonts w:ascii="Arial" w:hAnsi="Arial" w:cs="Arial"/>
          <w:color w:val="auto"/>
          <w:sz w:val="22"/>
          <w:szCs w:val="22"/>
        </w:rPr>
        <w:t xml:space="preserve">91% - 100% - bardzo dobry </w:t>
      </w:r>
      <w:r w:rsidR="00804A7A" w:rsidRPr="001C4E43">
        <w:rPr>
          <w:rFonts w:ascii="Arial" w:hAnsi="Arial" w:cs="Arial"/>
          <w:color w:val="auto"/>
          <w:sz w:val="22"/>
          <w:szCs w:val="22"/>
        </w:rPr>
        <w:tab/>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ocena bardzo dobra +  zadanie dodatkowe  - celujący</w:t>
      </w:r>
    </w:p>
    <w:p w:rsidR="00804A7A" w:rsidRPr="001C4E43" w:rsidRDefault="00804A7A" w:rsidP="00804A7A">
      <w:pPr>
        <w:pStyle w:val="Default"/>
        <w:spacing w:line="276" w:lineRule="auto"/>
        <w:ind w:firstLine="709"/>
        <w:jc w:val="both"/>
        <w:rPr>
          <w:rFonts w:ascii="Arial" w:hAnsi="Arial" w:cs="Arial"/>
          <w:color w:val="auto"/>
          <w:sz w:val="22"/>
          <w:szCs w:val="22"/>
        </w:rPr>
      </w:pPr>
    </w:p>
    <w:p w:rsidR="00804A7A" w:rsidRPr="001C4E43" w:rsidRDefault="00D73865" w:rsidP="00804A7A">
      <w:pPr>
        <w:pStyle w:val="Default"/>
        <w:spacing w:line="276" w:lineRule="auto"/>
        <w:ind w:firstLine="709"/>
        <w:jc w:val="both"/>
        <w:rPr>
          <w:rFonts w:ascii="Arial" w:hAnsi="Arial" w:cs="Arial"/>
          <w:color w:val="auto"/>
          <w:sz w:val="22"/>
          <w:szCs w:val="22"/>
        </w:rPr>
      </w:pPr>
      <w:r>
        <w:rPr>
          <w:rFonts w:ascii="Arial" w:hAnsi="Arial" w:cs="Arial"/>
          <w:b/>
          <w:color w:val="auto"/>
          <w:sz w:val="22"/>
          <w:szCs w:val="22"/>
        </w:rPr>
        <w:t>8</w:t>
      </w:r>
      <w:r w:rsidR="00804A7A" w:rsidRPr="001C4E43">
        <w:rPr>
          <w:rFonts w:ascii="Arial" w:hAnsi="Arial" w:cs="Arial"/>
          <w:b/>
          <w:color w:val="auto"/>
          <w:sz w:val="22"/>
          <w:szCs w:val="22"/>
        </w:rPr>
        <w:t>.</w:t>
      </w:r>
      <w:r w:rsidR="00804A7A" w:rsidRPr="001C4E43">
        <w:rPr>
          <w:rFonts w:ascii="Arial" w:hAnsi="Arial" w:cs="Arial"/>
          <w:color w:val="auto"/>
          <w:sz w:val="22"/>
          <w:szCs w:val="22"/>
        </w:rPr>
        <w:t xml:space="preserve"> Przy ocenianiu prac pisemnych uczniów mających obniżone kryteria oceniania (zalecane w opinii PPP), nauczyciel stosuje następujące zasady przeliczania punktów na ocenę: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poniżej 19% możliwych do uzyskania punktów - niedostateczny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20% - 39% - dopuszczający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40% - 54% - dostateczny </w:t>
      </w:r>
    </w:p>
    <w:p w:rsidR="00804A7A" w:rsidRPr="001C4E43"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55% - 70% - dobry </w:t>
      </w:r>
    </w:p>
    <w:p w:rsidR="00804A7A" w:rsidRPr="001C4E43" w:rsidRDefault="006E2F3F" w:rsidP="00804A7A">
      <w:pPr>
        <w:pStyle w:val="Default"/>
        <w:tabs>
          <w:tab w:val="left" w:pos="3210"/>
        </w:tabs>
        <w:spacing w:line="276" w:lineRule="auto"/>
        <w:jc w:val="both"/>
        <w:rPr>
          <w:rFonts w:ascii="Arial" w:hAnsi="Arial" w:cs="Arial"/>
          <w:color w:val="auto"/>
          <w:sz w:val="22"/>
          <w:szCs w:val="22"/>
        </w:rPr>
      </w:pPr>
      <w:r>
        <w:rPr>
          <w:rFonts w:ascii="Arial" w:hAnsi="Arial" w:cs="Arial"/>
          <w:color w:val="auto"/>
          <w:sz w:val="22"/>
          <w:szCs w:val="22"/>
        </w:rPr>
        <w:t xml:space="preserve">           </w:t>
      </w:r>
      <w:r w:rsidR="00804A7A" w:rsidRPr="001C4E43">
        <w:rPr>
          <w:rFonts w:ascii="Arial" w:hAnsi="Arial" w:cs="Arial"/>
          <w:color w:val="auto"/>
          <w:sz w:val="22"/>
          <w:szCs w:val="22"/>
        </w:rPr>
        <w:t xml:space="preserve">71% - 89% - bardzo dobry </w:t>
      </w:r>
      <w:r w:rsidR="00804A7A" w:rsidRPr="001C4E43">
        <w:rPr>
          <w:rFonts w:ascii="Arial" w:hAnsi="Arial" w:cs="Arial"/>
          <w:color w:val="auto"/>
          <w:sz w:val="22"/>
          <w:szCs w:val="22"/>
        </w:rPr>
        <w:tab/>
      </w:r>
    </w:p>
    <w:p w:rsidR="00804A7A" w:rsidRDefault="00804A7A" w:rsidP="00804A7A">
      <w:pPr>
        <w:pStyle w:val="Default"/>
        <w:spacing w:line="276" w:lineRule="auto"/>
        <w:jc w:val="both"/>
        <w:rPr>
          <w:rFonts w:ascii="Arial" w:hAnsi="Arial" w:cs="Arial"/>
          <w:color w:val="auto"/>
          <w:sz w:val="22"/>
          <w:szCs w:val="22"/>
        </w:rPr>
      </w:pPr>
      <w:r w:rsidRPr="001C4E43">
        <w:rPr>
          <w:rFonts w:ascii="Arial" w:hAnsi="Arial" w:cs="Arial"/>
          <w:color w:val="auto"/>
          <w:sz w:val="22"/>
          <w:szCs w:val="22"/>
        </w:rPr>
        <w:tab/>
        <w:t xml:space="preserve">90% - 100% - celujący </w:t>
      </w:r>
    </w:p>
    <w:p w:rsidR="00D73865" w:rsidRPr="001C4E43" w:rsidRDefault="00D73865" w:rsidP="00804A7A">
      <w:pPr>
        <w:pStyle w:val="Default"/>
        <w:spacing w:line="276" w:lineRule="auto"/>
        <w:jc w:val="both"/>
        <w:rPr>
          <w:rFonts w:ascii="Arial" w:hAnsi="Arial" w:cs="Arial"/>
          <w:color w:val="auto"/>
          <w:sz w:val="22"/>
          <w:szCs w:val="22"/>
        </w:rPr>
      </w:pPr>
    </w:p>
    <w:p w:rsidR="00D73865" w:rsidRDefault="00D73865" w:rsidP="00D73865">
      <w:pPr>
        <w:pStyle w:val="Default"/>
        <w:numPr>
          <w:ilvl w:val="1"/>
          <w:numId w:val="178"/>
        </w:numPr>
        <w:tabs>
          <w:tab w:val="clear" w:pos="1304"/>
        </w:tabs>
        <w:spacing w:line="276" w:lineRule="auto"/>
        <w:ind w:left="0" w:firstLine="142"/>
        <w:jc w:val="both"/>
        <w:rPr>
          <w:rFonts w:ascii="Arial" w:hAnsi="Arial" w:cs="Arial"/>
          <w:color w:val="C0504D" w:themeColor="accent2"/>
          <w:sz w:val="22"/>
          <w:szCs w:val="22"/>
        </w:rPr>
      </w:pPr>
      <w:r>
        <w:rPr>
          <w:rFonts w:ascii="Arial" w:hAnsi="Arial" w:cs="Arial"/>
          <w:color w:val="auto"/>
          <w:sz w:val="22"/>
          <w:szCs w:val="22"/>
        </w:rPr>
        <w:t xml:space="preserve">W </w:t>
      </w:r>
      <w:r w:rsidRPr="00E535B6">
        <w:rPr>
          <w:rFonts w:ascii="Arial" w:hAnsi="Arial" w:cs="Arial"/>
          <w:color w:val="auto"/>
          <w:sz w:val="22"/>
          <w:szCs w:val="22"/>
        </w:rPr>
        <w:t>nauczaniu dzieci z  orzeczeniem Poradni Psychologiczno - Pedagogicznej możliwości ucznia są punktem wyjścia do formułowania wymagań, dlatego ocenia się przede wszystkim postępy i wkład pracy oraz wysiłek włożony w przyswojenie wiadomości przez danego ucznia</w:t>
      </w:r>
      <w:r w:rsidRPr="00143F34">
        <w:rPr>
          <w:rFonts w:ascii="Arial" w:hAnsi="Arial" w:cs="Arial"/>
          <w:color w:val="C0504D" w:themeColor="accent2"/>
          <w:sz w:val="22"/>
          <w:szCs w:val="22"/>
        </w:rPr>
        <w:t>.</w:t>
      </w:r>
    </w:p>
    <w:p w:rsidR="00804A7A" w:rsidRPr="001C4E43" w:rsidRDefault="00804A7A" w:rsidP="00D73865">
      <w:pPr>
        <w:pStyle w:val="Default"/>
        <w:jc w:val="both"/>
        <w:rPr>
          <w:rFonts w:ascii="Arial" w:hAnsi="Arial" w:cs="Arial"/>
          <w:color w:val="auto"/>
          <w:sz w:val="22"/>
          <w:szCs w:val="22"/>
        </w:rPr>
      </w:pPr>
    </w:p>
    <w:p w:rsidR="00804A7A" w:rsidRPr="001C4E43" w:rsidRDefault="00D73865" w:rsidP="00962922">
      <w:pPr>
        <w:autoSpaceDE w:val="0"/>
        <w:autoSpaceDN w:val="0"/>
        <w:adjustRightInd w:val="0"/>
        <w:ind w:firstLine="720"/>
        <w:jc w:val="both"/>
        <w:rPr>
          <w:rFonts w:ascii="Arial" w:hAnsi="Arial" w:cs="Arial"/>
        </w:rPr>
      </w:pPr>
      <w:r>
        <w:rPr>
          <w:rFonts w:ascii="Arial" w:hAnsi="Arial" w:cs="Arial"/>
          <w:b/>
        </w:rPr>
        <w:t>9</w:t>
      </w:r>
      <w:r w:rsidR="00804A7A" w:rsidRPr="001C4E43">
        <w:rPr>
          <w:rFonts w:ascii="Arial" w:hAnsi="Arial" w:cs="Arial"/>
        </w:rPr>
        <w:t>. Zapowiedziane sprawdziany nie powinny być bez szczególnie ważnych powodów przekładane. Zmiana terminu sprawdzianu może się odbyć, w uzasadnionych przypadkach, na życzenie uczniów (z co najmniej z jednodniowym wyprzedzeniem), z zastrzeżeniem, że może to być trzeci sprawdzian w tygodniu.</w:t>
      </w:r>
    </w:p>
    <w:p w:rsidR="00804A7A" w:rsidRPr="001C4E43" w:rsidRDefault="00804A7A" w:rsidP="00962922">
      <w:pPr>
        <w:autoSpaceDE w:val="0"/>
        <w:autoSpaceDN w:val="0"/>
        <w:adjustRightInd w:val="0"/>
        <w:ind w:left="720"/>
        <w:jc w:val="both"/>
        <w:rPr>
          <w:rFonts w:ascii="Arial" w:hAnsi="Arial" w:cs="Arial"/>
          <w:noProof w:val="0"/>
        </w:rPr>
      </w:pPr>
    </w:p>
    <w:p w:rsidR="00804A7A" w:rsidRPr="001C4E43" w:rsidRDefault="00D73865" w:rsidP="00962922">
      <w:pPr>
        <w:autoSpaceDE w:val="0"/>
        <w:autoSpaceDN w:val="0"/>
        <w:adjustRightInd w:val="0"/>
        <w:ind w:firstLine="709"/>
        <w:jc w:val="both"/>
        <w:rPr>
          <w:rFonts w:ascii="Arial" w:hAnsi="Arial" w:cs="Arial"/>
          <w:noProof w:val="0"/>
        </w:rPr>
      </w:pPr>
      <w:r>
        <w:rPr>
          <w:rFonts w:ascii="Arial" w:hAnsi="Arial" w:cs="Arial"/>
          <w:b/>
        </w:rPr>
        <w:t>10</w:t>
      </w:r>
      <w:r w:rsidR="00804A7A" w:rsidRPr="001C4E43">
        <w:rPr>
          <w:rFonts w:ascii="Arial" w:hAnsi="Arial" w:cs="Arial"/>
        </w:rPr>
        <w:t xml:space="preserve">. </w:t>
      </w:r>
      <w:r w:rsidR="00804A7A" w:rsidRPr="001C4E43">
        <w:rPr>
          <w:rFonts w:ascii="Arial" w:hAnsi="Arial" w:cs="Arial"/>
          <w:noProof w:val="0"/>
        </w:rPr>
        <w:t xml:space="preserve">Sprawdzian powinien być zapowiedziany przez nauczyciela z tygodniowym wyprzedzeniem i nie może być przeprowadzony w pierwszym dniu nauki </w:t>
      </w:r>
      <w:r w:rsidR="00804A7A" w:rsidRPr="001C4E43">
        <w:rPr>
          <w:rFonts w:ascii="Arial" w:hAnsi="Arial" w:cs="Arial"/>
          <w:noProof w:val="0"/>
        </w:rPr>
        <w:br/>
        <w:t xml:space="preserve">po przerwie międzysemestralnej i dłuższych przerwach świątecznych. </w:t>
      </w:r>
    </w:p>
    <w:p w:rsidR="00804A7A" w:rsidRPr="001C4E43" w:rsidRDefault="00804A7A" w:rsidP="00962922">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D73865">
        <w:rPr>
          <w:rFonts w:ascii="Arial" w:hAnsi="Arial" w:cs="Arial"/>
          <w:b/>
          <w:noProof w:val="0"/>
        </w:rPr>
        <w:t>1</w:t>
      </w:r>
      <w:r w:rsidR="007D4045">
        <w:rPr>
          <w:rFonts w:ascii="Arial" w:hAnsi="Arial" w:cs="Arial"/>
          <w:noProof w:val="0"/>
        </w:rPr>
        <w:t xml:space="preserve">. Nauczyciel </w:t>
      </w:r>
      <w:r w:rsidRPr="001C4E43">
        <w:rPr>
          <w:rFonts w:ascii="Arial" w:hAnsi="Arial" w:cs="Arial"/>
          <w:noProof w:val="0"/>
        </w:rPr>
        <w:t>zobowiązany jest podać zakres materia</w:t>
      </w:r>
      <w:r w:rsidR="007D4045">
        <w:rPr>
          <w:rFonts w:ascii="Arial" w:hAnsi="Arial" w:cs="Arial"/>
          <w:noProof w:val="0"/>
        </w:rPr>
        <w:t>łu, który obejmuje sprawdzian</w:t>
      </w:r>
      <w:r w:rsidRPr="001C4E43">
        <w:rPr>
          <w:rFonts w:ascii="Arial" w:hAnsi="Arial" w:cs="Arial"/>
          <w:noProof w:val="0"/>
        </w:rPr>
        <w:t>.</w:t>
      </w:r>
      <w:r w:rsidR="007D4045">
        <w:rPr>
          <w:rFonts w:ascii="Arial" w:hAnsi="Arial" w:cs="Arial"/>
          <w:noProof w:val="0"/>
        </w:rPr>
        <w:t xml:space="preserve"> Zakres wymaganej na sprawdzianie wiedzy i umiejętności musi obejmować około 75% wymagań podstawowych.</w:t>
      </w:r>
      <w:r w:rsidRPr="001C4E43">
        <w:rPr>
          <w:rFonts w:ascii="Arial" w:hAnsi="Arial" w:cs="Arial"/>
          <w:noProof w:val="0"/>
        </w:rPr>
        <w:t xml:space="preserve"> </w:t>
      </w:r>
    </w:p>
    <w:p w:rsidR="00804A7A" w:rsidRPr="001C4E43" w:rsidRDefault="00804A7A" w:rsidP="00962922">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D73865">
        <w:rPr>
          <w:rFonts w:ascii="Arial" w:hAnsi="Arial" w:cs="Arial"/>
          <w:b/>
          <w:noProof w:val="0"/>
        </w:rPr>
        <w:t>2</w:t>
      </w:r>
      <w:r w:rsidRPr="001C4E43">
        <w:rPr>
          <w:rFonts w:ascii="Arial" w:hAnsi="Arial" w:cs="Arial"/>
          <w:noProof w:val="0"/>
        </w:rPr>
        <w:t xml:space="preserve">. Na sprawdzianie nauczyciel zobowiązany jest podać  punktację zadań </w:t>
      </w:r>
      <w:r w:rsidRPr="001C4E43">
        <w:rPr>
          <w:rFonts w:ascii="Arial" w:hAnsi="Arial" w:cs="Arial"/>
          <w:noProof w:val="0"/>
        </w:rPr>
        <w:br/>
        <w:t>i liczbę punktów na poszczególne oceny.</w:t>
      </w:r>
    </w:p>
    <w:p w:rsidR="00804A7A" w:rsidRPr="001C4E43" w:rsidRDefault="00804A7A" w:rsidP="00962922">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20"/>
        <w:jc w:val="both"/>
        <w:rPr>
          <w:rFonts w:ascii="Arial" w:hAnsi="Arial" w:cs="Arial"/>
          <w:noProof w:val="0"/>
        </w:rPr>
      </w:pPr>
      <w:r w:rsidRPr="001C4E43">
        <w:rPr>
          <w:rFonts w:ascii="Arial" w:hAnsi="Arial" w:cs="Arial"/>
          <w:b/>
          <w:noProof w:val="0"/>
        </w:rPr>
        <w:t>1</w:t>
      </w:r>
      <w:r w:rsidR="007D4045">
        <w:rPr>
          <w:rFonts w:ascii="Arial" w:hAnsi="Arial" w:cs="Arial"/>
          <w:b/>
          <w:noProof w:val="0"/>
        </w:rPr>
        <w:t>3</w:t>
      </w:r>
      <w:r w:rsidRPr="001C4E43">
        <w:rPr>
          <w:rFonts w:ascii="Arial" w:hAnsi="Arial" w:cs="Arial"/>
          <w:noProof w:val="0"/>
        </w:rPr>
        <w:t xml:space="preserve">. </w:t>
      </w:r>
      <w:r w:rsidR="007D4045">
        <w:rPr>
          <w:rFonts w:ascii="Arial" w:hAnsi="Arial" w:cs="Arial"/>
          <w:noProof w:val="0"/>
        </w:rPr>
        <w:t>Kartkówka jest bieżącym sprawdzianem wiadomości i umiejętności, może obejmować wiadomości co najwyżej z trzech ostatnich lekcji.</w:t>
      </w:r>
    </w:p>
    <w:p w:rsidR="00804A7A" w:rsidRPr="001C4E43" w:rsidRDefault="00804A7A" w:rsidP="00962922">
      <w:pPr>
        <w:autoSpaceDE w:val="0"/>
        <w:autoSpaceDN w:val="0"/>
        <w:adjustRightInd w:val="0"/>
        <w:ind w:firstLine="720"/>
        <w:jc w:val="both"/>
        <w:rPr>
          <w:rFonts w:ascii="Arial" w:hAnsi="Arial" w:cs="Arial"/>
          <w:noProof w:val="0"/>
          <w:color w:val="00B05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7D4045">
        <w:rPr>
          <w:rFonts w:ascii="Arial" w:hAnsi="Arial" w:cs="Arial"/>
          <w:b/>
          <w:noProof w:val="0"/>
        </w:rPr>
        <w:t>4</w:t>
      </w:r>
      <w:r w:rsidR="007D4045">
        <w:rPr>
          <w:rFonts w:ascii="Arial" w:hAnsi="Arial" w:cs="Arial"/>
          <w:noProof w:val="0"/>
        </w:rPr>
        <w:t xml:space="preserve">. W przypadku zapowiedzianej kartkówki zgłoszenie przez ucznia nieprzygotowania nie zwalnia go z obowiązku jej  napisania </w:t>
      </w:r>
    </w:p>
    <w:p w:rsidR="00804A7A" w:rsidRPr="001C4E43" w:rsidRDefault="00804A7A" w:rsidP="00962922">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7D4045">
        <w:rPr>
          <w:rFonts w:ascii="Arial" w:hAnsi="Arial" w:cs="Arial"/>
          <w:b/>
          <w:noProof w:val="0"/>
        </w:rPr>
        <w:t>5</w:t>
      </w:r>
      <w:r w:rsidRPr="001C4E43">
        <w:rPr>
          <w:rFonts w:ascii="Arial" w:hAnsi="Arial" w:cs="Arial"/>
          <w:noProof w:val="0"/>
        </w:rPr>
        <w:t xml:space="preserve">. </w:t>
      </w:r>
      <w:r w:rsidR="007D4045">
        <w:rPr>
          <w:rFonts w:ascii="Arial" w:hAnsi="Arial" w:cs="Arial"/>
          <w:noProof w:val="0"/>
        </w:rPr>
        <w:t>W tygodniu nie mogą odbywać się więcej niż dwa sprawdziany, a w jednym dniu więcej niż jeden sprawdzian</w:t>
      </w:r>
      <w:r w:rsidRPr="001C4E43">
        <w:rPr>
          <w:rFonts w:ascii="Arial" w:hAnsi="Arial" w:cs="Arial"/>
          <w:noProof w:val="0"/>
        </w:rPr>
        <w:t>.</w:t>
      </w:r>
    </w:p>
    <w:p w:rsidR="00804A7A" w:rsidRPr="001C4E43" w:rsidRDefault="00804A7A" w:rsidP="00962922">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7D4045">
        <w:rPr>
          <w:rFonts w:ascii="Arial" w:hAnsi="Arial" w:cs="Arial"/>
          <w:b/>
          <w:noProof w:val="0"/>
        </w:rPr>
        <w:t>6</w:t>
      </w:r>
      <w:r w:rsidRPr="001C4E43">
        <w:rPr>
          <w:rFonts w:ascii="Arial" w:hAnsi="Arial" w:cs="Arial"/>
          <w:noProof w:val="0"/>
        </w:rPr>
        <w:t xml:space="preserve">. </w:t>
      </w:r>
      <w:r w:rsidR="007D4045">
        <w:rPr>
          <w:rFonts w:ascii="Arial" w:hAnsi="Arial" w:cs="Arial"/>
          <w:noProof w:val="0"/>
        </w:rPr>
        <w:t>Nauczyciel ma obowiązek podać oceny ze sprawdzianu do wiadomości uczniów w terminie do 2 tygodni od dnia jego napisania. Dopuszcza się przesunięcie terminu zwrotu prac pisemnych w sytuacjach losowych</w:t>
      </w:r>
      <w:r w:rsidRPr="001C4E43">
        <w:rPr>
          <w:rFonts w:ascii="Arial" w:hAnsi="Arial" w:cs="Arial"/>
          <w:noProof w:val="0"/>
        </w:rPr>
        <w:t xml:space="preserve"> </w:t>
      </w:r>
      <w:r w:rsidR="007D4045">
        <w:rPr>
          <w:rFonts w:ascii="Arial" w:hAnsi="Arial" w:cs="Arial"/>
          <w:noProof w:val="0"/>
        </w:rPr>
        <w:t>– o czas nieobecności nauczyciela oraz w okresach świąt, ferii</w:t>
      </w:r>
    </w:p>
    <w:p w:rsidR="00804A7A" w:rsidRPr="001C4E43" w:rsidRDefault="00804A7A" w:rsidP="00804A7A">
      <w:pPr>
        <w:autoSpaceDE w:val="0"/>
        <w:autoSpaceDN w:val="0"/>
        <w:adjustRightInd w:val="0"/>
        <w:ind w:firstLine="709"/>
        <w:jc w:val="both"/>
        <w:rPr>
          <w:rFonts w:ascii="Arial" w:hAnsi="Arial" w:cs="Arial"/>
          <w:noProof w:val="0"/>
        </w:rPr>
      </w:pPr>
    </w:p>
    <w:p w:rsidR="00804A7A" w:rsidRPr="001C4E43" w:rsidRDefault="00804A7A" w:rsidP="00962922">
      <w:pPr>
        <w:autoSpaceDE w:val="0"/>
        <w:autoSpaceDN w:val="0"/>
        <w:adjustRightInd w:val="0"/>
        <w:ind w:firstLine="709"/>
        <w:jc w:val="both"/>
        <w:rPr>
          <w:rFonts w:ascii="Arial" w:hAnsi="Arial" w:cs="Arial"/>
          <w:noProof w:val="0"/>
        </w:rPr>
      </w:pPr>
      <w:r w:rsidRPr="001C4E43">
        <w:rPr>
          <w:rFonts w:ascii="Arial" w:hAnsi="Arial" w:cs="Arial"/>
          <w:b/>
          <w:noProof w:val="0"/>
        </w:rPr>
        <w:t>1</w:t>
      </w:r>
      <w:r w:rsidR="007D4045">
        <w:rPr>
          <w:rFonts w:ascii="Arial" w:hAnsi="Arial" w:cs="Arial"/>
          <w:b/>
          <w:noProof w:val="0"/>
        </w:rPr>
        <w:t>7</w:t>
      </w:r>
      <w:r w:rsidRPr="001C4E43">
        <w:rPr>
          <w:rFonts w:ascii="Arial" w:hAnsi="Arial" w:cs="Arial"/>
          <w:noProof w:val="0"/>
        </w:rPr>
        <w:t xml:space="preserve">. </w:t>
      </w:r>
      <w:r w:rsidR="007D4045">
        <w:rPr>
          <w:rFonts w:ascii="Arial" w:hAnsi="Arial" w:cs="Arial"/>
          <w:noProof w:val="0"/>
        </w:rPr>
        <w:t>Nauczyciel przechowuje sprawdziany do końca roku szkolnego.</w:t>
      </w:r>
    </w:p>
    <w:p w:rsidR="00804A7A" w:rsidRPr="001C4E43" w:rsidRDefault="00804A7A" w:rsidP="00962922">
      <w:pPr>
        <w:autoSpaceDE w:val="0"/>
        <w:autoSpaceDN w:val="0"/>
        <w:adjustRightInd w:val="0"/>
        <w:ind w:firstLine="709"/>
        <w:jc w:val="both"/>
        <w:rPr>
          <w:rFonts w:ascii="Arial" w:hAnsi="Arial" w:cs="Arial"/>
          <w:noProof w:val="0"/>
          <w:color w:val="00B050"/>
        </w:rPr>
      </w:pPr>
    </w:p>
    <w:p w:rsidR="00804A7A" w:rsidRPr="00461ACA" w:rsidRDefault="007D4045" w:rsidP="007D4045">
      <w:pPr>
        <w:pStyle w:val="Default"/>
        <w:numPr>
          <w:ilvl w:val="0"/>
          <w:numId w:val="198"/>
        </w:numPr>
        <w:spacing w:line="276" w:lineRule="auto"/>
        <w:ind w:left="1134" w:hanging="425"/>
        <w:jc w:val="both"/>
        <w:rPr>
          <w:rFonts w:ascii="Arial" w:hAnsi="Arial" w:cs="Arial"/>
          <w:b/>
          <w:color w:val="auto"/>
          <w:sz w:val="22"/>
        </w:rPr>
      </w:pPr>
      <w:r w:rsidRPr="00461ACA">
        <w:rPr>
          <w:rFonts w:ascii="Arial" w:hAnsi="Arial" w:cs="Arial"/>
          <w:b/>
          <w:color w:val="auto"/>
          <w:sz w:val="22"/>
        </w:rPr>
        <w:t>Poprawa kartkówki, sprawdzianu i oceny:</w:t>
      </w:r>
    </w:p>
    <w:p w:rsidR="007D4045" w:rsidRDefault="007D4045" w:rsidP="007D4045">
      <w:pPr>
        <w:pStyle w:val="Default"/>
        <w:numPr>
          <w:ilvl w:val="0"/>
          <w:numId w:val="332"/>
        </w:numPr>
        <w:spacing w:line="276" w:lineRule="auto"/>
        <w:ind w:left="0" w:firstLine="142"/>
        <w:jc w:val="both"/>
        <w:rPr>
          <w:rFonts w:ascii="Arial" w:hAnsi="Arial" w:cs="Arial"/>
          <w:color w:val="auto"/>
          <w:sz w:val="22"/>
          <w:szCs w:val="22"/>
        </w:rPr>
      </w:pPr>
      <w:r>
        <w:rPr>
          <w:rFonts w:ascii="Arial" w:hAnsi="Arial" w:cs="Arial"/>
          <w:color w:val="auto"/>
          <w:sz w:val="22"/>
          <w:szCs w:val="22"/>
        </w:rPr>
        <w:t>W przeciągu tygodnia od jej otrzymania na zasadach ustalonych przez nauczyciela;</w:t>
      </w:r>
    </w:p>
    <w:p w:rsidR="007D4045" w:rsidRDefault="007D4045" w:rsidP="007D4045">
      <w:pPr>
        <w:pStyle w:val="Default"/>
        <w:numPr>
          <w:ilvl w:val="0"/>
          <w:numId w:val="332"/>
        </w:numPr>
        <w:spacing w:line="276" w:lineRule="auto"/>
        <w:ind w:left="0" w:firstLine="142"/>
        <w:jc w:val="both"/>
        <w:rPr>
          <w:rFonts w:ascii="Arial" w:hAnsi="Arial" w:cs="Arial"/>
          <w:color w:val="auto"/>
          <w:sz w:val="22"/>
          <w:szCs w:val="22"/>
        </w:rPr>
      </w:pPr>
      <w:r>
        <w:rPr>
          <w:rFonts w:ascii="Arial" w:hAnsi="Arial" w:cs="Arial"/>
          <w:color w:val="auto"/>
          <w:sz w:val="22"/>
          <w:szCs w:val="22"/>
        </w:rPr>
        <w:t>Nie może odbywać się na lekcji;</w:t>
      </w:r>
    </w:p>
    <w:p w:rsidR="007D4045" w:rsidRDefault="007D4045" w:rsidP="007D4045">
      <w:pPr>
        <w:pStyle w:val="Default"/>
        <w:numPr>
          <w:ilvl w:val="0"/>
          <w:numId w:val="332"/>
        </w:numPr>
        <w:spacing w:line="276" w:lineRule="auto"/>
        <w:ind w:left="0" w:firstLine="142"/>
        <w:jc w:val="both"/>
        <w:rPr>
          <w:rFonts w:ascii="Arial" w:hAnsi="Arial" w:cs="Arial"/>
          <w:color w:val="auto"/>
          <w:sz w:val="22"/>
          <w:szCs w:val="22"/>
        </w:rPr>
      </w:pPr>
      <w:r>
        <w:rPr>
          <w:rFonts w:ascii="Arial" w:hAnsi="Arial" w:cs="Arial"/>
          <w:color w:val="auto"/>
          <w:sz w:val="22"/>
          <w:szCs w:val="22"/>
        </w:rPr>
        <w:t>Uczeń nieobecny musi zaliczyć w terminie uzgodnionym z nauczycielem. Zaliczenie polega na napisaniu kartkówki i sprawdzianu o tym samym stopniu trudności. W sytuacjach uzgodnionych nauczyciel może zwolnić ucznia z zaliczania;</w:t>
      </w:r>
    </w:p>
    <w:p w:rsidR="007D4045" w:rsidRPr="001C4E43" w:rsidRDefault="007D4045" w:rsidP="007D4045">
      <w:pPr>
        <w:pStyle w:val="Default"/>
        <w:numPr>
          <w:ilvl w:val="0"/>
          <w:numId w:val="332"/>
        </w:numPr>
        <w:spacing w:line="276" w:lineRule="auto"/>
        <w:ind w:left="0" w:firstLine="142"/>
        <w:jc w:val="both"/>
        <w:rPr>
          <w:rFonts w:ascii="Arial" w:hAnsi="Arial" w:cs="Arial"/>
          <w:color w:val="auto"/>
          <w:sz w:val="22"/>
          <w:szCs w:val="22"/>
        </w:rPr>
      </w:pPr>
      <w:r>
        <w:rPr>
          <w:rFonts w:ascii="Arial" w:hAnsi="Arial" w:cs="Arial"/>
          <w:color w:val="auto"/>
          <w:sz w:val="22"/>
          <w:szCs w:val="22"/>
        </w:rPr>
        <w:t>Obowiązuje zakres materiału, jaki obowiązywał w dniu pisania sprawdzianu, kartkówki lub otrzymania oceny z odpowiedzi.</w:t>
      </w:r>
    </w:p>
    <w:p w:rsidR="00804A7A" w:rsidRPr="001C4E43" w:rsidRDefault="00804A7A" w:rsidP="00962922">
      <w:pPr>
        <w:autoSpaceDE w:val="0"/>
        <w:autoSpaceDN w:val="0"/>
        <w:adjustRightInd w:val="0"/>
        <w:ind w:firstLine="709"/>
        <w:jc w:val="both"/>
        <w:rPr>
          <w:rFonts w:ascii="Arial" w:hAnsi="Arial" w:cs="Arial"/>
          <w:noProof w:val="0"/>
          <w:color w:val="FF0000"/>
        </w:rPr>
      </w:pPr>
    </w:p>
    <w:p w:rsidR="00804A7A" w:rsidRDefault="00804A7A" w:rsidP="00C81B5B">
      <w:pPr>
        <w:pStyle w:val="Akapitzlist"/>
        <w:numPr>
          <w:ilvl w:val="0"/>
          <w:numId w:val="198"/>
        </w:numPr>
        <w:autoSpaceDE w:val="0"/>
        <w:autoSpaceDN w:val="0"/>
        <w:adjustRightInd w:val="0"/>
        <w:ind w:left="0" w:firstLine="709"/>
        <w:jc w:val="both"/>
        <w:rPr>
          <w:rFonts w:ascii="Arial" w:hAnsi="Arial" w:cs="Arial"/>
        </w:rPr>
      </w:pPr>
      <w:r w:rsidRPr="00461ACA">
        <w:rPr>
          <w:rFonts w:ascii="Arial" w:hAnsi="Arial" w:cs="Arial"/>
        </w:rPr>
        <w:t xml:space="preserve">Jeśli uczeń zgłosi </w:t>
      </w:r>
      <w:r w:rsidR="00461ACA" w:rsidRPr="00461ACA">
        <w:rPr>
          <w:rFonts w:ascii="Arial" w:hAnsi="Arial" w:cs="Arial"/>
        </w:rPr>
        <w:t xml:space="preserve">trudności w opanowaniu partii materiału (na przykład </w:t>
      </w:r>
      <w:r w:rsidR="00C81B5B">
        <w:rPr>
          <w:rFonts w:ascii="Arial" w:hAnsi="Arial" w:cs="Arial"/>
        </w:rPr>
        <w:br/>
      </w:r>
      <w:r w:rsidR="00461ACA" w:rsidRPr="00461ACA">
        <w:rPr>
          <w:rFonts w:ascii="Arial" w:hAnsi="Arial" w:cs="Arial"/>
        </w:rPr>
        <w:t>z powodu dłuższej usprawiedliwionej nieobecności w szkole) nauczyciel udziela mu potrzebnych wskazówek i ustala z nim termin na uzupełnienie wiedzy.</w:t>
      </w:r>
    </w:p>
    <w:p w:rsidR="00781BF9" w:rsidRPr="00461ACA" w:rsidRDefault="00781BF9" w:rsidP="00781BF9">
      <w:pPr>
        <w:pStyle w:val="Akapitzlist"/>
        <w:autoSpaceDE w:val="0"/>
        <w:autoSpaceDN w:val="0"/>
        <w:adjustRightInd w:val="0"/>
        <w:ind w:left="709"/>
        <w:jc w:val="both"/>
        <w:rPr>
          <w:rFonts w:ascii="Arial" w:hAnsi="Arial" w:cs="Arial"/>
        </w:rPr>
      </w:pPr>
    </w:p>
    <w:p w:rsidR="00461ACA" w:rsidRPr="00461ACA" w:rsidRDefault="00461ACA" w:rsidP="00C81B5B">
      <w:pPr>
        <w:pStyle w:val="Akapitzlist"/>
        <w:numPr>
          <w:ilvl w:val="0"/>
          <w:numId w:val="198"/>
        </w:numPr>
        <w:autoSpaceDE w:val="0"/>
        <w:autoSpaceDN w:val="0"/>
        <w:adjustRightInd w:val="0"/>
        <w:ind w:left="0" w:firstLine="709"/>
        <w:jc w:val="both"/>
        <w:rPr>
          <w:rFonts w:ascii="Arial" w:hAnsi="Arial" w:cs="Arial"/>
        </w:rPr>
      </w:pPr>
      <w:r>
        <w:rPr>
          <w:rFonts w:ascii="Arial" w:hAnsi="Arial" w:cs="Arial"/>
        </w:rPr>
        <w:t>Na dni wolne od zajęć edukacyjnych nauczyciel nie zadaje prac domowych obowiązkowych, poniedziałek jest dniem wolnym od pytania i sprawdzianów.</w:t>
      </w:r>
    </w:p>
    <w:p w:rsidR="00804A7A" w:rsidRPr="001C4E43" w:rsidRDefault="00804A7A" w:rsidP="00804A7A">
      <w:pPr>
        <w:tabs>
          <w:tab w:val="left" w:pos="993"/>
        </w:tabs>
        <w:jc w:val="both"/>
        <w:rPr>
          <w:rFonts w:ascii="Arial" w:hAnsi="Arial" w:cs="Arial"/>
          <w:b/>
        </w:rPr>
      </w:pPr>
    </w:p>
    <w:p w:rsidR="00804A7A" w:rsidRPr="001C4E43" w:rsidRDefault="00497817" w:rsidP="00683C99">
      <w:pPr>
        <w:pStyle w:val="Zawartotabeli"/>
        <w:spacing w:after="283"/>
        <w:ind w:firstLine="426"/>
        <w:rPr>
          <w:rFonts w:ascii="Arial" w:hAnsi="Arial" w:cs="Arial"/>
          <w:b/>
          <w:bCs/>
          <w:color w:val="auto"/>
          <w:sz w:val="22"/>
          <w:szCs w:val="22"/>
        </w:rPr>
      </w:pPr>
      <w:r w:rsidRPr="001C4E43">
        <w:rPr>
          <w:rFonts w:ascii="Arial" w:hAnsi="Arial" w:cs="Arial"/>
          <w:b/>
          <w:bCs/>
          <w:color w:val="auto"/>
          <w:sz w:val="22"/>
          <w:szCs w:val="22"/>
        </w:rPr>
        <w:t>§ 1</w:t>
      </w:r>
      <w:r w:rsidR="000B0BEA">
        <w:rPr>
          <w:rFonts w:ascii="Arial" w:hAnsi="Arial" w:cs="Arial"/>
          <w:b/>
          <w:bCs/>
          <w:color w:val="auto"/>
          <w:sz w:val="22"/>
          <w:szCs w:val="22"/>
          <w:lang w:val="pl-PL"/>
        </w:rPr>
        <w:t>23</w:t>
      </w:r>
      <w:r w:rsidR="006E2F3F">
        <w:rPr>
          <w:rFonts w:ascii="Arial" w:hAnsi="Arial" w:cs="Arial"/>
          <w:b/>
          <w:bCs/>
          <w:color w:val="auto"/>
          <w:sz w:val="22"/>
          <w:szCs w:val="22"/>
        </w:rPr>
        <w:t xml:space="preserve">. </w:t>
      </w:r>
      <w:r w:rsidR="00804A7A" w:rsidRPr="001C4E43">
        <w:rPr>
          <w:rFonts w:ascii="Arial" w:hAnsi="Arial" w:cs="Arial"/>
          <w:b/>
          <w:bCs/>
          <w:color w:val="auto"/>
          <w:sz w:val="22"/>
          <w:szCs w:val="22"/>
        </w:rPr>
        <w:t>System oceniania na I etapie edukacyjnym</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bCs/>
          <w:sz w:val="22"/>
          <w:szCs w:val="22"/>
        </w:rPr>
        <w:t>W klasach I – III oceny</w:t>
      </w:r>
      <w:r w:rsidRPr="001C4E43">
        <w:rPr>
          <w:rFonts w:ascii="Arial" w:hAnsi="Arial" w:cs="Arial"/>
          <w:color w:val="FF0000"/>
          <w:sz w:val="22"/>
          <w:szCs w:val="22"/>
        </w:rPr>
        <w:t xml:space="preserve"> </w:t>
      </w:r>
      <w:r w:rsidRPr="001C4E43">
        <w:rPr>
          <w:rFonts w:ascii="Arial" w:hAnsi="Arial" w:cs="Arial"/>
          <w:sz w:val="22"/>
          <w:szCs w:val="22"/>
        </w:rPr>
        <w:t xml:space="preserve">klasyfikacyjne śródroczna i roczna są opisowe </w:t>
      </w:r>
      <w:r w:rsidRPr="001C4E43">
        <w:rPr>
          <w:rFonts w:ascii="Arial" w:hAnsi="Arial" w:cs="Arial"/>
          <w:sz w:val="22"/>
          <w:szCs w:val="22"/>
        </w:rPr>
        <w:br/>
        <w:t>z wyjątkiem religii. Ocena opisowa to</w:t>
      </w:r>
      <w:r w:rsidRPr="001C4E43">
        <w:rPr>
          <w:rFonts w:ascii="Arial" w:hAnsi="Arial" w:cs="Arial"/>
          <w:color w:val="FF0000"/>
          <w:sz w:val="22"/>
          <w:szCs w:val="22"/>
        </w:rPr>
        <w:t xml:space="preserve"> </w:t>
      </w:r>
      <w:r w:rsidRPr="001C4E43">
        <w:rPr>
          <w:rFonts w:ascii="Arial" w:hAnsi="Arial" w:cs="Arial"/>
          <w:sz w:val="22"/>
          <w:szCs w:val="22"/>
        </w:rPr>
        <w:t xml:space="preserve">pisemna informacja nauczyciela na temat wykonywania zadań szkolnych przez ucznia. Ta informacja może dotyczyć zarówno procesu wykonywania zadania, jak i efektu działalności ucznia. </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sz w:val="22"/>
          <w:szCs w:val="22"/>
        </w:rPr>
        <w:t>W klasach I-III prowadzone jest ocenianie wspomagające o charakterze ciągłym.</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sz w:val="22"/>
          <w:szCs w:val="22"/>
        </w:rPr>
        <w:t>Ocenianie wspomagające odbywa się na bieżąco w klasie podczas wielokierunkowej działalności ucznia.</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sz w:val="22"/>
          <w:szCs w:val="22"/>
        </w:rPr>
        <w:t xml:space="preserve">Ważnym elementem oceny opisowej jest samoocena ucznia dokonywana przez </w:t>
      </w:r>
      <w:r w:rsidRPr="001C4E43">
        <w:rPr>
          <w:rFonts w:ascii="Arial" w:hAnsi="Arial" w:cs="Arial"/>
          <w:sz w:val="22"/>
          <w:szCs w:val="22"/>
        </w:rPr>
        <w:lastRenderedPageBreak/>
        <w:t>dzieci wspólnie z wychowawcą.</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sz w:val="22"/>
          <w:szCs w:val="22"/>
        </w:rPr>
        <w:t>Oceny klasyfikacyjne z zajęć edukacyjnych nie mają wpływu na ocenę klasyfikacyjną zachowania.</w:t>
      </w:r>
    </w:p>
    <w:p w:rsidR="00804A7A" w:rsidRPr="001C4E43" w:rsidRDefault="00804A7A" w:rsidP="004B0FCD">
      <w:pPr>
        <w:pStyle w:val="Tekstpodstawowy"/>
        <w:widowControl w:val="0"/>
        <w:numPr>
          <w:ilvl w:val="0"/>
          <w:numId w:val="127"/>
        </w:numPr>
        <w:tabs>
          <w:tab w:val="clear" w:pos="720"/>
          <w:tab w:val="left" w:pos="284"/>
          <w:tab w:val="left" w:pos="851"/>
        </w:tabs>
        <w:suppressAutoHyphens/>
        <w:spacing w:after="120"/>
        <w:ind w:left="0" w:firstLine="567"/>
        <w:rPr>
          <w:rFonts w:ascii="Arial" w:hAnsi="Arial" w:cs="Arial"/>
          <w:sz w:val="22"/>
          <w:szCs w:val="22"/>
        </w:rPr>
      </w:pPr>
      <w:r w:rsidRPr="001C4E43">
        <w:rPr>
          <w:rFonts w:ascii="Arial" w:hAnsi="Arial" w:cs="Arial"/>
          <w:sz w:val="22"/>
          <w:szCs w:val="22"/>
        </w:rPr>
        <w:t>Ocenianie ma na celu:</w:t>
      </w:r>
    </w:p>
    <w:p w:rsidR="00804A7A" w:rsidRPr="001C4E43" w:rsidRDefault="00804A7A" w:rsidP="004B0FCD">
      <w:pPr>
        <w:pStyle w:val="Tekstpodstawowy"/>
        <w:widowControl w:val="0"/>
        <w:numPr>
          <w:ilvl w:val="0"/>
          <w:numId w:val="128"/>
        </w:numPr>
        <w:tabs>
          <w:tab w:val="left" w:pos="284"/>
        </w:tabs>
        <w:suppressAutoHyphens/>
        <w:spacing w:after="120"/>
        <w:ind w:left="0" w:firstLine="0"/>
        <w:rPr>
          <w:rFonts w:ascii="Arial" w:hAnsi="Arial" w:cs="Arial"/>
          <w:sz w:val="22"/>
          <w:szCs w:val="22"/>
        </w:rPr>
      </w:pPr>
      <w:r w:rsidRPr="001C4E43">
        <w:rPr>
          <w:rFonts w:ascii="Arial" w:hAnsi="Arial" w:cs="Arial"/>
          <w:sz w:val="22"/>
          <w:szCs w:val="22"/>
        </w:rPr>
        <w:t>poinformowanie ucznia o postępie i poziomie jego osiągnięć edukacyjnych;</w:t>
      </w:r>
    </w:p>
    <w:p w:rsidR="00804A7A" w:rsidRPr="001C4E43" w:rsidRDefault="00804A7A" w:rsidP="004B0FCD">
      <w:pPr>
        <w:pStyle w:val="Tekstpodstawowy"/>
        <w:widowControl w:val="0"/>
        <w:numPr>
          <w:ilvl w:val="0"/>
          <w:numId w:val="128"/>
        </w:numPr>
        <w:tabs>
          <w:tab w:val="left" w:pos="284"/>
        </w:tabs>
        <w:suppressAutoHyphens/>
        <w:spacing w:after="120"/>
        <w:ind w:left="0" w:firstLine="0"/>
        <w:rPr>
          <w:rFonts w:ascii="Arial" w:hAnsi="Arial" w:cs="Arial"/>
          <w:sz w:val="22"/>
          <w:szCs w:val="22"/>
        </w:rPr>
      </w:pPr>
      <w:r w:rsidRPr="001C4E43">
        <w:rPr>
          <w:rFonts w:ascii="Arial" w:hAnsi="Arial" w:cs="Arial"/>
          <w:sz w:val="22"/>
          <w:szCs w:val="22"/>
        </w:rPr>
        <w:t>pomoc uczniowi w samodzielnym planowaniu jego rozwoju;</w:t>
      </w:r>
    </w:p>
    <w:p w:rsidR="00804A7A" w:rsidRPr="001C4E43" w:rsidRDefault="00804A7A" w:rsidP="004B0FCD">
      <w:pPr>
        <w:pStyle w:val="Tekstpodstawowy"/>
        <w:widowControl w:val="0"/>
        <w:numPr>
          <w:ilvl w:val="0"/>
          <w:numId w:val="128"/>
        </w:numPr>
        <w:tabs>
          <w:tab w:val="left" w:pos="284"/>
        </w:tabs>
        <w:suppressAutoHyphens/>
        <w:spacing w:after="120"/>
        <w:ind w:left="0" w:firstLine="0"/>
        <w:rPr>
          <w:rFonts w:ascii="Arial" w:hAnsi="Arial" w:cs="Arial"/>
          <w:sz w:val="22"/>
          <w:szCs w:val="22"/>
        </w:rPr>
      </w:pPr>
      <w:r w:rsidRPr="001C4E43">
        <w:rPr>
          <w:rFonts w:ascii="Arial" w:hAnsi="Arial" w:cs="Arial"/>
          <w:sz w:val="22"/>
          <w:szCs w:val="22"/>
        </w:rPr>
        <w:t>motywowanie ucznia do dalszej pracy;</w:t>
      </w:r>
    </w:p>
    <w:p w:rsidR="00804A7A" w:rsidRPr="001C4E43" w:rsidRDefault="00804A7A" w:rsidP="004B0FCD">
      <w:pPr>
        <w:pStyle w:val="Tekstpodstawowy"/>
        <w:widowControl w:val="0"/>
        <w:numPr>
          <w:ilvl w:val="0"/>
          <w:numId w:val="128"/>
        </w:numPr>
        <w:tabs>
          <w:tab w:val="left" w:pos="284"/>
        </w:tabs>
        <w:suppressAutoHyphens/>
        <w:spacing w:after="120"/>
        <w:ind w:left="0" w:firstLine="0"/>
        <w:rPr>
          <w:rFonts w:ascii="Arial" w:hAnsi="Arial" w:cs="Arial"/>
          <w:sz w:val="22"/>
          <w:szCs w:val="22"/>
        </w:rPr>
      </w:pPr>
      <w:r w:rsidRPr="001C4E43">
        <w:rPr>
          <w:rFonts w:ascii="Arial" w:hAnsi="Arial" w:cs="Arial"/>
          <w:sz w:val="22"/>
          <w:szCs w:val="22"/>
        </w:rPr>
        <w:t>dostarczanie rodzicom i nauczycielom informacji o postępach, trudnościach i specjalnych uzdolnieniach ucznia;</w:t>
      </w:r>
    </w:p>
    <w:p w:rsidR="00804A7A" w:rsidRPr="001C4E43" w:rsidRDefault="00804A7A" w:rsidP="004B0FCD">
      <w:pPr>
        <w:pStyle w:val="Tekstpodstawowy"/>
        <w:widowControl w:val="0"/>
        <w:numPr>
          <w:ilvl w:val="0"/>
          <w:numId w:val="128"/>
        </w:numPr>
        <w:tabs>
          <w:tab w:val="left" w:pos="284"/>
        </w:tabs>
        <w:suppressAutoHyphens/>
        <w:spacing w:after="120"/>
        <w:ind w:left="0" w:firstLine="0"/>
        <w:rPr>
          <w:rFonts w:ascii="Arial" w:hAnsi="Arial" w:cs="Arial"/>
          <w:sz w:val="22"/>
          <w:szCs w:val="22"/>
        </w:rPr>
      </w:pPr>
      <w:r w:rsidRPr="001C4E43">
        <w:rPr>
          <w:rFonts w:ascii="Arial" w:hAnsi="Arial" w:cs="Arial"/>
          <w:sz w:val="22"/>
          <w:szCs w:val="22"/>
        </w:rPr>
        <w:t>umożliwienie nauczycielom doskonalenia organizacji i metod pracy dydaktyczno – wychowawczej</w:t>
      </w:r>
      <w:r w:rsidR="000E721C" w:rsidRPr="001C4E43">
        <w:rPr>
          <w:rFonts w:ascii="Arial" w:hAnsi="Arial" w:cs="Arial"/>
          <w:sz w:val="22"/>
          <w:szCs w:val="22"/>
          <w:lang w:val="pl-PL"/>
        </w:rPr>
        <w:t>.</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after="120"/>
        <w:ind w:left="0" w:firstLine="567"/>
        <w:rPr>
          <w:rFonts w:ascii="Arial" w:hAnsi="Arial" w:cs="Arial"/>
          <w:sz w:val="22"/>
          <w:szCs w:val="22"/>
        </w:rPr>
      </w:pPr>
      <w:r w:rsidRPr="001C4E43">
        <w:rPr>
          <w:rFonts w:ascii="Arial" w:hAnsi="Arial" w:cs="Arial"/>
          <w:sz w:val="22"/>
          <w:szCs w:val="22"/>
        </w:rPr>
        <w:t xml:space="preserve"> Ocena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służy doskonaleniu procesu uczenia się poprzez różnicowanie nauczania w zależności od indywidualnego rytmu zdobywania wiadomości i umiejętności wynikającego z rozwoju ucznia.</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after="120"/>
        <w:ind w:left="0" w:firstLine="567"/>
        <w:rPr>
          <w:rFonts w:ascii="Arial" w:hAnsi="Arial" w:cs="Arial"/>
          <w:sz w:val="22"/>
          <w:szCs w:val="22"/>
        </w:rPr>
      </w:pPr>
      <w:r w:rsidRPr="001C4E43">
        <w:rPr>
          <w:rFonts w:ascii="Arial" w:hAnsi="Arial" w:cs="Arial"/>
          <w:sz w:val="22"/>
          <w:szCs w:val="22"/>
        </w:rPr>
        <w:t xml:space="preserve">Śródroczną i roczną ocenę opisową nauczyciel sporządza na podstawie obserwacji, analiz prac ucznia, wypowiedzi. </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after="120"/>
        <w:ind w:left="0" w:firstLine="567"/>
        <w:rPr>
          <w:rFonts w:ascii="Arial" w:hAnsi="Arial" w:cs="Arial"/>
          <w:sz w:val="22"/>
          <w:szCs w:val="22"/>
        </w:rPr>
      </w:pPr>
      <w:r w:rsidRPr="001C4E43">
        <w:rPr>
          <w:rFonts w:ascii="Arial" w:hAnsi="Arial" w:cs="Arial"/>
          <w:sz w:val="22"/>
          <w:szCs w:val="22"/>
        </w:rPr>
        <w:t>Roczną ocenę opisową wpisuje się na świadectwo szkolne oraz do arkusza ocen.</w:t>
      </w:r>
    </w:p>
    <w:p w:rsidR="00804A7A" w:rsidRPr="001C4E43" w:rsidRDefault="00804A7A" w:rsidP="0086110E">
      <w:pPr>
        <w:pStyle w:val="Tekstpodstawowy"/>
        <w:widowControl w:val="0"/>
        <w:numPr>
          <w:ilvl w:val="0"/>
          <w:numId w:val="127"/>
        </w:numPr>
        <w:tabs>
          <w:tab w:val="clear" w:pos="720"/>
          <w:tab w:val="left" w:pos="993"/>
        </w:tabs>
        <w:suppressAutoHyphens/>
        <w:spacing w:after="120"/>
        <w:ind w:left="0" w:firstLine="567"/>
        <w:rPr>
          <w:rFonts w:ascii="Arial" w:hAnsi="Arial" w:cs="Arial"/>
          <w:sz w:val="22"/>
          <w:szCs w:val="22"/>
        </w:rPr>
      </w:pPr>
      <w:r w:rsidRPr="001C4E43">
        <w:rPr>
          <w:rFonts w:ascii="Arial" w:hAnsi="Arial" w:cs="Arial"/>
          <w:sz w:val="22"/>
          <w:szCs w:val="22"/>
        </w:rPr>
        <w:t>W ocenianiu bieżącym stosowana jest ocena cyfrowa w skali od 1 - do 6. Stopnie zapisywane będą w dzienniku elektronicznym, zeszytach uczniów lub na pracach pisemnych (karty pracy, sprawdziany, testy).</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before="240" w:after="120"/>
        <w:ind w:left="0" w:firstLine="567"/>
        <w:rPr>
          <w:rFonts w:ascii="Arial" w:hAnsi="Arial" w:cs="Arial"/>
          <w:sz w:val="22"/>
          <w:szCs w:val="22"/>
        </w:rPr>
      </w:pPr>
      <w:r w:rsidRPr="001C4E43">
        <w:rPr>
          <w:rFonts w:ascii="Arial" w:hAnsi="Arial" w:cs="Arial"/>
          <w:sz w:val="22"/>
          <w:szCs w:val="22"/>
        </w:rPr>
        <w:t>Rodzice otrzymują informacje o postępach dziecka poprzez ustne rozmowy z wychowawcą, uwagi pisemne w zeszytach, dziennik elektroniczny oraz podczas konsultacji.</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before="240" w:after="120"/>
        <w:ind w:left="0" w:firstLine="567"/>
        <w:rPr>
          <w:rFonts w:ascii="Arial" w:hAnsi="Arial" w:cs="Arial"/>
          <w:sz w:val="22"/>
          <w:szCs w:val="22"/>
        </w:rPr>
      </w:pPr>
      <w:r w:rsidRPr="001C4E43">
        <w:rPr>
          <w:rFonts w:ascii="Arial" w:hAnsi="Arial" w:cs="Arial"/>
          <w:sz w:val="22"/>
          <w:szCs w:val="22"/>
        </w:rPr>
        <w:t xml:space="preserve">Przy ocenianiu osiągnięć ucznia z dodatkowych zajęć edukacyjnych i religii stosuje się ocenę wyrażoną stopniem w skali od 1 do 6. </w:t>
      </w:r>
    </w:p>
    <w:p w:rsidR="00804A7A" w:rsidRPr="001C4E43" w:rsidRDefault="00804A7A" w:rsidP="0086110E">
      <w:pPr>
        <w:pStyle w:val="Tekstpodstawowy"/>
        <w:widowControl w:val="0"/>
        <w:numPr>
          <w:ilvl w:val="0"/>
          <w:numId w:val="127"/>
        </w:numPr>
        <w:tabs>
          <w:tab w:val="clear" w:pos="720"/>
          <w:tab w:val="left" w:pos="284"/>
          <w:tab w:val="left" w:pos="993"/>
        </w:tabs>
        <w:suppressAutoHyphens/>
        <w:spacing w:before="240" w:after="120"/>
        <w:ind w:left="0" w:firstLine="567"/>
        <w:rPr>
          <w:rFonts w:ascii="Arial" w:hAnsi="Arial" w:cs="Arial"/>
          <w:sz w:val="22"/>
          <w:szCs w:val="22"/>
        </w:rPr>
      </w:pPr>
      <w:r w:rsidRPr="001C4E43">
        <w:rPr>
          <w:rFonts w:ascii="Arial" w:hAnsi="Arial" w:cs="Arial"/>
          <w:sz w:val="22"/>
          <w:szCs w:val="22"/>
        </w:rPr>
        <w:t>W ocenie bieżącej pracy ucznia można stosować ocenę:</w:t>
      </w:r>
    </w:p>
    <w:p w:rsidR="00804A7A" w:rsidRPr="001C4E43" w:rsidRDefault="00804A7A" w:rsidP="004B0FCD">
      <w:pPr>
        <w:pStyle w:val="Tekstpodstawowy"/>
        <w:numPr>
          <w:ilvl w:val="0"/>
          <w:numId w:val="129"/>
        </w:numPr>
        <w:tabs>
          <w:tab w:val="left" w:pos="284"/>
        </w:tabs>
        <w:ind w:left="0" w:firstLine="0"/>
        <w:rPr>
          <w:rFonts w:ascii="Arial" w:hAnsi="Arial" w:cs="Arial"/>
          <w:sz w:val="22"/>
          <w:szCs w:val="22"/>
        </w:rPr>
      </w:pPr>
      <w:r w:rsidRPr="001C4E43">
        <w:rPr>
          <w:rFonts w:ascii="Arial" w:hAnsi="Arial" w:cs="Arial"/>
          <w:sz w:val="22"/>
          <w:szCs w:val="22"/>
        </w:rPr>
        <w:t>słowną wyrażoną ustnie;</w:t>
      </w:r>
    </w:p>
    <w:p w:rsidR="00804A7A" w:rsidRPr="001C4E43" w:rsidRDefault="00804A7A" w:rsidP="004B0FCD">
      <w:pPr>
        <w:pStyle w:val="Tekstpodstawowy"/>
        <w:numPr>
          <w:ilvl w:val="0"/>
          <w:numId w:val="129"/>
        </w:numPr>
        <w:tabs>
          <w:tab w:val="left" w:pos="284"/>
        </w:tabs>
        <w:ind w:left="0" w:firstLine="0"/>
        <w:rPr>
          <w:rFonts w:ascii="Arial" w:hAnsi="Arial" w:cs="Arial"/>
          <w:sz w:val="22"/>
          <w:szCs w:val="22"/>
        </w:rPr>
      </w:pPr>
      <w:r w:rsidRPr="001C4E43">
        <w:rPr>
          <w:rFonts w:ascii="Arial" w:hAnsi="Arial" w:cs="Arial"/>
          <w:sz w:val="22"/>
          <w:szCs w:val="22"/>
        </w:rPr>
        <w:t>pisemną;</w:t>
      </w:r>
    </w:p>
    <w:p w:rsidR="00804A7A" w:rsidRPr="001C4E43" w:rsidRDefault="00804A7A" w:rsidP="004B0FCD">
      <w:pPr>
        <w:pStyle w:val="Tekstpodstawowy"/>
        <w:numPr>
          <w:ilvl w:val="0"/>
          <w:numId w:val="129"/>
        </w:numPr>
        <w:tabs>
          <w:tab w:val="left" w:pos="284"/>
        </w:tabs>
        <w:ind w:left="0" w:firstLine="0"/>
        <w:rPr>
          <w:rFonts w:ascii="Arial" w:hAnsi="Arial" w:cs="Arial"/>
          <w:sz w:val="22"/>
          <w:szCs w:val="22"/>
        </w:rPr>
      </w:pPr>
      <w:r w:rsidRPr="001C4E43">
        <w:rPr>
          <w:rFonts w:ascii="Arial" w:hAnsi="Arial" w:cs="Arial"/>
          <w:sz w:val="22"/>
          <w:szCs w:val="22"/>
        </w:rPr>
        <w:t>oceną cyfrową w skali od 1 do 6.</w:t>
      </w:r>
    </w:p>
    <w:p w:rsidR="00804A7A" w:rsidRPr="001C4E43" w:rsidRDefault="00804A7A" w:rsidP="00804A7A">
      <w:pPr>
        <w:pStyle w:val="Tekstpodstawowy"/>
        <w:ind w:left="720"/>
        <w:rPr>
          <w:rFonts w:ascii="Arial" w:hAnsi="Arial" w:cs="Arial"/>
          <w:sz w:val="22"/>
          <w:szCs w:val="22"/>
        </w:rPr>
      </w:pPr>
    </w:p>
    <w:p w:rsidR="00804A7A" w:rsidRPr="001C4E43" w:rsidRDefault="00804A7A" w:rsidP="00081AA8">
      <w:pPr>
        <w:pStyle w:val="Tekstpodstawowy"/>
        <w:widowControl w:val="0"/>
        <w:numPr>
          <w:ilvl w:val="0"/>
          <w:numId w:val="127"/>
        </w:numPr>
        <w:tabs>
          <w:tab w:val="clear" w:pos="720"/>
          <w:tab w:val="left" w:pos="0"/>
          <w:tab w:val="left" w:pos="284"/>
          <w:tab w:val="left" w:pos="993"/>
        </w:tabs>
        <w:suppressAutoHyphens/>
        <w:spacing w:after="120"/>
        <w:ind w:left="0" w:firstLine="567"/>
        <w:rPr>
          <w:rFonts w:ascii="Arial" w:hAnsi="Arial" w:cs="Arial"/>
          <w:sz w:val="22"/>
          <w:szCs w:val="22"/>
        </w:rPr>
      </w:pPr>
      <w:r w:rsidRPr="001C4E43">
        <w:rPr>
          <w:rFonts w:ascii="Arial" w:hAnsi="Arial" w:cs="Arial"/>
          <w:sz w:val="22"/>
          <w:szCs w:val="22"/>
        </w:rPr>
        <w:t xml:space="preserve">W wyjątkowych przypadkach Rada Pedagogiczna może postanowić </w:t>
      </w:r>
      <w:r w:rsidR="00081AA8">
        <w:rPr>
          <w:rFonts w:ascii="Arial" w:hAnsi="Arial" w:cs="Arial"/>
          <w:sz w:val="22"/>
          <w:szCs w:val="22"/>
          <w:lang w:val="pl-PL"/>
        </w:rPr>
        <w:br/>
      </w:r>
      <w:r w:rsidRPr="001C4E43">
        <w:rPr>
          <w:rFonts w:ascii="Arial" w:hAnsi="Arial" w:cs="Arial"/>
          <w:sz w:val="22"/>
          <w:szCs w:val="22"/>
        </w:rPr>
        <w:t xml:space="preserve">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804A7A" w:rsidRPr="001C4E43" w:rsidRDefault="00804A7A" w:rsidP="00081AA8">
      <w:pPr>
        <w:numPr>
          <w:ilvl w:val="0"/>
          <w:numId w:val="127"/>
        </w:numPr>
        <w:tabs>
          <w:tab w:val="clear" w:pos="720"/>
          <w:tab w:val="left" w:pos="993"/>
        </w:tabs>
        <w:ind w:left="0" w:firstLine="567"/>
        <w:jc w:val="both"/>
        <w:rPr>
          <w:rFonts w:ascii="Arial" w:eastAsia="Times New Roman" w:hAnsi="Arial" w:cs="Arial"/>
          <w:noProof w:val="0"/>
        </w:rPr>
      </w:pPr>
      <w:r w:rsidRPr="001C4E43">
        <w:rPr>
          <w:rFonts w:ascii="Arial" w:eastAsia="Times New Roman" w:hAnsi="Arial" w:cs="Arial"/>
          <w:noProof w:val="0"/>
        </w:rPr>
        <w:t>Wiadomości i umiejętności uczniów podlegają ocenie w formie testu osiągnięć szkolnych, które przeprowadza się w klasie I (początek roku szkolnego) i w klasie III (koniec roku szkolnego).</w:t>
      </w:r>
    </w:p>
    <w:p w:rsidR="00804A7A" w:rsidRPr="001C4E43" w:rsidRDefault="00804A7A" w:rsidP="00804A7A">
      <w:pPr>
        <w:pStyle w:val="Obszartekstu"/>
        <w:rPr>
          <w:rFonts w:ascii="Arial" w:hAnsi="Arial" w:cs="Arial"/>
          <w:b/>
          <w:color w:val="FF0000"/>
          <w:sz w:val="22"/>
          <w:szCs w:val="22"/>
        </w:rPr>
      </w:pPr>
    </w:p>
    <w:p w:rsidR="000D310B" w:rsidRPr="001C4E43" w:rsidRDefault="000B0BEA" w:rsidP="00683C99">
      <w:pPr>
        <w:pStyle w:val="Obszartekstu"/>
        <w:ind w:firstLine="426"/>
        <w:rPr>
          <w:rFonts w:ascii="Arial" w:hAnsi="Arial" w:cs="Arial"/>
          <w:b/>
          <w:bCs/>
          <w:sz w:val="22"/>
          <w:szCs w:val="22"/>
        </w:rPr>
      </w:pPr>
      <w:r>
        <w:rPr>
          <w:rFonts w:ascii="Arial" w:hAnsi="Arial" w:cs="Arial"/>
          <w:b/>
          <w:sz w:val="22"/>
          <w:szCs w:val="22"/>
        </w:rPr>
        <w:t>§ 124</w:t>
      </w:r>
      <w:r w:rsidR="000D310B" w:rsidRPr="001C4E43">
        <w:rPr>
          <w:rFonts w:ascii="Arial" w:hAnsi="Arial" w:cs="Arial"/>
          <w:b/>
          <w:sz w:val="22"/>
          <w:szCs w:val="22"/>
        </w:rPr>
        <w:t>.</w:t>
      </w:r>
      <w:r w:rsidR="00497817" w:rsidRPr="001C4E43">
        <w:rPr>
          <w:rFonts w:ascii="Arial" w:hAnsi="Arial" w:cs="Arial"/>
          <w:b/>
          <w:sz w:val="22"/>
          <w:szCs w:val="22"/>
        </w:rPr>
        <w:t xml:space="preserve"> </w:t>
      </w:r>
      <w:r w:rsidR="000D310B" w:rsidRPr="001C4E43">
        <w:rPr>
          <w:rFonts w:ascii="Arial" w:hAnsi="Arial" w:cs="Arial"/>
          <w:b/>
          <w:bCs/>
          <w:sz w:val="22"/>
          <w:szCs w:val="22"/>
        </w:rPr>
        <w:t>Ocenianie zachowania</w:t>
      </w:r>
    </w:p>
    <w:p w:rsidR="000D310B" w:rsidRPr="001C4E43" w:rsidRDefault="000D310B" w:rsidP="000D310B">
      <w:pPr>
        <w:pStyle w:val="Obszartekstu"/>
        <w:ind w:firstLine="567"/>
        <w:rPr>
          <w:rFonts w:ascii="Arial" w:hAnsi="Arial" w:cs="Arial"/>
          <w:b/>
          <w:bCs/>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sz w:val="22"/>
          <w:szCs w:val="22"/>
        </w:rPr>
        <w:t>Ocenianie zachowania ucznia polega na rozpoznawaniu przez wychowawcę, nauczycieli i uczniów danej klasy stopnia respektowania przez ucznia zasad współżycia społecznego i norm etycznych.</w:t>
      </w:r>
    </w:p>
    <w:p w:rsidR="000D310B" w:rsidRPr="001C4E43" w:rsidRDefault="000D310B" w:rsidP="000D310B">
      <w:pPr>
        <w:pStyle w:val="Standard"/>
        <w:tabs>
          <w:tab w:val="left" w:pos="993"/>
        </w:tabs>
        <w:suppressAutoHyphens/>
        <w:ind w:firstLine="426"/>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left="567"/>
        <w:jc w:val="both"/>
        <w:rPr>
          <w:rFonts w:ascii="Arial" w:hAnsi="Arial" w:cs="Arial"/>
          <w:sz w:val="22"/>
          <w:szCs w:val="22"/>
        </w:rPr>
      </w:pPr>
      <w:r w:rsidRPr="001C4E43">
        <w:rPr>
          <w:rFonts w:ascii="Arial" w:hAnsi="Arial" w:cs="Arial"/>
          <w:sz w:val="22"/>
          <w:szCs w:val="22"/>
        </w:rPr>
        <w:t>Ocenianie wewnątrzszkolne obejmuje:</w:t>
      </w:r>
    </w:p>
    <w:p w:rsidR="000D310B" w:rsidRPr="001C4E43" w:rsidRDefault="000D310B" w:rsidP="004B0FCD">
      <w:pPr>
        <w:numPr>
          <w:ilvl w:val="1"/>
          <w:numId w:val="86"/>
        </w:numPr>
        <w:tabs>
          <w:tab w:val="clear" w:pos="360"/>
          <w:tab w:val="num" w:pos="0"/>
          <w:tab w:val="left" w:pos="426"/>
          <w:tab w:val="left" w:pos="993"/>
        </w:tabs>
        <w:suppressAutoHyphens/>
        <w:ind w:left="0" w:firstLine="0"/>
        <w:jc w:val="both"/>
        <w:rPr>
          <w:rFonts w:ascii="Arial" w:hAnsi="Arial" w:cs="Arial"/>
        </w:rPr>
      </w:pPr>
      <w:r w:rsidRPr="001C4E43">
        <w:rPr>
          <w:rFonts w:ascii="Arial" w:hAnsi="Arial" w:cs="Arial"/>
        </w:rPr>
        <w:t>ustalanie przez Radę Pedagogiczną warunków i sposobu oceniania zachowania, ocenianie bieżące i ustalanie śródrocznej oraz rocznej oceny klasyfikacyjnej zachowania;</w:t>
      </w:r>
    </w:p>
    <w:p w:rsidR="000D310B" w:rsidRPr="001C4E43" w:rsidRDefault="000D310B" w:rsidP="004B0FCD">
      <w:pPr>
        <w:numPr>
          <w:ilvl w:val="1"/>
          <w:numId w:val="86"/>
        </w:numPr>
        <w:tabs>
          <w:tab w:val="clear" w:pos="360"/>
          <w:tab w:val="num" w:pos="0"/>
          <w:tab w:val="left" w:pos="426"/>
          <w:tab w:val="left" w:pos="993"/>
        </w:tabs>
        <w:suppressAutoHyphens/>
        <w:ind w:left="0" w:firstLine="0"/>
        <w:jc w:val="both"/>
        <w:rPr>
          <w:rFonts w:ascii="Arial" w:hAnsi="Arial" w:cs="Arial"/>
        </w:rPr>
      </w:pPr>
      <w:r w:rsidRPr="001C4E43">
        <w:rPr>
          <w:rFonts w:ascii="Arial" w:hAnsi="Arial" w:cs="Arial"/>
        </w:rPr>
        <w:t>ustalenie warunków i trybu uzyskania wyższej niż przewidywana rocznej oceny klasyfikacyjnej zachowania.</w:t>
      </w:r>
    </w:p>
    <w:p w:rsidR="000D310B" w:rsidRPr="001C4E43" w:rsidRDefault="000D310B" w:rsidP="000D310B">
      <w:pPr>
        <w:tabs>
          <w:tab w:val="left" w:pos="993"/>
        </w:tabs>
        <w:suppressAutoHyphens/>
        <w:ind w:left="993"/>
        <w:jc w:val="both"/>
        <w:rPr>
          <w:rFonts w:ascii="Arial" w:hAnsi="Arial" w:cs="Arial"/>
        </w:rPr>
      </w:pPr>
    </w:p>
    <w:p w:rsidR="000D310B" w:rsidRPr="001C4E43" w:rsidRDefault="000D310B" w:rsidP="004B0FCD">
      <w:pPr>
        <w:pStyle w:val="Standard"/>
        <w:numPr>
          <w:ilvl w:val="0"/>
          <w:numId w:val="87"/>
        </w:numPr>
        <w:tabs>
          <w:tab w:val="num" w:pos="284"/>
          <w:tab w:val="left" w:pos="993"/>
        </w:tabs>
        <w:suppressAutoHyphens/>
        <w:ind w:left="567"/>
        <w:jc w:val="both"/>
        <w:rPr>
          <w:rFonts w:ascii="Arial" w:hAnsi="Arial" w:cs="Arial"/>
          <w:sz w:val="22"/>
          <w:szCs w:val="22"/>
        </w:rPr>
      </w:pPr>
      <w:r w:rsidRPr="001C4E43">
        <w:rPr>
          <w:rFonts w:ascii="Arial" w:hAnsi="Arial" w:cs="Arial"/>
          <w:sz w:val="22"/>
          <w:szCs w:val="22"/>
        </w:rPr>
        <w:t>Ocenianie wewnątrzszkolne ma na celu:</w:t>
      </w:r>
    </w:p>
    <w:p w:rsidR="000D310B" w:rsidRPr="001C4E43" w:rsidRDefault="000D310B" w:rsidP="004B0FCD">
      <w:pPr>
        <w:numPr>
          <w:ilvl w:val="1"/>
          <w:numId w:val="90"/>
        </w:numPr>
        <w:tabs>
          <w:tab w:val="clear" w:pos="360"/>
          <w:tab w:val="num" w:pos="0"/>
          <w:tab w:val="left" w:pos="284"/>
          <w:tab w:val="left" w:pos="993"/>
        </w:tabs>
        <w:suppressAutoHyphens/>
        <w:ind w:left="0" w:firstLine="0"/>
        <w:jc w:val="both"/>
        <w:rPr>
          <w:rFonts w:ascii="Arial" w:hAnsi="Arial" w:cs="Arial"/>
        </w:rPr>
      </w:pPr>
      <w:r w:rsidRPr="001C4E43">
        <w:rPr>
          <w:rFonts w:ascii="Arial" w:hAnsi="Arial" w:cs="Arial"/>
        </w:rPr>
        <w:t>informowanie ucznia o jego zachowaniu oraz o postępach w tym zakresie;</w:t>
      </w:r>
    </w:p>
    <w:p w:rsidR="000D310B" w:rsidRPr="001C4E43" w:rsidRDefault="000D310B" w:rsidP="004B0FCD">
      <w:pPr>
        <w:numPr>
          <w:ilvl w:val="1"/>
          <w:numId w:val="90"/>
        </w:numPr>
        <w:tabs>
          <w:tab w:val="clear" w:pos="360"/>
          <w:tab w:val="num" w:pos="0"/>
          <w:tab w:val="left" w:pos="284"/>
          <w:tab w:val="left" w:pos="993"/>
        </w:tabs>
        <w:suppressAutoHyphens/>
        <w:ind w:left="0" w:firstLine="0"/>
        <w:jc w:val="both"/>
        <w:rPr>
          <w:rFonts w:ascii="Arial" w:hAnsi="Arial" w:cs="Arial"/>
        </w:rPr>
      </w:pPr>
      <w:r w:rsidRPr="001C4E43">
        <w:rPr>
          <w:rFonts w:ascii="Arial" w:hAnsi="Arial" w:cs="Arial"/>
        </w:rPr>
        <w:t>motywowanie ucznia do dalszych postępów w zachowaniu;</w:t>
      </w:r>
    </w:p>
    <w:p w:rsidR="000D310B" w:rsidRPr="001C4E43" w:rsidRDefault="000D310B" w:rsidP="004B0FCD">
      <w:pPr>
        <w:numPr>
          <w:ilvl w:val="1"/>
          <w:numId w:val="90"/>
        </w:numPr>
        <w:tabs>
          <w:tab w:val="clear" w:pos="360"/>
          <w:tab w:val="num" w:pos="0"/>
          <w:tab w:val="left" w:pos="284"/>
          <w:tab w:val="left" w:pos="993"/>
        </w:tabs>
        <w:suppressAutoHyphens/>
        <w:ind w:left="0" w:firstLine="0"/>
        <w:jc w:val="both"/>
        <w:rPr>
          <w:rFonts w:ascii="Arial" w:hAnsi="Arial" w:cs="Arial"/>
        </w:rPr>
      </w:pPr>
      <w:r w:rsidRPr="001C4E43">
        <w:rPr>
          <w:rFonts w:ascii="Arial" w:hAnsi="Arial" w:cs="Arial"/>
        </w:rPr>
        <w:t xml:space="preserve">dostarczenie rodzicom (prawnym opiekunom) i nauczycielom informacji o postępach </w:t>
      </w:r>
      <w:r w:rsidRPr="001C4E43">
        <w:rPr>
          <w:rFonts w:ascii="Arial" w:hAnsi="Arial" w:cs="Arial"/>
        </w:rPr>
        <w:br/>
        <w:t>w zachowaniu się ucznia.</w:t>
      </w:r>
    </w:p>
    <w:p w:rsidR="000D310B" w:rsidRPr="001C4E43" w:rsidRDefault="000D310B" w:rsidP="000D310B">
      <w:pPr>
        <w:tabs>
          <w:tab w:val="left" w:pos="993"/>
        </w:tabs>
        <w:suppressAutoHyphens/>
        <w:ind w:left="993"/>
        <w:jc w:val="both"/>
        <w:rPr>
          <w:rFonts w:ascii="Arial" w:hAnsi="Arial" w:cs="Arial"/>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sz w:val="22"/>
          <w:szCs w:val="22"/>
        </w:rPr>
        <w:t>Ocenę klasyfikacyjną zachowania (śródroczną i roczną) począwszy od klasy IV ustala się według następującej skali:</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 xml:space="preserve"> wzorowe – wz,</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bardzo dobre – bdb,</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dobre – db,</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poprawne – pop,</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nieodpowiednie – ndp,</w:t>
      </w:r>
    </w:p>
    <w:p w:rsidR="000D310B" w:rsidRPr="001C4E43" w:rsidRDefault="000D310B" w:rsidP="004B0FCD">
      <w:pPr>
        <w:numPr>
          <w:ilvl w:val="1"/>
          <w:numId w:val="88"/>
        </w:numPr>
        <w:tabs>
          <w:tab w:val="clear" w:pos="643"/>
          <w:tab w:val="num" w:pos="284"/>
        </w:tabs>
        <w:suppressAutoHyphens/>
        <w:ind w:left="1620" w:hanging="1620"/>
        <w:jc w:val="both"/>
        <w:rPr>
          <w:rFonts w:ascii="Arial" w:hAnsi="Arial" w:cs="Arial"/>
        </w:rPr>
      </w:pPr>
      <w:r w:rsidRPr="001C4E43">
        <w:rPr>
          <w:rFonts w:ascii="Arial" w:hAnsi="Arial" w:cs="Arial"/>
        </w:rPr>
        <w:t>naganne – ng</w:t>
      </w:r>
    </w:p>
    <w:p w:rsidR="000D310B" w:rsidRPr="001C4E43" w:rsidRDefault="000D310B" w:rsidP="000D310B">
      <w:pPr>
        <w:pStyle w:val="Standard"/>
        <w:tabs>
          <w:tab w:val="left" w:pos="993"/>
        </w:tabs>
        <w:suppressAutoHyphens/>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color w:val="000000"/>
          <w:sz w:val="22"/>
          <w:szCs w:val="22"/>
        </w:rPr>
        <w:t>W klasach I – III ocena klasyfikacyjna zachowania śródroczna i roczna jest oceną      opisową</w:t>
      </w:r>
      <w:r w:rsidRPr="001C4E43">
        <w:rPr>
          <w:rFonts w:ascii="Arial" w:hAnsi="Arial" w:cs="Arial"/>
          <w:sz w:val="22"/>
          <w:szCs w:val="22"/>
        </w:rPr>
        <w:t>.</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color w:val="000000"/>
          <w:sz w:val="22"/>
          <w:szCs w:val="22"/>
        </w:rPr>
        <w:t xml:space="preserve">Punktem wyjścia w sześciostopniowej skali jest ocena </w:t>
      </w:r>
      <w:r w:rsidRPr="001C4E43">
        <w:rPr>
          <w:rFonts w:ascii="Arial" w:hAnsi="Arial" w:cs="Arial"/>
          <w:b/>
          <w:color w:val="000000"/>
          <w:sz w:val="22"/>
          <w:szCs w:val="22"/>
        </w:rPr>
        <w:t>dobra</w:t>
      </w:r>
      <w:r w:rsidRPr="001C4E43">
        <w:rPr>
          <w:rFonts w:ascii="Arial" w:hAnsi="Arial" w:cs="Arial"/>
          <w:color w:val="000000"/>
          <w:sz w:val="22"/>
          <w:szCs w:val="22"/>
        </w:rPr>
        <w:t>. Ocena ta wyraża przeciętne z</w:t>
      </w:r>
      <w:r w:rsidR="00BA768C" w:rsidRPr="001C4E43">
        <w:rPr>
          <w:rFonts w:ascii="Arial" w:hAnsi="Arial" w:cs="Arial"/>
          <w:color w:val="000000"/>
          <w:sz w:val="22"/>
          <w:szCs w:val="22"/>
        </w:rPr>
        <w:t>achowanie ucznia. Oceny:</w:t>
      </w:r>
      <w:r w:rsidRPr="001C4E43">
        <w:rPr>
          <w:rFonts w:ascii="Arial" w:hAnsi="Arial" w:cs="Arial"/>
          <w:color w:val="000000"/>
          <w:sz w:val="22"/>
          <w:szCs w:val="22"/>
        </w:rPr>
        <w:t xml:space="preserve"> </w:t>
      </w:r>
      <w:r w:rsidRPr="001C4E43">
        <w:rPr>
          <w:rFonts w:ascii="Arial" w:hAnsi="Arial" w:cs="Arial"/>
          <w:b/>
          <w:color w:val="000000"/>
          <w:sz w:val="22"/>
          <w:szCs w:val="22"/>
        </w:rPr>
        <w:t>bardzo dobra</w:t>
      </w:r>
      <w:r w:rsidRPr="001C4E43">
        <w:rPr>
          <w:rFonts w:ascii="Arial" w:hAnsi="Arial" w:cs="Arial"/>
          <w:color w:val="000000"/>
          <w:sz w:val="22"/>
          <w:szCs w:val="22"/>
        </w:rPr>
        <w:t xml:space="preserve"> i </w:t>
      </w:r>
      <w:r w:rsidRPr="001C4E43">
        <w:rPr>
          <w:rFonts w:ascii="Arial" w:hAnsi="Arial" w:cs="Arial"/>
          <w:b/>
          <w:color w:val="000000"/>
          <w:sz w:val="22"/>
          <w:szCs w:val="22"/>
        </w:rPr>
        <w:t>wzorowa</w:t>
      </w:r>
      <w:r w:rsidRPr="001C4E43">
        <w:rPr>
          <w:rFonts w:ascii="Arial" w:hAnsi="Arial" w:cs="Arial"/>
          <w:color w:val="000000"/>
          <w:sz w:val="22"/>
          <w:szCs w:val="22"/>
        </w:rPr>
        <w:t xml:space="preserve"> to zachowa</w:t>
      </w:r>
      <w:r w:rsidR="00BA768C" w:rsidRPr="001C4E43">
        <w:rPr>
          <w:rFonts w:ascii="Arial" w:hAnsi="Arial" w:cs="Arial"/>
          <w:color w:val="000000"/>
          <w:sz w:val="22"/>
          <w:szCs w:val="22"/>
        </w:rPr>
        <w:t>nie lepsze niż przeciętne. Oceny:</w:t>
      </w:r>
      <w:r w:rsidRPr="001C4E43">
        <w:rPr>
          <w:rFonts w:ascii="Arial" w:hAnsi="Arial" w:cs="Arial"/>
          <w:color w:val="000000"/>
          <w:sz w:val="22"/>
          <w:szCs w:val="22"/>
        </w:rPr>
        <w:t xml:space="preserve"> </w:t>
      </w:r>
      <w:r w:rsidRPr="001C4E43">
        <w:rPr>
          <w:rFonts w:ascii="Arial" w:hAnsi="Arial" w:cs="Arial"/>
          <w:b/>
          <w:color w:val="000000"/>
          <w:sz w:val="22"/>
          <w:szCs w:val="22"/>
        </w:rPr>
        <w:t xml:space="preserve">poprawna, nieodpowiednia i naganna </w:t>
      </w:r>
      <w:r w:rsidRPr="001C4E43">
        <w:rPr>
          <w:rFonts w:ascii="Arial" w:hAnsi="Arial" w:cs="Arial"/>
          <w:color w:val="000000"/>
          <w:sz w:val="22"/>
          <w:szCs w:val="22"/>
        </w:rPr>
        <w:t>oznaczają zachowanie gorsze niż przeciętne.</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426"/>
          <w:tab w:val="left" w:pos="993"/>
        </w:tabs>
        <w:suppressAutoHyphens/>
        <w:ind w:firstLine="567"/>
        <w:jc w:val="both"/>
        <w:rPr>
          <w:rFonts w:ascii="Arial" w:hAnsi="Arial" w:cs="Arial"/>
          <w:sz w:val="22"/>
          <w:szCs w:val="22"/>
        </w:rPr>
      </w:pPr>
      <w:r w:rsidRPr="001C4E43">
        <w:rPr>
          <w:rFonts w:ascii="Arial" w:hAnsi="Arial" w:cs="Arial"/>
          <w:color w:val="000000"/>
          <w:sz w:val="22"/>
          <w:szCs w:val="22"/>
        </w:rPr>
        <w:t xml:space="preserve">W ciągu semestru nauczyciele uczący ucznia i nie uczący w danej klasie, w tym także osoby pełniące funkcje kierownicze w szkole dokonują wpisów o pozytywnych i negatywnych przejawach zachowań ucznia w </w:t>
      </w:r>
      <w:r w:rsidRPr="001C4E43">
        <w:rPr>
          <w:rFonts w:ascii="Arial" w:hAnsi="Arial" w:cs="Arial"/>
          <w:sz w:val="22"/>
          <w:szCs w:val="22"/>
        </w:rPr>
        <w:t>dzienniku elektronicznym</w:t>
      </w:r>
      <w:r w:rsidRPr="001C4E43">
        <w:rPr>
          <w:rFonts w:ascii="Arial" w:hAnsi="Arial" w:cs="Arial"/>
          <w:color w:val="000000"/>
          <w:sz w:val="22"/>
          <w:szCs w:val="22"/>
        </w:rPr>
        <w:t>. Także inni pracownicy szkoły informują wychowawcę klasy o zachowaniu ucznia.</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426"/>
          <w:tab w:val="left" w:pos="993"/>
        </w:tabs>
        <w:suppressAutoHyphens/>
        <w:ind w:firstLine="567"/>
        <w:jc w:val="both"/>
        <w:rPr>
          <w:rFonts w:ascii="Arial" w:hAnsi="Arial" w:cs="Arial"/>
          <w:sz w:val="22"/>
          <w:szCs w:val="22"/>
        </w:rPr>
      </w:pPr>
      <w:r w:rsidRPr="001C4E43">
        <w:rPr>
          <w:rFonts w:ascii="Arial" w:hAnsi="Arial"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num" w:pos="426"/>
          <w:tab w:val="left" w:pos="993"/>
        </w:tabs>
        <w:suppressAutoHyphens/>
        <w:ind w:firstLine="567"/>
        <w:jc w:val="both"/>
        <w:rPr>
          <w:rFonts w:ascii="Arial" w:hAnsi="Arial" w:cs="Arial"/>
          <w:sz w:val="22"/>
          <w:szCs w:val="22"/>
        </w:rPr>
      </w:pPr>
      <w:r w:rsidRPr="001C4E43">
        <w:rPr>
          <w:rFonts w:ascii="Arial" w:hAnsi="Arial" w:cs="Arial"/>
          <w:color w:val="000000"/>
          <w:sz w:val="22"/>
          <w:szCs w:val="22"/>
        </w:rPr>
        <w:lastRenderedPageBreak/>
        <w:t xml:space="preserve">Ustalona przez wychowawcę klasy śródroczna i roczna ocena klasyfikacyjna zachowania jest ostateczna </w:t>
      </w:r>
      <w:r w:rsidRPr="001C4E43">
        <w:rPr>
          <w:rFonts w:ascii="Arial" w:hAnsi="Arial" w:cs="Arial"/>
          <w:sz w:val="22"/>
          <w:szCs w:val="22"/>
        </w:rPr>
        <w:t>z zastrzeżeniem ust. 18.</w:t>
      </w:r>
    </w:p>
    <w:p w:rsidR="000D310B" w:rsidRPr="001C4E43" w:rsidRDefault="000D310B" w:rsidP="000D310B">
      <w:pPr>
        <w:pStyle w:val="Standard"/>
        <w:tabs>
          <w:tab w:val="left" w:pos="993"/>
        </w:tabs>
        <w:ind w:firstLine="567"/>
        <w:jc w:val="both"/>
        <w:rPr>
          <w:rFonts w:ascii="Arial" w:hAnsi="Arial" w:cs="Arial"/>
          <w:sz w:val="22"/>
          <w:szCs w:val="22"/>
        </w:rPr>
      </w:pPr>
    </w:p>
    <w:p w:rsidR="000D310B" w:rsidRPr="001C4E43" w:rsidRDefault="000D310B" w:rsidP="004B0FCD">
      <w:pPr>
        <w:pStyle w:val="Standard"/>
        <w:numPr>
          <w:ilvl w:val="0"/>
          <w:numId w:val="87"/>
        </w:numPr>
        <w:tabs>
          <w:tab w:val="num" w:pos="284"/>
          <w:tab w:val="left" w:pos="993"/>
        </w:tabs>
        <w:suppressAutoHyphens/>
        <w:ind w:firstLine="567"/>
        <w:jc w:val="both"/>
        <w:rPr>
          <w:rFonts w:ascii="Arial" w:hAnsi="Arial" w:cs="Arial"/>
          <w:sz w:val="22"/>
          <w:szCs w:val="22"/>
        </w:rPr>
      </w:pPr>
      <w:r w:rsidRPr="001C4E43">
        <w:rPr>
          <w:rFonts w:ascii="Arial" w:hAnsi="Arial" w:cs="Arial"/>
          <w:sz w:val="22"/>
          <w:szCs w:val="22"/>
        </w:rPr>
        <w:t>Oceny są jawne zarówno dla ucznia, jak i jego rodziców (prawnych opiekunów).</w:t>
      </w:r>
    </w:p>
    <w:p w:rsidR="000D310B" w:rsidRPr="001C4E43" w:rsidRDefault="000D310B" w:rsidP="000D310B">
      <w:pPr>
        <w:pStyle w:val="Standard"/>
        <w:tabs>
          <w:tab w:val="left" w:pos="993"/>
        </w:tabs>
        <w:suppressAutoHyphens/>
        <w:ind w:firstLine="567"/>
        <w:jc w:val="both"/>
        <w:rPr>
          <w:rFonts w:ascii="Arial" w:hAnsi="Arial" w:cs="Arial"/>
          <w:sz w:val="22"/>
          <w:szCs w:val="22"/>
        </w:rPr>
      </w:pPr>
    </w:p>
    <w:p w:rsidR="000D310B" w:rsidRPr="001C4E43" w:rsidRDefault="000D310B" w:rsidP="004B0FCD">
      <w:pPr>
        <w:pStyle w:val="Standard"/>
        <w:numPr>
          <w:ilvl w:val="0"/>
          <w:numId w:val="87"/>
        </w:numPr>
        <w:tabs>
          <w:tab w:val="left" w:pos="426"/>
          <w:tab w:val="left" w:pos="993"/>
        </w:tabs>
        <w:suppressAutoHyphens/>
        <w:ind w:firstLine="567"/>
        <w:jc w:val="both"/>
        <w:rPr>
          <w:rFonts w:ascii="Arial" w:hAnsi="Arial" w:cs="Arial"/>
          <w:sz w:val="22"/>
          <w:szCs w:val="22"/>
        </w:rPr>
      </w:pPr>
      <w:r w:rsidRPr="001C4E43">
        <w:rPr>
          <w:rFonts w:ascii="Arial" w:hAnsi="Arial" w:cs="Arial"/>
          <w:sz w:val="22"/>
          <w:szCs w:val="22"/>
        </w:rPr>
        <w:t>Na wniosek ucznia lub jego rodziców (prawnych opiekunów) wychowawca uzasadnia ustaloną ocenę.</w:t>
      </w:r>
    </w:p>
    <w:p w:rsidR="000D310B" w:rsidRPr="001C4E43" w:rsidRDefault="000D310B" w:rsidP="000D310B">
      <w:pPr>
        <w:pStyle w:val="Standard"/>
        <w:suppressAutoHyphens/>
        <w:ind w:firstLine="567"/>
        <w:jc w:val="both"/>
        <w:rPr>
          <w:rFonts w:ascii="Arial" w:hAnsi="Arial" w:cs="Arial"/>
          <w:sz w:val="22"/>
          <w:szCs w:val="22"/>
        </w:rPr>
      </w:pPr>
    </w:p>
    <w:p w:rsidR="000D310B" w:rsidRPr="001C4E43" w:rsidRDefault="000D310B" w:rsidP="000D310B">
      <w:pPr>
        <w:pStyle w:val="Standard"/>
        <w:suppressAutoHyphens/>
        <w:ind w:firstLine="567"/>
        <w:jc w:val="both"/>
        <w:rPr>
          <w:rFonts w:ascii="Arial" w:hAnsi="Arial" w:cs="Arial"/>
          <w:sz w:val="22"/>
          <w:szCs w:val="22"/>
        </w:rPr>
      </w:pPr>
      <w:r w:rsidRPr="001C4E43">
        <w:rPr>
          <w:rFonts w:ascii="Arial" w:hAnsi="Arial" w:cs="Arial"/>
          <w:b/>
          <w:sz w:val="22"/>
          <w:szCs w:val="22"/>
        </w:rPr>
        <w:t>1</w:t>
      </w:r>
      <w:r w:rsidR="00081AA8">
        <w:rPr>
          <w:rFonts w:ascii="Arial" w:hAnsi="Arial" w:cs="Arial"/>
          <w:b/>
          <w:sz w:val="22"/>
          <w:szCs w:val="22"/>
        </w:rPr>
        <w:t>5</w:t>
      </w:r>
      <w:r w:rsidRPr="001C4E43">
        <w:rPr>
          <w:rFonts w:ascii="Arial" w:hAnsi="Arial" w:cs="Arial"/>
          <w:sz w:val="22"/>
          <w:szCs w:val="22"/>
        </w:rPr>
        <w:t>. Ocena klasyfikacyjna zachowania uwzględnia w szczególności:</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wywiązywanie się z obowiązków ucznia;</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postępowanie zgodne z dobrem społeczności szkolnej;</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dbałość o honor i tradycje szkoły;</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dbałość o piękno mowy ojczystej;</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dbałość o bezpieczeństwo i zdrowie własne oraz innych osób;</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godne, kulturalne zachowanie się w szkole i poza nią;</w:t>
      </w:r>
    </w:p>
    <w:p w:rsidR="000D310B" w:rsidRPr="001C4E43" w:rsidRDefault="000D310B" w:rsidP="004B0FCD">
      <w:pPr>
        <w:numPr>
          <w:ilvl w:val="1"/>
          <w:numId w:val="91"/>
        </w:numPr>
        <w:tabs>
          <w:tab w:val="clear" w:pos="643"/>
          <w:tab w:val="num" w:pos="0"/>
          <w:tab w:val="left" w:pos="284"/>
        </w:tabs>
        <w:suppressAutoHyphens/>
        <w:ind w:left="0" w:firstLine="0"/>
        <w:jc w:val="both"/>
        <w:rPr>
          <w:rFonts w:ascii="Arial" w:hAnsi="Arial" w:cs="Arial"/>
        </w:rPr>
      </w:pPr>
      <w:r w:rsidRPr="001C4E43">
        <w:rPr>
          <w:rFonts w:ascii="Arial" w:hAnsi="Arial" w:cs="Arial"/>
        </w:rPr>
        <w:t>okazywanie szacunku innym osobom.</w:t>
      </w:r>
    </w:p>
    <w:p w:rsidR="000D310B" w:rsidRPr="001C4E43" w:rsidRDefault="000D310B" w:rsidP="000D310B">
      <w:pPr>
        <w:suppressAutoHyphens/>
        <w:ind w:left="1080"/>
        <w:jc w:val="both"/>
        <w:rPr>
          <w:rFonts w:ascii="Arial" w:hAnsi="Arial" w:cs="Arial"/>
        </w:rPr>
      </w:pPr>
    </w:p>
    <w:p w:rsidR="000D310B" w:rsidRDefault="000D310B" w:rsidP="00081AA8">
      <w:pPr>
        <w:pStyle w:val="Standard"/>
        <w:numPr>
          <w:ilvl w:val="0"/>
          <w:numId w:val="163"/>
        </w:numPr>
        <w:tabs>
          <w:tab w:val="clear" w:pos="680"/>
          <w:tab w:val="left" w:pos="993"/>
        </w:tabs>
        <w:suppressAutoHyphens/>
        <w:ind w:firstLine="567"/>
        <w:jc w:val="both"/>
        <w:rPr>
          <w:rFonts w:ascii="Arial" w:hAnsi="Arial" w:cs="Arial"/>
          <w:sz w:val="22"/>
          <w:szCs w:val="22"/>
        </w:rPr>
      </w:pPr>
      <w:r w:rsidRPr="001C4E43">
        <w:rPr>
          <w:rFonts w:ascii="Arial" w:hAnsi="Arial" w:cs="Arial"/>
          <w:sz w:val="22"/>
          <w:szCs w:val="22"/>
        </w:rPr>
        <w:t>Na</w:t>
      </w:r>
      <w:r w:rsidRPr="001C4E43">
        <w:rPr>
          <w:rFonts w:ascii="Arial" w:hAnsi="Arial" w:cs="Arial"/>
          <w:color w:val="FF0000"/>
          <w:sz w:val="22"/>
          <w:szCs w:val="22"/>
        </w:rPr>
        <w:t xml:space="preserve"> </w:t>
      </w:r>
      <w:r w:rsidRPr="001C4E43">
        <w:rPr>
          <w:rFonts w:ascii="Arial" w:hAnsi="Arial" w:cs="Arial"/>
          <w:sz w:val="22"/>
          <w:szCs w:val="22"/>
        </w:rPr>
        <w:t xml:space="preserve">14 dni przed rocznym klasyfikacyjnym posiedzeniem Rady Pedagogicznej wychowawca jest zobowiązany poinformować ucznia i jego rodziców (prawnych opiekunów) </w:t>
      </w:r>
      <w:r w:rsidRPr="001C4E43">
        <w:rPr>
          <w:rFonts w:ascii="Arial" w:hAnsi="Arial" w:cs="Arial"/>
          <w:sz w:val="22"/>
          <w:szCs w:val="22"/>
        </w:rPr>
        <w:br/>
        <w:t>o przewidywanej ocenie klasyfikacyjnej zachowania.</w:t>
      </w:r>
    </w:p>
    <w:p w:rsidR="00081AA8" w:rsidRPr="001C4E43" w:rsidRDefault="00081AA8" w:rsidP="00081AA8">
      <w:pPr>
        <w:pStyle w:val="Standard"/>
        <w:tabs>
          <w:tab w:val="left" w:pos="993"/>
        </w:tabs>
        <w:suppressAutoHyphens/>
        <w:ind w:left="567"/>
        <w:jc w:val="both"/>
        <w:rPr>
          <w:rFonts w:ascii="Arial" w:hAnsi="Arial" w:cs="Arial"/>
          <w:sz w:val="22"/>
          <w:szCs w:val="22"/>
        </w:rPr>
      </w:pPr>
    </w:p>
    <w:p w:rsidR="00081AA8" w:rsidRPr="00081AA8" w:rsidRDefault="000D310B" w:rsidP="00081AA8">
      <w:pPr>
        <w:pStyle w:val="Standard"/>
        <w:numPr>
          <w:ilvl w:val="0"/>
          <w:numId w:val="163"/>
        </w:numPr>
        <w:tabs>
          <w:tab w:val="clear" w:pos="680"/>
          <w:tab w:val="left" w:pos="993"/>
        </w:tabs>
        <w:suppressAutoHyphens/>
        <w:ind w:firstLine="567"/>
        <w:jc w:val="both"/>
        <w:rPr>
          <w:rFonts w:ascii="Arial" w:hAnsi="Arial" w:cs="Arial"/>
          <w:sz w:val="22"/>
          <w:szCs w:val="22"/>
        </w:rPr>
      </w:pPr>
      <w:r w:rsidRPr="001C4E43">
        <w:rPr>
          <w:rFonts w:ascii="Arial" w:hAnsi="Arial" w:cs="Arial"/>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w:t>
      </w:r>
    </w:p>
    <w:p w:rsidR="00081AA8" w:rsidRPr="001C4E43" w:rsidRDefault="00081AA8" w:rsidP="00081AA8">
      <w:pPr>
        <w:pStyle w:val="Standard"/>
        <w:tabs>
          <w:tab w:val="left" w:pos="993"/>
        </w:tabs>
        <w:suppressAutoHyphens/>
        <w:ind w:left="567"/>
        <w:jc w:val="both"/>
        <w:rPr>
          <w:rFonts w:ascii="Arial" w:hAnsi="Arial" w:cs="Arial"/>
          <w:sz w:val="22"/>
          <w:szCs w:val="22"/>
        </w:rPr>
      </w:pPr>
    </w:p>
    <w:p w:rsidR="00081AA8" w:rsidRDefault="000D310B" w:rsidP="00081AA8">
      <w:pPr>
        <w:pStyle w:val="Standard"/>
        <w:numPr>
          <w:ilvl w:val="0"/>
          <w:numId w:val="163"/>
        </w:numPr>
        <w:tabs>
          <w:tab w:val="left" w:pos="993"/>
          <w:tab w:val="left" w:pos="1134"/>
        </w:tabs>
        <w:suppressAutoHyphens/>
        <w:ind w:firstLine="567"/>
        <w:jc w:val="both"/>
        <w:rPr>
          <w:rFonts w:ascii="Arial" w:hAnsi="Arial" w:cs="Arial"/>
          <w:sz w:val="22"/>
          <w:szCs w:val="22"/>
        </w:rPr>
      </w:pPr>
      <w:r w:rsidRPr="001C4E43">
        <w:rPr>
          <w:rFonts w:ascii="Arial" w:hAnsi="Arial" w:cs="Arial"/>
          <w:sz w:val="22"/>
          <w:szCs w:val="22"/>
        </w:rPr>
        <w:t xml:space="preserve">Zastrzeżenia mogą być zgłoszone w terminie do 2 dni po zakończeniu zajęć dydaktyczno-wychowawczych. </w:t>
      </w:r>
    </w:p>
    <w:p w:rsidR="00081AA8" w:rsidRPr="00081AA8" w:rsidRDefault="00081AA8" w:rsidP="00081AA8">
      <w:pPr>
        <w:pStyle w:val="Standard"/>
        <w:tabs>
          <w:tab w:val="left" w:pos="993"/>
          <w:tab w:val="left" w:pos="1134"/>
        </w:tabs>
        <w:suppressAutoHyphens/>
        <w:jc w:val="both"/>
        <w:rPr>
          <w:rFonts w:ascii="Arial" w:hAnsi="Arial" w:cs="Arial"/>
          <w:sz w:val="22"/>
          <w:szCs w:val="22"/>
        </w:rPr>
      </w:pPr>
    </w:p>
    <w:p w:rsidR="00497817" w:rsidRDefault="000D310B" w:rsidP="00081AA8">
      <w:pPr>
        <w:pStyle w:val="Standard"/>
        <w:numPr>
          <w:ilvl w:val="0"/>
          <w:numId w:val="163"/>
        </w:numPr>
        <w:tabs>
          <w:tab w:val="left" w:pos="993"/>
          <w:tab w:val="left" w:pos="1134"/>
        </w:tabs>
        <w:suppressAutoHyphens/>
        <w:ind w:firstLine="567"/>
        <w:jc w:val="both"/>
        <w:rPr>
          <w:rFonts w:ascii="Arial" w:hAnsi="Arial" w:cs="Arial"/>
          <w:sz w:val="22"/>
          <w:szCs w:val="22"/>
        </w:rPr>
      </w:pPr>
      <w:r w:rsidRPr="001C4E43">
        <w:rPr>
          <w:rFonts w:ascii="Arial" w:hAnsi="Arial" w:cs="Arial"/>
          <w:sz w:val="22"/>
          <w:szCs w:val="22"/>
        </w:rPr>
        <w:t>W przypadku stwierdzenia, że roczna ocena klasyfikacyjna zachowania została ustalona niezgodnie z przepisami prawa dotycząc</w:t>
      </w:r>
      <w:r w:rsidR="000E721C" w:rsidRPr="001C4E43">
        <w:rPr>
          <w:rFonts w:ascii="Arial" w:hAnsi="Arial" w:cs="Arial"/>
          <w:sz w:val="22"/>
          <w:szCs w:val="22"/>
        </w:rPr>
        <w:t>ymi trybu ustalania tej oceny, dyrektor s</w:t>
      </w:r>
      <w:r w:rsidRPr="001C4E43">
        <w:rPr>
          <w:rFonts w:ascii="Arial" w:hAnsi="Arial" w:cs="Arial"/>
          <w:sz w:val="22"/>
          <w:szCs w:val="22"/>
        </w:rPr>
        <w:t xml:space="preserve">zkoły powołuje komisję, która ustala roczną ocenę klasyfikacyjną zachowania w drodze głosowania zwykłą większością głosów; w przypadku równej liczby głosów decyduje głos przewodniczącego komisji. </w:t>
      </w:r>
    </w:p>
    <w:p w:rsidR="00081AA8" w:rsidRDefault="00081AA8" w:rsidP="00081AA8">
      <w:pPr>
        <w:pStyle w:val="Standard"/>
        <w:tabs>
          <w:tab w:val="left" w:pos="993"/>
          <w:tab w:val="left" w:pos="1134"/>
        </w:tabs>
        <w:suppressAutoHyphens/>
        <w:jc w:val="both"/>
        <w:rPr>
          <w:rFonts w:ascii="Arial" w:hAnsi="Arial" w:cs="Arial"/>
          <w:sz w:val="22"/>
          <w:szCs w:val="22"/>
        </w:rPr>
      </w:pPr>
    </w:p>
    <w:p w:rsidR="000D310B" w:rsidRPr="001C4E43" w:rsidRDefault="000D310B" w:rsidP="00081AA8">
      <w:pPr>
        <w:pStyle w:val="Standard"/>
        <w:numPr>
          <w:ilvl w:val="0"/>
          <w:numId w:val="163"/>
        </w:numPr>
        <w:tabs>
          <w:tab w:val="left" w:pos="993"/>
        </w:tabs>
        <w:suppressAutoHyphens/>
        <w:ind w:firstLine="567"/>
        <w:jc w:val="both"/>
        <w:rPr>
          <w:rFonts w:ascii="Arial" w:hAnsi="Arial" w:cs="Arial"/>
          <w:sz w:val="22"/>
          <w:szCs w:val="22"/>
        </w:rPr>
      </w:pPr>
      <w:r w:rsidRPr="001C4E43">
        <w:rPr>
          <w:rFonts w:ascii="Arial" w:hAnsi="Arial" w:cs="Arial"/>
          <w:sz w:val="22"/>
          <w:szCs w:val="22"/>
        </w:rPr>
        <w:t>W skład  komisji wchodzą:</w:t>
      </w:r>
    </w:p>
    <w:p w:rsidR="000D310B" w:rsidRPr="001C4E43" w:rsidRDefault="000D310B" w:rsidP="004B0FCD">
      <w:pPr>
        <w:numPr>
          <w:ilvl w:val="1"/>
          <w:numId w:val="92"/>
        </w:numPr>
        <w:tabs>
          <w:tab w:val="clear" w:pos="643"/>
          <w:tab w:val="num" w:pos="0"/>
          <w:tab w:val="left" w:pos="426"/>
        </w:tabs>
        <w:suppressAutoHyphens/>
        <w:ind w:left="0" w:firstLine="0"/>
        <w:jc w:val="both"/>
        <w:rPr>
          <w:rFonts w:ascii="Arial" w:hAnsi="Arial" w:cs="Arial"/>
        </w:rPr>
      </w:pPr>
      <w:r w:rsidRPr="001C4E43">
        <w:rPr>
          <w:rFonts w:ascii="Arial" w:hAnsi="Arial" w:cs="Arial"/>
        </w:rPr>
        <w:t>dyrektor albo nauczyciel zajmujący w szkole stanowisko kierownicze – jako przewodniczący komisji;</w:t>
      </w:r>
    </w:p>
    <w:p w:rsidR="000D310B" w:rsidRPr="001C4E43" w:rsidRDefault="000D310B" w:rsidP="004B0FCD">
      <w:pPr>
        <w:numPr>
          <w:ilvl w:val="1"/>
          <w:numId w:val="92"/>
        </w:numPr>
        <w:tabs>
          <w:tab w:val="clear" w:pos="643"/>
          <w:tab w:val="num" w:pos="0"/>
          <w:tab w:val="left" w:pos="426"/>
        </w:tabs>
        <w:suppressAutoHyphens/>
        <w:ind w:left="0" w:firstLine="0"/>
        <w:jc w:val="both"/>
        <w:rPr>
          <w:rFonts w:ascii="Arial" w:hAnsi="Arial" w:cs="Arial"/>
        </w:rPr>
      </w:pPr>
      <w:r w:rsidRPr="001C4E43">
        <w:rPr>
          <w:rFonts w:ascii="Arial" w:hAnsi="Arial" w:cs="Arial"/>
        </w:rPr>
        <w:t>wychowawca klasy;</w:t>
      </w:r>
    </w:p>
    <w:p w:rsidR="000D310B" w:rsidRPr="001C4E43" w:rsidRDefault="000D310B" w:rsidP="004B0FCD">
      <w:pPr>
        <w:numPr>
          <w:ilvl w:val="1"/>
          <w:numId w:val="92"/>
        </w:numPr>
        <w:tabs>
          <w:tab w:val="clear" w:pos="643"/>
          <w:tab w:val="num" w:pos="0"/>
          <w:tab w:val="left" w:pos="426"/>
        </w:tabs>
        <w:suppressAutoHyphens/>
        <w:ind w:left="0" w:firstLine="0"/>
        <w:jc w:val="both"/>
        <w:rPr>
          <w:rFonts w:ascii="Arial" w:hAnsi="Arial" w:cs="Arial"/>
        </w:rPr>
      </w:pPr>
      <w:r w:rsidRPr="001C4E43">
        <w:rPr>
          <w:rFonts w:ascii="Arial" w:hAnsi="Arial" w:cs="Arial"/>
        </w:rPr>
        <w:t>wskazany przez dyrektora szkoły nauczyciel prowadzący zajęcia edukacyjne w danej klasie;</w:t>
      </w:r>
    </w:p>
    <w:p w:rsidR="000D310B" w:rsidRPr="001C4E43" w:rsidRDefault="000D310B" w:rsidP="004B0FCD">
      <w:pPr>
        <w:numPr>
          <w:ilvl w:val="1"/>
          <w:numId w:val="92"/>
        </w:numPr>
        <w:tabs>
          <w:tab w:val="clear" w:pos="643"/>
          <w:tab w:val="num" w:pos="0"/>
          <w:tab w:val="left" w:pos="426"/>
        </w:tabs>
        <w:suppressAutoHyphens/>
        <w:ind w:left="0" w:firstLine="0"/>
        <w:jc w:val="both"/>
        <w:rPr>
          <w:rFonts w:ascii="Arial" w:hAnsi="Arial" w:cs="Arial"/>
        </w:rPr>
      </w:pPr>
      <w:r w:rsidRPr="001C4E43">
        <w:rPr>
          <w:rFonts w:ascii="Arial" w:hAnsi="Arial" w:cs="Arial"/>
        </w:rPr>
        <w:t>pedagog;</w:t>
      </w:r>
    </w:p>
    <w:p w:rsidR="000D310B" w:rsidRPr="001C4E43" w:rsidRDefault="000D310B" w:rsidP="004B0FCD">
      <w:pPr>
        <w:numPr>
          <w:ilvl w:val="1"/>
          <w:numId w:val="92"/>
        </w:numPr>
        <w:tabs>
          <w:tab w:val="clear" w:pos="643"/>
          <w:tab w:val="num" w:pos="0"/>
          <w:tab w:val="left" w:pos="426"/>
        </w:tabs>
        <w:suppressAutoHyphens/>
        <w:ind w:left="0" w:firstLine="0"/>
        <w:jc w:val="both"/>
        <w:rPr>
          <w:rFonts w:ascii="Arial" w:hAnsi="Arial" w:cs="Arial"/>
        </w:rPr>
      </w:pPr>
      <w:r w:rsidRPr="001C4E43">
        <w:rPr>
          <w:rFonts w:ascii="Arial" w:hAnsi="Arial" w:cs="Arial"/>
        </w:rPr>
        <w:t>przedstawiciel Samorządu</w:t>
      </w:r>
      <w:r w:rsidR="000E721C" w:rsidRPr="001C4E43">
        <w:rPr>
          <w:rFonts w:ascii="Arial" w:hAnsi="Arial" w:cs="Arial"/>
        </w:rPr>
        <w:t xml:space="preserve"> Uczniowskiego.</w:t>
      </w:r>
    </w:p>
    <w:p w:rsidR="000D310B" w:rsidRPr="001C4E43" w:rsidRDefault="00081AA8" w:rsidP="00081AA8">
      <w:pPr>
        <w:tabs>
          <w:tab w:val="left" w:pos="993"/>
        </w:tabs>
        <w:spacing w:before="240"/>
        <w:ind w:firstLine="567"/>
        <w:jc w:val="both"/>
        <w:rPr>
          <w:rFonts w:ascii="Arial" w:hAnsi="Arial" w:cs="Arial"/>
        </w:rPr>
      </w:pPr>
      <w:r w:rsidRPr="00081AA8">
        <w:rPr>
          <w:rFonts w:ascii="Arial" w:hAnsi="Arial" w:cs="Arial"/>
          <w:b/>
        </w:rPr>
        <w:t>21</w:t>
      </w:r>
      <w:r w:rsidR="00497817" w:rsidRPr="001C4E43">
        <w:rPr>
          <w:rFonts w:ascii="Arial" w:hAnsi="Arial" w:cs="Arial"/>
        </w:rPr>
        <w:t xml:space="preserve">. </w:t>
      </w:r>
      <w:r w:rsidR="000D310B" w:rsidRPr="001C4E43">
        <w:rPr>
          <w:rFonts w:ascii="Arial" w:hAnsi="Arial" w:cs="Arial"/>
        </w:rPr>
        <w:t xml:space="preserve">Ustalona przez komisję roczna ocena klasyfikacyjna zachowania jest ostateczna </w:t>
      </w:r>
      <w:r w:rsidR="00E41F53">
        <w:rPr>
          <w:rFonts w:ascii="Arial" w:hAnsi="Arial" w:cs="Arial"/>
        </w:rPr>
        <w:br/>
      </w:r>
      <w:r w:rsidR="000D310B" w:rsidRPr="001C4E43">
        <w:rPr>
          <w:rFonts w:ascii="Arial" w:hAnsi="Arial" w:cs="Arial"/>
        </w:rPr>
        <w:t>i nie może być niższa od oceny proponowanej przez wychowawcę.</w:t>
      </w:r>
    </w:p>
    <w:p w:rsidR="000D310B" w:rsidRPr="001C4E43" w:rsidRDefault="000D310B" w:rsidP="000D310B">
      <w:pPr>
        <w:spacing w:before="240"/>
        <w:jc w:val="both"/>
        <w:rPr>
          <w:rFonts w:ascii="Arial" w:hAnsi="Arial" w:cs="Arial"/>
        </w:rPr>
      </w:pPr>
      <w:r w:rsidRPr="001C4E43">
        <w:rPr>
          <w:rFonts w:ascii="Arial" w:hAnsi="Arial" w:cs="Arial"/>
        </w:rPr>
        <w:t>Z prac komisji sporządza się protokół zawierający w szczególności:</w:t>
      </w:r>
    </w:p>
    <w:p w:rsidR="000D310B" w:rsidRPr="001C4E43" w:rsidRDefault="000D310B" w:rsidP="00E41F53">
      <w:pPr>
        <w:numPr>
          <w:ilvl w:val="1"/>
          <w:numId w:val="93"/>
        </w:numPr>
        <w:tabs>
          <w:tab w:val="clear" w:pos="643"/>
          <w:tab w:val="num" w:pos="0"/>
        </w:tabs>
        <w:suppressAutoHyphens/>
        <w:ind w:left="426" w:hanging="426"/>
        <w:jc w:val="both"/>
        <w:rPr>
          <w:rFonts w:ascii="Arial" w:hAnsi="Arial" w:cs="Arial"/>
        </w:rPr>
      </w:pPr>
      <w:r w:rsidRPr="001C4E43">
        <w:rPr>
          <w:rFonts w:ascii="Arial" w:hAnsi="Arial" w:cs="Arial"/>
        </w:rPr>
        <w:t>skład komisji;</w:t>
      </w:r>
    </w:p>
    <w:p w:rsidR="000D310B" w:rsidRPr="001C4E43" w:rsidRDefault="000D310B" w:rsidP="00E41F53">
      <w:pPr>
        <w:numPr>
          <w:ilvl w:val="1"/>
          <w:numId w:val="93"/>
        </w:numPr>
        <w:tabs>
          <w:tab w:val="clear" w:pos="643"/>
          <w:tab w:val="num" w:pos="0"/>
        </w:tabs>
        <w:suppressAutoHyphens/>
        <w:ind w:left="426" w:hanging="426"/>
        <w:jc w:val="both"/>
        <w:rPr>
          <w:rFonts w:ascii="Arial" w:hAnsi="Arial" w:cs="Arial"/>
        </w:rPr>
      </w:pPr>
      <w:r w:rsidRPr="001C4E43">
        <w:rPr>
          <w:rFonts w:ascii="Arial" w:hAnsi="Arial" w:cs="Arial"/>
        </w:rPr>
        <w:t>termin posiedzenia komisji;</w:t>
      </w:r>
    </w:p>
    <w:p w:rsidR="000D310B" w:rsidRPr="001C4E43" w:rsidRDefault="000D310B" w:rsidP="00E41F53">
      <w:pPr>
        <w:numPr>
          <w:ilvl w:val="1"/>
          <w:numId w:val="93"/>
        </w:numPr>
        <w:tabs>
          <w:tab w:val="clear" w:pos="643"/>
          <w:tab w:val="num" w:pos="0"/>
        </w:tabs>
        <w:suppressAutoHyphens/>
        <w:ind w:left="426" w:hanging="426"/>
        <w:jc w:val="both"/>
        <w:rPr>
          <w:rFonts w:ascii="Arial" w:hAnsi="Arial" w:cs="Arial"/>
        </w:rPr>
      </w:pPr>
      <w:r w:rsidRPr="001C4E43">
        <w:rPr>
          <w:rFonts w:ascii="Arial" w:hAnsi="Arial" w:cs="Arial"/>
        </w:rPr>
        <w:t>wynik głosowania;</w:t>
      </w:r>
    </w:p>
    <w:p w:rsidR="000D310B" w:rsidRPr="001C4E43" w:rsidRDefault="000D310B" w:rsidP="00E41F53">
      <w:pPr>
        <w:numPr>
          <w:ilvl w:val="1"/>
          <w:numId w:val="93"/>
        </w:numPr>
        <w:tabs>
          <w:tab w:val="clear" w:pos="643"/>
          <w:tab w:val="num" w:pos="0"/>
        </w:tabs>
        <w:suppressAutoHyphens/>
        <w:ind w:left="426" w:hanging="426"/>
        <w:jc w:val="both"/>
        <w:rPr>
          <w:rFonts w:ascii="Arial" w:hAnsi="Arial" w:cs="Arial"/>
        </w:rPr>
      </w:pPr>
      <w:r w:rsidRPr="001C4E43">
        <w:rPr>
          <w:rFonts w:ascii="Arial" w:hAnsi="Arial" w:cs="Arial"/>
        </w:rPr>
        <w:t>ustaloną ocenę zachowania wraz z uzasadnieniem.</w:t>
      </w:r>
    </w:p>
    <w:p w:rsidR="000E721C" w:rsidRPr="001C4E43" w:rsidRDefault="000E721C" w:rsidP="000D310B">
      <w:pPr>
        <w:pStyle w:val="Tekstpodstawowywcity"/>
        <w:ind w:left="0" w:firstLine="567"/>
        <w:jc w:val="left"/>
        <w:rPr>
          <w:rFonts w:ascii="Arial" w:hAnsi="Arial" w:cs="Arial"/>
          <w:lang w:val="pl-PL"/>
        </w:rPr>
      </w:pPr>
    </w:p>
    <w:p w:rsidR="000D310B" w:rsidRPr="001C4E43" w:rsidRDefault="00081AA8" w:rsidP="00081AA8">
      <w:pPr>
        <w:pStyle w:val="Tekstpodstawowywcity"/>
        <w:ind w:left="0" w:firstLine="567"/>
        <w:jc w:val="left"/>
        <w:rPr>
          <w:rFonts w:ascii="Arial" w:hAnsi="Arial" w:cs="Arial"/>
          <w:b/>
          <w:color w:val="FF0000"/>
        </w:rPr>
      </w:pPr>
      <w:r w:rsidRPr="00081AA8">
        <w:rPr>
          <w:rFonts w:ascii="Arial" w:hAnsi="Arial" w:cs="Arial"/>
          <w:b/>
          <w:lang w:val="pl-PL"/>
        </w:rPr>
        <w:t>22</w:t>
      </w:r>
      <w:r w:rsidR="00497817" w:rsidRPr="00081AA8">
        <w:rPr>
          <w:rFonts w:ascii="Arial" w:hAnsi="Arial" w:cs="Arial"/>
          <w:b/>
          <w:lang w:val="pl-PL"/>
        </w:rPr>
        <w:t>.</w:t>
      </w:r>
      <w:r w:rsidR="00497817" w:rsidRPr="001C4E43">
        <w:rPr>
          <w:rFonts w:ascii="Arial" w:hAnsi="Arial" w:cs="Arial"/>
          <w:lang w:val="pl-PL"/>
        </w:rPr>
        <w:t xml:space="preserve"> </w:t>
      </w:r>
      <w:r w:rsidR="000D310B" w:rsidRPr="001C4E43">
        <w:rPr>
          <w:rFonts w:ascii="Arial" w:hAnsi="Arial" w:cs="Arial"/>
        </w:rPr>
        <w:t>Protokół stanowi załącznik do arkusza ocen ucznia</w:t>
      </w:r>
      <w:r w:rsidR="000D310B" w:rsidRPr="001C4E43">
        <w:rPr>
          <w:rFonts w:ascii="Arial" w:hAnsi="Arial" w:cs="Arial"/>
          <w:b/>
          <w:color w:val="FF0000"/>
        </w:rPr>
        <w:t>.</w:t>
      </w:r>
    </w:p>
    <w:p w:rsidR="000D310B" w:rsidRPr="001C4E43" w:rsidRDefault="00081AA8" w:rsidP="00081AA8">
      <w:pPr>
        <w:pStyle w:val="Standard"/>
        <w:tabs>
          <w:tab w:val="left" w:pos="993"/>
        </w:tabs>
        <w:suppressAutoHyphens/>
        <w:ind w:firstLine="567"/>
        <w:jc w:val="both"/>
        <w:rPr>
          <w:rFonts w:ascii="Arial" w:hAnsi="Arial" w:cs="Arial"/>
          <w:sz w:val="22"/>
          <w:szCs w:val="22"/>
        </w:rPr>
      </w:pPr>
      <w:r w:rsidRPr="00081AA8">
        <w:rPr>
          <w:rFonts w:ascii="Arial" w:hAnsi="Arial" w:cs="Arial"/>
          <w:b/>
          <w:sz w:val="22"/>
          <w:szCs w:val="22"/>
        </w:rPr>
        <w:t>23</w:t>
      </w:r>
      <w:r w:rsidR="00497817" w:rsidRPr="00081AA8">
        <w:rPr>
          <w:rFonts w:ascii="Arial" w:hAnsi="Arial" w:cs="Arial"/>
          <w:b/>
          <w:sz w:val="22"/>
          <w:szCs w:val="22"/>
        </w:rPr>
        <w:t>.</w:t>
      </w:r>
      <w:r w:rsidR="00497817" w:rsidRPr="001C4E43">
        <w:rPr>
          <w:rFonts w:ascii="Arial" w:hAnsi="Arial" w:cs="Arial"/>
          <w:sz w:val="22"/>
          <w:szCs w:val="22"/>
        </w:rPr>
        <w:t xml:space="preserve"> </w:t>
      </w:r>
      <w:r w:rsidR="000D310B" w:rsidRPr="001C4E43">
        <w:rPr>
          <w:rFonts w:ascii="Arial" w:hAnsi="Arial" w:cs="Arial"/>
          <w:sz w:val="22"/>
          <w:szCs w:val="22"/>
        </w:rPr>
        <w:t>Ocena klasyfikacyjna zachowania nie ma wpływu na:</w:t>
      </w:r>
    </w:p>
    <w:p w:rsidR="000D310B" w:rsidRPr="001C4E43" w:rsidRDefault="000D310B" w:rsidP="004B0FCD">
      <w:pPr>
        <w:numPr>
          <w:ilvl w:val="1"/>
          <w:numId w:val="94"/>
        </w:numPr>
        <w:tabs>
          <w:tab w:val="clear" w:pos="643"/>
          <w:tab w:val="num" w:pos="426"/>
          <w:tab w:val="num" w:pos="567"/>
          <w:tab w:val="left" w:pos="993"/>
        </w:tabs>
        <w:suppressAutoHyphens/>
        <w:ind w:left="1080" w:hanging="1080"/>
        <w:jc w:val="both"/>
        <w:rPr>
          <w:rFonts w:ascii="Arial" w:hAnsi="Arial" w:cs="Arial"/>
        </w:rPr>
      </w:pPr>
      <w:r w:rsidRPr="001C4E43">
        <w:rPr>
          <w:rFonts w:ascii="Arial" w:hAnsi="Arial" w:cs="Arial"/>
        </w:rPr>
        <w:lastRenderedPageBreak/>
        <w:t>oceny klasyfikacyjne z zajęć edukacyjnych,</w:t>
      </w:r>
    </w:p>
    <w:p w:rsidR="000D310B" w:rsidRPr="001C4E43" w:rsidRDefault="000D310B" w:rsidP="004B0FCD">
      <w:pPr>
        <w:numPr>
          <w:ilvl w:val="1"/>
          <w:numId w:val="94"/>
        </w:numPr>
        <w:tabs>
          <w:tab w:val="clear" w:pos="643"/>
          <w:tab w:val="num" w:pos="426"/>
          <w:tab w:val="num" w:pos="567"/>
          <w:tab w:val="left" w:pos="993"/>
        </w:tabs>
        <w:suppressAutoHyphens/>
        <w:ind w:left="1080" w:hanging="1080"/>
        <w:jc w:val="both"/>
        <w:rPr>
          <w:rFonts w:ascii="Arial" w:hAnsi="Arial" w:cs="Arial"/>
        </w:rPr>
      </w:pPr>
      <w:r w:rsidRPr="001C4E43">
        <w:rPr>
          <w:rFonts w:ascii="Arial" w:hAnsi="Arial" w:cs="Arial"/>
        </w:rPr>
        <w:t>promocję do klasy programowo wyższej lub ukończenie szkoły.</w:t>
      </w:r>
    </w:p>
    <w:p w:rsidR="000D310B" w:rsidRPr="001C4E43" w:rsidRDefault="000D310B" w:rsidP="000D310B">
      <w:pPr>
        <w:tabs>
          <w:tab w:val="left" w:pos="993"/>
        </w:tabs>
        <w:suppressAutoHyphens/>
        <w:jc w:val="both"/>
        <w:rPr>
          <w:rFonts w:ascii="Arial" w:hAnsi="Arial" w:cs="Arial"/>
        </w:rPr>
      </w:pPr>
    </w:p>
    <w:p w:rsidR="000D310B" w:rsidRPr="001C4E43" w:rsidRDefault="00497817" w:rsidP="000D310B">
      <w:pPr>
        <w:ind w:firstLine="567"/>
        <w:jc w:val="left"/>
        <w:rPr>
          <w:rFonts w:ascii="Arial" w:hAnsi="Arial" w:cs="Arial"/>
          <w:b/>
          <w:bCs/>
        </w:rPr>
      </w:pPr>
      <w:r w:rsidRPr="001C4E43">
        <w:rPr>
          <w:rFonts w:ascii="Arial" w:hAnsi="Arial" w:cs="Arial"/>
          <w:b/>
        </w:rPr>
        <w:t>§ 12</w:t>
      </w:r>
      <w:r w:rsidR="000B0BEA">
        <w:rPr>
          <w:rFonts w:ascii="Arial" w:hAnsi="Arial" w:cs="Arial"/>
          <w:b/>
        </w:rPr>
        <w:t>5</w:t>
      </w:r>
      <w:r w:rsidR="000D310B" w:rsidRPr="001C4E43">
        <w:rPr>
          <w:rFonts w:ascii="Arial" w:hAnsi="Arial" w:cs="Arial"/>
          <w:b/>
          <w:bCs/>
        </w:rPr>
        <w:t>. Kryteria ocen z zachowania</w:t>
      </w:r>
    </w:p>
    <w:p w:rsidR="000D310B" w:rsidRPr="001C4E43" w:rsidRDefault="000D310B" w:rsidP="000D310B">
      <w:pPr>
        <w:rPr>
          <w:rFonts w:ascii="Arial" w:hAnsi="Arial" w:cs="Arial"/>
          <w:b/>
          <w:bCs/>
        </w:rPr>
      </w:pPr>
    </w:p>
    <w:p w:rsidR="00AA1700" w:rsidRDefault="00AA1700" w:rsidP="00AA1700">
      <w:pPr>
        <w:ind w:firstLine="567"/>
        <w:jc w:val="both"/>
        <w:rPr>
          <w:rFonts w:ascii="Arial" w:hAnsi="Arial" w:cs="Arial"/>
          <w:color w:val="000000"/>
        </w:rPr>
      </w:pPr>
      <w:r w:rsidRPr="001C4E43">
        <w:rPr>
          <w:rFonts w:ascii="Arial" w:hAnsi="Arial" w:cs="Arial"/>
          <w:b/>
          <w:color w:val="000000"/>
        </w:rPr>
        <w:t xml:space="preserve">1. Ocenę wzorową </w:t>
      </w:r>
      <w:r w:rsidRPr="001C4E43">
        <w:rPr>
          <w:rFonts w:ascii="Arial" w:hAnsi="Arial" w:cs="Arial"/>
          <w:color w:val="000000"/>
        </w:rPr>
        <w:t>otrzymuje uczeń, który:</w:t>
      </w:r>
    </w:p>
    <w:p w:rsidR="00AA1700" w:rsidRDefault="00AA1700" w:rsidP="00AA1700">
      <w:pPr>
        <w:ind w:firstLine="567"/>
        <w:jc w:val="both"/>
        <w:rPr>
          <w:rFonts w:ascii="Arial" w:hAnsi="Arial" w:cs="Arial"/>
          <w:color w:val="000000"/>
        </w:rPr>
      </w:pP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EA5CAE">
        <w:rPr>
          <w:rFonts w:ascii="Arial" w:eastAsia="Times New Roman" w:hAnsi="Arial" w:cs="Arial"/>
          <w:noProof w:val="0"/>
          <w:lang w:eastAsia="pl-PL"/>
        </w:rPr>
        <w:t>wzorowo wywiązuje się z obowiązków szkolnych;</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EA5CAE">
        <w:rPr>
          <w:rFonts w:ascii="Arial" w:eastAsia="Times New Roman" w:hAnsi="Arial" w:cs="Arial"/>
          <w:noProof w:val="0"/>
          <w:lang w:eastAsia="pl-PL"/>
        </w:rPr>
        <w:t xml:space="preserve">punktualnie przychodzi na lekcje i inne zajęcia, ma nie więcej niż </w:t>
      </w:r>
      <w:r w:rsidRPr="00EA5CAE">
        <w:rPr>
          <w:rFonts w:ascii="Arial" w:eastAsia="Times New Roman" w:hAnsi="Arial" w:cs="Arial"/>
          <w:b/>
          <w:bCs/>
          <w:noProof w:val="0"/>
          <w:lang w:eastAsia="pl-PL"/>
        </w:rPr>
        <w:t xml:space="preserve">2 </w:t>
      </w:r>
      <w:r w:rsidRPr="00EA5CAE">
        <w:rPr>
          <w:rFonts w:ascii="Arial" w:eastAsia="Times New Roman" w:hAnsi="Arial" w:cs="Arial"/>
          <w:noProof w:val="0"/>
          <w:lang w:eastAsia="pl-PL"/>
        </w:rPr>
        <w:t xml:space="preserve">spóźnienia </w:t>
      </w:r>
      <w:r>
        <w:rPr>
          <w:rFonts w:ascii="Arial" w:eastAsia="Times New Roman" w:hAnsi="Arial" w:cs="Arial"/>
          <w:noProof w:val="0"/>
          <w:lang w:eastAsia="pl-PL"/>
        </w:rPr>
        <w:br/>
      </w:r>
      <w:r w:rsidRPr="00EA5CAE">
        <w:rPr>
          <w:rFonts w:ascii="Arial" w:eastAsia="Times New Roman" w:hAnsi="Arial" w:cs="Arial"/>
          <w:noProof w:val="0"/>
          <w:lang w:eastAsia="pl-PL"/>
        </w:rPr>
        <w:t>w semestrze;</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EA5CAE">
        <w:rPr>
          <w:rFonts w:ascii="Arial" w:eastAsia="Times New Roman" w:hAnsi="Arial" w:cs="Arial"/>
          <w:noProof w:val="0"/>
          <w:lang w:eastAsia="pl-PL"/>
        </w:rPr>
        <w:t xml:space="preserve">ma usprawiedliwione wszystkie </w:t>
      </w:r>
      <w:proofErr w:type="spellStart"/>
      <w:r w:rsidRPr="00EA5CAE">
        <w:rPr>
          <w:rFonts w:ascii="Arial" w:eastAsia="Times New Roman" w:hAnsi="Arial" w:cs="Arial"/>
          <w:noProof w:val="0"/>
          <w:lang w:eastAsia="pl-PL"/>
        </w:rPr>
        <w:t>godz</w:t>
      </w:r>
      <w:proofErr w:type="spellEnd"/>
      <w:r w:rsidRPr="00EA5CAE">
        <w:rPr>
          <w:rFonts w:ascii="Arial" w:eastAsia="Times New Roman" w:hAnsi="Arial" w:cs="Arial"/>
          <w:noProof w:val="0"/>
          <w:lang w:eastAsia="pl-PL"/>
        </w:rPr>
        <w:t>: lekcyjne przez rodziców za pośrednictwem dziennika elektronicznego;</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AF3C3A">
        <w:rPr>
          <w:rFonts w:ascii="Arial" w:eastAsia="Times New Roman" w:hAnsi="Arial" w:cs="Arial"/>
          <w:noProof w:val="0"/>
          <w:lang w:eastAsia="pl-PL"/>
        </w:rPr>
        <w:t>z</w:t>
      </w:r>
      <w:r w:rsidRPr="00EA5CAE">
        <w:rPr>
          <w:rFonts w:ascii="Arial" w:eastAsia="Times New Roman" w:hAnsi="Arial" w:cs="Arial"/>
          <w:noProof w:val="0"/>
          <w:lang w:eastAsia="pl-PL"/>
        </w:rPr>
        <w:t xml:space="preserve"> własnej inicjatywy podejmuje różne działania na rzecz szkoły i klasy, ma  co najmniej 5 uwag pozytywnych w dzienniku elektronicznym, nie ma uwag negatywnych; </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AF3C3A">
        <w:rPr>
          <w:rFonts w:ascii="Arial" w:eastAsia="Times New Roman" w:hAnsi="Arial" w:cs="Arial"/>
          <w:noProof w:val="0"/>
          <w:lang w:eastAsia="pl-PL"/>
        </w:rPr>
        <w:t>i</w:t>
      </w:r>
      <w:r w:rsidRPr="00EA5CAE">
        <w:rPr>
          <w:rFonts w:ascii="Arial" w:eastAsia="Times New Roman" w:hAnsi="Arial" w:cs="Arial"/>
          <w:noProof w:val="0"/>
          <w:lang w:eastAsia="pl-PL"/>
        </w:rPr>
        <w:t xml:space="preserve">nteresuje się postaciami  patronów szkoły, zna i śpiewa hymn szkoły i hymn Szarych Szeregów; </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AF3C3A">
        <w:rPr>
          <w:rFonts w:ascii="Arial" w:eastAsia="Times New Roman" w:hAnsi="Arial" w:cs="Arial"/>
          <w:noProof w:val="0"/>
          <w:lang w:eastAsia="pl-PL"/>
        </w:rPr>
        <w:t>j</w:t>
      </w:r>
      <w:r w:rsidRPr="00EA5CAE">
        <w:rPr>
          <w:rFonts w:ascii="Arial" w:eastAsia="Times New Roman" w:hAnsi="Arial" w:cs="Arial"/>
          <w:noProof w:val="0"/>
          <w:lang w:eastAsia="pl-PL"/>
        </w:rPr>
        <w:t>est uczciwy w codziennym postępowaniu, przestrzega wartości zapisanych w Szkolnej Konstytucji Wartości;</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EA5CAE">
        <w:rPr>
          <w:rFonts w:ascii="Arial" w:eastAsia="Times New Roman" w:hAnsi="Arial" w:cs="Arial"/>
          <w:noProof w:val="0"/>
          <w:lang w:eastAsia="pl-PL"/>
        </w:rPr>
        <w:t>nie używa wulgaryzmów i obraźliwych słów, gestów, reaguje na negatywne postawy kolegów;</w:t>
      </w:r>
    </w:p>
    <w:p w:rsidR="00AA1700" w:rsidRPr="00AF3C3A" w:rsidRDefault="00AA1700" w:rsidP="00AA1700">
      <w:pPr>
        <w:numPr>
          <w:ilvl w:val="0"/>
          <w:numId w:val="325"/>
        </w:numPr>
        <w:ind w:left="426" w:hanging="426"/>
        <w:jc w:val="both"/>
        <w:rPr>
          <w:rFonts w:ascii="Arial" w:eastAsia="Times New Roman" w:hAnsi="Arial" w:cs="Arial"/>
          <w:noProof w:val="0"/>
          <w:lang w:eastAsia="pl-PL"/>
        </w:rPr>
      </w:pPr>
      <w:r w:rsidRPr="00EA5CAE">
        <w:rPr>
          <w:rFonts w:ascii="Arial" w:eastAsia="Times New Roman" w:hAnsi="Arial" w:cs="Arial"/>
          <w:noProof w:val="0"/>
          <w:lang w:eastAsia="pl-PL"/>
        </w:rPr>
        <w:t>przejawia troskę o mienie szkoły;</w:t>
      </w:r>
    </w:p>
    <w:p w:rsidR="00AA1700" w:rsidRPr="00AF3C3A" w:rsidRDefault="00AA1700" w:rsidP="00AA1700">
      <w:pPr>
        <w:ind w:left="720"/>
        <w:jc w:val="both"/>
        <w:rPr>
          <w:rFonts w:ascii="Arial" w:hAnsi="Arial" w:cs="Arial"/>
          <w:color w:val="000000"/>
        </w:rPr>
      </w:pPr>
    </w:p>
    <w:p w:rsidR="00AA1700" w:rsidRDefault="00AA1700" w:rsidP="00AA1700">
      <w:pPr>
        <w:ind w:firstLine="567"/>
        <w:jc w:val="both"/>
        <w:rPr>
          <w:rFonts w:ascii="Arial" w:hAnsi="Arial" w:cs="Arial"/>
          <w:color w:val="000000"/>
        </w:rPr>
      </w:pPr>
      <w:r w:rsidRPr="001C4E43">
        <w:rPr>
          <w:rFonts w:ascii="Arial" w:hAnsi="Arial" w:cs="Arial"/>
          <w:b/>
          <w:color w:val="000000"/>
        </w:rPr>
        <w:t xml:space="preserve">2. Ocenę bardzo dobrą </w:t>
      </w:r>
      <w:r w:rsidRPr="001C4E43">
        <w:rPr>
          <w:rFonts w:ascii="Arial" w:hAnsi="Arial" w:cs="Arial"/>
          <w:color w:val="000000"/>
        </w:rPr>
        <w:t>otrzymuje uczeń, który:</w:t>
      </w:r>
    </w:p>
    <w:p w:rsidR="00AA1700" w:rsidRPr="001C4E43" w:rsidRDefault="00AA1700" w:rsidP="00AA1700">
      <w:pPr>
        <w:ind w:firstLine="567"/>
        <w:jc w:val="both"/>
        <w:rPr>
          <w:rFonts w:ascii="Arial" w:hAnsi="Arial" w:cs="Arial"/>
          <w:color w:val="000000"/>
        </w:rPr>
      </w:pPr>
    </w:p>
    <w:p w:rsidR="00AA1700" w:rsidRPr="00AA1700" w:rsidRDefault="00AA1700" w:rsidP="00AA1700">
      <w:pPr>
        <w:numPr>
          <w:ilvl w:val="0"/>
          <w:numId w:val="326"/>
        </w:numPr>
        <w:suppressAutoHyphens/>
        <w:ind w:left="426" w:hanging="426"/>
        <w:jc w:val="both"/>
        <w:rPr>
          <w:rFonts w:ascii="Arial" w:hAnsi="Arial" w:cs="Arial"/>
        </w:rPr>
      </w:pPr>
      <w:r w:rsidRPr="00AA1700">
        <w:rPr>
          <w:rFonts w:ascii="Arial" w:hAnsi="Arial" w:cs="Arial"/>
        </w:rPr>
        <w:t>bardzo dobrze wywią</w:t>
      </w:r>
      <w:r w:rsidR="00281B59">
        <w:rPr>
          <w:rFonts w:ascii="Arial" w:hAnsi="Arial" w:cs="Arial"/>
        </w:rPr>
        <w:t>zuje się z obowiązków szkolnych</w:t>
      </w:r>
      <w:r w:rsidRPr="00AA1700">
        <w:rPr>
          <w:rFonts w:ascii="Arial" w:hAnsi="Arial" w:cs="Arial"/>
        </w:rPr>
        <w:t>;</w:t>
      </w:r>
    </w:p>
    <w:p w:rsidR="00AA1700" w:rsidRDefault="00AA1700" w:rsidP="00AA1700">
      <w:pPr>
        <w:numPr>
          <w:ilvl w:val="0"/>
          <w:numId w:val="326"/>
        </w:numPr>
        <w:suppressAutoHyphens/>
        <w:ind w:left="426" w:hanging="426"/>
        <w:jc w:val="both"/>
        <w:rPr>
          <w:rFonts w:ascii="Arial" w:hAnsi="Arial" w:cs="Arial"/>
        </w:rPr>
      </w:pPr>
      <w:r w:rsidRPr="00017CF9">
        <w:rPr>
          <w:rFonts w:ascii="Arial" w:hAnsi="Arial" w:cs="Arial"/>
        </w:rPr>
        <w:t xml:space="preserve">punktualnie przychodzi na lekcje i inne zajęcia; </w:t>
      </w:r>
      <w:r>
        <w:rPr>
          <w:rFonts w:ascii="Arial" w:hAnsi="Arial" w:cs="Arial"/>
        </w:rPr>
        <w:t>ma nie więcej niż  3 spóźnienie;</w:t>
      </w:r>
    </w:p>
    <w:p w:rsidR="00AA1700" w:rsidRDefault="00AA1700" w:rsidP="00AA1700">
      <w:pPr>
        <w:numPr>
          <w:ilvl w:val="0"/>
          <w:numId w:val="326"/>
        </w:numPr>
        <w:suppressAutoHyphens/>
        <w:ind w:left="426" w:hanging="426"/>
        <w:jc w:val="both"/>
        <w:rPr>
          <w:rFonts w:ascii="Arial" w:hAnsi="Arial" w:cs="Arial"/>
        </w:rPr>
      </w:pPr>
      <w:r w:rsidRPr="00017CF9">
        <w:rPr>
          <w:rFonts w:ascii="Arial" w:hAnsi="Arial" w:cs="Arial"/>
        </w:rPr>
        <w:t>ma usprawiedliwione wszystkie godz: lekcyjne za pośrednictwem dziennika elektronicznego;</w:t>
      </w:r>
    </w:p>
    <w:p w:rsidR="00AA1700" w:rsidRDefault="00AA1700" w:rsidP="00AA1700">
      <w:pPr>
        <w:numPr>
          <w:ilvl w:val="0"/>
          <w:numId w:val="326"/>
        </w:numPr>
        <w:suppressAutoHyphens/>
        <w:ind w:left="426" w:hanging="426"/>
        <w:jc w:val="both"/>
        <w:rPr>
          <w:rFonts w:ascii="Arial" w:hAnsi="Arial" w:cs="Arial"/>
        </w:rPr>
      </w:pPr>
      <w:r w:rsidRPr="00017CF9">
        <w:rPr>
          <w:rFonts w:ascii="Arial" w:hAnsi="Arial" w:cs="Arial"/>
        </w:rPr>
        <w:t>angażuje się w  działania na rzecz klasy i szkoły, ma co najmniej 3 pozytywne uwagi w dzienniku elektronicznym, nie ma uwag negatywnych</w:t>
      </w:r>
      <w:r>
        <w:rPr>
          <w:rFonts w:ascii="Arial" w:hAnsi="Arial" w:cs="Arial"/>
        </w:rPr>
        <w:t>;</w:t>
      </w:r>
    </w:p>
    <w:p w:rsidR="00AA1700" w:rsidRDefault="00AA1700" w:rsidP="00AA1700">
      <w:pPr>
        <w:numPr>
          <w:ilvl w:val="0"/>
          <w:numId w:val="326"/>
        </w:numPr>
        <w:suppressAutoHyphens/>
        <w:ind w:left="426" w:hanging="426"/>
        <w:jc w:val="both"/>
        <w:rPr>
          <w:rFonts w:ascii="Arial" w:hAnsi="Arial" w:cs="Arial"/>
        </w:rPr>
      </w:pPr>
      <w:r>
        <w:rPr>
          <w:rFonts w:ascii="Arial" w:hAnsi="Arial" w:cs="Arial"/>
        </w:rPr>
        <w:t>z</w:t>
      </w:r>
      <w:r w:rsidRPr="00017CF9">
        <w:rPr>
          <w:rFonts w:ascii="Arial" w:hAnsi="Arial" w:cs="Arial"/>
        </w:rPr>
        <w:t>na i śpiewa hymn szkoły i hymn Szarych Szeregów;</w:t>
      </w:r>
    </w:p>
    <w:p w:rsidR="00AA1700" w:rsidRDefault="00AA1700" w:rsidP="00AA1700">
      <w:pPr>
        <w:numPr>
          <w:ilvl w:val="0"/>
          <w:numId w:val="326"/>
        </w:numPr>
        <w:suppressAutoHyphens/>
        <w:ind w:left="426" w:hanging="426"/>
        <w:jc w:val="both"/>
        <w:rPr>
          <w:rFonts w:ascii="Arial" w:hAnsi="Arial" w:cs="Arial"/>
        </w:rPr>
      </w:pPr>
      <w:r>
        <w:rPr>
          <w:rFonts w:ascii="Arial" w:hAnsi="Arial" w:cs="Arial"/>
        </w:rPr>
        <w:t>j</w:t>
      </w:r>
      <w:r w:rsidRPr="00017CF9">
        <w:rPr>
          <w:rFonts w:ascii="Arial" w:hAnsi="Arial" w:cs="Arial"/>
        </w:rPr>
        <w:t>est uczciwy w codziennym postępowaniu, przestrzega wartości zapisanych w Szkolnej Konstytucji Wartości;</w:t>
      </w:r>
    </w:p>
    <w:p w:rsidR="00AA1700" w:rsidRDefault="00AA1700" w:rsidP="00AA1700">
      <w:pPr>
        <w:numPr>
          <w:ilvl w:val="0"/>
          <w:numId w:val="326"/>
        </w:numPr>
        <w:suppressAutoHyphens/>
        <w:ind w:left="426" w:hanging="426"/>
        <w:jc w:val="both"/>
        <w:rPr>
          <w:rFonts w:ascii="Arial" w:hAnsi="Arial" w:cs="Arial"/>
        </w:rPr>
      </w:pPr>
      <w:r w:rsidRPr="00C0706B">
        <w:rPr>
          <w:rFonts w:ascii="Arial" w:hAnsi="Arial" w:cs="Arial"/>
        </w:rPr>
        <w:t>nie używa wulgaryzmów i obraźliwych słów, gestów,</w:t>
      </w:r>
    </w:p>
    <w:p w:rsidR="00AA1700" w:rsidRPr="00C0706B" w:rsidRDefault="00AA1700" w:rsidP="00AA1700">
      <w:pPr>
        <w:numPr>
          <w:ilvl w:val="0"/>
          <w:numId w:val="326"/>
        </w:numPr>
        <w:suppressAutoHyphens/>
        <w:ind w:left="426" w:hanging="426"/>
        <w:jc w:val="both"/>
        <w:rPr>
          <w:rFonts w:ascii="Arial" w:hAnsi="Arial" w:cs="Arial"/>
        </w:rPr>
      </w:pPr>
      <w:r w:rsidRPr="00C0706B">
        <w:rPr>
          <w:rFonts w:ascii="Arial" w:hAnsi="Arial" w:cs="Arial"/>
        </w:rPr>
        <w:t>przejawia troskę o mienie szkoły.</w:t>
      </w:r>
    </w:p>
    <w:p w:rsidR="00AA1700" w:rsidRPr="001C4E43" w:rsidRDefault="00AA1700" w:rsidP="00AA1700">
      <w:pPr>
        <w:suppressAutoHyphens/>
        <w:ind w:left="426"/>
        <w:jc w:val="both"/>
        <w:rPr>
          <w:rFonts w:ascii="Arial" w:hAnsi="Arial" w:cs="Arial"/>
        </w:rPr>
      </w:pPr>
    </w:p>
    <w:p w:rsidR="00AA1700" w:rsidRDefault="00AA1700" w:rsidP="00AA1700">
      <w:pPr>
        <w:widowControl w:val="0"/>
        <w:tabs>
          <w:tab w:val="left" w:pos="720"/>
        </w:tabs>
        <w:suppressAutoHyphens/>
        <w:ind w:firstLine="567"/>
        <w:jc w:val="both"/>
        <w:rPr>
          <w:rFonts w:ascii="Arial" w:hAnsi="Arial" w:cs="Arial"/>
          <w:color w:val="000000"/>
        </w:rPr>
      </w:pPr>
      <w:r w:rsidRPr="001C4E43">
        <w:rPr>
          <w:rFonts w:ascii="Arial" w:hAnsi="Arial" w:cs="Arial"/>
          <w:b/>
          <w:color w:val="000000"/>
        </w:rPr>
        <w:t xml:space="preserve">3. Ocenę dobrą </w:t>
      </w:r>
      <w:r>
        <w:rPr>
          <w:rFonts w:ascii="Arial" w:hAnsi="Arial" w:cs="Arial"/>
          <w:color w:val="000000"/>
        </w:rPr>
        <w:t>otrzymuje uczeń, który</w:t>
      </w:r>
      <w:r w:rsidRPr="001C4E43">
        <w:rPr>
          <w:rFonts w:ascii="Arial" w:hAnsi="Arial" w:cs="Arial"/>
          <w:color w:val="000000"/>
        </w:rPr>
        <w:t>:</w:t>
      </w:r>
    </w:p>
    <w:p w:rsidR="00AA1700" w:rsidRDefault="00AA1700" w:rsidP="00AA1700">
      <w:pPr>
        <w:widowControl w:val="0"/>
        <w:tabs>
          <w:tab w:val="left" w:pos="720"/>
        </w:tabs>
        <w:suppressAutoHyphens/>
        <w:ind w:firstLine="567"/>
        <w:jc w:val="both"/>
        <w:rPr>
          <w:rFonts w:ascii="Arial" w:hAnsi="Arial" w:cs="Arial"/>
          <w:color w:val="000000"/>
        </w:rPr>
      </w:pPr>
    </w:p>
    <w:p w:rsidR="00AA1700" w:rsidRDefault="00AA1700" w:rsidP="00AA1700">
      <w:pPr>
        <w:widowControl w:val="0"/>
        <w:numPr>
          <w:ilvl w:val="0"/>
          <w:numId w:val="327"/>
        </w:numPr>
        <w:tabs>
          <w:tab w:val="left" w:pos="426"/>
        </w:tabs>
        <w:suppressAutoHyphens/>
        <w:ind w:hanging="720"/>
        <w:jc w:val="both"/>
        <w:rPr>
          <w:rFonts w:ascii="Arial" w:hAnsi="Arial" w:cs="Arial"/>
          <w:color w:val="000000"/>
        </w:rPr>
      </w:pPr>
      <w:r w:rsidRPr="00017CF9">
        <w:rPr>
          <w:rFonts w:ascii="Arial" w:hAnsi="Arial" w:cs="Arial"/>
          <w:color w:val="000000"/>
        </w:rPr>
        <w:t>dobrze wywią</w:t>
      </w:r>
      <w:r w:rsidR="00281B59">
        <w:rPr>
          <w:rFonts w:ascii="Arial" w:hAnsi="Arial" w:cs="Arial"/>
          <w:color w:val="000000"/>
        </w:rPr>
        <w:t>zuje się z obowiązków szkolnych</w:t>
      </w:r>
      <w:r>
        <w:rPr>
          <w:rFonts w:ascii="Arial" w:hAnsi="Arial" w:cs="Arial"/>
          <w:color w:val="000000"/>
        </w:rPr>
        <w:t>;</w:t>
      </w:r>
    </w:p>
    <w:p w:rsidR="00AA1700" w:rsidRDefault="00AA1700" w:rsidP="00AA1700">
      <w:pPr>
        <w:widowControl w:val="0"/>
        <w:numPr>
          <w:ilvl w:val="0"/>
          <w:numId w:val="327"/>
        </w:numPr>
        <w:tabs>
          <w:tab w:val="left" w:pos="426"/>
        </w:tabs>
        <w:suppressAutoHyphens/>
        <w:ind w:hanging="720"/>
        <w:jc w:val="both"/>
        <w:rPr>
          <w:rFonts w:ascii="Arial" w:hAnsi="Arial" w:cs="Arial"/>
          <w:color w:val="000000"/>
        </w:rPr>
      </w:pPr>
      <w:r w:rsidRPr="00017CF9">
        <w:rPr>
          <w:rFonts w:ascii="Arial" w:hAnsi="Arial" w:cs="Arial"/>
          <w:color w:val="000000"/>
        </w:rPr>
        <w:t>punktualnie przychodzi na lekcje i inne zajęcia;ma nie więcej niż 4 spóźnienia;</w:t>
      </w:r>
    </w:p>
    <w:p w:rsidR="00AA1700" w:rsidRDefault="00AA1700" w:rsidP="00AA1700">
      <w:pPr>
        <w:widowControl w:val="0"/>
        <w:numPr>
          <w:ilvl w:val="0"/>
          <w:numId w:val="327"/>
        </w:numPr>
        <w:tabs>
          <w:tab w:val="left" w:pos="426"/>
        </w:tabs>
        <w:suppressAutoHyphens/>
        <w:ind w:hanging="720"/>
        <w:jc w:val="both"/>
        <w:rPr>
          <w:rFonts w:ascii="Arial" w:hAnsi="Arial" w:cs="Arial"/>
          <w:color w:val="000000"/>
        </w:rPr>
      </w:pPr>
      <w:r w:rsidRPr="00017CF9">
        <w:rPr>
          <w:rFonts w:ascii="Arial" w:hAnsi="Arial" w:cs="Arial"/>
          <w:color w:val="000000"/>
        </w:rPr>
        <w:t xml:space="preserve">ma </w:t>
      </w:r>
      <w:r>
        <w:rPr>
          <w:rFonts w:ascii="Arial" w:hAnsi="Arial" w:cs="Arial"/>
          <w:color w:val="000000"/>
        </w:rPr>
        <w:t xml:space="preserve">nieusprawiedliwione 4 </w:t>
      </w:r>
      <w:r w:rsidRPr="00017CF9">
        <w:rPr>
          <w:rFonts w:ascii="Arial" w:hAnsi="Arial" w:cs="Arial"/>
          <w:color w:val="000000"/>
        </w:rPr>
        <w:t>godz: lekcyjnych;</w:t>
      </w:r>
    </w:p>
    <w:p w:rsidR="00AA1700" w:rsidRDefault="00AA1700" w:rsidP="00AA1700">
      <w:pPr>
        <w:widowControl w:val="0"/>
        <w:numPr>
          <w:ilvl w:val="0"/>
          <w:numId w:val="327"/>
        </w:numPr>
        <w:tabs>
          <w:tab w:val="left" w:pos="426"/>
        </w:tabs>
        <w:suppressAutoHyphens/>
        <w:ind w:left="426" w:hanging="426"/>
        <w:jc w:val="both"/>
        <w:rPr>
          <w:rFonts w:ascii="Arial" w:hAnsi="Arial" w:cs="Arial"/>
          <w:color w:val="000000"/>
        </w:rPr>
      </w:pPr>
      <w:r w:rsidRPr="00017CF9">
        <w:rPr>
          <w:rFonts w:ascii="Arial" w:hAnsi="Arial" w:cs="Arial"/>
          <w:color w:val="000000"/>
        </w:rPr>
        <w:t>inspirowany przez wychowawcę bądź kolegów uczestn</w:t>
      </w:r>
      <w:r>
        <w:rPr>
          <w:rFonts w:ascii="Arial" w:hAnsi="Arial" w:cs="Arial"/>
          <w:color w:val="000000"/>
        </w:rPr>
        <w:t>iczy w pracach na rzecz klasy</w:t>
      </w:r>
      <w:r>
        <w:rPr>
          <w:rFonts w:ascii="Arial" w:hAnsi="Arial" w:cs="Arial"/>
          <w:color w:val="000000"/>
        </w:rPr>
        <w:br/>
        <w:t xml:space="preserve">i </w:t>
      </w:r>
      <w:r w:rsidRPr="00017CF9">
        <w:rPr>
          <w:rFonts w:ascii="Arial" w:hAnsi="Arial" w:cs="Arial"/>
          <w:color w:val="000000"/>
        </w:rPr>
        <w:t xml:space="preserve">szkoły, ma </w:t>
      </w:r>
      <w:r>
        <w:rPr>
          <w:rFonts w:ascii="Arial" w:hAnsi="Arial" w:cs="Arial"/>
          <w:color w:val="000000"/>
        </w:rPr>
        <w:t>co najmniej 2 uwagi pozytywne</w:t>
      </w:r>
      <w:r w:rsidRPr="00017CF9">
        <w:rPr>
          <w:rFonts w:ascii="Arial" w:hAnsi="Arial" w:cs="Arial"/>
          <w:color w:val="000000"/>
        </w:rPr>
        <w:t>, ma nie więcej niż 2 negatywne, potwierdzone w dzienniku elektronicznym;</w:t>
      </w:r>
    </w:p>
    <w:p w:rsidR="00AA1700" w:rsidRDefault="00AA1700" w:rsidP="00AA1700">
      <w:pPr>
        <w:widowControl w:val="0"/>
        <w:numPr>
          <w:ilvl w:val="0"/>
          <w:numId w:val="327"/>
        </w:numPr>
        <w:tabs>
          <w:tab w:val="left" w:pos="426"/>
        </w:tabs>
        <w:suppressAutoHyphens/>
        <w:ind w:left="426" w:hanging="426"/>
        <w:jc w:val="both"/>
        <w:rPr>
          <w:rFonts w:ascii="Arial" w:hAnsi="Arial" w:cs="Arial"/>
          <w:color w:val="000000"/>
        </w:rPr>
      </w:pPr>
      <w:r>
        <w:rPr>
          <w:rFonts w:ascii="Arial" w:hAnsi="Arial" w:cs="Arial"/>
          <w:color w:val="000000"/>
        </w:rPr>
        <w:t>z</w:t>
      </w:r>
      <w:r w:rsidRPr="00C0706B">
        <w:rPr>
          <w:rFonts w:ascii="Arial" w:hAnsi="Arial" w:cs="Arial"/>
          <w:color w:val="000000"/>
        </w:rPr>
        <w:t>na i śpiewa hymn szkoły i hymn Szarych Szeregów;</w:t>
      </w:r>
    </w:p>
    <w:p w:rsidR="00AA1700" w:rsidRDefault="00AA1700" w:rsidP="00AA1700">
      <w:pPr>
        <w:widowControl w:val="0"/>
        <w:numPr>
          <w:ilvl w:val="0"/>
          <w:numId w:val="327"/>
        </w:numPr>
        <w:tabs>
          <w:tab w:val="left" w:pos="426"/>
        </w:tabs>
        <w:suppressAutoHyphens/>
        <w:ind w:left="426" w:hanging="426"/>
        <w:jc w:val="both"/>
        <w:rPr>
          <w:rFonts w:ascii="Arial" w:hAnsi="Arial" w:cs="Arial"/>
          <w:color w:val="000000"/>
        </w:rPr>
      </w:pPr>
      <w:r>
        <w:rPr>
          <w:rFonts w:ascii="Arial" w:hAnsi="Arial" w:cs="Arial"/>
          <w:color w:val="000000"/>
        </w:rPr>
        <w:t>stara się być</w:t>
      </w:r>
      <w:r w:rsidRPr="00C0706B">
        <w:rPr>
          <w:rFonts w:ascii="Arial" w:hAnsi="Arial" w:cs="Arial"/>
          <w:color w:val="000000"/>
        </w:rPr>
        <w:t xml:space="preserve"> uczciwym w codziennym postępowaniu, przestrzega wartości zapisanych w Szkolnej Konstytucji Wartości;</w:t>
      </w:r>
    </w:p>
    <w:p w:rsidR="00AA1700" w:rsidRDefault="00AA1700" w:rsidP="00AA1700">
      <w:pPr>
        <w:widowControl w:val="0"/>
        <w:numPr>
          <w:ilvl w:val="0"/>
          <w:numId w:val="327"/>
        </w:numPr>
        <w:tabs>
          <w:tab w:val="left" w:pos="426"/>
        </w:tabs>
        <w:suppressAutoHyphens/>
        <w:ind w:left="426" w:hanging="426"/>
        <w:jc w:val="both"/>
        <w:rPr>
          <w:rFonts w:ascii="Arial" w:hAnsi="Arial" w:cs="Arial"/>
          <w:color w:val="000000"/>
        </w:rPr>
      </w:pPr>
      <w:r w:rsidRPr="00C0706B">
        <w:rPr>
          <w:rFonts w:ascii="Arial" w:hAnsi="Arial" w:cs="Arial"/>
          <w:color w:val="000000"/>
        </w:rPr>
        <w:t>nie używa wulgary</w:t>
      </w:r>
      <w:r>
        <w:rPr>
          <w:rFonts w:ascii="Arial" w:hAnsi="Arial" w:cs="Arial"/>
          <w:color w:val="000000"/>
        </w:rPr>
        <w:t>zmów i obraźliwych słów, gestów;</w:t>
      </w:r>
    </w:p>
    <w:p w:rsidR="00AA1700" w:rsidRDefault="00AA1700" w:rsidP="00AA1700">
      <w:pPr>
        <w:widowControl w:val="0"/>
        <w:numPr>
          <w:ilvl w:val="0"/>
          <w:numId w:val="327"/>
        </w:numPr>
        <w:suppressAutoHyphens/>
        <w:ind w:left="426" w:hanging="426"/>
        <w:jc w:val="both"/>
        <w:rPr>
          <w:rFonts w:ascii="Arial" w:hAnsi="Arial" w:cs="Arial"/>
          <w:color w:val="000000"/>
        </w:rPr>
      </w:pPr>
      <w:r>
        <w:rPr>
          <w:rFonts w:ascii="Arial" w:hAnsi="Arial" w:cs="Arial"/>
          <w:color w:val="000000"/>
        </w:rPr>
        <w:t>przejawia troskę o mienie szkoły.</w:t>
      </w:r>
    </w:p>
    <w:p w:rsidR="00AA1700" w:rsidRPr="001C4E43" w:rsidRDefault="00AA1700" w:rsidP="00AA1700">
      <w:pPr>
        <w:widowControl w:val="0"/>
        <w:tabs>
          <w:tab w:val="left" w:pos="720"/>
        </w:tabs>
        <w:suppressAutoHyphens/>
        <w:ind w:firstLine="567"/>
        <w:jc w:val="both"/>
        <w:rPr>
          <w:rFonts w:ascii="Arial" w:hAnsi="Arial" w:cs="Arial"/>
          <w:color w:val="000000"/>
        </w:rPr>
      </w:pPr>
    </w:p>
    <w:p w:rsidR="00AA1700" w:rsidRDefault="00AA1700" w:rsidP="00AA1700">
      <w:pPr>
        <w:ind w:firstLine="567"/>
        <w:jc w:val="both"/>
        <w:rPr>
          <w:rFonts w:ascii="Arial" w:hAnsi="Arial" w:cs="Arial"/>
          <w:color w:val="000000"/>
        </w:rPr>
      </w:pPr>
      <w:r w:rsidRPr="001C4E43">
        <w:rPr>
          <w:rFonts w:ascii="Arial" w:hAnsi="Arial" w:cs="Arial"/>
          <w:b/>
          <w:color w:val="000000"/>
        </w:rPr>
        <w:t>4</w:t>
      </w:r>
      <w:r w:rsidRPr="001C4E43">
        <w:rPr>
          <w:rFonts w:ascii="Arial" w:hAnsi="Arial" w:cs="Arial"/>
          <w:color w:val="000000"/>
        </w:rPr>
        <w:t xml:space="preserve">. </w:t>
      </w:r>
      <w:r w:rsidRPr="001C4E43">
        <w:rPr>
          <w:rFonts w:ascii="Arial" w:hAnsi="Arial" w:cs="Arial"/>
          <w:b/>
          <w:color w:val="000000"/>
        </w:rPr>
        <w:t xml:space="preserve">Ocenę poprawną </w:t>
      </w:r>
      <w:r w:rsidRPr="001C4E43">
        <w:rPr>
          <w:rFonts w:ascii="Arial" w:hAnsi="Arial" w:cs="Arial"/>
          <w:color w:val="000000"/>
        </w:rPr>
        <w:t>otrzymuje uczeń, który:</w:t>
      </w:r>
    </w:p>
    <w:p w:rsidR="00AA1700" w:rsidRPr="001C4E43" w:rsidRDefault="00AA1700" w:rsidP="00AA1700">
      <w:pPr>
        <w:ind w:firstLine="567"/>
        <w:jc w:val="both"/>
        <w:rPr>
          <w:rFonts w:ascii="Arial" w:hAnsi="Arial" w:cs="Arial"/>
          <w:color w:val="000000"/>
        </w:rPr>
      </w:pPr>
    </w:p>
    <w:p w:rsidR="00AA1700" w:rsidRDefault="00AA1700" w:rsidP="00AA1700">
      <w:pPr>
        <w:numPr>
          <w:ilvl w:val="0"/>
          <w:numId w:val="328"/>
        </w:numPr>
        <w:tabs>
          <w:tab w:val="left" w:pos="426"/>
        </w:tabs>
        <w:ind w:left="426" w:hanging="426"/>
        <w:jc w:val="both"/>
        <w:rPr>
          <w:rFonts w:ascii="Arial" w:hAnsi="Arial" w:cs="Arial"/>
          <w:color w:val="000000"/>
        </w:rPr>
      </w:pPr>
      <w:r w:rsidRPr="00C0706B">
        <w:rPr>
          <w:rFonts w:ascii="Arial" w:hAnsi="Arial" w:cs="Arial"/>
          <w:color w:val="000000"/>
        </w:rPr>
        <w:t>sporadycznie nie wywią</w:t>
      </w:r>
      <w:r w:rsidR="00281B59">
        <w:rPr>
          <w:rFonts w:ascii="Arial" w:hAnsi="Arial" w:cs="Arial"/>
          <w:color w:val="000000"/>
        </w:rPr>
        <w:t>zuje się z obowiązków szkolnych</w:t>
      </w:r>
      <w:r>
        <w:rPr>
          <w:rFonts w:ascii="Arial" w:hAnsi="Arial" w:cs="Arial"/>
          <w:color w:val="000000"/>
        </w:rPr>
        <w:t>;</w:t>
      </w:r>
    </w:p>
    <w:p w:rsidR="00AA1700" w:rsidRDefault="00AA1700" w:rsidP="00AA1700">
      <w:pPr>
        <w:numPr>
          <w:ilvl w:val="0"/>
          <w:numId w:val="328"/>
        </w:numPr>
        <w:tabs>
          <w:tab w:val="left" w:pos="426"/>
        </w:tabs>
        <w:ind w:hanging="1440"/>
        <w:jc w:val="both"/>
        <w:rPr>
          <w:rFonts w:ascii="Arial" w:hAnsi="Arial" w:cs="Arial"/>
          <w:color w:val="000000"/>
        </w:rPr>
      </w:pPr>
      <w:r w:rsidRPr="00C0706B">
        <w:rPr>
          <w:rFonts w:ascii="Arial" w:hAnsi="Arial" w:cs="Arial"/>
          <w:color w:val="000000"/>
        </w:rPr>
        <w:t>punktualnie przychodzi na lekcje i inne zajęcia</w:t>
      </w:r>
      <w:r>
        <w:rPr>
          <w:rFonts w:ascii="Arial" w:hAnsi="Arial" w:cs="Arial"/>
          <w:color w:val="000000"/>
        </w:rPr>
        <w:t>, ma nie więcej niż 6 spóźnień;</w:t>
      </w:r>
    </w:p>
    <w:p w:rsidR="00AA1700" w:rsidRDefault="00AA1700" w:rsidP="00AA1700">
      <w:pPr>
        <w:numPr>
          <w:ilvl w:val="0"/>
          <w:numId w:val="328"/>
        </w:numPr>
        <w:tabs>
          <w:tab w:val="left" w:pos="426"/>
        </w:tabs>
        <w:ind w:hanging="1440"/>
        <w:jc w:val="both"/>
        <w:rPr>
          <w:rFonts w:ascii="Arial" w:hAnsi="Arial" w:cs="Arial"/>
          <w:color w:val="000000"/>
        </w:rPr>
      </w:pPr>
      <w:r w:rsidRPr="00C0706B">
        <w:rPr>
          <w:rFonts w:ascii="Arial" w:hAnsi="Arial" w:cs="Arial"/>
          <w:color w:val="000000"/>
        </w:rPr>
        <w:t>ma nieusprawiedliwione maksymalnie 8 godzin lekcyjnych;</w:t>
      </w:r>
    </w:p>
    <w:p w:rsidR="00AA1700" w:rsidRDefault="00AA1700" w:rsidP="00AA1700">
      <w:pPr>
        <w:numPr>
          <w:ilvl w:val="0"/>
          <w:numId w:val="328"/>
        </w:numPr>
        <w:tabs>
          <w:tab w:val="left" w:pos="426"/>
        </w:tabs>
        <w:ind w:left="426" w:hanging="426"/>
        <w:jc w:val="both"/>
        <w:rPr>
          <w:rFonts w:ascii="Arial" w:hAnsi="Arial" w:cs="Arial"/>
          <w:color w:val="000000"/>
        </w:rPr>
      </w:pPr>
      <w:r w:rsidRPr="00C0706B">
        <w:rPr>
          <w:rFonts w:ascii="Arial" w:hAnsi="Arial" w:cs="Arial"/>
          <w:color w:val="000000"/>
        </w:rPr>
        <w:lastRenderedPageBreak/>
        <w:t>nie angażuje się w pracę na rzecz szkoły</w:t>
      </w:r>
      <w:r>
        <w:rPr>
          <w:rFonts w:ascii="Arial" w:hAnsi="Arial" w:cs="Arial"/>
          <w:color w:val="000000"/>
        </w:rPr>
        <w:t xml:space="preserve">, klasy, posiada co najmniej 1 </w:t>
      </w:r>
      <w:r w:rsidRPr="00C0706B">
        <w:rPr>
          <w:rFonts w:ascii="Arial" w:hAnsi="Arial" w:cs="Arial"/>
          <w:color w:val="000000"/>
        </w:rPr>
        <w:t>uwagę pozytywną, ma nie więcej niż 4 uwagi negatywne, potwierdz</w:t>
      </w:r>
      <w:r>
        <w:rPr>
          <w:rFonts w:ascii="Arial" w:hAnsi="Arial" w:cs="Arial"/>
          <w:color w:val="000000"/>
        </w:rPr>
        <w:t>one w dzienniku elektronicznym;</w:t>
      </w:r>
    </w:p>
    <w:p w:rsidR="00AA1700" w:rsidRDefault="00AA1700" w:rsidP="00AA1700">
      <w:pPr>
        <w:numPr>
          <w:ilvl w:val="0"/>
          <w:numId w:val="328"/>
        </w:numPr>
        <w:tabs>
          <w:tab w:val="left" w:pos="426"/>
        </w:tabs>
        <w:ind w:left="426" w:hanging="426"/>
        <w:jc w:val="both"/>
        <w:rPr>
          <w:rFonts w:ascii="Arial" w:hAnsi="Arial" w:cs="Arial"/>
          <w:color w:val="000000"/>
        </w:rPr>
      </w:pPr>
      <w:r>
        <w:rPr>
          <w:rFonts w:ascii="Arial" w:hAnsi="Arial" w:cs="Arial"/>
          <w:color w:val="000000"/>
        </w:rPr>
        <w:t>n</w:t>
      </w:r>
      <w:r w:rsidRPr="00C0706B">
        <w:rPr>
          <w:rFonts w:ascii="Arial" w:hAnsi="Arial" w:cs="Arial"/>
          <w:color w:val="000000"/>
        </w:rPr>
        <w:t>ie zna hymnu szkoły i hymnu Szarych Szeregów;</w:t>
      </w:r>
    </w:p>
    <w:p w:rsidR="00AA1700" w:rsidRDefault="00AA1700" w:rsidP="00AA1700">
      <w:pPr>
        <w:numPr>
          <w:ilvl w:val="0"/>
          <w:numId w:val="328"/>
        </w:numPr>
        <w:tabs>
          <w:tab w:val="left" w:pos="426"/>
        </w:tabs>
        <w:ind w:left="426" w:hanging="426"/>
        <w:jc w:val="both"/>
        <w:rPr>
          <w:rFonts w:ascii="Arial" w:hAnsi="Arial" w:cs="Arial"/>
          <w:color w:val="000000"/>
        </w:rPr>
      </w:pPr>
      <w:r w:rsidRPr="00C0706B">
        <w:rPr>
          <w:rFonts w:ascii="Arial" w:hAnsi="Arial" w:cs="Arial"/>
          <w:color w:val="000000"/>
        </w:rPr>
        <w:t>czasem zdarza się, że jest nie przestrzega wartości zapisanych w Szkolnej Konstytucji Wartości;</w:t>
      </w:r>
    </w:p>
    <w:p w:rsidR="00AA1700" w:rsidRDefault="00AA1700" w:rsidP="00AA1700">
      <w:pPr>
        <w:numPr>
          <w:ilvl w:val="0"/>
          <w:numId w:val="328"/>
        </w:numPr>
        <w:tabs>
          <w:tab w:val="left" w:pos="426"/>
        </w:tabs>
        <w:ind w:left="426" w:hanging="426"/>
        <w:jc w:val="both"/>
        <w:rPr>
          <w:rFonts w:ascii="Arial" w:hAnsi="Arial" w:cs="Arial"/>
          <w:color w:val="000000"/>
        </w:rPr>
      </w:pPr>
      <w:r w:rsidRPr="00C0706B">
        <w:rPr>
          <w:rFonts w:ascii="Arial" w:hAnsi="Arial" w:cs="Arial"/>
          <w:color w:val="000000"/>
        </w:rPr>
        <w:t>czasem używa wulgaryzmów i słów obraźliwych przy jednoczesnym wyrażeniu chęci naprawienia swojego błędu;</w:t>
      </w:r>
    </w:p>
    <w:p w:rsidR="00AA1700" w:rsidRDefault="00AA1700" w:rsidP="00AA1700">
      <w:pPr>
        <w:numPr>
          <w:ilvl w:val="0"/>
          <w:numId w:val="328"/>
        </w:numPr>
        <w:tabs>
          <w:tab w:val="left" w:pos="0"/>
        </w:tabs>
        <w:ind w:left="426" w:hanging="426"/>
        <w:jc w:val="both"/>
        <w:rPr>
          <w:rFonts w:ascii="Arial" w:hAnsi="Arial" w:cs="Arial"/>
          <w:color w:val="000000"/>
        </w:rPr>
      </w:pPr>
      <w:r>
        <w:rPr>
          <w:rFonts w:ascii="Arial" w:hAnsi="Arial" w:cs="Arial"/>
          <w:color w:val="000000"/>
        </w:rPr>
        <w:t>przejawia troskę o mienie szkoły.</w:t>
      </w:r>
    </w:p>
    <w:p w:rsidR="00AA1700" w:rsidRPr="00C0706B" w:rsidRDefault="00AA1700" w:rsidP="00AA1700">
      <w:pPr>
        <w:tabs>
          <w:tab w:val="left" w:pos="0"/>
        </w:tabs>
        <w:ind w:left="426"/>
        <w:jc w:val="both"/>
        <w:rPr>
          <w:rFonts w:ascii="Arial" w:hAnsi="Arial" w:cs="Arial"/>
          <w:color w:val="000000"/>
        </w:rPr>
      </w:pPr>
    </w:p>
    <w:p w:rsidR="00AA1700" w:rsidRDefault="00AA1700" w:rsidP="00AA1700">
      <w:pPr>
        <w:ind w:firstLine="567"/>
        <w:jc w:val="both"/>
        <w:rPr>
          <w:rFonts w:ascii="Arial" w:hAnsi="Arial" w:cs="Arial"/>
          <w:color w:val="000000"/>
        </w:rPr>
      </w:pPr>
      <w:r w:rsidRPr="001C4E43">
        <w:rPr>
          <w:rFonts w:ascii="Arial" w:hAnsi="Arial" w:cs="Arial"/>
          <w:b/>
          <w:color w:val="000000"/>
        </w:rPr>
        <w:t>5. Ocenę</w:t>
      </w:r>
      <w:r w:rsidRPr="001C4E43">
        <w:rPr>
          <w:rFonts w:ascii="Arial" w:hAnsi="Arial" w:cs="Arial"/>
          <w:color w:val="000000"/>
        </w:rPr>
        <w:t xml:space="preserve"> </w:t>
      </w:r>
      <w:r w:rsidRPr="001C4E43">
        <w:rPr>
          <w:rFonts w:ascii="Arial" w:hAnsi="Arial" w:cs="Arial"/>
          <w:b/>
          <w:color w:val="000000"/>
        </w:rPr>
        <w:t xml:space="preserve">nieodpowiednią </w:t>
      </w:r>
      <w:r w:rsidRPr="001C4E43">
        <w:rPr>
          <w:rFonts w:ascii="Arial" w:hAnsi="Arial" w:cs="Arial"/>
          <w:color w:val="000000"/>
        </w:rPr>
        <w:t>otrzymuje uczeń, który:</w:t>
      </w:r>
    </w:p>
    <w:p w:rsidR="00AA1700" w:rsidRPr="001C4E43" w:rsidRDefault="00AA1700" w:rsidP="00AA1700">
      <w:pPr>
        <w:ind w:firstLine="567"/>
        <w:jc w:val="both"/>
        <w:rPr>
          <w:rFonts w:ascii="Arial" w:hAnsi="Arial" w:cs="Arial"/>
          <w:color w:val="000000"/>
        </w:rPr>
      </w:pPr>
    </w:p>
    <w:p w:rsidR="00AA1700" w:rsidRDefault="00281B59" w:rsidP="00AA1700">
      <w:pPr>
        <w:numPr>
          <w:ilvl w:val="0"/>
          <w:numId w:val="329"/>
        </w:numPr>
        <w:tabs>
          <w:tab w:val="left" w:pos="426"/>
        </w:tabs>
        <w:ind w:left="0" w:firstLine="0"/>
        <w:jc w:val="both"/>
        <w:rPr>
          <w:rFonts w:ascii="Arial" w:hAnsi="Arial" w:cs="Arial"/>
          <w:color w:val="000000"/>
        </w:rPr>
      </w:pPr>
      <w:r>
        <w:rPr>
          <w:rFonts w:ascii="Arial" w:hAnsi="Arial" w:cs="Arial"/>
          <w:color w:val="000000"/>
        </w:rPr>
        <w:t>lekceważy obowiązki szkolnenie</w:t>
      </w:r>
      <w:r w:rsidR="00AA1700">
        <w:rPr>
          <w:rFonts w:ascii="Arial" w:hAnsi="Arial" w:cs="Arial"/>
          <w:color w:val="000000"/>
        </w:rPr>
        <w:t>;</w:t>
      </w:r>
    </w:p>
    <w:p w:rsidR="00AA1700" w:rsidRDefault="00AA1700" w:rsidP="00AA1700">
      <w:pPr>
        <w:numPr>
          <w:ilvl w:val="0"/>
          <w:numId w:val="329"/>
        </w:numPr>
        <w:tabs>
          <w:tab w:val="left" w:pos="426"/>
        </w:tabs>
        <w:ind w:left="0" w:firstLine="0"/>
        <w:jc w:val="both"/>
        <w:rPr>
          <w:rFonts w:ascii="Arial" w:hAnsi="Arial" w:cs="Arial"/>
          <w:color w:val="000000"/>
        </w:rPr>
      </w:pPr>
      <w:r w:rsidRPr="00AF3C3A">
        <w:rPr>
          <w:rFonts w:ascii="Arial" w:hAnsi="Arial" w:cs="Arial"/>
          <w:color w:val="000000"/>
        </w:rPr>
        <w:t>przychodzi na lekcje i inne zajęcia, ma nie więcej niż 8 spóźnień</w:t>
      </w:r>
      <w:r>
        <w:rPr>
          <w:rFonts w:ascii="Arial" w:hAnsi="Arial" w:cs="Arial"/>
          <w:color w:val="000000"/>
        </w:rPr>
        <w:t>;</w:t>
      </w:r>
    </w:p>
    <w:p w:rsidR="00AA1700" w:rsidRDefault="00AA1700" w:rsidP="00AA1700">
      <w:pPr>
        <w:numPr>
          <w:ilvl w:val="0"/>
          <w:numId w:val="329"/>
        </w:numPr>
        <w:tabs>
          <w:tab w:val="left" w:pos="426"/>
        </w:tabs>
        <w:ind w:left="0" w:firstLine="0"/>
        <w:jc w:val="both"/>
        <w:rPr>
          <w:rFonts w:ascii="Arial" w:hAnsi="Arial" w:cs="Arial"/>
          <w:color w:val="000000"/>
        </w:rPr>
      </w:pPr>
      <w:r w:rsidRPr="00AF3C3A">
        <w:rPr>
          <w:rFonts w:ascii="Arial" w:hAnsi="Arial" w:cs="Arial"/>
          <w:color w:val="000000"/>
        </w:rPr>
        <w:t>ma nieusprawiedliwione maksymalnie 12 godzin lekcyjnych;</w:t>
      </w:r>
    </w:p>
    <w:p w:rsidR="00AA1700" w:rsidRDefault="00AA1700" w:rsidP="00AA1700">
      <w:pPr>
        <w:numPr>
          <w:ilvl w:val="0"/>
          <w:numId w:val="329"/>
        </w:numPr>
        <w:tabs>
          <w:tab w:val="left" w:pos="426"/>
        </w:tabs>
        <w:ind w:left="426" w:hanging="426"/>
        <w:jc w:val="both"/>
        <w:rPr>
          <w:rFonts w:ascii="Arial" w:hAnsi="Arial" w:cs="Arial"/>
          <w:color w:val="000000"/>
        </w:rPr>
      </w:pPr>
      <w:r w:rsidRPr="00AF3C3A">
        <w:rPr>
          <w:rFonts w:ascii="Arial" w:hAnsi="Arial" w:cs="Arial"/>
          <w:color w:val="000000"/>
        </w:rPr>
        <w:t>lekceważy zadania przydzielone na rzecz szkoły i klasy, ma nie więcej ni</w:t>
      </w:r>
      <w:r>
        <w:rPr>
          <w:rFonts w:ascii="Arial" w:hAnsi="Arial" w:cs="Arial"/>
          <w:color w:val="000000"/>
        </w:rPr>
        <w:t xml:space="preserve">ż 6 uwag </w:t>
      </w:r>
      <w:r w:rsidRPr="00AF3C3A">
        <w:rPr>
          <w:rFonts w:ascii="Arial" w:hAnsi="Arial" w:cs="Arial"/>
          <w:color w:val="000000"/>
        </w:rPr>
        <w:t>negatywnych, potwierdzone w dzienniku elektronicznym;</w:t>
      </w:r>
    </w:p>
    <w:p w:rsidR="00AA1700" w:rsidRDefault="00AA1700" w:rsidP="00AA1700">
      <w:pPr>
        <w:numPr>
          <w:ilvl w:val="0"/>
          <w:numId w:val="329"/>
        </w:numPr>
        <w:tabs>
          <w:tab w:val="left" w:pos="426"/>
        </w:tabs>
        <w:ind w:left="0" w:firstLine="0"/>
        <w:jc w:val="both"/>
        <w:rPr>
          <w:rFonts w:ascii="Arial" w:hAnsi="Arial" w:cs="Arial"/>
          <w:color w:val="000000"/>
        </w:rPr>
      </w:pPr>
      <w:r>
        <w:rPr>
          <w:rFonts w:ascii="Arial" w:hAnsi="Arial" w:cs="Arial"/>
          <w:color w:val="000000"/>
        </w:rPr>
        <w:t>n</w:t>
      </w:r>
      <w:r w:rsidRPr="00AF3C3A">
        <w:rPr>
          <w:rFonts w:ascii="Arial" w:hAnsi="Arial" w:cs="Arial"/>
          <w:color w:val="000000"/>
        </w:rPr>
        <w:t>ie zna hymnu szkoły i hymnu Szarych Szeregów;</w:t>
      </w:r>
    </w:p>
    <w:p w:rsidR="00AA1700" w:rsidRDefault="00AA1700" w:rsidP="00AA1700">
      <w:pPr>
        <w:numPr>
          <w:ilvl w:val="0"/>
          <w:numId w:val="329"/>
        </w:numPr>
        <w:tabs>
          <w:tab w:val="left" w:pos="426"/>
        </w:tabs>
        <w:ind w:left="426" w:hanging="426"/>
        <w:jc w:val="both"/>
        <w:rPr>
          <w:rFonts w:ascii="Arial" w:hAnsi="Arial" w:cs="Arial"/>
          <w:color w:val="000000"/>
        </w:rPr>
      </w:pPr>
      <w:r w:rsidRPr="00AF3C3A">
        <w:rPr>
          <w:rFonts w:ascii="Arial" w:hAnsi="Arial" w:cs="Arial"/>
          <w:color w:val="000000"/>
        </w:rPr>
        <w:t>w codziennym postępowaniu nagminnie nie przestrzega wartości zapisanych w Szkolnej Konstytucji Wartości;</w:t>
      </w:r>
    </w:p>
    <w:p w:rsidR="00AA1700" w:rsidRDefault="00AA1700" w:rsidP="00AA1700">
      <w:pPr>
        <w:numPr>
          <w:ilvl w:val="0"/>
          <w:numId w:val="329"/>
        </w:numPr>
        <w:tabs>
          <w:tab w:val="left" w:pos="426"/>
        </w:tabs>
        <w:ind w:left="426" w:hanging="426"/>
        <w:jc w:val="both"/>
        <w:rPr>
          <w:rFonts w:ascii="Arial" w:hAnsi="Arial" w:cs="Arial"/>
          <w:color w:val="000000"/>
        </w:rPr>
      </w:pPr>
      <w:r w:rsidRPr="00AF3C3A">
        <w:rPr>
          <w:rFonts w:ascii="Arial" w:hAnsi="Arial" w:cs="Arial"/>
          <w:color w:val="000000"/>
        </w:rPr>
        <w:t>używa wulgarnych słów, obraźliwych gestów, nie wyraża chęci naprawienia swojego błędu;</w:t>
      </w:r>
    </w:p>
    <w:p w:rsidR="00AA1700" w:rsidRDefault="00AA1700" w:rsidP="00AA1700">
      <w:pPr>
        <w:numPr>
          <w:ilvl w:val="0"/>
          <w:numId w:val="329"/>
        </w:numPr>
        <w:tabs>
          <w:tab w:val="left" w:pos="426"/>
        </w:tabs>
        <w:ind w:left="0" w:firstLine="0"/>
        <w:jc w:val="both"/>
        <w:rPr>
          <w:rFonts w:ascii="Arial" w:hAnsi="Arial" w:cs="Arial"/>
          <w:color w:val="000000"/>
        </w:rPr>
      </w:pPr>
      <w:r>
        <w:rPr>
          <w:rFonts w:ascii="Arial" w:hAnsi="Arial" w:cs="Arial"/>
          <w:color w:val="000000"/>
        </w:rPr>
        <w:t>Niszczy mienie szkolne.</w:t>
      </w:r>
    </w:p>
    <w:p w:rsidR="00AA1700" w:rsidRPr="001C4E43" w:rsidRDefault="00AA1700" w:rsidP="00AA1700">
      <w:pPr>
        <w:tabs>
          <w:tab w:val="left" w:pos="426"/>
        </w:tabs>
        <w:jc w:val="both"/>
        <w:rPr>
          <w:rFonts w:ascii="Arial" w:hAnsi="Arial" w:cs="Arial"/>
          <w:color w:val="000000"/>
        </w:rPr>
      </w:pPr>
    </w:p>
    <w:p w:rsidR="00AA1700" w:rsidRDefault="00AA1700" w:rsidP="00AA1700">
      <w:pPr>
        <w:ind w:firstLine="567"/>
        <w:jc w:val="both"/>
        <w:rPr>
          <w:rFonts w:ascii="Arial" w:hAnsi="Arial" w:cs="Arial"/>
          <w:color w:val="000000"/>
        </w:rPr>
      </w:pPr>
      <w:r w:rsidRPr="001C4E43">
        <w:rPr>
          <w:rFonts w:ascii="Arial" w:hAnsi="Arial" w:cs="Arial"/>
          <w:b/>
          <w:color w:val="000000"/>
        </w:rPr>
        <w:t>6. Ocenę</w:t>
      </w:r>
      <w:r w:rsidRPr="001C4E43">
        <w:rPr>
          <w:rFonts w:ascii="Arial" w:hAnsi="Arial" w:cs="Arial"/>
          <w:color w:val="000000"/>
        </w:rPr>
        <w:t xml:space="preserve"> </w:t>
      </w:r>
      <w:r w:rsidRPr="001C4E43">
        <w:rPr>
          <w:rFonts w:ascii="Arial" w:hAnsi="Arial" w:cs="Arial"/>
          <w:b/>
          <w:color w:val="000000"/>
        </w:rPr>
        <w:t xml:space="preserve">naganną </w:t>
      </w:r>
      <w:r w:rsidRPr="001C4E43">
        <w:rPr>
          <w:rFonts w:ascii="Arial" w:hAnsi="Arial" w:cs="Arial"/>
          <w:color w:val="000000"/>
        </w:rPr>
        <w:t>otrzymuje uczeń, który:</w:t>
      </w:r>
    </w:p>
    <w:p w:rsidR="00AA1700" w:rsidRDefault="00AA1700" w:rsidP="00AA1700">
      <w:pPr>
        <w:ind w:firstLine="567"/>
        <w:jc w:val="both"/>
        <w:rPr>
          <w:rFonts w:ascii="Arial" w:hAnsi="Arial" w:cs="Arial"/>
          <w:color w:val="000000"/>
        </w:rPr>
      </w:pP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nagminnie nie wywią</w:t>
      </w:r>
      <w:r w:rsidR="00281B59">
        <w:rPr>
          <w:rFonts w:ascii="Arial" w:hAnsi="Arial" w:cs="Arial"/>
          <w:color w:val="000000"/>
        </w:rPr>
        <w:t>zuje się z obowiązków szkolnych</w:t>
      </w:r>
      <w:r>
        <w:rPr>
          <w:rFonts w:ascii="Arial" w:hAnsi="Arial" w:cs="Arial"/>
          <w:color w:val="000000"/>
        </w:rPr>
        <w:t>;</w:t>
      </w: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jest niepunktualny ma  więcej niż 10 spóźnień</w:t>
      </w:r>
      <w:r>
        <w:rPr>
          <w:rFonts w:ascii="Arial" w:hAnsi="Arial" w:cs="Arial"/>
          <w:color w:val="000000"/>
        </w:rPr>
        <w:t>;</w:t>
      </w: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ma nieusprawiedliwione maksymalnie 14 godzin lekcyjnych;</w:t>
      </w: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nagminnie nie realizuje zadań przydzielonych na rzecz szkoły i klasy, ma nie więcej niż 8 uwag negatywnych, potwierdzone w dzienniku elektronicznym;</w:t>
      </w:r>
    </w:p>
    <w:p w:rsidR="00AA1700" w:rsidRDefault="00AA1700" w:rsidP="00AA1700">
      <w:pPr>
        <w:numPr>
          <w:ilvl w:val="0"/>
          <w:numId w:val="330"/>
        </w:numPr>
        <w:ind w:left="426" w:hanging="426"/>
        <w:jc w:val="both"/>
        <w:rPr>
          <w:rFonts w:ascii="Arial" w:hAnsi="Arial" w:cs="Arial"/>
          <w:color w:val="000000"/>
        </w:rPr>
      </w:pPr>
      <w:r>
        <w:rPr>
          <w:rFonts w:ascii="Arial" w:hAnsi="Arial" w:cs="Arial"/>
          <w:color w:val="000000"/>
        </w:rPr>
        <w:t>n</w:t>
      </w:r>
      <w:r w:rsidRPr="00AF3C3A">
        <w:rPr>
          <w:rFonts w:ascii="Arial" w:hAnsi="Arial" w:cs="Arial"/>
          <w:color w:val="000000"/>
        </w:rPr>
        <w:t>ie zna hymnu szkoły i hymnu Szarych Szeregów;</w:t>
      </w: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w codziennym postępowaniu nagminnie nie przestrzega wartości zapisanych w Szkolnej Konstytucji Wartości;</w:t>
      </w:r>
    </w:p>
    <w:p w:rsidR="00AA1700" w:rsidRDefault="00AA1700" w:rsidP="00AA1700">
      <w:pPr>
        <w:numPr>
          <w:ilvl w:val="0"/>
          <w:numId w:val="330"/>
        </w:numPr>
        <w:ind w:left="426" w:hanging="426"/>
        <w:jc w:val="both"/>
        <w:rPr>
          <w:rFonts w:ascii="Arial" w:hAnsi="Arial" w:cs="Arial"/>
          <w:color w:val="000000"/>
        </w:rPr>
      </w:pPr>
      <w:r w:rsidRPr="00AF3C3A">
        <w:rPr>
          <w:rFonts w:ascii="Arial" w:hAnsi="Arial" w:cs="Arial"/>
          <w:color w:val="000000"/>
        </w:rPr>
        <w:t>nagminnie używa wulgarnych słów, obraźliwych gestów, przy jednoczesnym braku chęci naprawy swojego błędu;</w:t>
      </w:r>
    </w:p>
    <w:p w:rsidR="00AA1700" w:rsidRDefault="00AA1700" w:rsidP="00AA1700">
      <w:pPr>
        <w:numPr>
          <w:ilvl w:val="0"/>
          <w:numId w:val="330"/>
        </w:numPr>
        <w:ind w:left="426" w:hanging="426"/>
        <w:jc w:val="both"/>
        <w:rPr>
          <w:rFonts w:ascii="Arial" w:hAnsi="Arial" w:cs="Arial"/>
          <w:color w:val="000000"/>
        </w:rPr>
      </w:pPr>
      <w:r>
        <w:rPr>
          <w:rFonts w:ascii="Arial" w:hAnsi="Arial" w:cs="Arial"/>
          <w:color w:val="000000"/>
        </w:rPr>
        <w:t>niszczy mienie szkolne.</w:t>
      </w:r>
    </w:p>
    <w:p w:rsidR="00804A7A" w:rsidRPr="001C4E43" w:rsidRDefault="00804A7A" w:rsidP="00804A7A">
      <w:pPr>
        <w:rPr>
          <w:rFonts w:ascii="Arial" w:hAnsi="Arial" w:cs="Arial"/>
          <w:bCs/>
        </w:rPr>
      </w:pPr>
    </w:p>
    <w:p w:rsidR="000D310B" w:rsidRPr="001C4E43" w:rsidRDefault="000B0BEA" w:rsidP="00C66DDF">
      <w:pPr>
        <w:ind w:firstLine="426"/>
        <w:jc w:val="left"/>
        <w:rPr>
          <w:rFonts w:ascii="Arial" w:hAnsi="Arial" w:cs="Arial"/>
          <w:b/>
        </w:rPr>
      </w:pPr>
      <w:r>
        <w:rPr>
          <w:rFonts w:ascii="Arial" w:hAnsi="Arial" w:cs="Arial"/>
          <w:b/>
        </w:rPr>
        <w:t>§ 126</w:t>
      </w:r>
      <w:r w:rsidR="00C66DDF" w:rsidRPr="001C4E43">
        <w:rPr>
          <w:rFonts w:ascii="Arial" w:hAnsi="Arial" w:cs="Arial"/>
          <w:b/>
        </w:rPr>
        <w:t>. System Interwencji Wewnątrzszkolnej</w:t>
      </w:r>
    </w:p>
    <w:p w:rsidR="00467685" w:rsidRPr="001C4E43" w:rsidRDefault="00467685" w:rsidP="00467685">
      <w:pPr>
        <w:pStyle w:val="NormalnyWeb"/>
        <w:spacing w:before="0" w:beforeAutospacing="0" w:after="0" w:afterAutospacing="0" w:line="360" w:lineRule="auto"/>
        <w:jc w:val="center"/>
        <w:rPr>
          <w:rFonts w:ascii="Arial" w:hAnsi="Arial" w:cs="Arial"/>
          <w:b/>
          <w:w w:val="120"/>
          <w:sz w:val="22"/>
          <w:szCs w:val="22"/>
        </w:rPr>
      </w:pPr>
    </w:p>
    <w:p w:rsidR="00467685" w:rsidRPr="001C4E43" w:rsidRDefault="00467685" w:rsidP="0066778E">
      <w:pPr>
        <w:pStyle w:val="NormalnyWeb"/>
        <w:numPr>
          <w:ilvl w:val="0"/>
          <w:numId w:val="279"/>
        </w:numPr>
        <w:tabs>
          <w:tab w:val="left" w:pos="284"/>
          <w:tab w:val="left" w:pos="851"/>
        </w:tabs>
        <w:spacing w:before="0" w:beforeAutospacing="0" w:after="0" w:afterAutospacing="0"/>
        <w:ind w:left="0" w:firstLine="567"/>
        <w:jc w:val="both"/>
        <w:rPr>
          <w:rFonts w:ascii="Arial" w:eastAsia="Calibri" w:hAnsi="Arial" w:cs="Arial"/>
          <w:noProof/>
          <w:sz w:val="22"/>
          <w:szCs w:val="22"/>
          <w:lang w:eastAsia="en-US"/>
        </w:rPr>
      </w:pPr>
      <w:r w:rsidRPr="001C4E43">
        <w:rPr>
          <w:rFonts w:ascii="Arial" w:eastAsia="Calibri" w:hAnsi="Arial" w:cs="Arial"/>
          <w:noProof/>
          <w:sz w:val="22"/>
          <w:szCs w:val="22"/>
          <w:lang w:eastAsia="en-US"/>
        </w:rPr>
        <w:t>Przez interwencję rozumiemy rozmowy i działania prowadzące do całkowitego wyeliminowania niewłaściwych zachowań ucznia. Każdy nauczyciel widząc łamanie zasad zachowania przez ucznia ma obowiązek zareagować i powstrzymać niewłaściwe zachowanie.</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eastAsia="Calibri" w:hAnsi="Arial" w:cs="Arial"/>
          <w:noProof/>
          <w:sz w:val="22"/>
          <w:szCs w:val="22"/>
          <w:lang w:eastAsia="en-US"/>
        </w:rPr>
      </w:pPr>
      <w:r w:rsidRPr="001C4E43">
        <w:rPr>
          <w:rFonts w:ascii="Arial" w:eastAsia="Calibri" w:hAnsi="Arial" w:cs="Arial"/>
          <w:noProof/>
          <w:sz w:val="22"/>
          <w:szCs w:val="22"/>
          <w:lang w:eastAsia="en-US"/>
        </w:rPr>
        <w:t>Pierwszą osobą rozpoznającą trudną sytuację jest nauczyciel i wychowawca.</w:t>
      </w:r>
      <w:r w:rsidRPr="001C4E43">
        <w:rPr>
          <w:rFonts w:ascii="Arial" w:eastAsia="Calibri" w:hAnsi="Arial" w:cs="Arial"/>
          <w:noProof/>
          <w:sz w:val="22"/>
          <w:szCs w:val="22"/>
          <w:lang w:eastAsia="en-US"/>
        </w:rPr>
        <w:br/>
        <w:t xml:space="preserve">W sytuacjach powtarzających się wychowawcę wspomaga pedagog szkolny. </w:t>
      </w:r>
      <w:r w:rsidRPr="001C4E43">
        <w:rPr>
          <w:rFonts w:ascii="Arial" w:eastAsia="Calibri" w:hAnsi="Arial" w:cs="Arial"/>
          <w:noProof/>
          <w:sz w:val="22"/>
          <w:szCs w:val="22"/>
          <w:lang w:eastAsia="en-US"/>
        </w:rPr>
        <w:br/>
        <w:t>W przypadku braku efektów sprawę przejmuje zespół wychowawczy szkoły. Ostatnią instancją podejmującą odpowiednie decyzje w szkole jest dyrektor szkoły.</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eastAsia="Calibri" w:hAnsi="Arial" w:cs="Arial"/>
          <w:noProof/>
          <w:sz w:val="22"/>
          <w:szCs w:val="22"/>
          <w:lang w:eastAsia="en-US"/>
        </w:rPr>
      </w:pPr>
      <w:r w:rsidRPr="001C4E43">
        <w:rPr>
          <w:rFonts w:ascii="Arial" w:eastAsia="Calibri" w:hAnsi="Arial" w:cs="Arial"/>
          <w:noProof/>
          <w:sz w:val="22"/>
          <w:szCs w:val="22"/>
          <w:lang w:eastAsia="en-US"/>
        </w:rPr>
        <w:t xml:space="preserve">W momencie pojawienia się problemu z zachowaniem ucznia (przestrzeganiem obowiązujących norm społecznych) nauczyciel przeprowadza z nim osobistą rozmowę wyjaśniającą zajście, wyraźnie informując o tym, co widzi, czego oczekuje, a tym samym wyraża sprzeciw </w:t>
      </w:r>
      <w:r w:rsidR="00AA1700">
        <w:rPr>
          <w:rFonts w:ascii="Arial" w:eastAsia="Calibri" w:hAnsi="Arial" w:cs="Arial"/>
          <w:noProof/>
          <w:sz w:val="22"/>
          <w:szCs w:val="22"/>
          <w:lang w:eastAsia="en-US"/>
        </w:rPr>
        <w:t xml:space="preserve">wobec niepożądanego zachowania. </w:t>
      </w:r>
      <w:r w:rsidRPr="001C4E43">
        <w:rPr>
          <w:rFonts w:ascii="Arial" w:eastAsia="Calibri" w:hAnsi="Arial" w:cs="Arial"/>
          <w:noProof/>
          <w:sz w:val="22"/>
          <w:szCs w:val="22"/>
          <w:lang w:eastAsia="en-US"/>
        </w:rPr>
        <w:t xml:space="preserve">Jeśli zachodzi potrzeba, pokazuje, jak </w:t>
      </w:r>
      <w:r w:rsidRPr="001C4E43">
        <w:rPr>
          <w:rFonts w:ascii="Arial" w:eastAsia="Calibri" w:hAnsi="Arial" w:cs="Arial"/>
          <w:noProof/>
          <w:sz w:val="22"/>
          <w:szCs w:val="22"/>
          <w:lang w:eastAsia="en-US"/>
        </w:rPr>
        <w:lastRenderedPageBreak/>
        <w:t>należy zadośćuczynić. Uświadamia ponadto uczniowi, jaką poniesie odpowiedzialność za swoje niewłaściwe zachowanie.</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hAnsi="Arial" w:cs="Arial"/>
          <w:sz w:val="22"/>
          <w:szCs w:val="22"/>
        </w:rPr>
      </w:pPr>
      <w:r w:rsidRPr="001C4E43">
        <w:rPr>
          <w:rFonts w:ascii="Arial" w:hAnsi="Arial" w:cs="Arial"/>
          <w:sz w:val="22"/>
          <w:szCs w:val="22"/>
        </w:rPr>
        <w:t xml:space="preserve">Należy zastosować sankcję, a o jej nałożeniu powiadomić wychowawcę klasy. </w:t>
      </w:r>
      <w:r w:rsidR="00E41F53">
        <w:rPr>
          <w:rFonts w:ascii="Arial" w:hAnsi="Arial" w:cs="Arial"/>
          <w:sz w:val="22"/>
          <w:szCs w:val="22"/>
        </w:rPr>
        <w:br/>
      </w:r>
      <w:r w:rsidRPr="001C4E43">
        <w:rPr>
          <w:rFonts w:ascii="Arial" w:hAnsi="Arial" w:cs="Arial"/>
          <w:sz w:val="22"/>
          <w:szCs w:val="22"/>
        </w:rPr>
        <w:t>W przypadku jej niewykonania porozmawiać z uczniem, poinformować wychowawcę. Wychowawca rozmawia z uczniem. W przypadku, gdy nałożona sankcja nie będzie respektowana należy powiadomić rodziców ucznia.</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hAnsi="Arial" w:cs="Arial"/>
          <w:sz w:val="22"/>
          <w:szCs w:val="22"/>
        </w:rPr>
      </w:pPr>
      <w:r w:rsidRPr="001C4E43">
        <w:rPr>
          <w:rFonts w:ascii="Arial" w:hAnsi="Arial" w:cs="Arial"/>
          <w:sz w:val="22"/>
          <w:szCs w:val="22"/>
        </w:rPr>
        <w:t>W przypadku poważnych zajść np. przemocy fizycznej, długotrwałej przemocy słownej, zniszczenia mienia szkoły, należy zgłosić sprawę do pedagoga i powiadomić rodziców, zarówno sprawcy jak i ofiary.</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hAnsi="Arial" w:cs="Arial"/>
          <w:sz w:val="22"/>
          <w:szCs w:val="22"/>
        </w:rPr>
      </w:pPr>
      <w:r w:rsidRPr="001C4E43">
        <w:rPr>
          <w:rFonts w:ascii="Arial" w:hAnsi="Arial" w:cs="Arial"/>
          <w:sz w:val="22"/>
          <w:szCs w:val="22"/>
        </w:rPr>
        <w:t xml:space="preserve">Pedagog szkolny prowadzi rozmowy wyjaśniające, mediacyjne i interwencyjne. Może nałożyć na uczniów sankcję. Powiadamia o wyniku ustaleń i sankcjach wychowawcę, </w:t>
      </w:r>
      <w:r w:rsidR="00E41F53">
        <w:rPr>
          <w:rFonts w:ascii="Arial" w:hAnsi="Arial" w:cs="Arial"/>
          <w:sz w:val="22"/>
          <w:szCs w:val="22"/>
        </w:rPr>
        <w:br/>
      </w:r>
      <w:r w:rsidRPr="001C4E43">
        <w:rPr>
          <w:rFonts w:ascii="Arial" w:hAnsi="Arial" w:cs="Arial"/>
          <w:sz w:val="22"/>
          <w:szCs w:val="22"/>
        </w:rPr>
        <w:t>w poważnych przypadkach dyrektora szkoły. Rozmawia z rodzicami uczniów.</w:t>
      </w:r>
    </w:p>
    <w:p w:rsidR="00467685" w:rsidRPr="001C4E43" w:rsidRDefault="00467685" w:rsidP="0066778E">
      <w:pPr>
        <w:pStyle w:val="NormalnyWeb"/>
        <w:numPr>
          <w:ilvl w:val="0"/>
          <w:numId w:val="279"/>
        </w:numPr>
        <w:tabs>
          <w:tab w:val="left" w:pos="284"/>
          <w:tab w:val="left" w:pos="851"/>
        </w:tabs>
        <w:spacing w:before="240" w:beforeAutospacing="0" w:after="0" w:afterAutospacing="0"/>
        <w:ind w:left="0" w:firstLine="567"/>
        <w:jc w:val="both"/>
        <w:rPr>
          <w:rFonts w:ascii="Arial" w:hAnsi="Arial" w:cs="Arial"/>
          <w:sz w:val="22"/>
          <w:szCs w:val="22"/>
        </w:rPr>
      </w:pPr>
      <w:r w:rsidRPr="001C4E43">
        <w:rPr>
          <w:rFonts w:ascii="Arial" w:hAnsi="Arial" w:cs="Arial"/>
          <w:sz w:val="22"/>
          <w:szCs w:val="22"/>
        </w:rPr>
        <w:t>W przypadku zniszczenia mienia szkoły lub cudzej własności uczeń i jego rodzice są zobowiązani naprawić szkodę lub pokryć koszty szkody.</w:t>
      </w:r>
    </w:p>
    <w:p w:rsidR="00467685" w:rsidRPr="001C4E43" w:rsidRDefault="00467685" w:rsidP="00202993">
      <w:pPr>
        <w:pStyle w:val="NormalnyWeb"/>
        <w:tabs>
          <w:tab w:val="left" w:pos="851"/>
        </w:tabs>
        <w:spacing w:before="0" w:beforeAutospacing="0" w:after="0" w:afterAutospacing="0"/>
        <w:ind w:firstLine="567"/>
        <w:jc w:val="both"/>
        <w:rPr>
          <w:rFonts w:ascii="Arial" w:hAnsi="Arial" w:cs="Arial"/>
          <w:sz w:val="22"/>
          <w:szCs w:val="22"/>
        </w:rPr>
      </w:pPr>
    </w:p>
    <w:p w:rsidR="00467685" w:rsidRPr="001C4E43" w:rsidRDefault="00467685" w:rsidP="00202993">
      <w:pPr>
        <w:pStyle w:val="NormalnyWeb"/>
        <w:tabs>
          <w:tab w:val="left" w:pos="851"/>
        </w:tabs>
        <w:spacing w:before="0" w:beforeAutospacing="0" w:after="0" w:afterAutospacing="0" w:line="360" w:lineRule="auto"/>
        <w:ind w:firstLine="567"/>
        <w:rPr>
          <w:rFonts w:ascii="Arial" w:hAnsi="Arial" w:cs="Arial"/>
          <w:b/>
          <w:bCs/>
          <w:sz w:val="22"/>
          <w:szCs w:val="22"/>
        </w:rPr>
      </w:pPr>
      <w:r w:rsidRPr="001C4E43">
        <w:rPr>
          <w:rFonts w:ascii="Arial" w:hAnsi="Arial" w:cs="Arial"/>
          <w:b/>
          <w:bCs/>
          <w:sz w:val="22"/>
          <w:szCs w:val="22"/>
        </w:rPr>
        <w:t xml:space="preserve">8. </w:t>
      </w:r>
      <w:r w:rsidRPr="001C4E43">
        <w:rPr>
          <w:rFonts w:ascii="Arial" w:hAnsi="Arial" w:cs="Arial"/>
          <w:bCs/>
          <w:sz w:val="22"/>
          <w:szCs w:val="22"/>
        </w:rPr>
        <w:t>Sytuacje kryzysowe:</w:t>
      </w:r>
    </w:p>
    <w:p w:rsidR="00467685" w:rsidRPr="001C4E43" w:rsidRDefault="00467685" w:rsidP="0066778E">
      <w:pPr>
        <w:numPr>
          <w:ilvl w:val="0"/>
          <w:numId w:val="276"/>
        </w:numPr>
        <w:tabs>
          <w:tab w:val="clear" w:pos="720"/>
          <w:tab w:val="num" w:pos="426"/>
        </w:tabs>
        <w:autoSpaceDE w:val="0"/>
        <w:autoSpaceDN w:val="0"/>
        <w:adjustRightInd w:val="0"/>
        <w:ind w:left="426" w:hanging="426"/>
        <w:jc w:val="both"/>
        <w:rPr>
          <w:rFonts w:ascii="Arial" w:hAnsi="Arial" w:cs="Arial"/>
          <w:bCs/>
        </w:rPr>
      </w:pPr>
      <w:r w:rsidRPr="001C4E43">
        <w:rPr>
          <w:rFonts w:ascii="Arial" w:hAnsi="Arial" w:cs="Arial"/>
          <w:bCs/>
        </w:rPr>
        <w:t>zachowanie ucznia uniemożliwiające prowadzenie lekcji lub pełnienie dyżuru;</w:t>
      </w:r>
    </w:p>
    <w:p w:rsidR="00467685" w:rsidRPr="001C4E43" w:rsidRDefault="00467685" w:rsidP="0066778E">
      <w:pPr>
        <w:numPr>
          <w:ilvl w:val="0"/>
          <w:numId w:val="276"/>
        </w:numPr>
        <w:tabs>
          <w:tab w:val="clear" w:pos="720"/>
          <w:tab w:val="num" w:pos="426"/>
        </w:tabs>
        <w:ind w:left="426" w:hanging="426"/>
        <w:jc w:val="both"/>
        <w:rPr>
          <w:rFonts w:ascii="Arial" w:hAnsi="Arial" w:cs="Arial"/>
          <w:bCs/>
          <w:iCs/>
        </w:rPr>
      </w:pPr>
      <w:r w:rsidRPr="001C4E43">
        <w:rPr>
          <w:rFonts w:ascii="Arial" w:hAnsi="Arial" w:cs="Arial"/>
          <w:bCs/>
          <w:iCs/>
        </w:rPr>
        <w:t>wygląd zewnętrzny niezgodny z przyjętym regulaminem jednolitego ubioru obowiązującego w SP nr 39;</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niewłaściwa postawa ucznia w stosunku do nauczycieli i pozostałych pracowników szkoły;</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sz w:val="22"/>
          <w:szCs w:val="22"/>
        </w:rPr>
        <w:t>niszczenie mienia szkolnego;</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kradzieże;</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wyłudzanie pieniędzy;</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pobicia i dręczenia psychiczne;</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palenie tytoniu na terenie szkoły i poza nią;</w:t>
      </w:r>
    </w:p>
    <w:p w:rsidR="00467685" w:rsidRPr="001C4E43" w:rsidRDefault="00467685" w:rsidP="0066778E">
      <w:pPr>
        <w:pStyle w:val="NormalnyWeb"/>
        <w:numPr>
          <w:ilvl w:val="0"/>
          <w:numId w:val="276"/>
        </w:numPr>
        <w:tabs>
          <w:tab w:val="clear" w:pos="720"/>
          <w:tab w:val="num" w:pos="426"/>
        </w:tabs>
        <w:spacing w:before="0" w:beforeAutospacing="0" w:after="0" w:afterAutospacing="0"/>
        <w:ind w:left="426" w:hanging="426"/>
        <w:jc w:val="both"/>
        <w:rPr>
          <w:rFonts w:ascii="Arial" w:hAnsi="Arial" w:cs="Arial"/>
          <w:bCs/>
          <w:iCs/>
          <w:sz w:val="22"/>
          <w:szCs w:val="22"/>
        </w:rPr>
      </w:pPr>
      <w:r w:rsidRPr="001C4E43">
        <w:rPr>
          <w:rFonts w:ascii="Arial" w:hAnsi="Arial" w:cs="Arial"/>
          <w:bCs/>
          <w:iCs/>
          <w:sz w:val="22"/>
          <w:szCs w:val="22"/>
        </w:rPr>
        <w:t>stosowanie środków odurzających lub alkoholu.</w:t>
      </w:r>
    </w:p>
    <w:p w:rsidR="00467685" w:rsidRPr="001C4E43" w:rsidRDefault="00467685" w:rsidP="00467685">
      <w:pPr>
        <w:pStyle w:val="Tekstpodstawowy"/>
        <w:ind w:firstLine="708"/>
        <w:rPr>
          <w:rFonts w:ascii="Arial" w:hAnsi="Arial" w:cs="Arial"/>
          <w:sz w:val="22"/>
          <w:szCs w:val="22"/>
        </w:rPr>
      </w:pPr>
    </w:p>
    <w:p w:rsidR="00467685" w:rsidRPr="001C4E43" w:rsidRDefault="00467685" w:rsidP="00202993">
      <w:pPr>
        <w:pStyle w:val="NormalnyWeb"/>
        <w:tabs>
          <w:tab w:val="left" w:pos="851"/>
        </w:tabs>
        <w:spacing w:before="0" w:beforeAutospacing="0" w:after="0" w:afterAutospacing="0"/>
        <w:ind w:firstLine="567"/>
        <w:rPr>
          <w:rFonts w:ascii="Arial" w:hAnsi="Arial" w:cs="Arial"/>
          <w:bCs/>
          <w:sz w:val="22"/>
          <w:szCs w:val="22"/>
        </w:rPr>
      </w:pPr>
      <w:r w:rsidRPr="001C4E43">
        <w:rPr>
          <w:rFonts w:ascii="Arial" w:hAnsi="Arial" w:cs="Arial"/>
          <w:b/>
          <w:bCs/>
          <w:sz w:val="22"/>
          <w:szCs w:val="22"/>
        </w:rPr>
        <w:t xml:space="preserve">9. </w:t>
      </w:r>
      <w:r w:rsidRPr="001C4E43">
        <w:rPr>
          <w:rFonts w:ascii="Arial" w:hAnsi="Arial" w:cs="Arial"/>
          <w:bCs/>
          <w:sz w:val="22"/>
          <w:szCs w:val="22"/>
        </w:rPr>
        <w:t>Rodzaje konsekwencji nieprzestrzegania regulaminu ucznia:</w:t>
      </w:r>
    </w:p>
    <w:p w:rsidR="00467685" w:rsidRPr="001C4E43" w:rsidRDefault="00467685" w:rsidP="00467685">
      <w:pPr>
        <w:pStyle w:val="NormalnyWeb"/>
        <w:spacing w:before="0" w:beforeAutospacing="0" w:after="0" w:afterAutospacing="0"/>
        <w:jc w:val="both"/>
        <w:rPr>
          <w:rFonts w:ascii="Arial" w:hAnsi="Arial" w:cs="Arial"/>
          <w:b/>
          <w:sz w:val="22"/>
          <w:szCs w:val="22"/>
        </w:rPr>
      </w:pPr>
    </w:p>
    <w:p w:rsidR="00467685" w:rsidRPr="001C4E43" w:rsidRDefault="00467685" w:rsidP="0066778E">
      <w:pPr>
        <w:numPr>
          <w:ilvl w:val="0"/>
          <w:numId w:val="275"/>
        </w:numPr>
        <w:ind w:left="426" w:hanging="426"/>
        <w:jc w:val="both"/>
        <w:rPr>
          <w:rFonts w:ascii="Arial" w:hAnsi="Arial" w:cs="Arial"/>
        </w:rPr>
      </w:pPr>
      <w:r w:rsidRPr="001C4E43">
        <w:rPr>
          <w:rFonts w:ascii="Arial" w:hAnsi="Arial" w:cs="Arial"/>
        </w:rPr>
        <w:t xml:space="preserve">Utrata przywilejów: </w:t>
      </w:r>
    </w:p>
    <w:p w:rsidR="00467685" w:rsidRPr="001C4E43" w:rsidRDefault="00467685" w:rsidP="0066778E">
      <w:pPr>
        <w:numPr>
          <w:ilvl w:val="1"/>
          <w:numId w:val="277"/>
        </w:numPr>
        <w:ind w:left="426" w:firstLine="0"/>
        <w:jc w:val="both"/>
        <w:rPr>
          <w:rFonts w:ascii="Arial" w:hAnsi="Arial" w:cs="Arial"/>
        </w:rPr>
      </w:pPr>
      <w:r w:rsidRPr="001C4E43">
        <w:rPr>
          <w:rFonts w:ascii="Arial" w:hAnsi="Arial" w:cs="Arial"/>
        </w:rPr>
        <w:t xml:space="preserve">zakaz udziału w imprezach i wycieczkach szkolnych, </w:t>
      </w:r>
    </w:p>
    <w:p w:rsidR="00467685" w:rsidRPr="001C4E43" w:rsidRDefault="00467685" w:rsidP="0066778E">
      <w:pPr>
        <w:numPr>
          <w:ilvl w:val="1"/>
          <w:numId w:val="277"/>
        </w:numPr>
        <w:ind w:left="426" w:firstLine="0"/>
        <w:jc w:val="both"/>
        <w:rPr>
          <w:rFonts w:ascii="Arial" w:hAnsi="Arial" w:cs="Arial"/>
        </w:rPr>
      </w:pPr>
      <w:r w:rsidRPr="001C4E43">
        <w:rPr>
          <w:rFonts w:ascii="Arial" w:hAnsi="Arial" w:cs="Arial"/>
        </w:rPr>
        <w:t xml:space="preserve">zakaz reprezentowania szkoły w zawodach i rozgrywkach sportowych, </w:t>
      </w:r>
    </w:p>
    <w:p w:rsidR="00467685" w:rsidRPr="001C4E43" w:rsidRDefault="00467685" w:rsidP="0066778E">
      <w:pPr>
        <w:numPr>
          <w:ilvl w:val="1"/>
          <w:numId w:val="277"/>
        </w:numPr>
        <w:ind w:left="426" w:firstLine="0"/>
        <w:jc w:val="both"/>
        <w:rPr>
          <w:rFonts w:ascii="Arial" w:hAnsi="Arial" w:cs="Arial"/>
        </w:rPr>
      </w:pPr>
      <w:r w:rsidRPr="001C4E43">
        <w:rPr>
          <w:rFonts w:ascii="Arial" w:hAnsi="Arial" w:cs="Arial"/>
        </w:rPr>
        <w:t>zawieszenie prawa do korzystania z przywileju „Szczęśliwy numerek”,</w:t>
      </w:r>
    </w:p>
    <w:p w:rsidR="00467685" w:rsidRPr="001C4E43" w:rsidRDefault="00467685" w:rsidP="0066778E">
      <w:pPr>
        <w:numPr>
          <w:ilvl w:val="1"/>
          <w:numId w:val="277"/>
        </w:numPr>
        <w:ind w:left="426" w:firstLine="0"/>
        <w:jc w:val="both"/>
        <w:rPr>
          <w:rFonts w:ascii="Arial" w:hAnsi="Arial" w:cs="Arial"/>
        </w:rPr>
      </w:pPr>
      <w:r w:rsidRPr="001C4E43">
        <w:rPr>
          <w:rFonts w:ascii="Arial" w:hAnsi="Arial" w:cs="Arial"/>
        </w:rPr>
        <w:t>utrata prawa do kandydowania do samorządu klasowego i szkolnego,</w:t>
      </w:r>
    </w:p>
    <w:p w:rsidR="00467685" w:rsidRPr="001C4E43" w:rsidRDefault="00467685" w:rsidP="0066778E">
      <w:pPr>
        <w:numPr>
          <w:ilvl w:val="1"/>
          <w:numId w:val="277"/>
        </w:numPr>
        <w:ind w:left="426" w:firstLine="0"/>
        <w:jc w:val="both"/>
        <w:rPr>
          <w:rFonts w:ascii="Arial" w:hAnsi="Arial" w:cs="Arial"/>
        </w:rPr>
      </w:pPr>
      <w:r w:rsidRPr="001C4E43">
        <w:rPr>
          <w:rFonts w:ascii="Arial" w:hAnsi="Arial" w:cs="Arial"/>
        </w:rPr>
        <w:t>utrata prawa do zajmowanego stanowiska w Samorządzie Uczniowskim;</w:t>
      </w:r>
    </w:p>
    <w:p w:rsidR="00467685" w:rsidRPr="001C4E43" w:rsidRDefault="00467685" w:rsidP="0066778E">
      <w:pPr>
        <w:numPr>
          <w:ilvl w:val="0"/>
          <w:numId w:val="275"/>
        </w:numPr>
        <w:ind w:left="426" w:hanging="426"/>
        <w:jc w:val="both"/>
        <w:rPr>
          <w:rFonts w:ascii="Arial" w:hAnsi="Arial" w:cs="Arial"/>
        </w:rPr>
      </w:pPr>
      <w:r w:rsidRPr="001C4E43">
        <w:rPr>
          <w:rFonts w:ascii="Arial" w:hAnsi="Arial" w:cs="Arial"/>
        </w:rPr>
        <w:t>Upomnienie ustne wychowawcy w rozmowie bezpośredniej z uczniem;</w:t>
      </w:r>
    </w:p>
    <w:p w:rsidR="00467685" w:rsidRPr="001C4E43" w:rsidRDefault="00467685" w:rsidP="0066778E">
      <w:pPr>
        <w:numPr>
          <w:ilvl w:val="0"/>
          <w:numId w:val="275"/>
        </w:numPr>
        <w:ind w:left="426" w:hanging="426"/>
        <w:jc w:val="both"/>
        <w:rPr>
          <w:rFonts w:ascii="Arial" w:hAnsi="Arial" w:cs="Arial"/>
          <w:iCs/>
        </w:rPr>
      </w:pPr>
      <w:r w:rsidRPr="001C4E43">
        <w:rPr>
          <w:rFonts w:ascii="Arial" w:hAnsi="Arial" w:cs="Arial"/>
        </w:rPr>
        <w:t xml:space="preserve">Upomnienie wychowawcy na forum klasy (z zapisem w dzienniku elektronicznym) – </w:t>
      </w:r>
      <w:r w:rsidRPr="001C4E43">
        <w:rPr>
          <w:rFonts w:ascii="Arial" w:hAnsi="Arial" w:cs="Arial"/>
        </w:rPr>
        <w:br/>
        <w:t xml:space="preserve">w tym: </w:t>
      </w:r>
    </w:p>
    <w:p w:rsidR="00467685" w:rsidRPr="001C4E43" w:rsidRDefault="00467685" w:rsidP="0066778E">
      <w:pPr>
        <w:numPr>
          <w:ilvl w:val="0"/>
          <w:numId w:val="278"/>
        </w:numPr>
        <w:spacing w:before="240"/>
        <w:ind w:left="0" w:firstLine="360"/>
        <w:jc w:val="both"/>
        <w:rPr>
          <w:rFonts w:ascii="Arial" w:hAnsi="Arial" w:cs="Arial"/>
          <w:iCs/>
        </w:rPr>
      </w:pPr>
      <w:r w:rsidRPr="001C4E43">
        <w:rPr>
          <w:rFonts w:ascii="Arial" w:hAnsi="Arial" w:cs="Arial"/>
          <w:iCs/>
        </w:rPr>
        <w:t>trzy uwagi negatywne zobowiązują wychowawcę klasy do spotkania z rodzicami (prawnymi opiekunami). Na spotkaniu sygnalizowany jest problem dotyczący niewłaściwego zachowania dziecka. Wspólnie z rodzicami (prawnymi opiekunami) ustala się i podejmuje kroki  mające wpływ na zmianę postępowania ucznia. Rodzice (prawni opiekunowie) otrzymują poradę, wsparcie oraz wytyczne dotyczące korekty systemu wychowawczego,</w:t>
      </w:r>
    </w:p>
    <w:p w:rsidR="00467685" w:rsidRPr="001C4E43" w:rsidRDefault="00467685" w:rsidP="0066778E">
      <w:pPr>
        <w:numPr>
          <w:ilvl w:val="0"/>
          <w:numId w:val="278"/>
        </w:numPr>
        <w:spacing w:before="240"/>
        <w:ind w:left="0" w:firstLine="360"/>
        <w:jc w:val="both"/>
        <w:rPr>
          <w:rFonts w:ascii="Arial" w:hAnsi="Arial" w:cs="Arial"/>
          <w:iCs/>
        </w:rPr>
      </w:pPr>
      <w:r w:rsidRPr="001C4E43">
        <w:rPr>
          <w:rFonts w:ascii="Arial" w:hAnsi="Arial" w:cs="Arial"/>
          <w:iCs/>
        </w:rPr>
        <w:t>sześć uwag negatywnych odnotowanych w dzienniku elektronicznym (Kartoteka Ucznia) ucznia skutkuje powołaniem komisji wychowawczej na szczeblu: rodzic (prawny opiekun), wychowawca, uczeń, pedagog szkolny,</w:t>
      </w:r>
    </w:p>
    <w:p w:rsidR="00467685" w:rsidRPr="001C4E43" w:rsidRDefault="00AE019F" w:rsidP="0066778E">
      <w:pPr>
        <w:pStyle w:val="Tekstpodstawowy2"/>
        <w:numPr>
          <w:ilvl w:val="0"/>
          <w:numId w:val="278"/>
        </w:numPr>
        <w:spacing w:before="240" w:after="0" w:line="240" w:lineRule="auto"/>
        <w:ind w:left="0" w:firstLine="360"/>
        <w:jc w:val="both"/>
        <w:rPr>
          <w:rFonts w:ascii="Arial" w:hAnsi="Arial" w:cs="Arial"/>
        </w:rPr>
      </w:pPr>
      <w:r>
        <w:rPr>
          <w:rFonts w:ascii="Arial" w:hAnsi="Arial" w:cs="Arial"/>
          <w:lang w:val="pl-PL"/>
        </w:rPr>
        <w:lastRenderedPageBreak/>
        <w:t>osiem</w:t>
      </w:r>
      <w:r w:rsidR="00467685" w:rsidRPr="001C4E43">
        <w:rPr>
          <w:rFonts w:ascii="Arial" w:hAnsi="Arial" w:cs="Arial"/>
        </w:rPr>
        <w:t xml:space="preserve"> negatywnych uwag wiąże się ze zwołaniem komisji wychowawczej </w:t>
      </w:r>
      <w:r w:rsidR="00E41F53">
        <w:rPr>
          <w:rFonts w:ascii="Arial" w:hAnsi="Arial" w:cs="Arial"/>
          <w:lang w:val="pl-PL"/>
        </w:rPr>
        <w:br/>
      </w:r>
      <w:r w:rsidR="00467685" w:rsidRPr="001C4E43">
        <w:rPr>
          <w:rFonts w:ascii="Arial" w:hAnsi="Arial" w:cs="Arial"/>
        </w:rPr>
        <w:t>z udziałem dyrektora, wychowawcy, pedagoga oraz rodziców (prawnych opiekunów). Rodzice (prawni opiekunowie) ucznia zobowiązani są w szczególnych przypadkach do konsultacji w specjalistycznej poradni w celu ustalenia dalszych form pomocy,</w:t>
      </w:r>
    </w:p>
    <w:p w:rsidR="00467685" w:rsidRPr="001C4E43" w:rsidRDefault="00467685" w:rsidP="0066778E">
      <w:pPr>
        <w:numPr>
          <w:ilvl w:val="0"/>
          <w:numId w:val="275"/>
        </w:numPr>
        <w:spacing w:before="240" w:after="240"/>
        <w:jc w:val="both"/>
        <w:rPr>
          <w:rFonts w:ascii="Arial" w:hAnsi="Arial" w:cs="Arial"/>
        </w:rPr>
      </w:pPr>
      <w:r w:rsidRPr="001C4E43">
        <w:rPr>
          <w:rFonts w:ascii="Arial" w:hAnsi="Arial" w:cs="Arial"/>
        </w:rPr>
        <w:t xml:space="preserve">nagana ustna dyrektora na forum klasy w przypadku otrzymania sześciu uwag; </w:t>
      </w:r>
    </w:p>
    <w:p w:rsidR="00467685" w:rsidRPr="001C4E43" w:rsidRDefault="00467685" w:rsidP="0066778E">
      <w:pPr>
        <w:numPr>
          <w:ilvl w:val="0"/>
          <w:numId w:val="275"/>
        </w:numPr>
        <w:spacing w:after="240"/>
        <w:jc w:val="both"/>
        <w:rPr>
          <w:rFonts w:ascii="Arial" w:hAnsi="Arial" w:cs="Arial"/>
        </w:rPr>
      </w:pPr>
      <w:r w:rsidRPr="001C4E43">
        <w:rPr>
          <w:rFonts w:ascii="Arial" w:hAnsi="Arial" w:cs="Arial"/>
        </w:rPr>
        <w:t>nagana pisemna dyrektora szkoły (załączona do akt) w przypadku dwunastu uwag;</w:t>
      </w:r>
    </w:p>
    <w:p w:rsidR="00467685" w:rsidRPr="001C4E43" w:rsidRDefault="00467685" w:rsidP="0066778E">
      <w:pPr>
        <w:numPr>
          <w:ilvl w:val="0"/>
          <w:numId w:val="275"/>
        </w:numPr>
        <w:tabs>
          <w:tab w:val="clear" w:pos="360"/>
        </w:tabs>
        <w:spacing w:after="240"/>
        <w:jc w:val="both"/>
        <w:rPr>
          <w:rFonts w:ascii="Arial" w:hAnsi="Arial" w:cs="Arial"/>
          <w:iCs/>
        </w:rPr>
      </w:pPr>
      <w:r w:rsidRPr="001C4E43">
        <w:rPr>
          <w:rFonts w:ascii="Arial" w:hAnsi="Arial" w:cs="Arial"/>
        </w:rPr>
        <w:t xml:space="preserve">skierowanie sprawy ucznia do Sądu Rodzinnego z prośbą o wgląd w sytuację rodzinną </w:t>
      </w:r>
      <w:r w:rsidRPr="001C4E43">
        <w:rPr>
          <w:rFonts w:ascii="Arial" w:hAnsi="Arial" w:cs="Arial"/>
        </w:rPr>
        <w:br/>
        <w:t>(w momencie nieskuteczności powyższych sankcji).</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bCs/>
        </w:rPr>
        <w:t>10.</w:t>
      </w:r>
      <w:r w:rsidRPr="001C4E43">
        <w:rPr>
          <w:rFonts w:ascii="Arial" w:hAnsi="Arial" w:cs="Arial"/>
          <w:bCs/>
        </w:rPr>
        <w:t xml:space="preserve"> Komisja wychowawcza </w:t>
      </w:r>
      <w:r w:rsidRPr="001C4E43">
        <w:rPr>
          <w:rFonts w:ascii="Arial" w:hAnsi="Arial" w:cs="Arial"/>
        </w:rPr>
        <w:t xml:space="preserve">podejmuje decyzje o podtrzymaniu bądź zawieszeniu kary w oparciu o dokumentację wychowawcy klasy oraz uwagi członków komisji. Od decyzji komisji odwołanie nie przysługuje. </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bCs/>
        </w:rPr>
        <w:t>11.</w:t>
      </w:r>
      <w:r w:rsidRPr="001C4E43">
        <w:rPr>
          <w:rFonts w:ascii="Arial" w:hAnsi="Arial" w:cs="Arial"/>
          <w:bCs/>
        </w:rPr>
        <w:t xml:space="preserve"> Prawo do nauki jest prawem konstytucyjnym</w:t>
      </w:r>
      <w:r w:rsidRPr="001C4E43">
        <w:rPr>
          <w:rFonts w:ascii="Arial" w:hAnsi="Arial" w:cs="Arial"/>
        </w:rPr>
        <w:t xml:space="preserve"> i nie wolno go uczniom zabierać nawet, jeśli łamią szkolne reguły, </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bCs/>
        </w:rPr>
        <w:t>12.</w:t>
      </w:r>
      <w:r w:rsidRPr="001C4E43">
        <w:rPr>
          <w:rFonts w:ascii="Arial" w:hAnsi="Arial" w:cs="Arial"/>
          <w:bCs/>
        </w:rPr>
        <w:t xml:space="preserve"> „Utrata przywilejów ucznia”</w:t>
      </w:r>
      <w:r w:rsidRPr="001C4E43">
        <w:rPr>
          <w:rFonts w:ascii="Arial" w:hAnsi="Arial" w:cs="Arial"/>
        </w:rPr>
        <w:t xml:space="preserve"> oznacza, że uczeń traci prawo np. do udziału w wycieczce, dyskotece szkolnej, innych imprezach szkolnych uczestnictwa w zawodach sportowych, reprezentowania szkoły na zewnątrz, itp. </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rPr>
        <w:t>13.</w:t>
      </w:r>
      <w:r w:rsidRPr="001C4E43">
        <w:rPr>
          <w:rFonts w:ascii="Arial" w:hAnsi="Arial" w:cs="Arial"/>
        </w:rPr>
        <w:t xml:space="preserve"> Zawieszonemu uczniowi </w:t>
      </w:r>
      <w:r w:rsidRPr="001C4E43">
        <w:rPr>
          <w:rFonts w:ascii="Arial" w:hAnsi="Arial" w:cs="Arial"/>
          <w:bCs/>
        </w:rPr>
        <w:t>nie wolno zabronić</w:t>
      </w:r>
      <w:r w:rsidRPr="001C4E43">
        <w:rPr>
          <w:rFonts w:ascii="Arial" w:hAnsi="Arial" w:cs="Arial"/>
        </w:rPr>
        <w:t xml:space="preserve"> przychodzenia do szkoły.</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rPr>
        <w:t>14.</w:t>
      </w:r>
      <w:r w:rsidRPr="001C4E43">
        <w:rPr>
          <w:rFonts w:ascii="Arial" w:hAnsi="Arial" w:cs="Arial"/>
        </w:rPr>
        <w:t xml:space="preserve"> Pracownicy administracji i obsługi szkoły informują dyrektora szkoły lub pedagoga szkolnego, wychowawcę lub nauczyciela o każdej zaobserwowanej sytuacji kryzysowej, wymagającej interwencji pracownika szkoły.</w:t>
      </w:r>
    </w:p>
    <w:p w:rsidR="00467685" w:rsidRPr="001C4E43" w:rsidRDefault="00467685" w:rsidP="00202993">
      <w:pPr>
        <w:tabs>
          <w:tab w:val="left" w:pos="993"/>
        </w:tabs>
        <w:spacing w:before="100" w:beforeAutospacing="1" w:after="100" w:afterAutospacing="1"/>
        <w:ind w:firstLine="567"/>
        <w:jc w:val="both"/>
        <w:rPr>
          <w:rFonts w:ascii="Arial" w:hAnsi="Arial" w:cs="Arial"/>
        </w:rPr>
      </w:pPr>
      <w:r w:rsidRPr="001C4E43">
        <w:rPr>
          <w:rFonts w:ascii="Arial" w:hAnsi="Arial" w:cs="Arial"/>
          <w:b/>
        </w:rPr>
        <w:t>15.</w:t>
      </w:r>
      <w:r w:rsidRPr="001C4E43">
        <w:rPr>
          <w:rFonts w:ascii="Arial" w:hAnsi="Arial" w:cs="Arial"/>
        </w:rPr>
        <w:t xml:space="preserve"> W skrajnych przypadkach, (kiedy wszystkie inne środki dyscyplinujące nie skutkują, a uczeń zachowuje się tak, że zagraża zdrowiu a nawet życiu innych) </w:t>
      </w:r>
      <w:r w:rsidRPr="001C4E43">
        <w:rPr>
          <w:rFonts w:ascii="Arial" w:hAnsi="Arial" w:cs="Arial"/>
          <w:bCs/>
        </w:rPr>
        <w:t>występuje się do kuratora</w:t>
      </w:r>
      <w:r w:rsidRPr="001C4E43">
        <w:rPr>
          <w:rFonts w:ascii="Arial" w:hAnsi="Arial" w:cs="Arial"/>
          <w:b/>
          <w:bCs/>
        </w:rPr>
        <w:t xml:space="preserve"> </w:t>
      </w:r>
      <w:r w:rsidRPr="001C4E43">
        <w:rPr>
          <w:rFonts w:ascii="Arial" w:hAnsi="Arial" w:cs="Arial"/>
          <w:bCs/>
        </w:rPr>
        <w:t>z wnioskiem o przeniesienie ucznia</w:t>
      </w:r>
      <w:r w:rsidRPr="001C4E43">
        <w:rPr>
          <w:rFonts w:ascii="Arial" w:hAnsi="Arial" w:cs="Arial"/>
        </w:rPr>
        <w:t xml:space="preserve"> </w:t>
      </w:r>
      <w:r w:rsidRPr="001C4E43">
        <w:rPr>
          <w:rFonts w:ascii="Arial" w:hAnsi="Arial" w:cs="Arial"/>
          <w:bCs/>
        </w:rPr>
        <w:t>do innej placówki.</w:t>
      </w:r>
      <w:r w:rsidRPr="001C4E43">
        <w:rPr>
          <w:rFonts w:ascii="Arial" w:hAnsi="Arial" w:cs="Arial"/>
        </w:rPr>
        <w:t xml:space="preserve"> </w:t>
      </w:r>
    </w:p>
    <w:p w:rsidR="00804A7A" w:rsidRPr="001C4E43" w:rsidRDefault="00497817" w:rsidP="00007186">
      <w:pPr>
        <w:ind w:firstLine="426"/>
        <w:jc w:val="left"/>
        <w:rPr>
          <w:rFonts w:ascii="Arial" w:hAnsi="Arial" w:cs="Arial"/>
          <w:b/>
        </w:rPr>
      </w:pPr>
      <w:r w:rsidRPr="001C4E43">
        <w:rPr>
          <w:rFonts w:ascii="Arial" w:hAnsi="Arial" w:cs="Arial"/>
          <w:b/>
        </w:rPr>
        <w:t>§ 12</w:t>
      </w:r>
      <w:r w:rsidR="000B0BEA">
        <w:rPr>
          <w:rFonts w:ascii="Arial" w:hAnsi="Arial" w:cs="Arial"/>
          <w:b/>
        </w:rPr>
        <w:t>7</w:t>
      </w:r>
      <w:r w:rsidR="00E41F53">
        <w:rPr>
          <w:rFonts w:ascii="Arial" w:hAnsi="Arial" w:cs="Arial"/>
          <w:b/>
        </w:rPr>
        <w:t xml:space="preserve">. </w:t>
      </w:r>
      <w:r w:rsidR="00804A7A" w:rsidRPr="001C4E43">
        <w:rPr>
          <w:rFonts w:ascii="Arial" w:hAnsi="Arial" w:cs="Arial"/>
          <w:b/>
        </w:rPr>
        <w:t>Klasyfikacja śródroczna i roczna</w:t>
      </w:r>
    </w:p>
    <w:p w:rsidR="00804A7A" w:rsidRPr="001C4E43" w:rsidRDefault="00804A7A" w:rsidP="00804A7A">
      <w:pPr>
        <w:jc w:val="both"/>
        <w:rPr>
          <w:rFonts w:ascii="Arial" w:hAnsi="Arial" w:cs="Arial"/>
          <w:b/>
          <w:color w:val="000000"/>
          <w:u w:val="single"/>
        </w:rPr>
      </w:pPr>
    </w:p>
    <w:p w:rsidR="00804A7A" w:rsidRPr="001C4E43" w:rsidRDefault="00804A7A" w:rsidP="004B0FCD">
      <w:pPr>
        <w:pStyle w:val="Tekstpodstawowy"/>
        <w:numPr>
          <w:ilvl w:val="0"/>
          <w:numId w:val="110"/>
        </w:numPr>
        <w:tabs>
          <w:tab w:val="left" w:pos="284"/>
          <w:tab w:val="left" w:pos="1440"/>
        </w:tabs>
        <w:ind w:left="0" w:firstLine="567"/>
        <w:rPr>
          <w:rFonts w:ascii="Arial" w:hAnsi="Arial" w:cs="Arial"/>
          <w:color w:val="000000"/>
          <w:sz w:val="22"/>
          <w:szCs w:val="22"/>
        </w:rPr>
      </w:pPr>
      <w:r w:rsidRPr="001C4E43">
        <w:rPr>
          <w:rFonts w:ascii="Arial" w:hAnsi="Arial" w:cs="Arial"/>
          <w:color w:val="000000"/>
          <w:sz w:val="22"/>
          <w:szCs w:val="22"/>
        </w:rPr>
        <w:t>Rok szkolny dzieli się na dwa okresy.</w:t>
      </w:r>
    </w:p>
    <w:p w:rsidR="00804A7A" w:rsidRPr="001C4E43" w:rsidRDefault="00804A7A" w:rsidP="00804A7A">
      <w:pPr>
        <w:pStyle w:val="Tekstpodstawowy"/>
        <w:tabs>
          <w:tab w:val="left" w:pos="284"/>
          <w:tab w:val="left" w:pos="1440"/>
        </w:tabs>
        <w:ind w:firstLine="567"/>
        <w:rPr>
          <w:rFonts w:ascii="Arial" w:hAnsi="Arial" w:cs="Arial"/>
          <w:color w:val="000000"/>
          <w:sz w:val="22"/>
          <w:szCs w:val="22"/>
        </w:rPr>
      </w:pPr>
    </w:p>
    <w:p w:rsidR="00804A7A" w:rsidRPr="001C4E43" w:rsidRDefault="00804A7A" w:rsidP="004B0FCD">
      <w:pPr>
        <w:pStyle w:val="Tekstpodstawowy"/>
        <w:numPr>
          <w:ilvl w:val="0"/>
          <w:numId w:val="110"/>
        </w:numPr>
        <w:tabs>
          <w:tab w:val="left" w:pos="284"/>
          <w:tab w:val="left" w:pos="1440"/>
        </w:tabs>
        <w:ind w:left="0" w:firstLine="567"/>
        <w:rPr>
          <w:rFonts w:ascii="Arial" w:hAnsi="Arial" w:cs="Arial"/>
          <w:sz w:val="22"/>
          <w:szCs w:val="22"/>
        </w:rPr>
      </w:pPr>
      <w:r w:rsidRPr="001C4E43">
        <w:rPr>
          <w:rFonts w:ascii="Arial" w:hAnsi="Arial" w:cs="Arial"/>
          <w:sz w:val="22"/>
          <w:szCs w:val="22"/>
        </w:rPr>
        <w:t>Okres pierwszy trwa od rozpoczęcia roku szkolnego do ostatniego piątku stycznia</w:t>
      </w:r>
      <w:r w:rsidRPr="001C4E43">
        <w:rPr>
          <w:rFonts w:ascii="Arial" w:hAnsi="Arial" w:cs="Arial"/>
          <w:b/>
          <w:bCs/>
          <w:sz w:val="22"/>
          <w:szCs w:val="22"/>
        </w:rPr>
        <w:t>,</w:t>
      </w:r>
      <w:r w:rsidRPr="001C4E43">
        <w:rPr>
          <w:rFonts w:ascii="Arial" w:hAnsi="Arial" w:cs="Arial"/>
          <w:sz w:val="22"/>
          <w:szCs w:val="22"/>
        </w:rPr>
        <w:t xml:space="preserve"> </w:t>
      </w:r>
      <w:r w:rsidR="00962922" w:rsidRPr="001C4E43">
        <w:rPr>
          <w:rFonts w:ascii="Arial" w:hAnsi="Arial" w:cs="Arial"/>
          <w:sz w:val="22"/>
          <w:szCs w:val="22"/>
        </w:rPr>
        <w:br/>
      </w:r>
      <w:r w:rsidRPr="001C4E43">
        <w:rPr>
          <w:rFonts w:ascii="Arial" w:hAnsi="Arial" w:cs="Arial"/>
          <w:sz w:val="22"/>
          <w:szCs w:val="22"/>
        </w:rPr>
        <w:t>a okres drugi trwa od poniedziałku po ostatnim piątku stycznia  do zakończenia roku szkolnego.</w:t>
      </w:r>
    </w:p>
    <w:p w:rsidR="00804A7A" w:rsidRPr="001C4E43" w:rsidRDefault="00804A7A" w:rsidP="00804A7A">
      <w:pPr>
        <w:pStyle w:val="Tekstpodstawowy"/>
        <w:tabs>
          <w:tab w:val="left" w:pos="284"/>
          <w:tab w:val="left" w:pos="1440"/>
        </w:tabs>
        <w:ind w:left="567"/>
        <w:rPr>
          <w:rFonts w:ascii="Arial" w:hAnsi="Arial" w:cs="Arial"/>
          <w:sz w:val="22"/>
          <w:szCs w:val="22"/>
        </w:rPr>
      </w:pPr>
    </w:p>
    <w:p w:rsidR="00804A7A" w:rsidRPr="001C4E43" w:rsidRDefault="00804A7A" w:rsidP="004B0FCD">
      <w:pPr>
        <w:numPr>
          <w:ilvl w:val="0"/>
          <w:numId w:val="110"/>
        </w:numPr>
        <w:tabs>
          <w:tab w:val="left" w:pos="284"/>
        </w:tabs>
        <w:ind w:left="0" w:firstLine="567"/>
        <w:jc w:val="both"/>
        <w:rPr>
          <w:rFonts w:ascii="Arial" w:hAnsi="Arial" w:cs="Arial"/>
        </w:rPr>
      </w:pPr>
      <w:r w:rsidRPr="001C4E43">
        <w:rPr>
          <w:rFonts w:ascii="Arial" w:hAnsi="Arial" w:cs="Arial"/>
        </w:rPr>
        <w:t xml:space="preserve"> Klasyfikacja śródroczna i roczna  polega na okresowym podsumowaniu osiągnięć edukacyjnych ucznia z zajęć edukacyjnych określonych w szkolnym planie nauczania </w:t>
      </w:r>
      <w:r w:rsidR="00E41F53">
        <w:rPr>
          <w:rFonts w:ascii="Arial" w:hAnsi="Arial" w:cs="Arial"/>
        </w:rPr>
        <w:br/>
        <w:t>i</w:t>
      </w:r>
      <w:r w:rsidRPr="001C4E43">
        <w:rPr>
          <w:rFonts w:ascii="Arial" w:hAnsi="Arial" w:cs="Arial"/>
        </w:rPr>
        <w:t xml:space="preserve"> ustaleniu ocen klasyfikacyjnych, oraz oceny zachowania zgodnie ze skalą określoną w niniejszym statucie.</w:t>
      </w:r>
    </w:p>
    <w:p w:rsidR="00804A7A" w:rsidRPr="001C4E43" w:rsidRDefault="00804A7A" w:rsidP="00804A7A">
      <w:pPr>
        <w:tabs>
          <w:tab w:val="left" w:pos="284"/>
        </w:tabs>
        <w:ind w:firstLine="567"/>
        <w:jc w:val="both"/>
        <w:rPr>
          <w:rFonts w:ascii="Arial" w:hAnsi="Arial" w:cs="Arial"/>
        </w:rPr>
      </w:pPr>
    </w:p>
    <w:p w:rsidR="00804A7A" w:rsidRPr="001C4E43" w:rsidRDefault="00804A7A" w:rsidP="004B0FCD">
      <w:pPr>
        <w:numPr>
          <w:ilvl w:val="0"/>
          <w:numId w:val="110"/>
        </w:numPr>
        <w:tabs>
          <w:tab w:val="left" w:pos="284"/>
        </w:tabs>
        <w:ind w:left="0" w:firstLine="567"/>
        <w:jc w:val="both"/>
        <w:rPr>
          <w:rFonts w:ascii="Arial" w:hAnsi="Arial" w:cs="Arial"/>
        </w:rPr>
      </w:pPr>
      <w:r w:rsidRPr="001C4E43">
        <w:rPr>
          <w:rFonts w:ascii="Arial" w:hAnsi="Arial" w:cs="Arial"/>
        </w:rPr>
        <w:t xml:space="preserve"> Klasyfikowanie śródroczne uczniów przeprowadza się najpóźniej w ostatnim tygodniu pierwszego okresu. </w:t>
      </w:r>
    </w:p>
    <w:p w:rsidR="00804A7A" w:rsidRPr="001C4E43" w:rsidRDefault="00804A7A" w:rsidP="00804A7A">
      <w:pPr>
        <w:tabs>
          <w:tab w:val="left" w:pos="284"/>
        </w:tabs>
        <w:ind w:firstLine="567"/>
        <w:jc w:val="both"/>
        <w:rPr>
          <w:rFonts w:ascii="Arial" w:hAnsi="Arial" w:cs="Arial"/>
        </w:rPr>
      </w:pPr>
    </w:p>
    <w:p w:rsidR="00804A7A" w:rsidRPr="001C4E43" w:rsidRDefault="00804A7A" w:rsidP="004B0FCD">
      <w:pPr>
        <w:numPr>
          <w:ilvl w:val="0"/>
          <w:numId w:val="110"/>
        </w:numPr>
        <w:tabs>
          <w:tab w:val="left" w:pos="284"/>
        </w:tabs>
        <w:ind w:left="0" w:firstLine="567"/>
        <w:jc w:val="both"/>
        <w:rPr>
          <w:rFonts w:ascii="Arial" w:hAnsi="Arial" w:cs="Arial"/>
        </w:rPr>
      </w:pPr>
      <w:r w:rsidRPr="001C4E43">
        <w:rPr>
          <w:rFonts w:ascii="Arial" w:hAnsi="Arial" w:cs="Arial"/>
          <w:color w:val="000000"/>
        </w:rPr>
        <w:t>Śródroczne i roczne oceny klasyfikacyjne z zajęć edukacyjnych i klasyfikacyjna ocena zachowania nie mogą być średnią arytmetyczną ocen cząstkowych.</w:t>
      </w:r>
    </w:p>
    <w:p w:rsidR="00804A7A" w:rsidRPr="001C4E43" w:rsidRDefault="00804A7A" w:rsidP="00804A7A">
      <w:pPr>
        <w:tabs>
          <w:tab w:val="left" w:pos="284"/>
        </w:tabs>
        <w:ind w:firstLine="567"/>
        <w:jc w:val="both"/>
        <w:rPr>
          <w:rFonts w:ascii="Arial" w:hAnsi="Arial" w:cs="Arial"/>
        </w:rPr>
      </w:pPr>
    </w:p>
    <w:p w:rsidR="00804A7A" w:rsidRPr="001C4E43" w:rsidRDefault="00804A7A" w:rsidP="004B0FCD">
      <w:pPr>
        <w:numPr>
          <w:ilvl w:val="0"/>
          <w:numId w:val="110"/>
        </w:numPr>
        <w:tabs>
          <w:tab w:val="left" w:pos="284"/>
        </w:tabs>
        <w:ind w:left="0" w:firstLine="567"/>
        <w:jc w:val="both"/>
        <w:rPr>
          <w:rFonts w:ascii="Arial" w:hAnsi="Arial" w:cs="Arial"/>
        </w:rPr>
      </w:pPr>
      <w:r w:rsidRPr="001C4E43">
        <w:rPr>
          <w:rFonts w:ascii="Arial" w:hAnsi="Arial" w:cs="Arial"/>
          <w:color w:val="000000"/>
        </w:rPr>
        <w:t xml:space="preserve">Roczna ocena klasyfikacyjna ustalona za ostatni okres roku szkolnego </w:t>
      </w:r>
      <w:r w:rsidR="00E41F53">
        <w:rPr>
          <w:rFonts w:ascii="Arial" w:hAnsi="Arial" w:cs="Arial"/>
          <w:color w:val="000000"/>
        </w:rPr>
        <w:br/>
      </w:r>
      <w:r w:rsidRPr="001C4E43">
        <w:rPr>
          <w:rFonts w:ascii="Arial" w:hAnsi="Arial" w:cs="Arial"/>
          <w:color w:val="000000"/>
        </w:rPr>
        <w:t xml:space="preserve">z poszczególnych zajęć edukacyjnych i roczna klasyfikacyjna ocena zachowania są ocenami </w:t>
      </w:r>
      <w:r w:rsidRPr="001C4E43">
        <w:rPr>
          <w:rFonts w:ascii="Arial" w:hAnsi="Arial" w:cs="Arial"/>
          <w:color w:val="000000"/>
        </w:rPr>
        <w:lastRenderedPageBreak/>
        <w:t xml:space="preserve">uwzględniającymi wiadomości i umiejętności oraz zachowanie ucznia z pierwszego </w:t>
      </w:r>
      <w:r w:rsidR="00E41F53">
        <w:rPr>
          <w:rFonts w:ascii="Arial" w:hAnsi="Arial" w:cs="Arial"/>
          <w:color w:val="000000"/>
        </w:rPr>
        <w:br/>
      </w:r>
      <w:r w:rsidRPr="001C4E43">
        <w:rPr>
          <w:rFonts w:ascii="Arial" w:hAnsi="Arial" w:cs="Arial"/>
          <w:color w:val="000000"/>
        </w:rPr>
        <w:t>i drugiego okresu.</w:t>
      </w:r>
    </w:p>
    <w:p w:rsidR="00804A7A" w:rsidRPr="001C4E43" w:rsidRDefault="00804A7A" w:rsidP="00804A7A">
      <w:pPr>
        <w:pStyle w:val="Obszartekstu"/>
        <w:tabs>
          <w:tab w:val="left" w:pos="284"/>
        </w:tabs>
        <w:suppressAutoHyphens/>
        <w:ind w:firstLine="567"/>
        <w:jc w:val="both"/>
        <w:rPr>
          <w:rFonts w:ascii="Arial" w:hAnsi="Arial" w:cs="Arial"/>
          <w:sz w:val="22"/>
          <w:szCs w:val="22"/>
        </w:rPr>
      </w:pPr>
    </w:p>
    <w:p w:rsidR="00804A7A" w:rsidRPr="001C4E43" w:rsidRDefault="00804A7A" w:rsidP="004B0FCD">
      <w:pPr>
        <w:pStyle w:val="Obszartekstu"/>
        <w:numPr>
          <w:ilvl w:val="0"/>
          <w:numId w:val="110"/>
        </w:numPr>
        <w:tabs>
          <w:tab w:val="left" w:pos="284"/>
        </w:tabs>
        <w:suppressAutoHyphens/>
        <w:ind w:left="0" w:firstLine="567"/>
        <w:jc w:val="both"/>
        <w:rPr>
          <w:rFonts w:ascii="Arial" w:hAnsi="Arial" w:cs="Arial"/>
          <w:sz w:val="22"/>
          <w:szCs w:val="22"/>
        </w:rPr>
      </w:pPr>
      <w:r w:rsidRPr="001C4E43">
        <w:rPr>
          <w:rFonts w:ascii="Arial" w:hAnsi="Arial"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804A7A" w:rsidRPr="001C4E43" w:rsidRDefault="00804A7A" w:rsidP="00804A7A">
      <w:pPr>
        <w:pStyle w:val="Obszartekstu"/>
        <w:tabs>
          <w:tab w:val="left" w:pos="284"/>
        </w:tabs>
        <w:suppressAutoHyphens/>
        <w:ind w:firstLine="426"/>
        <w:jc w:val="both"/>
        <w:rPr>
          <w:rFonts w:ascii="Arial" w:hAnsi="Arial" w:cs="Arial"/>
          <w:sz w:val="22"/>
          <w:szCs w:val="22"/>
        </w:rPr>
      </w:pPr>
    </w:p>
    <w:p w:rsidR="00804A7A" w:rsidRPr="001C4E43" w:rsidRDefault="00804A7A" w:rsidP="004B0FCD">
      <w:pPr>
        <w:pStyle w:val="Obszartekstu"/>
        <w:numPr>
          <w:ilvl w:val="0"/>
          <w:numId w:val="110"/>
        </w:numPr>
        <w:tabs>
          <w:tab w:val="left" w:pos="284"/>
        </w:tabs>
        <w:suppressAutoHyphens/>
        <w:ind w:left="0" w:firstLine="567"/>
        <w:jc w:val="both"/>
        <w:rPr>
          <w:rFonts w:ascii="Arial" w:hAnsi="Arial" w:cs="Arial"/>
          <w:sz w:val="22"/>
          <w:szCs w:val="22"/>
        </w:rPr>
      </w:pPr>
      <w:r w:rsidRPr="001C4E43">
        <w:rPr>
          <w:rFonts w:ascii="Arial" w:hAnsi="Arial"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804A7A" w:rsidRPr="001C4E43" w:rsidRDefault="00804A7A" w:rsidP="00804A7A">
      <w:pPr>
        <w:pStyle w:val="Obszartekstu"/>
        <w:tabs>
          <w:tab w:val="left" w:pos="284"/>
        </w:tabs>
        <w:suppressAutoHyphens/>
        <w:ind w:firstLine="567"/>
        <w:jc w:val="both"/>
        <w:rPr>
          <w:rFonts w:ascii="Arial" w:hAnsi="Arial" w:cs="Arial"/>
          <w:sz w:val="22"/>
          <w:szCs w:val="22"/>
        </w:rPr>
      </w:pPr>
    </w:p>
    <w:p w:rsidR="00804A7A" w:rsidRPr="001C4E43" w:rsidRDefault="00804A7A" w:rsidP="004B0FCD">
      <w:pPr>
        <w:pStyle w:val="Obszartekstu"/>
        <w:numPr>
          <w:ilvl w:val="0"/>
          <w:numId w:val="110"/>
        </w:numPr>
        <w:tabs>
          <w:tab w:val="left" w:pos="284"/>
        </w:tabs>
        <w:suppressAutoHyphens/>
        <w:ind w:left="0" w:firstLine="567"/>
        <w:jc w:val="both"/>
        <w:rPr>
          <w:rFonts w:ascii="Arial" w:hAnsi="Arial" w:cs="Arial"/>
          <w:sz w:val="22"/>
          <w:szCs w:val="22"/>
        </w:rPr>
      </w:pPr>
      <w:r w:rsidRPr="001C4E43">
        <w:rPr>
          <w:rFonts w:ascii="Arial" w:hAnsi="Arial" w:cs="Arial"/>
          <w:color w:val="000000"/>
          <w:sz w:val="22"/>
          <w:szCs w:val="22"/>
        </w:rPr>
        <w:t xml:space="preserve">Ustalone przez nauczycieli  śródroczne i roczne oceny klasyfikacyjne </w:t>
      </w:r>
      <w:r w:rsidR="00202993">
        <w:rPr>
          <w:rFonts w:ascii="Arial" w:hAnsi="Arial" w:cs="Arial"/>
          <w:color w:val="000000"/>
          <w:sz w:val="22"/>
          <w:szCs w:val="22"/>
        </w:rPr>
        <w:br/>
      </w:r>
      <w:r w:rsidRPr="001C4E43">
        <w:rPr>
          <w:rFonts w:ascii="Arial" w:hAnsi="Arial" w:cs="Arial"/>
          <w:color w:val="000000"/>
          <w:sz w:val="22"/>
          <w:szCs w:val="22"/>
        </w:rPr>
        <w:t>z poszczególnych zajęć edukacyjnych i klasyfikacyjna ocena zachowania ucznia ustalona przez wychowawcę nie może być uchylona ani zmieniona decyzją administracyjną.</w:t>
      </w:r>
    </w:p>
    <w:p w:rsidR="00804A7A" w:rsidRPr="001C4E43" w:rsidRDefault="00804A7A" w:rsidP="00804A7A">
      <w:pPr>
        <w:pStyle w:val="Obszartekstu"/>
        <w:tabs>
          <w:tab w:val="left" w:pos="284"/>
        </w:tabs>
        <w:suppressAutoHyphens/>
        <w:ind w:firstLine="567"/>
        <w:jc w:val="both"/>
        <w:rPr>
          <w:rFonts w:ascii="Arial" w:hAnsi="Arial" w:cs="Arial"/>
          <w:sz w:val="22"/>
          <w:szCs w:val="22"/>
        </w:rPr>
      </w:pPr>
    </w:p>
    <w:p w:rsidR="00804A7A" w:rsidRPr="001C4E43" w:rsidRDefault="00804A7A" w:rsidP="004B0FCD">
      <w:pPr>
        <w:pStyle w:val="Obszartekstu"/>
        <w:numPr>
          <w:ilvl w:val="0"/>
          <w:numId w:val="110"/>
        </w:numPr>
        <w:tabs>
          <w:tab w:val="left" w:pos="426"/>
        </w:tabs>
        <w:suppressAutoHyphens/>
        <w:ind w:left="0" w:firstLine="567"/>
        <w:jc w:val="both"/>
        <w:rPr>
          <w:rFonts w:ascii="Arial" w:hAnsi="Arial" w:cs="Arial"/>
          <w:sz w:val="22"/>
          <w:szCs w:val="22"/>
        </w:rPr>
      </w:pPr>
      <w:r w:rsidRPr="001C4E43">
        <w:rPr>
          <w:rFonts w:ascii="Arial" w:hAnsi="Arial" w:cs="Arial"/>
          <w:sz w:val="22"/>
          <w:szCs w:val="22"/>
        </w:rPr>
        <w:t>W przypadku przedmiotu nauczanego w danym roku szkolnym tylko w pierwszym okresie ocena śródroczna staje się oceną roczną.</w:t>
      </w:r>
    </w:p>
    <w:p w:rsidR="00804A7A" w:rsidRPr="001C4E43" w:rsidRDefault="00804A7A" w:rsidP="00804A7A">
      <w:pPr>
        <w:pStyle w:val="Obszartekstu"/>
        <w:tabs>
          <w:tab w:val="left" w:pos="426"/>
        </w:tabs>
        <w:suppressAutoHyphens/>
        <w:ind w:firstLine="567"/>
        <w:jc w:val="both"/>
        <w:rPr>
          <w:rFonts w:ascii="Arial" w:hAnsi="Arial" w:cs="Arial"/>
          <w:sz w:val="22"/>
          <w:szCs w:val="22"/>
        </w:rPr>
      </w:pPr>
    </w:p>
    <w:p w:rsidR="00804A7A" w:rsidRPr="001C4E43" w:rsidRDefault="00804A7A" w:rsidP="004B0FCD">
      <w:pPr>
        <w:pStyle w:val="Obszartekstu"/>
        <w:numPr>
          <w:ilvl w:val="0"/>
          <w:numId w:val="110"/>
        </w:numPr>
        <w:tabs>
          <w:tab w:val="left" w:pos="426"/>
        </w:tabs>
        <w:suppressAutoHyphens/>
        <w:ind w:left="0" w:firstLine="567"/>
        <w:jc w:val="both"/>
        <w:rPr>
          <w:rFonts w:ascii="Arial" w:hAnsi="Arial" w:cs="Arial"/>
          <w:sz w:val="22"/>
          <w:szCs w:val="22"/>
        </w:rPr>
      </w:pPr>
      <w:r w:rsidRPr="001C4E43">
        <w:rPr>
          <w:rFonts w:ascii="Arial" w:hAnsi="Arial" w:cs="Arial"/>
          <w:sz w:val="22"/>
          <w:szCs w:val="22"/>
        </w:rPr>
        <w:t>W przypadku, gdy zajęcia edukacyjne prowadzone są przez więcej niż jednego nauczyciela, ocena wystawiana jest przez wszystkich nauczycieli uczących danego przedmiotu.</w:t>
      </w:r>
    </w:p>
    <w:p w:rsidR="00804A7A" w:rsidRPr="001C4E43" w:rsidRDefault="00804A7A" w:rsidP="00804A7A">
      <w:pPr>
        <w:pStyle w:val="Obszartekstu"/>
        <w:tabs>
          <w:tab w:val="left" w:pos="284"/>
        </w:tabs>
        <w:suppressAutoHyphens/>
        <w:ind w:firstLine="567"/>
        <w:jc w:val="both"/>
        <w:rPr>
          <w:rFonts w:ascii="Arial" w:hAnsi="Arial" w:cs="Arial"/>
          <w:sz w:val="22"/>
          <w:szCs w:val="22"/>
        </w:rPr>
      </w:pPr>
    </w:p>
    <w:p w:rsidR="00804A7A" w:rsidRPr="001C4E43" w:rsidRDefault="00804A7A" w:rsidP="004B0FCD">
      <w:pPr>
        <w:pStyle w:val="Obszartekstu"/>
        <w:numPr>
          <w:ilvl w:val="0"/>
          <w:numId w:val="110"/>
        </w:numPr>
        <w:tabs>
          <w:tab w:val="left" w:pos="567"/>
        </w:tabs>
        <w:suppressAutoHyphens/>
        <w:ind w:left="0" w:firstLine="567"/>
        <w:jc w:val="both"/>
        <w:rPr>
          <w:rFonts w:ascii="Arial" w:hAnsi="Arial" w:cs="Arial"/>
          <w:sz w:val="22"/>
          <w:szCs w:val="22"/>
        </w:rPr>
      </w:pPr>
      <w:r w:rsidRPr="001C4E43">
        <w:rPr>
          <w:rFonts w:ascii="Arial" w:hAnsi="Arial" w:cs="Arial"/>
          <w:sz w:val="22"/>
          <w:szCs w:val="22"/>
        </w:rPr>
        <w:t>O osiągnięciach i postępach, uczniowie i ich rodzice (prawni opiekunowie) są informowani na zebraniach ogólnych i indywidualnych, w postaci komentarza ustnego lub pisemnego do oceny bieżącej lub śródrocznej.</w:t>
      </w:r>
    </w:p>
    <w:p w:rsidR="00804A7A" w:rsidRPr="001C4E43" w:rsidRDefault="00804A7A" w:rsidP="00804A7A">
      <w:pPr>
        <w:pStyle w:val="Standard"/>
        <w:tabs>
          <w:tab w:val="left" w:pos="793"/>
        </w:tabs>
        <w:jc w:val="both"/>
        <w:rPr>
          <w:rFonts w:ascii="Arial" w:hAnsi="Arial" w:cs="Arial"/>
          <w:b/>
          <w:sz w:val="22"/>
          <w:szCs w:val="22"/>
        </w:rPr>
      </w:pPr>
    </w:p>
    <w:p w:rsidR="00804A7A" w:rsidRPr="001C4E43" w:rsidRDefault="00497817" w:rsidP="00007186">
      <w:pPr>
        <w:pStyle w:val="Standard"/>
        <w:tabs>
          <w:tab w:val="left" w:pos="0"/>
        </w:tabs>
        <w:ind w:firstLine="426"/>
        <w:jc w:val="both"/>
        <w:rPr>
          <w:rFonts w:ascii="Arial" w:hAnsi="Arial" w:cs="Arial"/>
          <w:b/>
          <w:sz w:val="22"/>
          <w:szCs w:val="22"/>
        </w:rPr>
      </w:pPr>
      <w:r w:rsidRPr="001C4E43">
        <w:rPr>
          <w:rFonts w:ascii="Arial" w:hAnsi="Arial" w:cs="Arial"/>
          <w:b/>
          <w:sz w:val="22"/>
          <w:szCs w:val="22"/>
        </w:rPr>
        <w:t>§ 12</w:t>
      </w:r>
      <w:r w:rsidR="000B0BEA">
        <w:rPr>
          <w:rFonts w:ascii="Arial" w:hAnsi="Arial" w:cs="Arial"/>
          <w:b/>
          <w:sz w:val="22"/>
          <w:szCs w:val="22"/>
        </w:rPr>
        <w:t>8</w:t>
      </w:r>
      <w:r w:rsidR="00804A7A" w:rsidRPr="001C4E43">
        <w:rPr>
          <w:rFonts w:ascii="Arial" w:hAnsi="Arial" w:cs="Arial"/>
          <w:b/>
          <w:sz w:val="22"/>
          <w:szCs w:val="22"/>
        </w:rPr>
        <w:t xml:space="preserve">. </w:t>
      </w:r>
    </w:p>
    <w:p w:rsidR="00804A7A" w:rsidRPr="001C4E43" w:rsidRDefault="00804A7A" w:rsidP="00804A7A">
      <w:pPr>
        <w:pStyle w:val="Standard"/>
        <w:tabs>
          <w:tab w:val="left" w:pos="0"/>
        </w:tabs>
        <w:ind w:firstLine="567"/>
        <w:jc w:val="both"/>
        <w:rPr>
          <w:rFonts w:ascii="Arial" w:hAnsi="Arial" w:cs="Arial"/>
          <w:sz w:val="22"/>
          <w:szCs w:val="22"/>
        </w:rPr>
      </w:pPr>
      <w:r w:rsidRPr="001C4E43">
        <w:rPr>
          <w:rFonts w:ascii="Arial" w:hAnsi="Arial" w:cs="Arial"/>
          <w:sz w:val="22"/>
          <w:szCs w:val="22"/>
        </w:rPr>
        <w:t>W terminie</w:t>
      </w:r>
      <w:r w:rsidRPr="001C4E43">
        <w:rPr>
          <w:rFonts w:ascii="Arial" w:hAnsi="Arial" w:cs="Arial"/>
          <w:b/>
          <w:sz w:val="22"/>
          <w:szCs w:val="22"/>
        </w:rPr>
        <w:t xml:space="preserve"> </w:t>
      </w:r>
      <w:r w:rsidRPr="001C4E43">
        <w:rPr>
          <w:rFonts w:ascii="Arial" w:hAnsi="Arial" w:cs="Arial"/>
          <w:sz w:val="22"/>
          <w:szCs w:val="22"/>
        </w:rPr>
        <w:t>2 tygodni</w:t>
      </w:r>
      <w:r w:rsidRPr="001C4E43">
        <w:rPr>
          <w:rFonts w:ascii="Arial" w:hAnsi="Arial" w:cs="Arial"/>
          <w:b/>
          <w:sz w:val="22"/>
          <w:szCs w:val="22"/>
        </w:rPr>
        <w:t xml:space="preserve"> </w:t>
      </w:r>
      <w:r w:rsidRPr="001C4E43">
        <w:rPr>
          <w:rFonts w:ascii="Arial" w:hAnsi="Arial" w:cs="Arial"/>
          <w:sz w:val="22"/>
          <w:szCs w:val="22"/>
        </w:rPr>
        <w:t>przed klasyfikacyjnym posiedzeniem rady pedagogicznej poszczególni nauczyciele są zobowiązani poinformować ucznia i jego rodziców (prawnych opiekunów) o przewidywanych dla niego ocenach klasyfikacyjnych z zajęć edukacyjnych.</w:t>
      </w:r>
    </w:p>
    <w:p w:rsidR="00804A7A" w:rsidRPr="001C4E43" w:rsidRDefault="00804A7A" w:rsidP="00804A7A">
      <w:pPr>
        <w:pStyle w:val="Standard"/>
        <w:rPr>
          <w:rFonts w:ascii="Arial" w:hAnsi="Arial" w:cs="Arial"/>
          <w:sz w:val="22"/>
          <w:szCs w:val="22"/>
        </w:rPr>
      </w:pPr>
    </w:p>
    <w:p w:rsidR="00804A7A" w:rsidRPr="001C4E43" w:rsidRDefault="00497817" w:rsidP="00007186">
      <w:pPr>
        <w:pStyle w:val="Standard"/>
        <w:ind w:firstLine="426"/>
        <w:jc w:val="both"/>
        <w:rPr>
          <w:rFonts w:ascii="Arial" w:hAnsi="Arial" w:cs="Arial"/>
          <w:b/>
          <w:bCs/>
          <w:sz w:val="22"/>
          <w:szCs w:val="22"/>
        </w:rPr>
      </w:pPr>
      <w:r w:rsidRPr="001C4E43">
        <w:rPr>
          <w:rFonts w:ascii="Arial" w:hAnsi="Arial" w:cs="Arial"/>
          <w:b/>
          <w:bCs/>
          <w:sz w:val="22"/>
          <w:szCs w:val="22"/>
        </w:rPr>
        <w:t>§ 12</w:t>
      </w:r>
      <w:r w:rsidR="000B0BEA">
        <w:rPr>
          <w:rFonts w:ascii="Arial" w:hAnsi="Arial" w:cs="Arial"/>
          <w:b/>
          <w:bCs/>
          <w:sz w:val="22"/>
          <w:szCs w:val="22"/>
        </w:rPr>
        <w:t>9</w:t>
      </w:r>
      <w:r w:rsidR="00804A7A" w:rsidRPr="001C4E43">
        <w:rPr>
          <w:rFonts w:ascii="Arial" w:hAnsi="Arial" w:cs="Arial"/>
          <w:b/>
          <w:bCs/>
          <w:sz w:val="22"/>
          <w:szCs w:val="22"/>
        </w:rPr>
        <w:t xml:space="preserve">. </w:t>
      </w:r>
    </w:p>
    <w:p w:rsidR="00804A7A" w:rsidRPr="001C4E43" w:rsidRDefault="00804A7A" w:rsidP="00007186">
      <w:pPr>
        <w:pStyle w:val="Standard"/>
        <w:ind w:firstLine="426"/>
        <w:jc w:val="both"/>
        <w:rPr>
          <w:rFonts w:ascii="Arial" w:hAnsi="Arial" w:cs="Arial"/>
          <w:b/>
          <w:bCs/>
          <w:sz w:val="22"/>
          <w:szCs w:val="22"/>
        </w:rPr>
      </w:pPr>
      <w:r w:rsidRPr="001C4E43">
        <w:rPr>
          <w:rFonts w:ascii="Arial" w:hAnsi="Arial"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804A7A" w:rsidRPr="001C4E43" w:rsidRDefault="00804A7A" w:rsidP="00007186">
      <w:pPr>
        <w:pStyle w:val="Standard"/>
        <w:ind w:firstLine="426"/>
        <w:jc w:val="both"/>
        <w:rPr>
          <w:rFonts w:ascii="Arial" w:hAnsi="Arial" w:cs="Arial"/>
          <w:b/>
          <w:bCs/>
          <w:sz w:val="22"/>
          <w:szCs w:val="22"/>
        </w:rPr>
      </w:pPr>
    </w:p>
    <w:p w:rsidR="00804A7A" w:rsidRPr="001C4E43" w:rsidRDefault="000B0BEA" w:rsidP="00007186">
      <w:pPr>
        <w:pStyle w:val="Standard"/>
        <w:spacing w:line="100" w:lineRule="atLeast"/>
        <w:ind w:firstLine="426"/>
        <w:jc w:val="both"/>
        <w:rPr>
          <w:rFonts w:ascii="Arial" w:hAnsi="Arial" w:cs="Arial"/>
          <w:b/>
          <w:sz w:val="22"/>
          <w:szCs w:val="22"/>
        </w:rPr>
      </w:pPr>
      <w:r>
        <w:rPr>
          <w:rFonts w:ascii="Arial" w:hAnsi="Arial" w:cs="Arial"/>
          <w:b/>
          <w:sz w:val="22"/>
          <w:szCs w:val="22"/>
        </w:rPr>
        <w:t>§ 130</w:t>
      </w:r>
      <w:r w:rsidR="00804A7A" w:rsidRPr="001C4E43">
        <w:rPr>
          <w:rFonts w:ascii="Arial" w:hAnsi="Arial" w:cs="Arial"/>
          <w:b/>
          <w:sz w:val="22"/>
          <w:szCs w:val="22"/>
        </w:rPr>
        <w:t xml:space="preserve">. </w:t>
      </w:r>
    </w:p>
    <w:p w:rsidR="00804A7A" w:rsidRPr="001C4E43" w:rsidRDefault="00804A7A" w:rsidP="00804A7A">
      <w:pPr>
        <w:pStyle w:val="Standard"/>
        <w:spacing w:line="100" w:lineRule="atLeast"/>
        <w:ind w:firstLine="567"/>
        <w:jc w:val="both"/>
        <w:rPr>
          <w:rFonts w:ascii="Arial" w:hAnsi="Arial" w:cs="Arial"/>
          <w:b/>
          <w:sz w:val="22"/>
          <w:szCs w:val="22"/>
        </w:rPr>
      </w:pPr>
      <w:r w:rsidRPr="001C4E43">
        <w:rPr>
          <w:rFonts w:ascii="Arial" w:hAnsi="Arial"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04A7A" w:rsidRPr="001C4E43" w:rsidRDefault="00804A7A" w:rsidP="00804A7A">
      <w:pPr>
        <w:pStyle w:val="Tekstpodstawowy"/>
        <w:rPr>
          <w:rFonts w:ascii="Arial" w:hAnsi="Arial" w:cs="Arial"/>
          <w:color w:val="000000"/>
          <w:sz w:val="22"/>
          <w:szCs w:val="22"/>
        </w:rPr>
      </w:pPr>
    </w:p>
    <w:p w:rsidR="00804A7A" w:rsidRPr="001C4E43" w:rsidRDefault="000B0BEA" w:rsidP="00007186">
      <w:pPr>
        <w:pStyle w:val="Standard"/>
        <w:tabs>
          <w:tab w:val="left" w:pos="709"/>
        </w:tabs>
        <w:suppressAutoHyphens/>
        <w:ind w:firstLine="426"/>
        <w:jc w:val="both"/>
        <w:rPr>
          <w:rFonts w:ascii="Arial" w:hAnsi="Arial" w:cs="Arial"/>
          <w:sz w:val="22"/>
          <w:szCs w:val="22"/>
        </w:rPr>
      </w:pPr>
      <w:r>
        <w:rPr>
          <w:rFonts w:ascii="Arial" w:hAnsi="Arial" w:cs="Arial"/>
          <w:b/>
          <w:sz w:val="22"/>
          <w:szCs w:val="22"/>
        </w:rPr>
        <w:t>§ 131</w:t>
      </w:r>
      <w:r w:rsidR="00804A7A" w:rsidRPr="001C4E43">
        <w:rPr>
          <w:rFonts w:ascii="Arial" w:hAnsi="Arial" w:cs="Arial"/>
          <w:b/>
          <w:sz w:val="22"/>
          <w:szCs w:val="22"/>
        </w:rPr>
        <w:t>.</w:t>
      </w:r>
      <w:r w:rsidR="00804A7A" w:rsidRPr="001C4E43">
        <w:rPr>
          <w:rFonts w:ascii="Arial" w:hAnsi="Arial" w:cs="Arial"/>
          <w:sz w:val="22"/>
          <w:szCs w:val="22"/>
        </w:rPr>
        <w:t xml:space="preserve"> </w:t>
      </w:r>
    </w:p>
    <w:p w:rsidR="00804A7A" w:rsidRPr="001C4E43" w:rsidRDefault="00804A7A" w:rsidP="00804A7A">
      <w:pPr>
        <w:pStyle w:val="Standard"/>
        <w:tabs>
          <w:tab w:val="left" w:pos="709"/>
        </w:tabs>
        <w:suppressAutoHyphens/>
        <w:jc w:val="both"/>
        <w:rPr>
          <w:rFonts w:ascii="Arial" w:hAnsi="Arial" w:cs="Arial"/>
          <w:sz w:val="22"/>
          <w:szCs w:val="22"/>
        </w:rPr>
      </w:pPr>
      <w:r w:rsidRPr="001C4E43">
        <w:rPr>
          <w:rFonts w:ascii="Arial" w:hAnsi="Arial" w:cs="Arial"/>
          <w:sz w:val="22"/>
          <w:szCs w:val="22"/>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w:t>
      </w:r>
      <w:r w:rsidR="00961787" w:rsidRPr="001C4E43">
        <w:rPr>
          <w:rFonts w:ascii="Arial" w:hAnsi="Arial" w:cs="Arial"/>
          <w:sz w:val="22"/>
          <w:szCs w:val="22"/>
        </w:rPr>
        <w:t>33</w:t>
      </w:r>
      <w:r w:rsidRPr="001C4E43">
        <w:rPr>
          <w:rFonts w:ascii="Arial" w:hAnsi="Arial" w:cs="Arial"/>
          <w:sz w:val="22"/>
          <w:szCs w:val="22"/>
        </w:rPr>
        <w:t xml:space="preserve">  statutu szkoły. </w:t>
      </w:r>
    </w:p>
    <w:p w:rsidR="00804A7A" w:rsidRPr="001C4E43" w:rsidRDefault="00804A7A" w:rsidP="00804A7A">
      <w:pPr>
        <w:pStyle w:val="Tekstpodstawowywcity"/>
        <w:ind w:left="0"/>
        <w:jc w:val="left"/>
        <w:rPr>
          <w:rFonts w:ascii="Arial" w:hAnsi="Arial" w:cs="Arial"/>
        </w:rPr>
      </w:pPr>
    </w:p>
    <w:p w:rsidR="00804A7A" w:rsidRPr="001C4E43" w:rsidRDefault="00E2710C" w:rsidP="00007186">
      <w:pPr>
        <w:tabs>
          <w:tab w:val="left" w:pos="851"/>
        </w:tabs>
        <w:autoSpaceDE w:val="0"/>
        <w:autoSpaceDN w:val="0"/>
        <w:adjustRightInd w:val="0"/>
        <w:ind w:firstLine="426"/>
        <w:jc w:val="both"/>
        <w:rPr>
          <w:rFonts w:ascii="Arial" w:hAnsi="Arial" w:cs="Arial"/>
          <w:b/>
          <w:bCs/>
        </w:rPr>
      </w:pPr>
      <w:r w:rsidRPr="001C4E43">
        <w:rPr>
          <w:rFonts w:ascii="Arial" w:hAnsi="Arial" w:cs="Arial"/>
          <w:b/>
          <w:bCs/>
        </w:rPr>
        <w:lastRenderedPageBreak/>
        <w:t>§ 1</w:t>
      </w:r>
      <w:r w:rsidR="000B0BEA">
        <w:rPr>
          <w:rFonts w:ascii="Arial" w:hAnsi="Arial" w:cs="Arial"/>
          <w:b/>
          <w:bCs/>
        </w:rPr>
        <w:t>32</w:t>
      </w:r>
      <w:r w:rsidR="00497817" w:rsidRPr="001C4E43">
        <w:rPr>
          <w:rFonts w:ascii="Arial" w:hAnsi="Arial" w:cs="Arial"/>
          <w:b/>
          <w:bCs/>
        </w:rPr>
        <w:t>.</w:t>
      </w:r>
      <w:r w:rsidR="00804A7A" w:rsidRPr="001C4E43">
        <w:rPr>
          <w:rFonts w:ascii="Arial" w:hAnsi="Arial" w:cs="Arial"/>
          <w:b/>
          <w:bCs/>
        </w:rPr>
        <w:t xml:space="preserve"> Tryb i warunki uzyskania wyższej niż przewidywana rocznej oceny z zajęć edukacyjnych.</w:t>
      </w:r>
    </w:p>
    <w:p w:rsidR="00804A7A" w:rsidRPr="001C4E43" w:rsidRDefault="00804A7A" w:rsidP="00804A7A">
      <w:pPr>
        <w:tabs>
          <w:tab w:val="left" w:pos="851"/>
        </w:tabs>
        <w:autoSpaceDE w:val="0"/>
        <w:autoSpaceDN w:val="0"/>
        <w:adjustRightInd w:val="0"/>
        <w:ind w:firstLine="567"/>
        <w:rPr>
          <w:rFonts w:ascii="Arial" w:hAnsi="Arial" w:cs="Arial"/>
          <w:b/>
          <w:bCs/>
        </w:rPr>
      </w:pPr>
    </w:p>
    <w:p w:rsidR="00804A7A" w:rsidRPr="001C4E43" w:rsidRDefault="00804A7A" w:rsidP="0066778E">
      <w:pPr>
        <w:numPr>
          <w:ilvl w:val="3"/>
          <w:numId w:val="299"/>
        </w:numPr>
        <w:tabs>
          <w:tab w:val="left" w:pos="851"/>
        </w:tabs>
        <w:autoSpaceDE w:val="0"/>
        <w:autoSpaceDN w:val="0"/>
        <w:adjustRightInd w:val="0"/>
        <w:ind w:left="0" w:firstLine="567"/>
        <w:jc w:val="both"/>
        <w:rPr>
          <w:rFonts w:ascii="Arial" w:hAnsi="Arial" w:cs="Arial"/>
        </w:rPr>
      </w:pPr>
      <w:r w:rsidRPr="001C4E43">
        <w:rPr>
          <w:rFonts w:ascii="Arial" w:hAnsi="Arial" w:cs="Arial"/>
        </w:rPr>
        <w:t>Za</w:t>
      </w:r>
      <w:r w:rsidR="00937F7B">
        <w:rPr>
          <w:rFonts w:ascii="Arial" w:hAnsi="Arial" w:cs="Arial"/>
        </w:rPr>
        <w:t xml:space="preserve"> przewidywaną ocenę roczną przyjmuje</w:t>
      </w:r>
      <w:r w:rsidRPr="001C4E43">
        <w:rPr>
          <w:rFonts w:ascii="Arial" w:hAnsi="Arial" w:cs="Arial"/>
        </w:rPr>
        <w:t xml:space="preserve"> s</w:t>
      </w:r>
      <w:r w:rsidR="00937F7B">
        <w:rPr>
          <w:rFonts w:ascii="Arial" w:hAnsi="Arial" w:cs="Arial"/>
        </w:rPr>
        <w:t xml:space="preserve">ię ocenę zaproponowaną przez nauczyciela zgodnie </w:t>
      </w:r>
      <w:r w:rsidRPr="001C4E43">
        <w:rPr>
          <w:rFonts w:ascii="Arial" w:hAnsi="Arial" w:cs="Arial"/>
        </w:rPr>
        <w:t>z termine</w:t>
      </w:r>
      <w:r w:rsidR="00202993">
        <w:rPr>
          <w:rFonts w:ascii="Arial" w:hAnsi="Arial" w:cs="Arial"/>
        </w:rPr>
        <w:t>m ustalonym w Statucie Szkoły.</w:t>
      </w:r>
    </w:p>
    <w:p w:rsidR="00804A7A" w:rsidRPr="001C4E43" w:rsidRDefault="00804A7A" w:rsidP="00202993">
      <w:pPr>
        <w:tabs>
          <w:tab w:val="left" w:pos="851"/>
        </w:tabs>
        <w:autoSpaceDE w:val="0"/>
        <w:autoSpaceDN w:val="0"/>
        <w:adjustRightInd w:val="0"/>
        <w:ind w:firstLine="567"/>
        <w:jc w:val="both"/>
        <w:rPr>
          <w:rFonts w:ascii="Arial" w:hAnsi="Arial" w:cs="Arial"/>
        </w:rPr>
      </w:pPr>
    </w:p>
    <w:p w:rsidR="00804A7A" w:rsidRPr="001C4E43" w:rsidRDefault="00937F7B" w:rsidP="0066778E">
      <w:pPr>
        <w:numPr>
          <w:ilvl w:val="0"/>
          <w:numId w:val="299"/>
        </w:numPr>
        <w:tabs>
          <w:tab w:val="left" w:pos="851"/>
        </w:tabs>
        <w:autoSpaceDE w:val="0"/>
        <w:autoSpaceDN w:val="0"/>
        <w:adjustRightInd w:val="0"/>
        <w:ind w:left="0" w:firstLine="567"/>
        <w:jc w:val="both"/>
        <w:rPr>
          <w:rFonts w:ascii="Arial" w:hAnsi="Arial" w:cs="Arial"/>
        </w:rPr>
      </w:pPr>
      <w:r>
        <w:rPr>
          <w:rFonts w:ascii="Arial" w:hAnsi="Arial" w:cs="Arial"/>
        </w:rPr>
        <w:t xml:space="preserve">Uczeń może ubiegać się o podwyższenie przewidywanej oceny tylko o jeden stopień i tylko w przypadku gdy co najmniej połowa </w:t>
      </w:r>
      <w:r w:rsidR="00804A7A" w:rsidRPr="001C4E43">
        <w:rPr>
          <w:rFonts w:ascii="Arial" w:hAnsi="Arial" w:cs="Arial"/>
        </w:rPr>
        <w:t xml:space="preserve">uzyskanych </w:t>
      </w:r>
      <w:r>
        <w:rPr>
          <w:rFonts w:ascii="Arial" w:hAnsi="Arial" w:cs="Arial"/>
        </w:rPr>
        <w:t xml:space="preserve">przez niego ocen cząstkowych jest równa </w:t>
      </w:r>
      <w:r w:rsidR="00804A7A" w:rsidRPr="001C4E43">
        <w:rPr>
          <w:rFonts w:ascii="Arial" w:hAnsi="Arial" w:cs="Arial"/>
        </w:rPr>
        <w:t>o</w:t>
      </w:r>
      <w:r>
        <w:rPr>
          <w:rFonts w:ascii="Arial" w:hAnsi="Arial" w:cs="Arial"/>
        </w:rPr>
        <w:t>cenie, o którą się</w:t>
      </w:r>
      <w:r w:rsidR="00804A7A" w:rsidRPr="001C4E43">
        <w:rPr>
          <w:rFonts w:ascii="Arial" w:hAnsi="Arial" w:cs="Arial"/>
        </w:rPr>
        <w:t xml:space="preserve"> ubiega, lub od niej wyższa. </w:t>
      </w:r>
    </w:p>
    <w:p w:rsidR="00804A7A" w:rsidRPr="001C4E43" w:rsidRDefault="00804A7A" w:rsidP="00804A7A">
      <w:pPr>
        <w:tabs>
          <w:tab w:val="left" w:pos="851"/>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851"/>
        </w:tabs>
        <w:autoSpaceDE w:val="0"/>
        <w:autoSpaceDN w:val="0"/>
        <w:adjustRightInd w:val="0"/>
        <w:ind w:left="0" w:firstLine="567"/>
        <w:jc w:val="both"/>
        <w:rPr>
          <w:rFonts w:ascii="Arial" w:hAnsi="Arial" w:cs="Arial"/>
          <w:color w:val="FF0000"/>
        </w:rPr>
      </w:pPr>
      <w:r w:rsidRPr="001C4E43">
        <w:rPr>
          <w:rFonts w:ascii="Arial" w:hAnsi="Arial" w:cs="Arial"/>
        </w:rPr>
        <w:t xml:space="preserve">Uczeń nie może ubiegać się o ocenę celująca, ponieważ jej uzyskanie regulują oddzielne przepisy (§ </w:t>
      </w:r>
      <w:r w:rsidR="00961787" w:rsidRPr="001C4E43">
        <w:rPr>
          <w:rFonts w:ascii="Arial" w:hAnsi="Arial" w:cs="Arial"/>
        </w:rPr>
        <w:t>120 statutu s</w:t>
      </w:r>
      <w:r w:rsidRPr="001C4E43">
        <w:rPr>
          <w:rFonts w:ascii="Arial" w:hAnsi="Arial" w:cs="Arial"/>
        </w:rPr>
        <w:t>zkoły).</w:t>
      </w:r>
    </w:p>
    <w:p w:rsidR="00804A7A" w:rsidRPr="001C4E43" w:rsidRDefault="00804A7A" w:rsidP="00202993">
      <w:pPr>
        <w:tabs>
          <w:tab w:val="left" w:pos="851"/>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851"/>
        </w:tabs>
        <w:autoSpaceDE w:val="0"/>
        <w:autoSpaceDN w:val="0"/>
        <w:adjustRightInd w:val="0"/>
        <w:ind w:left="0" w:firstLine="567"/>
        <w:jc w:val="both"/>
        <w:rPr>
          <w:rFonts w:ascii="Arial" w:hAnsi="Arial" w:cs="Arial"/>
        </w:rPr>
      </w:pPr>
      <w:r w:rsidRPr="001C4E43">
        <w:rPr>
          <w:rFonts w:ascii="Arial" w:hAnsi="Arial" w:cs="Arial"/>
        </w:rPr>
        <w:t xml:space="preserve">Warunki ubiegania się o ocenę wyższą niż przewidywana: </w:t>
      </w:r>
    </w:p>
    <w:p w:rsidR="00804A7A" w:rsidRPr="001C4E43" w:rsidRDefault="00804A7A" w:rsidP="004B0FCD">
      <w:pPr>
        <w:numPr>
          <w:ilvl w:val="0"/>
          <w:numId w:val="104"/>
        </w:numPr>
        <w:tabs>
          <w:tab w:val="clear" w:pos="1920"/>
          <w:tab w:val="left" w:pos="284"/>
          <w:tab w:val="left" w:pos="851"/>
        </w:tabs>
        <w:autoSpaceDE w:val="0"/>
        <w:autoSpaceDN w:val="0"/>
        <w:adjustRightInd w:val="0"/>
        <w:ind w:left="0" w:firstLine="0"/>
        <w:jc w:val="both"/>
        <w:rPr>
          <w:rFonts w:ascii="Arial" w:hAnsi="Arial" w:cs="Arial"/>
        </w:rPr>
      </w:pPr>
      <w:r w:rsidRPr="001C4E43">
        <w:rPr>
          <w:rFonts w:ascii="Arial" w:hAnsi="Arial" w:cs="Arial"/>
        </w:rPr>
        <w:t xml:space="preserve">frekwencja na zajęciach z danego przedmiotu nie niższa niż 80% (z wyjątkiem długotrwałej choroby); </w:t>
      </w:r>
    </w:p>
    <w:p w:rsidR="00804A7A" w:rsidRPr="001C4E43" w:rsidRDefault="00804A7A" w:rsidP="004B0FCD">
      <w:pPr>
        <w:numPr>
          <w:ilvl w:val="0"/>
          <w:numId w:val="104"/>
        </w:numPr>
        <w:tabs>
          <w:tab w:val="clear" w:pos="1920"/>
          <w:tab w:val="left" w:pos="284"/>
          <w:tab w:val="left" w:pos="851"/>
        </w:tabs>
        <w:autoSpaceDE w:val="0"/>
        <w:autoSpaceDN w:val="0"/>
        <w:adjustRightInd w:val="0"/>
        <w:ind w:left="0" w:firstLine="0"/>
        <w:jc w:val="both"/>
        <w:rPr>
          <w:rFonts w:ascii="Arial" w:hAnsi="Arial" w:cs="Arial"/>
        </w:rPr>
      </w:pPr>
      <w:r w:rsidRPr="001C4E43">
        <w:rPr>
          <w:rFonts w:ascii="Arial" w:hAnsi="Arial" w:cs="Arial"/>
        </w:rPr>
        <w:t xml:space="preserve">usprawiedliwienie wszystkich nieobecności na zajęciach; </w:t>
      </w:r>
    </w:p>
    <w:p w:rsidR="00804A7A" w:rsidRPr="001C4E43" w:rsidRDefault="00804A7A" w:rsidP="004B0FCD">
      <w:pPr>
        <w:numPr>
          <w:ilvl w:val="0"/>
          <w:numId w:val="104"/>
        </w:numPr>
        <w:tabs>
          <w:tab w:val="clear" w:pos="1920"/>
          <w:tab w:val="left" w:pos="284"/>
          <w:tab w:val="left" w:pos="851"/>
        </w:tabs>
        <w:autoSpaceDE w:val="0"/>
        <w:autoSpaceDN w:val="0"/>
        <w:adjustRightInd w:val="0"/>
        <w:ind w:left="0" w:firstLine="0"/>
        <w:jc w:val="both"/>
        <w:rPr>
          <w:rFonts w:ascii="Arial" w:hAnsi="Arial" w:cs="Arial"/>
        </w:rPr>
      </w:pPr>
      <w:r w:rsidRPr="001C4E43">
        <w:rPr>
          <w:rFonts w:ascii="Arial" w:hAnsi="Arial" w:cs="Arial"/>
        </w:rPr>
        <w:t xml:space="preserve">przystąpienie do wszystkich przewidzianych przez nauczyciela form sprawdzianów i prac pisemnych; </w:t>
      </w:r>
    </w:p>
    <w:p w:rsidR="00804A7A" w:rsidRPr="001C4E43" w:rsidRDefault="00937F7B" w:rsidP="004B0FCD">
      <w:pPr>
        <w:numPr>
          <w:ilvl w:val="0"/>
          <w:numId w:val="104"/>
        </w:numPr>
        <w:tabs>
          <w:tab w:val="clear" w:pos="1920"/>
          <w:tab w:val="left" w:pos="284"/>
          <w:tab w:val="left" w:pos="851"/>
        </w:tabs>
        <w:autoSpaceDE w:val="0"/>
        <w:autoSpaceDN w:val="0"/>
        <w:adjustRightInd w:val="0"/>
        <w:ind w:left="0" w:firstLine="0"/>
        <w:jc w:val="both"/>
        <w:rPr>
          <w:rFonts w:ascii="Arial" w:hAnsi="Arial" w:cs="Arial"/>
        </w:rPr>
      </w:pPr>
      <w:r>
        <w:rPr>
          <w:rFonts w:ascii="Arial" w:hAnsi="Arial" w:cs="Arial"/>
        </w:rPr>
        <w:t>uzyskanie z</w:t>
      </w:r>
      <w:r w:rsidR="008E50D0">
        <w:rPr>
          <w:rFonts w:ascii="Arial" w:hAnsi="Arial" w:cs="Arial"/>
        </w:rPr>
        <w:t xml:space="preserve"> wszystkich</w:t>
      </w:r>
      <w:r w:rsidR="00804A7A" w:rsidRPr="001C4E43">
        <w:rPr>
          <w:rFonts w:ascii="Arial" w:hAnsi="Arial" w:cs="Arial"/>
        </w:rPr>
        <w:t xml:space="preserve"> sprawdz</w:t>
      </w:r>
      <w:r w:rsidR="0007171E">
        <w:rPr>
          <w:rFonts w:ascii="Arial" w:hAnsi="Arial" w:cs="Arial"/>
        </w:rPr>
        <w:t>ianów i prac pisemnych ocen pozytywnych</w:t>
      </w:r>
      <w:r>
        <w:rPr>
          <w:rFonts w:ascii="Arial" w:hAnsi="Arial" w:cs="Arial"/>
        </w:rPr>
        <w:t xml:space="preserve"> (wyższych niż </w:t>
      </w:r>
      <w:r w:rsidR="0007171E">
        <w:rPr>
          <w:rFonts w:ascii="Arial" w:hAnsi="Arial" w:cs="Arial"/>
        </w:rPr>
        <w:t xml:space="preserve">ocena </w:t>
      </w:r>
      <w:r w:rsidR="00804A7A" w:rsidRPr="001C4E43">
        <w:rPr>
          <w:rFonts w:ascii="Arial" w:hAnsi="Arial" w:cs="Arial"/>
        </w:rPr>
        <w:t xml:space="preserve">niedostateczna), również w trybie poprawy ocen niedostatecznych; </w:t>
      </w:r>
    </w:p>
    <w:p w:rsidR="00804A7A" w:rsidRPr="001C4E43" w:rsidRDefault="0007171E" w:rsidP="004B0FCD">
      <w:pPr>
        <w:numPr>
          <w:ilvl w:val="0"/>
          <w:numId w:val="104"/>
        </w:numPr>
        <w:tabs>
          <w:tab w:val="clear" w:pos="1920"/>
          <w:tab w:val="left" w:pos="284"/>
          <w:tab w:val="left" w:pos="851"/>
        </w:tabs>
        <w:autoSpaceDE w:val="0"/>
        <w:autoSpaceDN w:val="0"/>
        <w:adjustRightInd w:val="0"/>
        <w:ind w:left="0" w:firstLine="0"/>
        <w:jc w:val="both"/>
        <w:rPr>
          <w:rFonts w:ascii="Arial" w:hAnsi="Arial" w:cs="Arial"/>
        </w:rPr>
      </w:pPr>
      <w:r>
        <w:rPr>
          <w:rFonts w:ascii="Arial" w:hAnsi="Arial" w:cs="Arial"/>
        </w:rPr>
        <w:t>skorzystanie z wszystkich</w:t>
      </w:r>
      <w:r w:rsidR="00804A7A" w:rsidRPr="001C4E43">
        <w:rPr>
          <w:rFonts w:ascii="Arial" w:hAnsi="Arial" w:cs="Arial"/>
        </w:rPr>
        <w:t xml:space="preserve"> ofe</w:t>
      </w:r>
      <w:r>
        <w:rPr>
          <w:rFonts w:ascii="Arial" w:hAnsi="Arial" w:cs="Arial"/>
        </w:rPr>
        <w:t>rowanych przez nauczyciela form poprawy, w tym – konsultacji</w:t>
      </w:r>
      <w:r w:rsidR="00804A7A" w:rsidRPr="001C4E43">
        <w:rPr>
          <w:rFonts w:ascii="Arial" w:hAnsi="Arial" w:cs="Arial"/>
        </w:rPr>
        <w:t xml:space="preserve"> indywidualnych. </w:t>
      </w:r>
    </w:p>
    <w:p w:rsidR="00804A7A" w:rsidRPr="001C4E43" w:rsidRDefault="00804A7A" w:rsidP="00804A7A">
      <w:pPr>
        <w:tabs>
          <w:tab w:val="left" w:pos="851"/>
        </w:tabs>
        <w:autoSpaceDE w:val="0"/>
        <w:autoSpaceDN w:val="0"/>
        <w:adjustRightInd w:val="0"/>
        <w:ind w:left="540" w:firstLine="567"/>
        <w:rPr>
          <w:rFonts w:ascii="Arial" w:hAnsi="Arial" w:cs="Arial"/>
        </w:rPr>
      </w:pPr>
    </w:p>
    <w:p w:rsidR="00804A7A" w:rsidRPr="001742EA" w:rsidRDefault="00804A7A" w:rsidP="0066778E">
      <w:pPr>
        <w:numPr>
          <w:ilvl w:val="0"/>
          <w:numId w:val="299"/>
        </w:numPr>
        <w:tabs>
          <w:tab w:val="left" w:pos="851"/>
        </w:tabs>
        <w:autoSpaceDE w:val="0"/>
        <w:autoSpaceDN w:val="0"/>
        <w:adjustRightInd w:val="0"/>
        <w:ind w:left="0" w:firstLine="567"/>
        <w:jc w:val="both"/>
        <w:rPr>
          <w:rFonts w:ascii="Arial" w:hAnsi="Arial" w:cs="Arial"/>
        </w:rPr>
      </w:pPr>
      <w:r w:rsidRPr="001742EA">
        <w:rPr>
          <w:rFonts w:ascii="Arial" w:hAnsi="Arial" w:cs="Arial"/>
        </w:rPr>
        <w:t>Nauczyciel wyznacza zakres materiału, który uczeń musi zaliczyć w celu uzyskania oceny wyższej od proponowanej.</w:t>
      </w:r>
    </w:p>
    <w:p w:rsidR="00804A7A" w:rsidRPr="001742EA" w:rsidRDefault="00804A7A" w:rsidP="001742EA">
      <w:pPr>
        <w:tabs>
          <w:tab w:val="left" w:pos="851"/>
        </w:tabs>
        <w:autoSpaceDE w:val="0"/>
        <w:autoSpaceDN w:val="0"/>
        <w:adjustRightInd w:val="0"/>
        <w:ind w:firstLine="567"/>
        <w:jc w:val="both"/>
        <w:rPr>
          <w:rFonts w:ascii="Arial" w:hAnsi="Arial" w:cs="Arial"/>
        </w:rPr>
      </w:pPr>
    </w:p>
    <w:p w:rsidR="00804A7A" w:rsidRPr="001742EA" w:rsidRDefault="00804A7A" w:rsidP="0066778E">
      <w:pPr>
        <w:numPr>
          <w:ilvl w:val="0"/>
          <w:numId w:val="299"/>
        </w:numPr>
        <w:tabs>
          <w:tab w:val="left" w:pos="851"/>
        </w:tabs>
        <w:autoSpaceDE w:val="0"/>
        <w:autoSpaceDN w:val="0"/>
        <w:adjustRightInd w:val="0"/>
        <w:ind w:left="0" w:firstLine="567"/>
        <w:jc w:val="both"/>
        <w:rPr>
          <w:rFonts w:ascii="Arial" w:hAnsi="Arial" w:cs="Arial"/>
        </w:rPr>
      </w:pPr>
      <w:r w:rsidRPr="001742EA">
        <w:rPr>
          <w:rFonts w:ascii="Arial" w:hAnsi="Arial" w:cs="Arial"/>
        </w:rPr>
        <w:t>Ostateczna  ocena  klasyfikacyjna nie  może  być  niższa  od  oceny  proponowanej.</w:t>
      </w:r>
    </w:p>
    <w:p w:rsidR="00804A7A" w:rsidRPr="001742EA" w:rsidRDefault="00804A7A" w:rsidP="001742EA">
      <w:pPr>
        <w:tabs>
          <w:tab w:val="left" w:pos="851"/>
        </w:tabs>
        <w:autoSpaceDE w:val="0"/>
        <w:autoSpaceDN w:val="0"/>
        <w:adjustRightInd w:val="0"/>
        <w:ind w:firstLine="567"/>
        <w:jc w:val="both"/>
        <w:rPr>
          <w:rFonts w:ascii="Arial" w:hAnsi="Arial" w:cs="Arial"/>
        </w:rPr>
      </w:pPr>
    </w:p>
    <w:p w:rsidR="00804A7A" w:rsidRPr="001C4E43" w:rsidRDefault="00497817" w:rsidP="00007186">
      <w:pPr>
        <w:tabs>
          <w:tab w:val="left" w:pos="851"/>
        </w:tabs>
        <w:autoSpaceDE w:val="0"/>
        <w:autoSpaceDN w:val="0"/>
        <w:adjustRightInd w:val="0"/>
        <w:ind w:firstLine="426"/>
        <w:jc w:val="both"/>
        <w:rPr>
          <w:rFonts w:ascii="Arial" w:hAnsi="Arial" w:cs="Arial"/>
          <w:b/>
          <w:bCs/>
        </w:rPr>
      </w:pPr>
      <w:r w:rsidRPr="001C4E43">
        <w:rPr>
          <w:rFonts w:ascii="Arial" w:hAnsi="Arial" w:cs="Arial"/>
          <w:b/>
          <w:bCs/>
        </w:rPr>
        <w:t>§ 13</w:t>
      </w:r>
      <w:r w:rsidR="000B0BEA">
        <w:rPr>
          <w:rFonts w:ascii="Arial" w:hAnsi="Arial" w:cs="Arial"/>
          <w:b/>
          <w:bCs/>
        </w:rPr>
        <w:t>3</w:t>
      </w:r>
      <w:r w:rsidR="00804A7A" w:rsidRPr="001C4E43">
        <w:rPr>
          <w:rFonts w:ascii="Arial" w:hAnsi="Arial" w:cs="Arial"/>
          <w:b/>
          <w:bCs/>
        </w:rPr>
        <w:t xml:space="preserve">. Egzamin klasyfikacyjny. </w:t>
      </w:r>
    </w:p>
    <w:p w:rsidR="00804A7A" w:rsidRPr="001C4E43" w:rsidRDefault="00804A7A" w:rsidP="00804A7A">
      <w:pPr>
        <w:tabs>
          <w:tab w:val="left" w:pos="851"/>
        </w:tabs>
        <w:autoSpaceDE w:val="0"/>
        <w:autoSpaceDN w:val="0"/>
        <w:adjustRightInd w:val="0"/>
        <w:ind w:firstLine="567"/>
        <w:rPr>
          <w:rFonts w:ascii="Arial" w:hAnsi="Arial" w:cs="Arial"/>
          <w:b/>
          <w:bCs/>
        </w:rPr>
      </w:pPr>
    </w:p>
    <w:p w:rsidR="00804A7A" w:rsidRPr="001C4E43" w:rsidRDefault="00804A7A" w:rsidP="0066778E">
      <w:pPr>
        <w:numPr>
          <w:ilvl w:val="3"/>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3"/>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Brak klasyfikacji oznacza, że nauczyciel nie mógł ocenić osiągnięć edukacyjnych ucznia  z powodu określonej w ust. 1 absencji.</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B3656E" w:rsidP="0066778E">
      <w:pPr>
        <w:numPr>
          <w:ilvl w:val="3"/>
          <w:numId w:val="299"/>
        </w:numPr>
        <w:tabs>
          <w:tab w:val="left" w:pos="993"/>
        </w:tabs>
        <w:autoSpaceDE w:val="0"/>
        <w:autoSpaceDN w:val="0"/>
        <w:adjustRightInd w:val="0"/>
        <w:ind w:left="0" w:firstLine="567"/>
        <w:jc w:val="both"/>
        <w:rPr>
          <w:rFonts w:ascii="Arial" w:hAnsi="Arial" w:cs="Arial"/>
        </w:rPr>
      </w:pPr>
      <w:r>
        <w:rPr>
          <w:rFonts w:ascii="Arial" w:hAnsi="Arial" w:cs="Arial"/>
        </w:rPr>
        <w:t>Uczeń nie</w:t>
      </w:r>
      <w:r w:rsidR="00804A7A" w:rsidRPr="001C4E43">
        <w:rPr>
          <w:rFonts w:ascii="Arial" w:hAnsi="Arial" w:cs="Arial"/>
        </w:rPr>
        <w:t>klasyfikowany z powodu usprawiedliwionej nieobecności może zdawać egzamin klasyfikacyjny.</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lastRenderedPageBreak/>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00B3656E">
        <w:rPr>
          <w:rFonts w:ascii="Arial" w:hAnsi="Arial" w:cs="Arial"/>
          <w:i/>
        </w:rPr>
        <w:t>nie</w:t>
      </w:r>
      <w:r w:rsidRPr="001C4E43">
        <w:rPr>
          <w:rFonts w:ascii="Arial" w:hAnsi="Arial" w:cs="Arial"/>
          <w:i/>
        </w:rPr>
        <w:t>klasyfikowany”</w:t>
      </w:r>
      <w:r w:rsidRPr="001C4E43">
        <w:rPr>
          <w:rFonts w:ascii="Arial" w:hAnsi="Arial" w:cs="Arial"/>
        </w:rPr>
        <w:t xml:space="preserve"> albo „ </w:t>
      </w:r>
      <w:r w:rsidR="00B3656E">
        <w:rPr>
          <w:rFonts w:ascii="Arial" w:hAnsi="Arial" w:cs="Arial"/>
          <w:i/>
        </w:rPr>
        <w:t>nie</w:t>
      </w:r>
      <w:r w:rsidRPr="001C4E43">
        <w:rPr>
          <w:rFonts w:ascii="Arial" w:hAnsi="Arial" w:cs="Arial"/>
          <w:i/>
        </w:rPr>
        <w:t>klasyfikowana”.</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Egzaminu klasyfikacyjnego przeprowadza się nie później niż w dniu poprzedzającym dzień zakończenia rocznych zajęć dydaktyczno- wychowawczych. </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Termin egzaminu klasyfikacyjnego uzgadnia się z uczniem i jego rodzicami (prawnymi opiekunami). </w:t>
      </w:r>
    </w:p>
    <w:p w:rsidR="00804A7A" w:rsidRPr="001C4E43" w:rsidRDefault="00804A7A" w:rsidP="0020299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804A7A" w:rsidRPr="001C4E43" w:rsidRDefault="00804A7A" w:rsidP="00202993">
      <w:pPr>
        <w:tabs>
          <w:tab w:val="left" w:pos="993"/>
        </w:tabs>
        <w:autoSpaceDE w:val="0"/>
        <w:autoSpaceDN w:val="0"/>
        <w:adjustRightInd w:val="0"/>
        <w:ind w:firstLine="567"/>
        <w:rPr>
          <w:rFonts w:ascii="Arial" w:hAnsi="Arial" w:cs="Arial"/>
        </w:rPr>
      </w:pPr>
    </w:p>
    <w:p w:rsidR="0020299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1C4E43">
        <w:rPr>
          <w:rFonts w:ascii="Arial" w:hAnsi="Arial" w:cs="Arial"/>
        </w:rPr>
        <w:t>Egzamin klasyfikacyjny w przypadkach, o których mowa w ust. 3, 4, przeprowadza nauczyciel danych zajęć edukacyjnych w obecności wskazanego przez Dyrektora Szkoły nauczyciela takich samych lub pokrewnych zajęć edukacyjnych.</w:t>
      </w:r>
    </w:p>
    <w:p w:rsidR="00202993" w:rsidRDefault="00202993" w:rsidP="00342E43">
      <w:pPr>
        <w:pStyle w:val="Akapitzlist"/>
        <w:spacing w:after="0"/>
        <w:rPr>
          <w:rFonts w:ascii="Arial" w:hAnsi="Arial" w:cs="Arial"/>
        </w:rPr>
      </w:pPr>
    </w:p>
    <w:p w:rsidR="00804A7A" w:rsidRPr="00202993" w:rsidRDefault="00342E43" w:rsidP="0066778E">
      <w:pPr>
        <w:numPr>
          <w:ilvl w:val="0"/>
          <w:numId w:val="299"/>
        </w:numPr>
        <w:tabs>
          <w:tab w:val="left" w:pos="993"/>
        </w:tabs>
        <w:autoSpaceDE w:val="0"/>
        <w:autoSpaceDN w:val="0"/>
        <w:adjustRightInd w:val="0"/>
        <w:ind w:left="0" w:firstLine="567"/>
        <w:jc w:val="both"/>
        <w:rPr>
          <w:rFonts w:ascii="Arial" w:hAnsi="Arial" w:cs="Arial"/>
        </w:rPr>
      </w:pPr>
      <w:r>
        <w:rPr>
          <w:rFonts w:ascii="Arial" w:hAnsi="Arial" w:cs="Arial"/>
        </w:rPr>
        <w:t>Egzamin</w:t>
      </w:r>
      <w:r w:rsidR="00804A7A" w:rsidRPr="00202993">
        <w:rPr>
          <w:rFonts w:ascii="Arial" w:hAnsi="Arial" w:cs="Arial"/>
        </w:rPr>
        <w:t xml:space="preserve">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804A7A" w:rsidRPr="001C4E43" w:rsidRDefault="00804A7A" w:rsidP="00E85D81">
      <w:pPr>
        <w:tabs>
          <w:tab w:val="left" w:pos="851"/>
        </w:tabs>
        <w:autoSpaceDE w:val="0"/>
        <w:autoSpaceDN w:val="0"/>
        <w:adjustRightInd w:val="0"/>
        <w:ind w:firstLine="567"/>
        <w:jc w:val="both"/>
        <w:rPr>
          <w:rFonts w:ascii="Arial" w:hAnsi="Arial" w:cs="Arial"/>
        </w:rPr>
      </w:pPr>
    </w:p>
    <w:p w:rsidR="00804A7A" w:rsidRPr="001C4E43" w:rsidRDefault="00007186" w:rsidP="004B0FCD">
      <w:pPr>
        <w:numPr>
          <w:ilvl w:val="0"/>
          <w:numId w:val="105"/>
        </w:numPr>
        <w:tabs>
          <w:tab w:val="clear" w:pos="1980"/>
          <w:tab w:val="left" w:pos="0"/>
          <w:tab w:val="num" w:pos="426"/>
        </w:tabs>
        <w:autoSpaceDE w:val="0"/>
        <w:autoSpaceDN w:val="0"/>
        <w:adjustRightInd w:val="0"/>
        <w:ind w:left="0" w:firstLine="0"/>
        <w:jc w:val="both"/>
        <w:rPr>
          <w:rFonts w:ascii="Arial" w:hAnsi="Arial" w:cs="Arial"/>
        </w:rPr>
      </w:pPr>
      <w:r w:rsidRPr="001C4E43">
        <w:rPr>
          <w:rFonts w:ascii="Arial" w:hAnsi="Arial" w:cs="Arial"/>
        </w:rPr>
        <w:t>Dyrektor s</w:t>
      </w:r>
      <w:r w:rsidR="00804A7A" w:rsidRPr="001C4E43">
        <w:rPr>
          <w:rFonts w:ascii="Arial" w:hAnsi="Arial" w:cs="Arial"/>
        </w:rPr>
        <w:t xml:space="preserve">zkoły albo inny nauczyciel wyznaczony przez dyrektora szkoły – jako przewodniczący komisji; </w:t>
      </w:r>
    </w:p>
    <w:p w:rsidR="00804A7A" w:rsidRPr="001C4E43" w:rsidRDefault="00804A7A" w:rsidP="004B0FCD">
      <w:pPr>
        <w:numPr>
          <w:ilvl w:val="0"/>
          <w:numId w:val="105"/>
        </w:numPr>
        <w:tabs>
          <w:tab w:val="clear" w:pos="1980"/>
          <w:tab w:val="left" w:pos="0"/>
          <w:tab w:val="num" w:pos="426"/>
        </w:tabs>
        <w:autoSpaceDE w:val="0"/>
        <w:autoSpaceDN w:val="0"/>
        <w:adjustRightInd w:val="0"/>
        <w:ind w:left="0" w:firstLine="0"/>
        <w:jc w:val="both"/>
        <w:rPr>
          <w:rFonts w:ascii="Arial" w:hAnsi="Arial" w:cs="Arial"/>
        </w:rPr>
      </w:pPr>
      <w:r w:rsidRPr="001C4E43">
        <w:rPr>
          <w:rFonts w:ascii="Arial" w:hAnsi="Arial" w:cs="Arial"/>
        </w:rPr>
        <w:t xml:space="preserve">nauczyciele obowiązkowych  zajęć edukacyjnych określonych w szkolnym planie nauczania dla odpowiedniej klasy. </w:t>
      </w:r>
    </w:p>
    <w:p w:rsidR="00804A7A" w:rsidRPr="001C4E43" w:rsidRDefault="00804A7A" w:rsidP="00E85D81">
      <w:pPr>
        <w:tabs>
          <w:tab w:val="left" w:pos="851"/>
        </w:tabs>
        <w:autoSpaceDE w:val="0"/>
        <w:autoSpaceDN w:val="0"/>
        <w:adjustRightInd w:val="0"/>
        <w:ind w:left="540" w:firstLine="567"/>
        <w:jc w:val="both"/>
        <w:rPr>
          <w:rFonts w:ascii="Arial" w:hAnsi="Arial" w:cs="Arial"/>
        </w:rPr>
      </w:pPr>
    </w:p>
    <w:p w:rsidR="00342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342E43">
        <w:rPr>
          <w:rFonts w:ascii="Arial" w:hAnsi="Arial" w:cs="Arial"/>
        </w:rPr>
        <w:t>Przewodniczący komisji, o której mowa w ust. 11 uzgadnia z uczniem oraz jego rodzicami (prawnymi opiekunami) liczbę zajęć edukacyjnych, z których uczeń może zdawać egzaminy w ciągu jednego dnia.</w:t>
      </w:r>
    </w:p>
    <w:p w:rsidR="00342E43" w:rsidRDefault="00342E43" w:rsidP="00342E43">
      <w:pPr>
        <w:tabs>
          <w:tab w:val="left" w:pos="993"/>
        </w:tabs>
        <w:autoSpaceDE w:val="0"/>
        <w:autoSpaceDN w:val="0"/>
        <w:adjustRightInd w:val="0"/>
        <w:ind w:left="567"/>
        <w:jc w:val="both"/>
        <w:rPr>
          <w:rFonts w:ascii="Arial" w:hAnsi="Arial" w:cs="Arial"/>
        </w:rPr>
      </w:pPr>
    </w:p>
    <w:p w:rsidR="00342E43" w:rsidRDefault="00342E43" w:rsidP="0066778E">
      <w:pPr>
        <w:numPr>
          <w:ilvl w:val="0"/>
          <w:numId w:val="299"/>
        </w:numPr>
        <w:tabs>
          <w:tab w:val="left" w:pos="993"/>
        </w:tabs>
        <w:autoSpaceDE w:val="0"/>
        <w:autoSpaceDN w:val="0"/>
        <w:adjustRightInd w:val="0"/>
        <w:ind w:left="0" w:firstLine="567"/>
        <w:jc w:val="both"/>
        <w:rPr>
          <w:rFonts w:ascii="Arial" w:hAnsi="Arial" w:cs="Arial"/>
        </w:rPr>
      </w:pPr>
      <w:r>
        <w:rPr>
          <w:rFonts w:ascii="Arial" w:hAnsi="Arial" w:cs="Arial"/>
        </w:rPr>
        <w:t>W czasie</w:t>
      </w:r>
      <w:r w:rsidR="00804A7A" w:rsidRPr="00342E43">
        <w:rPr>
          <w:rFonts w:ascii="Arial" w:hAnsi="Arial" w:cs="Arial"/>
        </w:rPr>
        <w:t xml:space="preserve"> egzami</w:t>
      </w:r>
      <w:r>
        <w:rPr>
          <w:rFonts w:ascii="Arial" w:hAnsi="Arial" w:cs="Arial"/>
        </w:rPr>
        <w:t>nu klasyfikacyjnego mogą być</w:t>
      </w:r>
      <w:r w:rsidR="00804A7A" w:rsidRPr="00342E43">
        <w:rPr>
          <w:rFonts w:ascii="Arial" w:hAnsi="Arial" w:cs="Arial"/>
        </w:rPr>
        <w:t xml:space="preserve"> obecni</w:t>
      </w:r>
      <w:r>
        <w:rPr>
          <w:rFonts w:ascii="Arial" w:hAnsi="Arial" w:cs="Arial"/>
        </w:rPr>
        <w:t xml:space="preserve"> – w charakterze obserwatorów rodzice</w:t>
      </w:r>
      <w:r w:rsidR="00804A7A" w:rsidRPr="00342E43">
        <w:rPr>
          <w:rFonts w:ascii="Arial" w:hAnsi="Arial" w:cs="Arial"/>
        </w:rPr>
        <w:t xml:space="preserve"> (prawni opiekunowie) ucznia.</w:t>
      </w:r>
    </w:p>
    <w:p w:rsidR="00342E43" w:rsidRDefault="00342E43" w:rsidP="00342E43">
      <w:pPr>
        <w:tabs>
          <w:tab w:val="left" w:pos="993"/>
        </w:tabs>
        <w:autoSpaceDE w:val="0"/>
        <w:autoSpaceDN w:val="0"/>
        <w:adjustRightInd w:val="0"/>
        <w:jc w:val="both"/>
        <w:rPr>
          <w:rFonts w:ascii="Arial" w:hAnsi="Arial" w:cs="Arial"/>
        </w:rPr>
      </w:pPr>
    </w:p>
    <w:p w:rsidR="00342E43" w:rsidRDefault="00342E43" w:rsidP="0066778E">
      <w:pPr>
        <w:numPr>
          <w:ilvl w:val="0"/>
          <w:numId w:val="299"/>
        </w:numPr>
        <w:tabs>
          <w:tab w:val="left" w:pos="993"/>
        </w:tabs>
        <w:autoSpaceDE w:val="0"/>
        <w:autoSpaceDN w:val="0"/>
        <w:adjustRightInd w:val="0"/>
        <w:ind w:left="0" w:firstLine="567"/>
        <w:jc w:val="both"/>
        <w:rPr>
          <w:rFonts w:ascii="Arial" w:hAnsi="Arial" w:cs="Arial"/>
        </w:rPr>
      </w:pPr>
      <w:r>
        <w:rPr>
          <w:rFonts w:ascii="Arial" w:hAnsi="Arial" w:cs="Arial"/>
        </w:rPr>
        <w:t>Z</w:t>
      </w:r>
      <w:r w:rsidR="00804A7A" w:rsidRPr="00342E43">
        <w:rPr>
          <w:rFonts w:ascii="Arial" w:hAnsi="Arial" w:cs="Arial"/>
        </w:rPr>
        <w:t xml:space="preserve"> przeprowadzon</w:t>
      </w:r>
      <w:r>
        <w:rPr>
          <w:rFonts w:ascii="Arial" w:hAnsi="Arial" w:cs="Arial"/>
        </w:rPr>
        <w:t>ego egzaminu klasyfikacyjnego</w:t>
      </w:r>
      <w:r w:rsidR="00804A7A" w:rsidRPr="00342E43">
        <w:rPr>
          <w:rFonts w:ascii="Arial" w:hAnsi="Arial" w:cs="Arial"/>
        </w:rPr>
        <w:t xml:space="preserve"> sporz</w:t>
      </w:r>
      <w:r>
        <w:rPr>
          <w:rFonts w:ascii="Arial" w:hAnsi="Arial" w:cs="Arial"/>
        </w:rPr>
        <w:t>ądza</w:t>
      </w:r>
      <w:r w:rsidR="00804A7A" w:rsidRPr="00342E43">
        <w:rPr>
          <w:rFonts w:ascii="Arial" w:hAnsi="Arial" w:cs="Arial"/>
        </w:rPr>
        <w:t xml:space="preserve"> się</w:t>
      </w:r>
      <w:r>
        <w:rPr>
          <w:rFonts w:ascii="Arial" w:hAnsi="Arial" w:cs="Arial"/>
        </w:rPr>
        <w:t xml:space="preserve"> protokół  zawierający imiona i  azwiska</w:t>
      </w:r>
      <w:r w:rsidR="00804A7A" w:rsidRPr="00342E43">
        <w:rPr>
          <w:rFonts w:ascii="Arial" w:hAnsi="Arial" w:cs="Arial"/>
        </w:rPr>
        <w:t xml:space="preserve"> nauczyci</w:t>
      </w:r>
      <w:r>
        <w:rPr>
          <w:rFonts w:ascii="Arial" w:hAnsi="Arial" w:cs="Arial"/>
        </w:rPr>
        <w:t>eli, o których mowa w ust. 10</w:t>
      </w:r>
      <w:r w:rsidR="00804A7A" w:rsidRPr="00342E43">
        <w:rPr>
          <w:rFonts w:ascii="Arial" w:hAnsi="Arial" w:cs="Arial"/>
        </w:rPr>
        <w:t xml:space="preserve"> lub</w:t>
      </w:r>
      <w:r>
        <w:rPr>
          <w:rFonts w:ascii="Arial" w:hAnsi="Arial" w:cs="Arial"/>
        </w:rPr>
        <w:t xml:space="preserve"> skład komisji, </w:t>
      </w:r>
      <w:r w:rsidR="004B3824">
        <w:rPr>
          <w:rFonts w:ascii="Arial" w:hAnsi="Arial" w:cs="Arial"/>
        </w:rPr>
        <w:br/>
      </w:r>
      <w:r>
        <w:rPr>
          <w:rFonts w:ascii="Arial" w:hAnsi="Arial" w:cs="Arial"/>
        </w:rPr>
        <w:t>o której mowa w ust. 11,</w:t>
      </w:r>
      <w:r w:rsidR="00804A7A" w:rsidRPr="00342E43">
        <w:rPr>
          <w:rFonts w:ascii="Arial" w:hAnsi="Arial" w:cs="Arial"/>
        </w:rPr>
        <w:t xml:space="preserve"> termin egza</w:t>
      </w:r>
      <w:r>
        <w:rPr>
          <w:rFonts w:ascii="Arial" w:hAnsi="Arial" w:cs="Arial"/>
        </w:rPr>
        <w:t>minu klasyfikacyjnego, zadania</w:t>
      </w:r>
      <w:r w:rsidR="00804A7A" w:rsidRPr="00342E43">
        <w:rPr>
          <w:rFonts w:ascii="Arial" w:hAnsi="Arial" w:cs="Arial"/>
        </w:rPr>
        <w:t xml:space="preserve"> (ćw</w:t>
      </w:r>
      <w:r>
        <w:rPr>
          <w:rFonts w:ascii="Arial" w:hAnsi="Arial" w:cs="Arial"/>
        </w:rPr>
        <w:t>iczenia)  egzaminacyjne, wyniki egzaminu klasyfikacyjnego</w:t>
      </w:r>
      <w:r w:rsidR="00804A7A" w:rsidRPr="00342E43">
        <w:rPr>
          <w:rFonts w:ascii="Arial" w:hAnsi="Arial" w:cs="Arial"/>
        </w:rPr>
        <w:t xml:space="preserve"> oraz</w:t>
      </w:r>
      <w:r>
        <w:rPr>
          <w:rFonts w:ascii="Arial" w:hAnsi="Arial" w:cs="Arial"/>
        </w:rPr>
        <w:t xml:space="preserve"> uzyskane</w:t>
      </w:r>
      <w:r w:rsidR="00804A7A" w:rsidRPr="00342E43">
        <w:rPr>
          <w:rFonts w:ascii="Arial" w:hAnsi="Arial" w:cs="Arial"/>
        </w:rPr>
        <w:t xml:space="preserve"> oceny. Do prot</w:t>
      </w:r>
      <w:r>
        <w:rPr>
          <w:rFonts w:ascii="Arial" w:hAnsi="Arial" w:cs="Arial"/>
        </w:rPr>
        <w:t>okołu dołącza się pisemne prace</w:t>
      </w:r>
      <w:r w:rsidR="00804A7A" w:rsidRPr="00342E43">
        <w:rPr>
          <w:rFonts w:ascii="Arial" w:hAnsi="Arial" w:cs="Arial"/>
        </w:rPr>
        <w:t xml:space="preserve"> </w:t>
      </w:r>
      <w:r>
        <w:rPr>
          <w:rFonts w:ascii="Arial" w:hAnsi="Arial" w:cs="Arial"/>
        </w:rPr>
        <w:t>ucznia oraz zwięzłą informację</w:t>
      </w:r>
      <w:r w:rsidR="00804A7A" w:rsidRPr="00342E43">
        <w:rPr>
          <w:rFonts w:ascii="Arial" w:hAnsi="Arial" w:cs="Arial"/>
        </w:rPr>
        <w:t xml:space="preserve"> o ustnych odpowiedziach ucznia. Protokół stanowi załącznik do arkusza ocen ucznia. </w:t>
      </w:r>
    </w:p>
    <w:p w:rsidR="00342E43" w:rsidRDefault="00342E43" w:rsidP="00342E43">
      <w:pPr>
        <w:tabs>
          <w:tab w:val="left" w:pos="993"/>
        </w:tabs>
        <w:autoSpaceDE w:val="0"/>
        <w:autoSpaceDN w:val="0"/>
        <w:adjustRightInd w:val="0"/>
        <w:jc w:val="both"/>
        <w:rPr>
          <w:rFonts w:ascii="Arial" w:hAnsi="Arial" w:cs="Arial"/>
        </w:rPr>
      </w:pPr>
    </w:p>
    <w:p w:rsidR="00342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342E43">
        <w:rPr>
          <w:rFonts w:ascii="Arial" w:hAnsi="Arial" w:cs="Arial"/>
        </w:rPr>
        <w:t>Uczeń, który z przyczyn usprawiedliwionych nie przystąpił do egzaminu klasy</w:t>
      </w:r>
      <w:r w:rsidR="00342E43">
        <w:rPr>
          <w:rFonts w:ascii="Arial" w:hAnsi="Arial" w:cs="Arial"/>
        </w:rPr>
        <w:t>fikacyjnego w</w:t>
      </w:r>
      <w:r w:rsidRPr="00342E43">
        <w:rPr>
          <w:rFonts w:ascii="Arial" w:hAnsi="Arial" w:cs="Arial"/>
        </w:rPr>
        <w:t xml:space="preserve"> wyznaczonym terminie, może przystąpić do niego w dodatkowym terminie wyznaczonym przez dyrektora szkoły.</w:t>
      </w:r>
    </w:p>
    <w:p w:rsidR="00342E43" w:rsidRDefault="00342E43" w:rsidP="00342E43">
      <w:pPr>
        <w:tabs>
          <w:tab w:val="left" w:pos="993"/>
        </w:tabs>
        <w:autoSpaceDE w:val="0"/>
        <w:autoSpaceDN w:val="0"/>
        <w:adjustRightInd w:val="0"/>
        <w:jc w:val="both"/>
        <w:rPr>
          <w:rFonts w:ascii="Arial" w:hAnsi="Arial" w:cs="Arial"/>
        </w:rPr>
      </w:pPr>
    </w:p>
    <w:p w:rsidR="00342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342E43">
        <w:rPr>
          <w:rFonts w:ascii="Arial" w:hAnsi="Arial" w:cs="Arial"/>
        </w:rPr>
        <w:t>Uzyskana w wyniku egzaminu klasyfikacyjnego ocena z zajęć edukacyjnych  jest  ostateczna, z zastrzeżeniem ust. 15.</w:t>
      </w:r>
    </w:p>
    <w:p w:rsidR="00342E43" w:rsidRDefault="00342E43" w:rsidP="00342E43">
      <w:pPr>
        <w:tabs>
          <w:tab w:val="left" w:pos="993"/>
        </w:tabs>
        <w:autoSpaceDE w:val="0"/>
        <w:autoSpaceDN w:val="0"/>
        <w:adjustRightInd w:val="0"/>
        <w:jc w:val="both"/>
        <w:rPr>
          <w:rFonts w:ascii="Arial" w:hAnsi="Arial" w:cs="Arial"/>
        </w:rPr>
      </w:pPr>
    </w:p>
    <w:p w:rsidR="00804A7A" w:rsidRPr="00342E43" w:rsidRDefault="00804A7A" w:rsidP="0066778E">
      <w:pPr>
        <w:numPr>
          <w:ilvl w:val="0"/>
          <w:numId w:val="299"/>
        </w:numPr>
        <w:tabs>
          <w:tab w:val="left" w:pos="993"/>
        </w:tabs>
        <w:autoSpaceDE w:val="0"/>
        <w:autoSpaceDN w:val="0"/>
        <w:adjustRightInd w:val="0"/>
        <w:ind w:left="0" w:firstLine="567"/>
        <w:jc w:val="both"/>
        <w:rPr>
          <w:rFonts w:ascii="Arial" w:hAnsi="Arial" w:cs="Arial"/>
        </w:rPr>
      </w:pPr>
      <w:r w:rsidRPr="00342E43">
        <w:rPr>
          <w:rFonts w:ascii="Arial" w:hAnsi="Arial" w:cs="Arial"/>
        </w:rPr>
        <w:t xml:space="preserve">Uczeń, któremu w wyniku egzaminów klasyfikacyjnych rocznego ustalono dwie oceny niedostateczne, może przystąpić do egzaminów poprawkowych. </w:t>
      </w:r>
    </w:p>
    <w:p w:rsidR="00804A7A" w:rsidRPr="001C4E43" w:rsidRDefault="00804A7A" w:rsidP="00804A7A">
      <w:pPr>
        <w:tabs>
          <w:tab w:val="left" w:pos="851"/>
        </w:tabs>
        <w:autoSpaceDE w:val="0"/>
        <w:autoSpaceDN w:val="0"/>
        <w:adjustRightInd w:val="0"/>
        <w:ind w:firstLine="567"/>
        <w:rPr>
          <w:rFonts w:ascii="Arial" w:hAnsi="Arial" w:cs="Arial"/>
          <w:bCs/>
        </w:rPr>
      </w:pPr>
    </w:p>
    <w:p w:rsidR="00804A7A" w:rsidRPr="001C4E43" w:rsidRDefault="00497817" w:rsidP="00007186">
      <w:pPr>
        <w:tabs>
          <w:tab w:val="left" w:pos="567"/>
        </w:tabs>
        <w:autoSpaceDE w:val="0"/>
        <w:autoSpaceDN w:val="0"/>
        <w:adjustRightInd w:val="0"/>
        <w:ind w:firstLine="426"/>
        <w:jc w:val="both"/>
        <w:rPr>
          <w:rFonts w:ascii="Arial" w:hAnsi="Arial" w:cs="Arial"/>
          <w:b/>
          <w:bCs/>
        </w:rPr>
      </w:pPr>
      <w:r w:rsidRPr="001C4E43">
        <w:rPr>
          <w:rFonts w:ascii="Arial" w:hAnsi="Arial" w:cs="Arial"/>
          <w:b/>
          <w:bCs/>
        </w:rPr>
        <w:lastRenderedPageBreak/>
        <w:t>§ 13</w:t>
      </w:r>
      <w:r w:rsidR="000B0BEA">
        <w:rPr>
          <w:rFonts w:ascii="Arial" w:hAnsi="Arial" w:cs="Arial"/>
          <w:b/>
          <w:bCs/>
        </w:rPr>
        <w:t>4</w:t>
      </w:r>
      <w:r w:rsidR="00804A7A" w:rsidRPr="001C4E43">
        <w:rPr>
          <w:rFonts w:ascii="Arial" w:hAnsi="Arial" w:cs="Arial"/>
          <w:b/>
          <w:bCs/>
        </w:rPr>
        <w:t>.</w:t>
      </w:r>
      <w:r w:rsidR="00804A7A" w:rsidRPr="001C4E43">
        <w:rPr>
          <w:rFonts w:ascii="Arial" w:hAnsi="Arial" w:cs="Arial"/>
          <w:b/>
        </w:rPr>
        <w:t xml:space="preserve"> S</w:t>
      </w:r>
      <w:r w:rsidR="00804A7A" w:rsidRPr="001C4E43">
        <w:rPr>
          <w:rFonts w:ascii="Arial" w:hAnsi="Arial" w:cs="Arial"/>
          <w:b/>
          <w:bCs/>
        </w:rPr>
        <w:t xml:space="preserve">prawdzian wiadomości i umiejętności w trybie odwoławczym. </w:t>
      </w:r>
    </w:p>
    <w:p w:rsidR="00804A7A" w:rsidRPr="001C4E43" w:rsidRDefault="00804A7A" w:rsidP="00804A7A">
      <w:pPr>
        <w:tabs>
          <w:tab w:val="left" w:pos="851"/>
        </w:tabs>
        <w:autoSpaceDE w:val="0"/>
        <w:autoSpaceDN w:val="0"/>
        <w:adjustRightInd w:val="0"/>
        <w:ind w:firstLine="567"/>
        <w:rPr>
          <w:rFonts w:ascii="Arial" w:hAnsi="Arial" w:cs="Arial"/>
          <w:bCs/>
        </w:rPr>
      </w:pPr>
    </w:p>
    <w:p w:rsidR="00804A7A" w:rsidRPr="001C4E43" w:rsidRDefault="00804A7A" w:rsidP="004B0FCD">
      <w:pPr>
        <w:numPr>
          <w:ilvl w:val="0"/>
          <w:numId w:val="108"/>
        </w:numPr>
        <w:tabs>
          <w:tab w:val="left" w:pos="284"/>
          <w:tab w:val="left" w:pos="851"/>
        </w:tabs>
        <w:autoSpaceDE w:val="0"/>
        <w:autoSpaceDN w:val="0"/>
        <w:adjustRightInd w:val="0"/>
        <w:ind w:left="0" w:firstLine="567"/>
        <w:jc w:val="both"/>
        <w:rPr>
          <w:rFonts w:ascii="Arial" w:hAnsi="Arial" w:cs="Arial"/>
        </w:rPr>
      </w:pPr>
      <w:r w:rsidRPr="001C4E43">
        <w:rPr>
          <w:rFonts w:ascii="Arial" w:hAnsi="Arial" w:cs="Arial"/>
        </w:rPr>
        <w:t>Uczeń lub jego rodzice (prawni opiekunowie) mogą  zgłosić zastrzeżenia do Dyrektora Szkoły, jeżeli uznają, że roczna ocena klasyfikacyjna z zajęć edukacyjnych została ustalona niezgodnie z przepisami pr</w:t>
      </w:r>
      <w:r w:rsidR="004B3824">
        <w:rPr>
          <w:rFonts w:ascii="Arial" w:hAnsi="Arial" w:cs="Arial"/>
        </w:rPr>
        <w:t>awa dotyczącymi trybu ustalania tych</w:t>
      </w:r>
      <w:r w:rsidRPr="001C4E43">
        <w:rPr>
          <w:rFonts w:ascii="Arial" w:hAnsi="Arial" w:cs="Arial"/>
        </w:rPr>
        <w:t xml:space="preserve"> ocen. Zastrzeżenia  mo</w:t>
      </w:r>
      <w:r w:rsidR="004B3824">
        <w:rPr>
          <w:rFonts w:ascii="Arial" w:hAnsi="Arial" w:cs="Arial"/>
        </w:rPr>
        <w:t>gą być zgłoszone w terminie 2</w:t>
      </w:r>
      <w:r w:rsidRPr="001C4E43">
        <w:rPr>
          <w:rFonts w:ascii="Arial" w:hAnsi="Arial" w:cs="Arial"/>
        </w:rPr>
        <w:t xml:space="preserve"> dni roboczych od dnia zakończenia rocznych zajęć dydaktyczno-wychowawczych.</w:t>
      </w:r>
    </w:p>
    <w:p w:rsidR="00804A7A" w:rsidRPr="001C4E43" w:rsidRDefault="00804A7A" w:rsidP="00804A7A">
      <w:pPr>
        <w:tabs>
          <w:tab w:val="left" w:pos="284"/>
          <w:tab w:val="left" w:pos="851"/>
        </w:tabs>
        <w:autoSpaceDE w:val="0"/>
        <w:autoSpaceDN w:val="0"/>
        <w:adjustRightInd w:val="0"/>
        <w:ind w:firstLine="567"/>
        <w:jc w:val="both"/>
        <w:rPr>
          <w:rFonts w:ascii="Arial" w:hAnsi="Arial" w:cs="Arial"/>
        </w:rPr>
      </w:pPr>
    </w:p>
    <w:p w:rsidR="00804A7A" w:rsidRPr="001C4E43" w:rsidRDefault="004B3824" w:rsidP="004B0FCD">
      <w:pPr>
        <w:numPr>
          <w:ilvl w:val="0"/>
          <w:numId w:val="108"/>
        </w:numPr>
        <w:tabs>
          <w:tab w:val="left" w:pos="284"/>
          <w:tab w:val="left" w:pos="851"/>
        </w:tabs>
        <w:autoSpaceDE w:val="0"/>
        <w:autoSpaceDN w:val="0"/>
        <w:adjustRightInd w:val="0"/>
        <w:ind w:left="0" w:firstLine="567"/>
        <w:jc w:val="both"/>
        <w:rPr>
          <w:rFonts w:ascii="Arial" w:hAnsi="Arial" w:cs="Arial"/>
        </w:rPr>
      </w:pPr>
      <w:r>
        <w:rPr>
          <w:rFonts w:ascii="Arial" w:hAnsi="Arial" w:cs="Arial"/>
        </w:rPr>
        <w:t xml:space="preserve">Dyrektor szkoły w  przypadku stwierdzenia, że roczna ocena </w:t>
      </w:r>
      <w:r w:rsidR="00804A7A" w:rsidRPr="001C4E43">
        <w:rPr>
          <w:rFonts w:ascii="Arial" w:hAnsi="Arial" w:cs="Arial"/>
        </w:rPr>
        <w:t>klasyfik</w:t>
      </w:r>
      <w:r>
        <w:rPr>
          <w:rFonts w:ascii="Arial" w:hAnsi="Arial" w:cs="Arial"/>
        </w:rPr>
        <w:t xml:space="preserve">acyjna z zajęć edukacyjnych została ustalona niezgodnie z  przepisami prawa dotyczącymi trybu </w:t>
      </w:r>
      <w:r w:rsidR="00804A7A" w:rsidRPr="001C4E43">
        <w:rPr>
          <w:rFonts w:ascii="Arial" w:hAnsi="Arial" w:cs="Arial"/>
        </w:rPr>
        <w:t>ustalania  tej</w:t>
      </w:r>
      <w:r>
        <w:rPr>
          <w:rFonts w:ascii="Arial" w:hAnsi="Arial" w:cs="Arial"/>
        </w:rPr>
        <w:t xml:space="preserve"> oceny, powołuje komisję, która przeprowadza</w:t>
      </w:r>
      <w:r w:rsidR="00804A7A" w:rsidRPr="001C4E43">
        <w:rPr>
          <w:rFonts w:ascii="Arial" w:hAnsi="Arial" w:cs="Arial"/>
        </w:rPr>
        <w:t xml:space="preserve"> sprawdzi</w:t>
      </w:r>
      <w:r>
        <w:rPr>
          <w:rFonts w:ascii="Arial" w:hAnsi="Arial" w:cs="Arial"/>
        </w:rPr>
        <w:t>an  wiadomości i umiejętności ucznia, w formie pisemnej i ustnej, oraz ustala</w:t>
      </w:r>
      <w:r w:rsidR="00804A7A" w:rsidRPr="001C4E43">
        <w:rPr>
          <w:rFonts w:ascii="Arial" w:hAnsi="Arial" w:cs="Arial"/>
        </w:rPr>
        <w:t xml:space="preserve"> roczną ocenę klasyfikacyjną z danych zajęć edukacyjnych. </w:t>
      </w:r>
    </w:p>
    <w:p w:rsidR="00804A7A" w:rsidRPr="001C4E43" w:rsidRDefault="00804A7A" w:rsidP="004B0FCD">
      <w:pPr>
        <w:numPr>
          <w:ilvl w:val="0"/>
          <w:numId w:val="108"/>
        </w:numPr>
        <w:tabs>
          <w:tab w:val="left" w:pos="284"/>
          <w:tab w:val="left" w:pos="851"/>
        </w:tabs>
        <w:autoSpaceDE w:val="0"/>
        <w:autoSpaceDN w:val="0"/>
        <w:adjustRightInd w:val="0"/>
        <w:ind w:left="0" w:firstLine="567"/>
        <w:jc w:val="both"/>
        <w:rPr>
          <w:rFonts w:ascii="Arial" w:hAnsi="Arial" w:cs="Arial"/>
        </w:rPr>
      </w:pPr>
      <w:r w:rsidRPr="001C4E43">
        <w:rPr>
          <w:rFonts w:ascii="Arial" w:hAnsi="Arial" w:cs="Arial"/>
        </w:rPr>
        <w:t xml:space="preserve">Sprawdzian, o którym mowa w ust. 1 przeprowadza powołana przez dyrektora komisja w terminie 5 dni od dnia zgłoszenia zastrzeżeń. Termin sprawdzianu uzgadnia się </w:t>
      </w:r>
      <w:r w:rsidR="004B3824">
        <w:rPr>
          <w:rFonts w:ascii="Arial" w:hAnsi="Arial" w:cs="Arial"/>
        </w:rPr>
        <w:br/>
      </w:r>
      <w:r w:rsidRPr="001C4E43">
        <w:rPr>
          <w:rFonts w:ascii="Arial" w:hAnsi="Arial" w:cs="Arial"/>
        </w:rPr>
        <w:t>z uczniem i jego rodzicom.</w:t>
      </w:r>
    </w:p>
    <w:p w:rsidR="00804A7A" w:rsidRPr="001C4E43" w:rsidRDefault="00804A7A" w:rsidP="00804A7A">
      <w:pPr>
        <w:tabs>
          <w:tab w:val="left" w:pos="284"/>
          <w:tab w:val="left" w:pos="851"/>
        </w:tabs>
        <w:autoSpaceDE w:val="0"/>
        <w:autoSpaceDN w:val="0"/>
        <w:adjustRightInd w:val="0"/>
        <w:ind w:firstLine="567"/>
        <w:jc w:val="both"/>
        <w:rPr>
          <w:rFonts w:ascii="Arial" w:hAnsi="Arial" w:cs="Arial"/>
        </w:rPr>
      </w:pPr>
    </w:p>
    <w:p w:rsidR="00804A7A" w:rsidRPr="001C4E43" w:rsidRDefault="00804A7A" w:rsidP="004B0FCD">
      <w:pPr>
        <w:numPr>
          <w:ilvl w:val="0"/>
          <w:numId w:val="108"/>
        </w:numPr>
        <w:tabs>
          <w:tab w:val="left" w:pos="284"/>
          <w:tab w:val="left" w:pos="851"/>
        </w:tabs>
        <w:autoSpaceDE w:val="0"/>
        <w:autoSpaceDN w:val="0"/>
        <w:adjustRightInd w:val="0"/>
        <w:ind w:left="0" w:firstLine="567"/>
        <w:jc w:val="both"/>
        <w:rPr>
          <w:rFonts w:ascii="Arial" w:hAnsi="Arial" w:cs="Arial"/>
        </w:rPr>
      </w:pPr>
      <w:r w:rsidRPr="001C4E43">
        <w:rPr>
          <w:rFonts w:ascii="Arial" w:hAnsi="Arial" w:cs="Arial"/>
        </w:rPr>
        <w:t xml:space="preserve">W skład komisji do przeprowadzenia sprawdzianu z edukacji przedmiotowej wchodzą: </w:t>
      </w:r>
    </w:p>
    <w:p w:rsidR="00804A7A" w:rsidRPr="001C4E43" w:rsidRDefault="00804A7A" w:rsidP="00804A7A">
      <w:pPr>
        <w:tabs>
          <w:tab w:val="left" w:pos="284"/>
          <w:tab w:val="left" w:pos="851"/>
        </w:tabs>
        <w:autoSpaceDE w:val="0"/>
        <w:autoSpaceDN w:val="0"/>
        <w:adjustRightInd w:val="0"/>
        <w:ind w:left="567"/>
        <w:jc w:val="both"/>
        <w:rPr>
          <w:rFonts w:ascii="Arial" w:hAnsi="Arial" w:cs="Arial"/>
        </w:rPr>
      </w:pPr>
    </w:p>
    <w:p w:rsidR="00804A7A" w:rsidRPr="001C4E43" w:rsidRDefault="00007186" w:rsidP="004B0FCD">
      <w:pPr>
        <w:numPr>
          <w:ilvl w:val="0"/>
          <w:numId w:val="107"/>
        </w:numPr>
        <w:tabs>
          <w:tab w:val="clear" w:pos="1920"/>
          <w:tab w:val="left" w:pos="426"/>
        </w:tabs>
        <w:autoSpaceDE w:val="0"/>
        <w:autoSpaceDN w:val="0"/>
        <w:adjustRightInd w:val="0"/>
        <w:ind w:left="0" w:firstLine="0"/>
        <w:jc w:val="left"/>
        <w:rPr>
          <w:rFonts w:ascii="Arial" w:hAnsi="Arial" w:cs="Arial"/>
        </w:rPr>
      </w:pPr>
      <w:r w:rsidRPr="001C4E43">
        <w:rPr>
          <w:rFonts w:ascii="Arial" w:hAnsi="Arial" w:cs="Arial"/>
        </w:rPr>
        <w:t>Dyrektor s</w:t>
      </w:r>
      <w:r w:rsidR="00804A7A" w:rsidRPr="001C4E43">
        <w:rPr>
          <w:rFonts w:ascii="Arial" w:hAnsi="Arial" w:cs="Arial"/>
        </w:rPr>
        <w:t>zkoły albo nauczyciel wyznaczony przed dyrektora szkoły – jako przewodniczący  komisji;</w:t>
      </w:r>
    </w:p>
    <w:p w:rsidR="00804A7A" w:rsidRPr="001C4E43" w:rsidRDefault="00804A7A" w:rsidP="004B0FCD">
      <w:pPr>
        <w:numPr>
          <w:ilvl w:val="0"/>
          <w:numId w:val="107"/>
        </w:numPr>
        <w:tabs>
          <w:tab w:val="clear" w:pos="1920"/>
          <w:tab w:val="left" w:pos="426"/>
        </w:tabs>
        <w:autoSpaceDE w:val="0"/>
        <w:autoSpaceDN w:val="0"/>
        <w:adjustRightInd w:val="0"/>
        <w:ind w:left="0" w:firstLine="0"/>
        <w:jc w:val="left"/>
        <w:rPr>
          <w:rFonts w:ascii="Arial" w:hAnsi="Arial" w:cs="Arial"/>
        </w:rPr>
      </w:pPr>
      <w:r w:rsidRPr="001C4E43">
        <w:rPr>
          <w:rFonts w:ascii="Arial" w:hAnsi="Arial" w:cs="Arial"/>
        </w:rPr>
        <w:t>nauczyciel prowadzący dane zajęcia edukacyjne;</w:t>
      </w:r>
    </w:p>
    <w:p w:rsidR="00804A7A" w:rsidRPr="001C4E43" w:rsidRDefault="00804A7A" w:rsidP="004B0FCD">
      <w:pPr>
        <w:numPr>
          <w:ilvl w:val="0"/>
          <w:numId w:val="107"/>
        </w:numPr>
        <w:tabs>
          <w:tab w:val="clear" w:pos="1920"/>
          <w:tab w:val="left" w:pos="426"/>
        </w:tabs>
        <w:autoSpaceDE w:val="0"/>
        <w:autoSpaceDN w:val="0"/>
        <w:adjustRightInd w:val="0"/>
        <w:ind w:left="0" w:firstLine="0"/>
        <w:jc w:val="left"/>
        <w:rPr>
          <w:rFonts w:ascii="Arial" w:hAnsi="Arial" w:cs="Arial"/>
        </w:rPr>
      </w:pPr>
      <w:r w:rsidRPr="001C4E43">
        <w:rPr>
          <w:rFonts w:ascii="Arial" w:hAnsi="Arial" w:cs="Arial"/>
        </w:rPr>
        <w:t xml:space="preserve">dwóch nauczycieli z danej lub innej szkoły tego samego typu, prowadzący takie same zajęcia  edukacyjne. </w:t>
      </w:r>
    </w:p>
    <w:p w:rsidR="00804A7A" w:rsidRPr="001C4E43" w:rsidRDefault="00804A7A" w:rsidP="00804A7A">
      <w:pPr>
        <w:tabs>
          <w:tab w:val="left" w:pos="851"/>
        </w:tabs>
        <w:autoSpaceDE w:val="0"/>
        <w:autoSpaceDN w:val="0"/>
        <w:adjustRightInd w:val="0"/>
        <w:ind w:left="540" w:firstLine="567"/>
        <w:rPr>
          <w:rFonts w:ascii="Arial" w:hAnsi="Arial" w:cs="Arial"/>
        </w:rPr>
      </w:pPr>
    </w:p>
    <w:p w:rsidR="00804A7A" w:rsidRPr="001C4E43" w:rsidRDefault="00804A7A" w:rsidP="004B3824">
      <w:pPr>
        <w:numPr>
          <w:ilvl w:val="0"/>
          <w:numId w:val="108"/>
        </w:numPr>
        <w:tabs>
          <w:tab w:val="left" w:pos="284"/>
          <w:tab w:val="left" w:pos="851"/>
        </w:tabs>
        <w:autoSpaceDE w:val="0"/>
        <w:autoSpaceDN w:val="0"/>
        <w:adjustRightInd w:val="0"/>
        <w:ind w:left="0" w:firstLine="567"/>
        <w:jc w:val="both"/>
        <w:rPr>
          <w:rFonts w:ascii="Arial" w:hAnsi="Arial" w:cs="Arial"/>
        </w:rPr>
      </w:pPr>
      <w:r w:rsidRPr="001C4E43">
        <w:rPr>
          <w:rFonts w:ascii="Arial" w:hAnsi="Arial" w:cs="Arial"/>
        </w:rPr>
        <w:t>Nauczyciel, o którym mowa w pkt 2), 3), mo</w:t>
      </w:r>
      <w:r w:rsidR="004B3824">
        <w:rPr>
          <w:rFonts w:ascii="Arial" w:hAnsi="Arial" w:cs="Arial"/>
        </w:rPr>
        <w:t xml:space="preserve">że być zwolniony z udziału </w:t>
      </w:r>
      <w:r w:rsidR="004B3824">
        <w:rPr>
          <w:rFonts w:ascii="Arial" w:hAnsi="Arial" w:cs="Arial"/>
        </w:rPr>
        <w:br/>
        <w:t>w</w:t>
      </w:r>
      <w:r w:rsidRPr="001C4E43">
        <w:rPr>
          <w:rFonts w:ascii="Arial" w:hAnsi="Arial" w:cs="Arial"/>
        </w:rPr>
        <w:t xml:space="preserve"> pracy komisji na własną prośbę lub w innych, szczególnie uzasadnionych przypadkach.</w:t>
      </w:r>
      <w:r w:rsidR="004B3824">
        <w:rPr>
          <w:rFonts w:ascii="Arial" w:hAnsi="Arial" w:cs="Arial"/>
        </w:rPr>
        <w:br/>
        <w:t>W</w:t>
      </w:r>
      <w:r w:rsidR="00007186" w:rsidRPr="001C4E43">
        <w:rPr>
          <w:rFonts w:ascii="Arial" w:hAnsi="Arial" w:cs="Arial"/>
        </w:rPr>
        <w:t xml:space="preserve"> takim przypadku dyrektor s</w:t>
      </w:r>
      <w:r w:rsidRPr="001C4E43">
        <w:rPr>
          <w:rFonts w:ascii="Arial" w:hAnsi="Arial" w:cs="Arial"/>
        </w:rPr>
        <w:t>zkoły powołuje innego nauczyciela prowadzącego takie same zajęcia edukacyjne, z tym że powołanie nauczyciela zatrudnionego w innej szkole następuje w porozumieniu z dyrektorem tej szkoły.</w:t>
      </w:r>
    </w:p>
    <w:p w:rsidR="00804A7A" w:rsidRPr="001C4E43" w:rsidRDefault="00804A7A" w:rsidP="004B3824">
      <w:pPr>
        <w:tabs>
          <w:tab w:val="left" w:pos="284"/>
          <w:tab w:val="left" w:pos="851"/>
        </w:tabs>
        <w:autoSpaceDE w:val="0"/>
        <w:autoSpaceDN w:val="0"/>
        <w:adjustRightInd w:val="0"/>
        <w:ind w:firstLine="567"/>
        <w:jc w:val="both"/>
        <w:rPr>
          <w:rFonts w:ascii="Arial" w:hAnsi="Arial" w:cs="Arial"/>
        </w:rPr>
      </w:pPr>
    </w:p>
    <w:p w:rsidR="00804A7A" w:rsidRPr="001C4E43" w:rsidRDefault="004B3824" w:rsidP="004B3824">
      <w:pPr>
        <w:numPr>
          <w:ilvl w:val="0"/>
          <w:numId w:val="108"/>
        </w:numPr>
        <w:tabs>
          <w:tab w:val="left" w:pos="284"/>
          <w:tab w:val="left" w:pos="851"/>
        </w:tabs>
        <w:autoSpaceDE w:val="0"/>
        <w:autoSpaceDN w:val="0"/>
        <w:adjustRightInd w:val="0"/>
        <w:ind w:left="0" w:firstLine="567"/>
        <w:jc w:val="both"/>
        <w:rPr>
          <w:rFonts w:ascii="Arial" w:hAnsi="Arial" w:cs="Arial"/>
        </w:rPr>
      </w:pPr>
      <w:r>
        <w:rPr>
          <w:rFonts w:ascii="Arial" w:hAnsi="Arial" w:cs="Arial"/>
        </w:rPr>
        <w:t xml:space="preserve">Ustalona przez komisję roczna ocena </w:t>
      </w:r>
      <w:r w:rsidR="00804A7A" w:rsidRPr="001C4E43">
        <w:rPr>
          <w:rFonts w:ascii="Arial" w:hAnsi="Arial" w:cs="Arial"/>
        </w:rPr>
        <w:t>klasyfi</w:t>
      </w:r>
      <w:r>
        <w:rPr>
          <w:rFonts w:ascii="Arial" w:hAnsi="Arial" w:cs="Arial"/>
        </w:rPr>
        <w:t xml:space="preserve">kacyjna z zajęć edukacyjnych nie może  być niższa od </w:t>
      </w:r>
      <w:r w:rsidR="00804A7A" w:rsidRPr="001C4E43">
        <w:rPr>
          <w:rFonts w:ascii="Arial" w:hAnsi="Arial" w:cs="Arial"/>
        </w:rPr>
        <w:t>ustalonej wcześniej oceny.</w:t>
      </w:r>
    </w:p>
    <w:p w:rsidR="00804A7A" w:rsidRPr="001C4E43" w:rsidRDefault="00804A7A" w:rsidP="004B3824">
      <w:pPr>
        <w:tabs>
          <w:tab w:val="left" w:pos="284"/>
          <w:tab w:val="left" w:pos="851"/>
        </w:tabs>
        <w:autoSpaceDE w:val="0"/>
        <w:autoSpaceDN w:val="0"/>
        <w:adjustRightInd w:val="0"/>
        <w:ind w:firstLine="567"/>
        <w:jc w:val="both"/>
        <w:rPr>
          <w:rFonts w:ascii="Arial" w:hAnsi="Arial" w:cs="Arial"/>
        </w:rPr>
      </w:pPr>
    </w:p>
    <w:p w:rsidR="004B3824" w:rsidRDefault="004B3824" w:rsidP="004B3824">
      <w:pPr>
        <w:numPr>
          <w:ilvl w:val="0"/>
          <w:numId w:val="108"/>
        </w:numPr>
        <w:tabs>
          <w:tab w:val="left" w:pos="284"/>
          <w:tab w:val="left" w:pos="851"/>
        </w:tabs>
        <w:autoSpaceDE w:val="0"/>
        <w:autoSpaceDN w:val="0"/>
        <w:adjustRightInd w:val="0"/>
        <w:ind w:left="0" w:firstLine="567"/>
        <w:jc w:val="both"/>
        <w:rPr>
          <w:rFonts w:ascii="Arial" w:hAnsi="Arial" w:cs="Arial"/>
        </w:rPr>
      </w:pPr>
      <w:r w:rsidRPr="004B3824">
        <w:rPr>
          <w:rFonts w:ascii="Arial" w:hAnsi="Arial" w:cs="Arial"/>
        </w:rPr>
        <w:t xml:space="preserve"> Ocena ustalona przez komisję jest </w:t>
      </w:r>
      <w:r w:rsidR="00804A7A" w:rsidRPr="004B3824">
        <w:rPr>
          <w:rFonts w:ascii="Arial" w:hAnsi="Arial" w:cs="Arial"/>
        </w:rPr>
        <w:t>ostateczna,</w:t>
      </w:r>
      <w:r w:rsidRPr="004B3824">
        <w:rPr>
          <w:rFonts w:ascii="Arial" w:hAnsi="Arial" w:cs="Arial"/>
        </w:rPr>
        <w:t xml:space="preserve"> z wyjątkiem niedostatecznej</w:t>
      </w:r>
      <w:r w:rsidR="00804A7A" w:rsidRPr="004B3824">
        <w:rPr>
          <w:rFonts w:ascii="Arial" w:hAnsi="Arial" w:cs="Arial"/>
        </w:rPr>
        <w:t xml:space="preserve"> </w:t>
      </w:r>
      <w:r w:rsidRPr="004B3824">
        <w:rPr>
          <w:rFonts w:ascii="Arial" w:hAnsi="Arial" w:cs="Arial"/>
        </w:rPr>
        <w:t>rocznej  oceny klasyfikacyjnej</w:t>
      </w:r>
      <w:r w:rsidR="00804A7A" w:rsidRPr="004B3824">
        <w:rPr>
          <w:rFonts w:ascii="Arial" w:hAnsi="Arial" w:cs="Arial"/>
        </w:rPr>
        <w:t xml:space="preserve"> z zajęć edukacyjnych, która może być zmieniona w wyniku egzaminu poprawkowego. </w:t>
      </w:r>
    </w:p>
    <w:p w:rsidR="004B3824" w:rsidRPr="004B3824" w:rsidRDefault="004B3824" w:rsidP="004B3824">
      <w:pPr>
        <w:tabs>
          <w:tab w:val="left" w:pos="284"/>
          <w:tab w:val="left" w:pos="851"/>
        </w:tabs>
        <w:autoSpaceDE w:val="0"/>
        <w:autoSpaceDN w:val="0"/>
        <w:adjustRightInd w:val="0"/>
        <w:jc w:val="both"/>
        <w:rPr>
          <w:rFonts w:ascii="Arial" w:hAnsi="Arial" w:cs="Arial"/>
        </w:rPr>
      </w:pPr>
    </w:p>
    <w:p w:rsidR="00804A7A" w:rsidRPr="004B3824" w:rsidRDefault="004B3824" w:rsidP="004B3824">
      <w:pPr>
        <w:numPr>
          <w:ilvl w:val="0"/>
          <w:numId w:val="108"/>
        </w:numPr>
        <w:tabs>
          <w:tab w:val="left" w:pos="284"/>
          <w:tab w:val="left" w:pos="851"/>
        </w:tabs>
        <w:autoSpaceDE w:val="0"/>
        <w:autoSpaceDN w:val="0"/>
        <w:adjustRightInd w:val="0"/>
        <w:ind w:left="0" w:firstLine="567"/>
        <w:jc w:val="both"/>
        <w:rPr>
          <w:rFonts w:ascii="Arial" w:hAnsi="Arial" w:cs="Arial"/>
        </w:rPr>
      </w:pPr>
      <w:r w:rsidRPr="004B3824">
        <w:rPr>
          <w:rFonts w:ascii="Arial" w:hAnsi="Arial" w:cs="Arial"/>
        </w:rPr>
        <w:t>Z</w:t>
      </w:r>
      <w:r>
        <w:rPr>
          <w:rFonts w:ascii="Arial" w:hAnsi="Arial" w:cs="Arial"/>
        </w:rPr>
        <w:t xml:space="preserve"> prac komisji sporządza się</w:t>
      </w:r>
      <w:r w:rsidR="00804A7A" w:rsidRPr="004B3824">
        <w:rPr>
          <w:rFonts w:ascii="Arial" w:hAnsi="Arial" w:cs="Arial"/>
        </w:rPr>
        <w:t xml:space="preserve"> pr</w:t>
      </w:r>
      <w:r>
        <w:rPr>
          <w:rFonts w:ascii="Arial" w:hAnsi="Arial" w:cs="Arial"/>
        </w:rPr>
        <w:t>otokół zawierający skład komisji, termin sprawdzianu, zadania</w:t>
      </w:r>
      <w:r w:rsidR="00804A7A" w:rsidRPr="004B3824">
        <w:rPr>
          <w:rFonts w:ascii="Arial" w:hAnsi="Arial" w:cs="Arial"/>
        </w:rPr>
        <w:t xml:space="preserve"> sprawdzające, wynik sprawdzianu oraz ustaloną ocenę. Protokół stanowi załącznik do arkusza ocen ucznia. </w:t>
      </w:r>
    </w:p>
    <w:p w:rsidR="00804A7A" w:rsidRPr="001C4E43" w:rsidRDefault="00804A7A" w:rsidP="004B3824">
      <w:pPr>
        <w:tabs>
          <w:tab w:val="left" w:pos="851"/>
        </w:tabs>
        <w:autoSpaceDE w:val="0"/>
        <w:autoSpaceDN w:val="0"/>
        <w:adjustRightInd w:val="0"/>
        <w:ind w:firstLine="567"/>
        <w:jc w:val="both"/>
        <w:rPr>
          <w:rFonts w:ascii="Arial" w:hAnsi="Arial" w:cs="Arial"/>
        </w:rPr>
      </w:pPr>
    </w:p>
    <w:p w:rsidR="00804A7A" w:rsidRPr="001C4E43" w:rsidRDefault="004B3824" w:rsidP="004B3824">
      <w:pPr>
        <w:numPr>
          <w:ilvl w:val="0"/>
          <w:numId w:val="108"/>
        </w:numPr>
        <w:tabs>
          <w:tab w:val="left" w:pos="851"/>
          <w:tab w:val="left" w:pos="993"/>
        </w:tabs>
        <w:autoSpaceDE w:val="0"/>
        <w:autoSpaceDN w:val="0"/>
        <w:adjustRightInd w:val="0"/>
        <w:ind w:left="0" w:firstLine="567"/>
        <w:jc w:val="both"/>
        <w:rPr>
          <w:rFonts w:ascii="Arial" w:hAnsi="Arial" w:cs="Arial"/>
        </w:rPr>
      </w:pPr>
      <w:r>
        <w:rPr>
          <w:rFonts w:ascii="Arial" w:hAnsi="Arial" w:cs="Arial"/>
        </w:rPr>
        <w:t>Do</w:t>
      </w:r>
      <w:r w:rsidR="00804A7A" w:rsidRPr="001C4E43">
        <w:rPr>
          <w:rFonts w:ascii="Arial" w:hAnsi="Arial" w:cs="Arial"/>
        </w:rPr>
        <w:t xml:space="preserve"> protok</w:t>
      </w:r>
      <w:r>
        <w:rPr>
          <w:rFonts w:ascii="Arial" w:hAnsi="Arial" w:cs="Arial"/>
        </w:rPr>
        <w:t>ołu,</w:t>
      </w:r>
      <w:r w:rsidR="00007186" w:rsidRPr="001C4E43">
        <w:rPr>
          <w:rFonts w:ascii="Arial" w:hAnsi="Arial" w:cs="Arial"/>
        </w:rPr>
        <w:t xml:space="preserve"> o którym mowa w pkt 8</w:t>
      </w:r>
      <w:r w:rsidR="00804A7A" w:rsidRPr="001C4E43">
        <w:rPr>
          <w:rFonts w:ascii="Arial" w:hAnsi="Arial" w:cs="Arial"/>
        </w:rPr>
        <w:t>, dołącza się pisemne prace ucznia</w:t>
      </w:r>
      <w:r w:rsidR="00E85D81" w:rsidRPr="001C4E43">
        <w:rPr>
          <w:rFonts w:ascii="Arial" w:hAnsi="Arial" w:cs="Arial"/>
        </w:rPr>
        <w:br/>
      </w:r>
      <w:r w:rsidR="00804A7A" w:rsidRPr="001C4E43">
        <w:rPr>
          <w:rFonts w:ascii="Arial" w:hAnsi="Arial" w:cs="Arial"/>
        </w:rPr>
        <w:t xml:space="preserve">i zwięzłą informację o ustnych odpowiedziach ucznia. </w:t>
      </w:r>
    </w:p>
    <w:p w:rsidR="00804A7A" w:rsidRPr="001C4E43" w:rsidRDefault="00804A7A" w:rsidP="004B3824">
      <w:pPr>
        <w:tabs>
          <w:tab w:val="left" w:pos="851"/>
          <w:tab w:val="left" w:pos="993"/>
        </w:tabs>
        <w:autoSpaceDE w:val="0"/>
        <w:autoSpaceDN w:val="0"/>
        <w:adjustRightInd w:val="0"/>
        <w:ind w:firstLine="567"/>
        <w:jc w:val="both"/>
        <w:rPr>
          <w:rFonts w:ascii="Arial" w:hAnsi="Arial" w:cs="Arial"/>
        </w:rPr>
      </w:pPr>
    </w:p>
    <w:p w:rsidR="00804A7A" w:rsidRPr="001C4E43" w:rsidRDefault="00804A7A" w:rsidP="004B3824">
      <w:pPr>
        <w:numPr>
          <w:ilvl w:val="0"/>
          <w:numId w:val="108"/>
        </w:numPr>
        <w:tabs>
          <w:tab w:val="left" w:pos="851"/>
          <w:tab w:val="left" w:pos="993"/>
        </w:tabs>
        <w:autoSpaceDE w:val="0"/>
        <w:autoSpaceDN w:val="0"/>
        <w:adjustRightInd w:val="0"/>
        <w:ind w:left="0" w:firstLine="567"/>
        <w:jc w:val="both"/>
        <w:rPr>
          <w:rFonts w:ascii="Arial" w:hAnsi="Arial" w:cs="Arial"/>
        </w:rPr>
      </w:pPr>
      <w:r w:rsidRPr="001C4E43">
        <w:rPr>
          <w:rFonts w:ascii="Arial" w:hAnsi="Arial" w:cs="Arial"/>
        </w:rPr>
        <w:t>Uczeń, który z przyczyn usprawiedliwionych nie przystąpił do sprawdzianu,</w:t>
      </w:r>
      <w:r w:rsidR="004B3824">
        <w:rPr>
          <w:rFonts w:ascii="Arial" w:hAnsi="Arial" w:cs="Arial"/>
        </w:rPr>
        <w:br/>
      </w:r>
      <w:r w:rsidRPr="001C4E43">
        <w:rPr>
          <w:rFonts w:ascii="Arial" w:hAnsi="Arial" w:cs="Arial"/>
        </w:rPr>
        <w:t xml:space="preserve">o którym mowa w pkt 2, w wyznaczonym terminie, może przystąpić do niego </w:t>
      </w:r>
      <w:r w:rsidR="00E85D81" w:rsidRPr="001C4E43">
        <w:rPr>
          <w:rFonts w:ascii="Arial" w:hAnsi="Arial" w:cs="Arial"/>
        </w:rPr>
        <w:br/>
      </w:r>
      <w:r w:rsidRPr="001C4E43">
        <w:rPr>
          <w:rFonts w:ascii="Arial" w:hAnsi="Arial" w:cs="Arial"/>
        </w:rPr>
        <w:t xml:space="preserve">w  dodatkowym </w:t>
      </w:r>
      <w:r w:rsidR="00007186" w:rsidRPr="001C4E43">
        <w:rPr>
          <w:rFonts w:ascii="Arial" w:hAnsi="Arial" w:cs="Arial"/>
        </w:rPr>
        <w:t>terminie, wyznaczonym przez dyrektora s</w:t>
      </w:r>
      <w:r w:rsidRPr="001C4E43">
        <w:rPr>
          <w:rFonts w:ascii="Arial" w:hAnsi="Arial" w:cs="Arial"/>
        </w:rPr>
        <w:t xml:space="preserve">zkoły w porozumieniu z uczniem </w:t>
      </w:r>
      <w:r w:rsidR="00E85D81" w:rsidRPr="001C4E43">
        <w:rPr>
          <w:rFonts w:ascii="Arial" w:hAnsi="Arial" w:cs="Arial"/>
        </w:rPr>
        <w:br/>
      </w:r>
      <w:r w:rsidRPr="001C4E43">
        <w:rPr>
          <w:rFonts w:ascii="Arial" w:hAnsi="Arial" w:cs="Arial"/>
        </w:rPr>
        <w:t>i jego rodziacami (opiekunami prawnymi).</w:t>
      </w:r>
    </w:p>
    <w:p w:rsidR="00804A7A" w:rsidRPr="001C4E43" w:rsidRDefault="00804A7A" w:rsidP="004B3824">
      <w:pPr>
        <w:tabs>
          <w:tab w:val="left" w:pos="851"/>
          <w:tab w:val="left" w:pos="993"/>
        </w:tabs>
        <w:autoSpaceDE w:val="0"/>
        <w:autoSpaceDN w:val="0"/>
        <w:adjustRightInd w:val="0"/>
        <w:ind w:firstLine="567"/>
        <w:jc w:val="both"/>
        <w:rPr>
          <w:rFonts w:ascii="Arial" w:hAnsi="Arial" w:cs="Arial"/>
        </w:rPr>
      </w:pPr>
    </w:p>
    <w:p w:rsidR="00804A7A" w:rsidRDefault="00804A7A" w:rsidP="004B3824">
      <w:pPr>
        <w:numPr>
          <w:ilvl w:val="0"/>
          <w:numId w:val="108"/>
        </w:numPr>
        <w:tabs>
          <w:tab w:val="left" w:pos="851"/>
          <w:tab w:val="left" w:pos="993"/>
        </w:tabs>
        <w:autoSpaceDE w:val="0"/>
        <w:autoSpaceDN w:val="0"/>
        <w:adjustRightInd w:val="0"/>
        <w:ind w:left="0" w:firstLine="567"/>
        <w:jc w:val="both"/>
        <w:rPr>
          <w:rFonts w:ascii="Arial" w:hAnsi="Arial" w:cs="Arial"/>
        </w:rPr>
      </w:pPr>
      <w:r w:rsidRPr="001C4E43">
        <w:rPr>
          <w:rFonts w:ascii="Arial" w:hAnsi="Arial" w:cs="Arial"/>
        </w:rPr>
        <w:t xml:space="preserve">Przepisy 1-9 stosuje się odpowiednio w przypadku  rocznej oceny klasyfikacyjnej  </w:t>
      </w:r>
      <w:r w:rsidR="00E85D81" w:rsidRPr="001C4E43">
        <w:rPr>
          <w:rFonts w:ascii="Arial" w:hAnsi="Arial" w:cs="Arial"/>
        </w:rPr>
        <w:br/>
      </w:r>
      <w:r w:rsidRPr="001C4E43">
        <w:rPr>
          <w:rFonts w:ascii="Arial" w:hAnsi="Arial" w:cs="Arial"/>
        </w:rPr>
        <w:t xml:space="preserve">z  zajęć edukacyjnych uzyskanej w wyniku </w:t>
      </w:r>
      <w:r w:rsidR="004B3824">
        <w:rPr>
          <w:rFonts w:ascii="Arial" w:hAnsi="Arial" w:cs="Arial"/>
        </w:rPr>
        <w:t>egzaminu poprawkowego.</w:t>
      </w:r>
    </w:p>
    <w:p w:rsidR="0031127E" w:rsidRPr="001C4E43" w:rsidRDefault="0031127E" w:rsidP="0031127E">
      <w:pPr>
        <w:tabs>
          <w:tab w:val="left" w:pos="851"/>
          <w:tab w:val="left" w:pos="993"/>
        </w:tabs>
        <w:autoSpaceDE w:val="0"/>
        <w:autoSpaceDN w:val="0"/>
        <w:adjustRightInd w:val="0"/>
        <w:jc w:val="both"/>
        <w:rPr>
          <w:rFonts w:ascii="Arial" w:hAnsi="Arial" w:cs="Arial"/>
        </w:rPr>
      </w:pPr>
    </w:p>
    <w:p w:rsidR="00804A7A" w:rsidRPr="001C4E43" w:rsidRDefault="00804A7A" w:rsidP="00804A7A">
      <w:pPr>
        <w:autoSpaceDE w:val="0"/>
        <w:autoSpaceDN w:val="0"/>
        <w:adjustRightInd w:val="0"/>
        <w:rPr>
          <w:rFonts w:ascii="Arial" w:hAnsi="Arial" w:cs="Arial"/>
          <w:i/>
          <w:iCs/>
        </w:rPr>
      </w:pPr>
    </w:p>
    <w:p w:rsidR="00804A7A" w:rsidRPr="001C4E43" w:rsidRDefault="00497817" w:rsidP="00755CA9">
      <w:pPr>
        <w:autoSpaceDE w:val="0"/>
        <w:autoSpaceDN w:val="0"/>
        <w:adjustRightInd w:val="0"/>
        <w:ind w:firstLine="426"/>
        <w:jc w:val="both"/>
        <w:rPr>
          <w:rFonts w:ascii="Arial" w:hAnsi="Arial" w:cs="Arial"/>
          <w:b/>
        </w:rPr>
      </w:pPr>
      <w:r w:rsidRPr="001C4E43">
        <w:rPr>
          <w:rFonts w:ascii="Arial" w:hAnsi="Arial" w:cs="Arial"/>
          <w:b/>
          <w:bCs/>
        </w:rPr>
        <w:lastRenderedPageBreak/>
        <w:t>§ 13</w:t>
      </w:r>
      <w:r w:rsidR="000B0BEA">
        <w:rPr>
          <w:rFonts w:ascii="Arial" w:hAnsi="Arial" w:cs="Arial"/>
          <w:b/>
          <w:bCs/>
        </w:rPr>
        <w:t>5</w:t>
      </w:r>
      <w:r w:rsidR="00804A7A" w:rsidRPr="001C4E43">
        <w:rPr>
          <w:rFonts w:ascii="Arial" w:hAnsi="Arial" w:cs="Arial"/>
          <w:b/>
          <w:bCs/>
        </w:rPr>
        <w:t>. Egzamin poprawkowy.</w:t>
      </w:r>
    </w:p>
    <w:p w:rsidR="00804A7A" w:rsidRPr="001C4E43" w:rsidRDefault="00804A7A" w:rsidP="00804A7A">
      <w:pPr>
        <w:autoSpaceDE w:val="0"/>
        <w:autoSpaceDN w:val="0"/>
        <w:adjustRightInd w:val="0"/>
        <w:ind w:firstLine="426"/>
        <w:rPr>
          <w:rFonts w:ascii="Arial" w:hAnsi="Arial" w:cs="Arial"/>
          <w:bCs/>
        </w:rPr>
      </w:pPr>
    </w:p>
    <w:p w:rsidR="00671B94"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671B94">
        <w:rPr>
          <w:rFonts w:ascii="Arial" w:hAnsi="Arial" w:cs="Arial"/>
        </w:rPr>
        <w:t>Każdy uczeń, który w wyniku rocznej klasyfikacji uzyskał ocenę niedostateczną</w:t>
      </w:r>
      <w:r w:rsidR="00671B94" w:rsidRPr="00671B94">
        <w:rPr>
          <w:rFonts w:ascii="Arial" w:hAnsi="Arial" w:cs="Arial"/>
        </w:rPr>
        <w:br/>
      </w:r>
      <w:r w:rsidRPr="00671B94">
        <w:rPr>
          <w:rFonts w:ascii="Arial" w:hAnsi="Arial" w:cs="Arial"/>
        </w:rPr>
        <w:t xml:space="preserve">z jednych lub dwóch obowiązkowych zajęć edukacyjnych, może zdawać egzamin poprawkowy. </w:t>
      </w:r>
    </w:p>
    <w:p w:rsidR="00671B94" w:rsidRPr="00671B94" w:rsidRDefault="00804A7A" w:rsidP="0066778E">
      <w:pPr>
        <w:numPr>
          <w:ilvl w:val="0"/>
          <w:numId w:val="300"/>
        </w:numPr>
        <w:tabs>
          <w:tab w:val="num" w:pos="360"/>
          <w:tab w:val="left" w:pos="993"/>
        </w:tabs>
        <w:autoSpaceDE w:val="0"/>
        <w:autoSpaceDN w:val="0"/>
        <w:adjustRightInd w:val="0"/>
        <w:ind w:left="0" w:firstLine="567"/>
        <w:jc w:val="both"/>
        <w:rPr>
          <w:rFonts w:ascii="Arial" w:hAnsi="Arial" w:cs="Arial"/>
        </w:rPr>
      </w:pPr>
      <w:r w:rsidRPr="00671B94">
        <w:rPr>
          <w:rFonts w:ascii="Arial" w:hAnsi="Arial" w:cs="Arial"/>
        </w:rPr>
        <w:t xml:space="preserve">Egzamin poprawkowy składa się z części pisemnej i ustnej, z wyjątkiem egzaminu </w:t>
      </w:r>
      <w:r w:rsidR="00E85D81" w:rsidRPr="00671B94">
        <w:rPr>
          <w:rFonts w:ascii="Arial" w:hAnsi="Arial" w:cs="Arial"/>
        </w:rPr>
        <w:br/>
      </w:r>
      <w:r w:rsidRPr="00671B94">
        <w:rPr>
          <w:rFonts w:ascii="Arial" w:hAnsi="Arial" w:cs="Arial"/>
        </w:rPr>
        <w:t xml:space="preserve">z plastyki, muzyki, informatyki, zajęć komputerowych, techniki, wychowania fizycznego </w:t>
      </w:r>
      <w:r w:rsidR="00E85D81" w:rsidRPr="00671B94">
        <w:rPr>
          <w:rFonts w:ascii="Arial" w:hAnsi="Arial" w:cs="Arial"/>
        </w:rPr>
        <w:br/>
      </w:r>
      <w:r w:rsidRPr="00671B94">
        <w:rPr>
          <w:rFonts w:ascii="Arial" w:hAnsi="Arial" w:cs="Arial"/>
        </w:rPr>
        <w:t>z których to przedmiotów egzamin powinien mieć przede wszystkim formę zadań praktycznych.</w:t>
      </w:r>
    </w:p>
    <w:p w:rsidR="00804A7A" w:rsidRPr="00671B94" w:rsidRDefault="00804A7A" w:rsidP="0066778E">
      <w:pPr>
        <w:numPr>
          <w:ilvl w:val="0"/>
          <w:numId w:val="300"/>
        </w:numPr>
        <w:tabs>
          <w:tab w:val="num" w:pos="360"/>
          <w:tab w:val="left" w:pos="993"/>
        </w:tabs>
        <w:autoSpaceDE w:val="0"/>
        <w:autoSpaceDN w:val="0"/>
        <w:adjustRightInd w:val="0"/>
        <w:ind w:left="0" w:firstLine="567"/>
        <w:jc w:val="both"/>
        <w:rPr>
          <w:rFonts w:ascii="Arial" w:hAnsi="Arial" w:cs="Arial"/>
        </w:rPr>
      </w:pPr>
      <w:r w:rsidRPr="00671B94">
        <w:rPr>
          <w:rFonts w:ascii="Arial" w:hAnsi="Arial" w:cs="Arial"/>
        </w:rPr>
        <w:t>W jednym dniu uczeń może zdawać egzamin poprawkowy tylko z jednego przedmiotu.</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Dyrektor szkoły wyznacza termin egzaminów poprawkowych do dnia zakończenia zajęć dydaktyczno-wychowawczych i podaje do wiadomości uczniów i rodziców.</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Egzamin poprawkowy przeprowadza się w ostatnim tygodniu ferii letnich. </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Uczeń, który z przyczyn usprawiedliwionych nie przystąpił do egzaminu poprawkowego w wyznaczonym terminie, może przystąpić do niego w dodatkowym terminie, wyznaczonym przez dyrektora szkoły, nie później niż do końca września.</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Egzamin poprawkowy przep</w:t>
      </w:r>
      <w:r w:rsidR="00755CA9" w:rsidRPr="001C4E43">
        <w:rPr>
          <w:rFonts w:ascii="Arial" w:hAnsi="Arial" w:cs="Arial"/>
        </w:rPr>
        <w:t>rowadza komisja powołana przez dyrektora s</w:t>
      </w:r>
      <w:r w:rsidR="00742DA3">
        <w:rPr>
          <w:rFonts w:ascii="Arial" w:hAnsi="Arial" w:cs="Arial"/>
        </w:rPr>
        <w:t xml:space="preserve">zkoły. </w:t>
      </w:r>
      <w:r w:rsidR="00742DA3">
        <w:rPr>
          <w:rFonts w:ascii="Arial" w:hAnsi="Arial" w:cs="Arial"/>
        </w:rPr>
        <w:br/>
      </w:r>
      <w:r w:rsidRPr="001C4E43">
        <w:rPr>
          <w:rFonts w:ascii="Arial" w:hAnsi="Arial" w:cs="Arial"/>
        </w:rPr>
        <w:t xml:space="preserve">W skład komisji wchodzą: </w:t>
      </w:r>
    </w:p>
    <w:p w:rsidR="00804A7A" w:rsidRPr="001C4E43" w:rsidRDefault="00755CA9" w:rsidP="004B0FCD">
      <w:pPr>
        <w:numPr>
          <w:ilvl w:val="0"/>
          <w:numId w:val="106"/>
        </w:numPr>
        <w:tabs>
          <w:tab w:val="clear" w:pos="1920"/>
          <w:tab w:val="left" w:pos="284"/>
        </w:tabs>
        <w:autoSpaceDE w:val="0"/>
        <w:autoSpaceDN w:val="0"/>
        <w:adjustRightInd w:val="0"/>
        <w:ind w:left="142" w:hanging="142"/>
        <w:jc w:val="left"/>
        <w:rPr>
          <w:rFonts w:ascii="Arial" w:hAnsi="Arial" w:cs="Arial"/>
        </w:rPr>
      </w:pPr>
      <w:r w:rsidRPr="001C4E43">
        <w:rPr>
          <w:rFonts w:ascii="Arial" w:hAnsi="Arial" w:cs="Arial"/>
        </w:rPr>
        <w:t>d</w:t>
      </w:r>
      <w:r w:rsidR="00804A7A" w:rsidRPr="001C4E43">
        <w:rPr>
          <w:rFonts w:ascii="Arial" w:hAnsi="Arial" w:cs="Arial"/>
        </w:rPr>
        <w:t>yrek</w:t>
      </w:r>
      <w:r w:rsidRPr="001C4E43">
        <w:rPr>
          <w:rFonts w:ascii="Arial" w:hAnsi="Arial" w:cs="Arial"/>
        </w:rPr>
        <w:t>tor s</w:t>
      </w:r>
      <w:r w:rsidR="00804A7A" w:rsidRPr="001C4E43">
        <w:rPr>
          <w:rFonts w:ascii="Arial" w:hAnsi="Arial" w:cs="Arial"/>
        </w:rPr>
        <w:t>zkoły albo nauczyciel wyznaczony przez dyrektora szkoły – jako przewodniczący  komisji;</w:t>
      </w:r>
    </w:p>
    <w:p w:rsidR="00804A7A" w:rsidRPr="001C4E43" w:rsidRDefault="00804A7A" w:rsidP="004B0FCD">
      <w:pPr>
        <w:numPr>
          <w:ilvl w:val="0"/>
          <w:numId w:val="106"/>
        </w:numPr>
        <w:tabs>
          <w:tab w:val="clear" w:pos="1920"/>
          <w:tab w:val="left" w:pos="284"/>
        </w:tabs>
        <w:autoSpaceDE w:val="0"/>
        <w:autoSpaceDN w:val="0"/>
        <w:adjustRightInd w:val="0"/>
        <w:ind w:left="142" w:hanging="142"/>
        <w:jc w:val="left"/>
        <w:rPr>
          <w:rFonts w:ascii="Arial" w:hAnsi="Arial" w:cs="Arial"/>
        </w:rPr>
      </w:pPr>
      <w:r w:rsidRPr="001C4E43">
        <w:rPr>
          <w:rFonts w:ascii="Arial" w:hAnsi="Arial" w:cs="Arial"/>
        </w:rPr>
        <w:t xml:space="preserve"> nauczyciel prowadzący dane zajęcia edukacyjne – jako egzaminujący;</w:t>
      </w:r>
    </w:p>
    <w:p w:rsidR="00804A7A" w:rsidRPr="001C4E43" w:rsidRDefault="00804A7A" w:rsidP="004B0FCD">
      <w:pPr>
        <w:numPr>
          <w:ilvl w:val="0"/>
          <w:numId w:val="106"/>
        </w:numPr>
        <w:tabs>
          <w:tab w:val="clear" w:pos="1920"/>
          <w:tab w:val="left" w:pos="284"/>
        </w:tabs>
        <w:autoSpaceDE w:val="0"/>
        <w:autoSpaceDN w:val="0"/>
        <w:adjustRightInd w:val="0"/>
        <w:ind w:left="142" w:hanging="142"/>
        <w:jc w:val="left"/>
        <w:rPr>
          <w:rFonts w:ascii="Arial" w:hAnsi="Arial" w:cs="Arial"/>
        </w:rPr>
      </w:pPr>
      <w:r w:rsidRPr="001C4E43">
        <w:rPr>
          <w:rFonts w:ascii="Arial" w:hAnsi="Arial" w:cs="Arial"/>
        </w:rPr>
        <w:t xml:space="preserve"> nauczyciel prowadzący takie same lub pokrewne zajęcia edukacyjne – jako członek   komisji. </w:t>
      </w:r>
    </w:p>
    <w:p w:rsidR="00804A7A" w:rsidRPr="001C4E43" w:rsidRDefault="00804A7A" w:rsidP="00804A7A">
      <w:pPr>
        <w:autoSpaceDE w:val="0"/>
        <w:autoSpaceDN w:val="0"/>
        <w:adjustRightInd w:val="0"/>
        <w:ind w:firstLine="426"/>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Pytania egzaminacyjne uk</w:t>
      </w:r>
      <w:r w:rsidR="00755CA9" w:rsidRPr="001C4E43">
        <w:rPr>
          <w:rFonts w:ascii="Arial" w:hAnsi="Arial" w:cs="Arial"/>
        </w:rPr>
        <w:t>łada egzaminator, a zatwierdza dyrektor s</w:t>
      </w:r>
      <w:r w:rsidRPr="001C4E43">
        <w:rPr>
          <w:rFonts w:ascii="Arial" w:hAnsi="Arial" w:cs="Arial"/>
        </w:rPr>
        <w:t xml:space="preserve">zkoły najpóźniej na dzień przed egzaminem poprawkowym. Stopień trudności pytań powinien odpowiadać wymaganiom edukacyjnym, o których mowa </w:t>
      </w:r>
      <w:r w:rsidR="00961787" w:rsidRPr="001C4E43">
        <w:rPr>
          <w:rFonts w:ascii="Arial" w:hAnsi="Arial" w:cs="Arial"/>
        </w:rPr>
        <w:t>w § 120</w:t>
      </w:r>
      <w:r w:rsidRPr="001C4E43">
        <w:rPr>
          <w:rFonts w:ascii="Arial" w:hAnsi="Arial" w:cs="Arial"/>
        </w:rPr>
        <w:t xml:space="preserve"> według pełnej skali ocen. W przypadku ucznia, dla którego nauczyciel dostosowywał wymagania edukacyjne do indywidualnych potrzeb psychofizycznych i edukacyjnych ze specjalnymi trudnościami </w:t>
      </w:r>
      <w:r w:rsidR="00671B94">
        <w:rPr>
          <w:rFonts w:ascii="Arial" w:hAnsi="Arial" w:cs="Arial"/>
        </w:rPr>
        <w:br/>
      </w:r>
      <w:r w:rsidRPr="001C4E43">
        <w:rPr>
          <w:rFonts w:ascii="Arial" w:hAnsi="Arial" w:cs="Arial"/>
        </w:rPr>
        <w:t>w nauce, pytania egzaminacyjne powinny uwzględniać możliwości psychofizyczne ucznia.</w:t>
      </w:r>
    </w:p>
    <w:p w:rsidR="00804A7A" w:rsidRPr="001C4E43" w:rsidRDefault="00804A7A" w:rsidP="00671B94">
      <w:pPr>
        <w:tabs>
          <w:tab w:val="left" w:pos="993"/>
        </w:tabs>
        <w:autoSpaceDE w:val="0"/>
        <w:autoSpaceDN w:val="0"/>
        <w:adjustRightInd w:val="0"/>
        <w:ind w:firstLine="567"/>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Nauczyciel prowadzący dane zajęcia edukacyjne może być zwolniony z udziału </w:t>
      </w:r>
      <w:r w:rsidR="00671B94">
        <w:rPr>
          <w:rFonts w:ascii="Arial" w:hAnsi="Arial" w:cs="Arial"/>
        </w:rPr>
        <w:br/>
      </w:r>
      <w:r w:rsidRPr="001C4E43">
        <w:rPr>
          <w:rFonts w:ascii="Arial" w:hAnsi="Arial" w:cs="Arial"/>
        </w:rPr>
        <w:t xml:space="preserve">w pracy komisji na własną prośbę lub w innych, szczególnie uzasadnionych </w:t>
      </w:r>
      <w:r w:rsidR="00755CA9" w:rsidRPr="001C4E43">
        <w:rPr>
          <w:rFonts w:ascii="Arial" w:hAnsi="Arial" w:cs="Arial"/>
        </w:rPr>
        <w:t xml:space="preserve">przypadkach. </w:t>
      </w:r>
      <w:r w:rsidR="00671B94">
        <w:rPr>
          <w:rFonts w:ascii="Arial" w:hAnsi="Arial" w:cs="Arial"/>
        </w:rPr>
        <w:br/>
      </w:r>
      <w:r w:rsidR="00755CA9" w:rsidRPr="001C4E43">
        <w:rPr>
          <w:rFonts w:ascii="Arial" w:hAnsi="Arial" w:cs="Arial"/>
        </w:rPr>
        <w:t>W takim przypadku dyrektor s</w:t>
      </w:r>
      <w:r w:rsidRPr="001C4E43">
        <w:rPr>
          <w:rFonts w:ascii="Arial" w:hAnsi="Arial" w:cs="Arial"/>
        </w:rPr>
        <w:t xml:space="preserve">zkoły powołuje jako egzaminatora innego nauczyciela prowadzącego takie same zajęcia edukacyjne, z tym że powołanie nauczyciela zatrudnionego w innej szkole następuje w porozumieniu w dyrektorem tej szkoły. </w:t>
      </w:r>
    </w:p>
    <w:p w:rsidR="00804A7A" w:rsidRPr="001C4E43" w:rsidRDefault="00804A7A" w:rsidP="00671B94">
      <w:pPr>
        <w:tabs>
          <w:tab w:val="left" w:pos="993"/>
        </w:tabs>
        <w:autoSpaceDE w:val="0"/>
        <w:autoSpaceDN w:val="0"/>
        <w:adjustRightInd w:val="0"/>
        <w:ind w:firstLine="567"/>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Z przeprowadzonego egzaminu poprawkowego sporządza się protokół zawierający skład komisji, termin egzaminu, pytania egzaminacyjne, wynik egzaminu oraz ocenę ustaloną przez komisję.  </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Do protokołu załącza się pisemne prace ucznia i zwięzłą informację o ustnych odpowiedziach ucznia. Protokół stanowi załącznik do arkusza ocen.</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Ocena ustalona w wyniku egzaminu poprawkowego jest ocena os</w:t>
      </w:r>
      <w:r w:rsidR="00961787" w:rsidRPr="001C4E43">
        <w:rPr>
          <w:rFonts w:ascii="Arial" w:hAnsi="Arial" w:cs="Arial"/>
        </w:rPr>
        <w:t>tateczną</w:t>
      </w:r>
      <w:r w:rsidRPr="001C4E43">
        <w:rPr>
          <w:rFonts w:ascii="Arial" w:hAnsi="Arial" w:cs="Arial"/>
        </w:rPr>
        <w:t xml:space="preserve"> </w:t>
      </w:r>
      <w:r w:rsidRPr="001C4E43">
        <w:rPr>
          <w:rFonts w:ascii="Arial" w:hAnsi="Arial" w:cs="Arial"/>
        </w:rPr>
        <w:br/>
        <w:t xml:space="preserve">z </w:t>
      </w:r>
      <w:r w:rsidR="00961787" w:rsidRPr="001C4E43">
        <w:rPr>
          <w:rFonts w:ascii="Arial" w:hAnsi="Arial" w:cs="Arial"/>
        </w:rPr>
        <w:t xml:space="preserve">zastrzeżeniem § </w:t>
      </w:r>
      <w:r w:rsidR="00A876B0" w:rsidRPr="001C4E43">
        <w:rPr>
          <w:rFonts w:ascii="Arial" w:hAnsi="Arial" w:cs="Arial"/>
        </w:rPr>
        <w:t>138 ust. 3</w:t>
      </w:r>
      <w:r w:rsidRPr="001C4E43">
        <w:rPr>
          <w:rFonts w:ascii="Arial" w:hAnsi="Arial" w:cs="Arial"/>
        </w:rPr>
        <w:t>.</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który z przyczyn losowych nie przystąpił do egzaminu poprawkowego </w:t>
      </w:r>
      <w:r w:rsidRPr="001C4E43">
        <w:rPr>
          <w:rFonts w:ascii="Arial" w:hAnsi="Arial" w:cs="Arial"/>
        </w:rPr>
        <w:br/>
        <w:t>w wyznaczonym terminie, może przystąpić do niego w dodatk</w:t>
      </w:r>
      <w:r w:rsidR="00755CA9" w:rsidRPr="001C4E43">
        <w:rPr>
          <w:rFonts w:ascii="Arial" w:hAnsi="Arial" w:cs="Arial"/>
        </w:rPr>
        <w:t>owym terminie określonym przez dyrektora s</w:t>
      </w:r>
      <w:r w:rsidRPr="001C4E43">
        <w:rPr>
          <w:rFonts w:ascii="Arial" w:hAnsi="Arial" w:cs="Arial"/>
        </w:rPr>
        <w:t>zkoły, nie później niż do końca września.</w:t>
      </w:r>
    </w:p>
    <w:p w:rsidR="00804A7A" w:rsidRPr="001C4E43" w:rsidRDefault="00804A7A" w:rsidP="00671B94">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który nie zdał jednego egzaminu poprawkowego nie otrzymuje promocji </w:t>
      </w:r>
      <w:r w:rsidRPr="001C4E43">
        <w:rPr>
          <w:rFonts w:ascii="Arial" w:hAnsi="Arial" w:cs="Arial"/>
        </w:rPr>
        <w:br/>
        <w:t xml:space="preserve">i powtarza klasę. </w:t>
      </w:r>
    </w:p>
    <w:p w:rsidR="00804A7A" w:rsidRPr="001C4E43" w:rsidRDefault="00804A7A" w:rsidP="00671B94">
      <w:pPr>
        <w:tabs>
          <w:tab w:val="left" w:pos="993"/>
        </w:tabs>
        <w:autoSpaceDE w:val="0"/>
        <w:autoSpaceDN w:val="0"/>
        <w:adjustRightInd w:val="0"/>
        <w:ind w:firstLine="567"/>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rPr>
      </w:pPr>
      <w:r w:rsidRPr="001C4E43">
        <w:rPr>
          <w:rFonts w:ascii="Arial" w:hAnsi="Arial" w:cs="Arial"/>
        </w:rPr>
        <w:t>Uczeń lub jego rodzice (prawni opiekunowie) mogą zgłosić w terminie 5 dni</w:t>
      </w:r>
      <w:r w:rsidRPr="001C4E43">
        <w:rPr>
          <w:rFonts w:ascii="Arial" w:hAnsi="Arial" w:cs="Arial"/>
          <w:u w:val="single"/>
        </w:rPr>
        <w:t xml:space="preserve"> </w:t>
      </w:r>
      <w:r w:rsidRPr="001C4E43">
        <w:rPr>
          <w:rFonts w:ascii="Arial" w:hAnsi="Arial" w:cs="Arial"/>
        </w:rPr>
        <w:t>od dnia przeprowadzenia egzaminu poprawkowego zastrzeżenia do dyrektora szkoły, jeżeli uznają, że ocena z egzaminu poprawkowego została ustalona niezgodnie z przepisami prawa dotyczącymi trybu ustalania tej oceny.</w:t>
      </w:r>
    </w:p>
    <w:p w:rsidR="00804A7A" w:rsidRPr="001C4E43" w:rsidRDefault="00804A7A" w:rsidP="00804A7A">
      <w:pPr>
        <w:autoSpaceDE w:val="0"/>
        <w:autoSpaceDN w:val="0"/>
        <w:adjustRightInd w:val="0"/>
        <w:ind w:firstLine="426"/>
        <w:jc w:val="both"/>
        <w:rPr>
          <w:rFonts w:ascii="Arial" w:hAnsi="Arial" w:cs="Arial"/>
        </w:rPr>
      </w:pPr>
    </w:p>
    <w:p w:rsidR="00804A7A" w:rsidRPr="001C4E43" w:rsidRDefault="00804A7A" w:rsidP="0066778E">
      <w:pPr>
        <w:numPr>
          <w:ilvl w:val="0"/>
          <w:numId w:val="300"/>
        </w:numPr>
        <w:tabs>
          <w:tab w:val="left" w:pos="993"/>
        </w:tabs>
        <w:autoSpaceDE w:val="0"/>
        <w:autoSpaceDN w:val="0"/>
        <w:adjustRightInd w:val="0"/>
        <w:ind w:left="0" w:firstLine="567"/>
        <w:jc w:val="both"/>
        <w:rPr>
          <w:rFonts w:ascii="Arial" w:hAnsi="Arial" w:cs="Arial"/>
          <w:b/>
          <w:bCs/>
          <w:color w:val="FF0000"/>
        </w:rPr>
      </w:pPr>
      <w:r w:rsidRPr="001C4E43">
        <w:rPr>
          <w:rFonts w:ascii="Arial" w:hAnsi="Arial"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00961787" w:rsidRPr="001C4E43">
        <w:rPr>
          <w:rFonts w:ascii="Arial" w:hAnsi="Arial" w:cs="Arial"/>
        </w:rPr>
        <w:t>przepisy § 133</w:t>
      </w:r>
      <w:r w:rsidRPr="001C4E43">
        <w:rPr>
          <w:rFonts w:ascii="Arial" w:hAnsi="Arial" w:cs="Arial"/>
          <w:bCs/>
        </w:rPr>
        <w:t>. Ocena ustalona przez komisję jest ostateczna</w:t>
      </w:r>
      <w:r w:rsidRPr="001C4E43">
        <w:rPr>
          <w:rFonts w:ascii="Arial" w:hAnsi="Arial" w:cs="Arial"/>
          <w:b/>
          <w:bCs/>
          <w:color w:val="FF0000"/>
        </w:rPr>
        <w:t>.</w:t>
      </w:r>
    </w:p>
    <w:p w:rsidR="00804A7A" w:rsidRPr="001C4E43" w:rsidRDefault="00804A7A" w:rsidP="00804A7A">
      <w:pPr>
        <w:autoSpaceDE w:val="0"/>
        <w:autoSpaceDN w:val="0"/>
        <w:adjustRightInd w:val="0"/>
        <w:ind w:firstLine="567"/>
        <w:jc w:val="both"/>
        <w:rPr>
          <w:rFonts w:ascii="Arial" w:hAnsi="Arial" w:cs="Arial"/>
          <w:b/>
          <w:bCs/>
        </w:rPr>
      </w:pPr>
    </w:p>
    <w:p w:rsidR="00804A7A" w:rsidRPr="001C4E43" w:rsidRDefault="00497817" w:rsidP="00742DA3">
      <w:pPr>
        <w:autoSpaceDE w:val="0"/>
        <w:autoSpaceDN w:val="0"/>
        <w:adjustRightInd w:val="0"/>
        <w:spacing w:after="240"/>
        <w:ind w:firstLine="425"/>
        <w:jc w:val="both"/>
        <w:rPr>
          <w:rFonts w:ascii="Arial" w:hAnsi="Arial" w:cs="Arial"/>
        </w:rPr>
      </w:pPr>
      <w:r w:rsidRPr="001C4E43">
        <w:rPr>
          <w:rFonts w:ascii="Arial" w:hAnsi="Arial" w:cs="Arial"/>
          <w:b/>
          <w:bCs/>
        </w:rPr>
        <w:t>§ 13</w:t>
      </w:r>
      <w:r w:rsidR="000B0BEA">
        <w:rPr>
          <w:rFonts w:ascii="Arial" w:hAnsi="Arial" w:cs="Arial"/>
          <w:b/>
          <w:bCs/>
        </w:rPr>
        <w:t>6</w:t>
      </w:r>
      <w:r w:rsidR="00804A7A" w:rsidRPr="001C4E43">
        <w:rPr>
          <w:rFonts w:ascii="Arial" w:hAnsi="Arial" w:cs="Arial"/>
          <w:b/>
        </w:rPr>
        <w:t>. Egzamin ósmoklasisty</w:t>
      </w: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Egzamin przeprowadza się w klasie VIII szkoły podstawowej jako obowiązkowy egzamin zewnętrzny</w:t>
      </w:r>
    </w:p>
    <w:p w:rsidR="00804A7A" w:rsidRPr="001C4E43" w:rsidRDefault="00804A7A" w:rsidP="00742DA3">
      <w:pPr>
        <w:tabs>
          <w:tab w:val="left" w:pos="993"/>
        </w:tabs>
        <w:autoSpaceDE w:val="0"/>
        <w:autoSpaceDN w:val="0"/>
        <w:adjustRightInd w:val="0"/>
        <w:ind w:left="426"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Egzamin obejmuje  wiadomości i umiejętności kształcenia ogólnego w odniesieniu do czterech kluczowych przedmiotów nauczanych na dwóch pierwszych etapach edukacyjnych</w:t>
      </w:r>
      <w:r w:rsidR="00755CA9" w:rsidRPr="001C4E43">
        <w:rPr>
          <w:rFonts w:ascii="Arial" w:hAnsi="Arial" w:cs="Arial"/>
        </w:rPr>
        <w:t xml:space="preserve"> </w:t>
      </w:r>
      <w:r w:rsidRPr="001C4E43">
        <w:rPr>
          <w:rFonts w:ascii="Arial" w:hAnsi="Arial" w:cs="Arial"/>
        </w:rPr>
        <w:t>tj. Języka polskiego, matematyki i języka obcego oraz jednego z wybranych przedmiotów spośród: biologii, geografii, chemii, fizyki lub historii.</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Egzamin ma formę pisemną.</w:t>
      </w:r>
      <w:r w:rsidR="00497817" w:rsidRPr="001C4E43">
        <w:rPr>
          <w:rFonts w:ascii="Arial" w:hAnsi="Arial" w:cs="Arial"/>
        </w:rPr>
        <w:t xml:space="preserve"> </w:t>
      </w:r>
      <w:r w:rsidRPr="001C4E43">
        <w:rPr>
          <w:rFonts w:ascii="Arial" w:hAnsi="Arial" w:cs="Arial"/>
        </w:rPr>
        <w:t>Przystąpienie do niego jest warunkiem ukończenia szkoły podstawowej.</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Uczeń może wybrać tylko jeden język, który uczy się w szkole jako obowiązkowy.</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Egzamin jest przeprowadzany w trzech kolejnych dniach. </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eastAsia="Times New Roman" w:hAnsi="Arial" w:cs="Arial"/>
          <w:noProof w:val="0"/>
          <w:lang w:eastAsia="pl-PL"/>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85D81" w:rsidRPr="001C4E43" w:rsidRDefault="00E85D81" w:rsidP="00742DA3">
      <w:pPr>
        <w:pStyle w:val="Akapitzlist"/>
        <w:tabs>
          <w:tab w:val="left" w:pos="993"/>
        </w:tabs>
        <w:spacing w:after="0"/>
        <w:ind w:firstLine="567"/>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który jest laureatem lub finalistą olimiady przedmiotowej albo laureatem konkursu przedmiotowego o zasięgu wokewódzkim lub ponadwojewódzkim, organizowanego z zakresu jednego z przedmiotów objętych egzaminem jest zwolniony </w:t>
      </w:r>
      <w:r w:rsidR="00742DA3">
        <w:rPr>
          <w:rFonts w:ascii="Arial" w:hAnsi="Arial" w:cs="Arial"/>
        </w:rPr>
        <w:br/>
      </w:r>
      <w:r w:rsidRPr="001C4E43">
        <w:rPr>
          <w:rFonts w:ascii="Arial" w:hAnsi="Arial" w:cs="Arial"/>
        </w:rPr>
        <w:t xml:space="preserve">z odpowiedniej częsciegzaminu. Zwolnienie jest równoznaczne z uzyskaniem z tej części egzaminu najwyższego wyniku. </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eastAsia="Times New Roman" w:hAnsi="Arial" w:cs="Arial"/>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sidRPr="001C4E43">
        <w:rPr>
          <w:rFonts w:ascii="Arial" w:hAnsi="Arial" w:cs="Arial"/>
        </w:rPr>
        <w:t>.</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eastAsia="Times New Roman" w:hAnsi="Arial" w:cs="Arial"/>
          <w:noProof w:val="0"/>
          <w:lang w:eastAsia="pl-PL"/>
        </w:rPr>
        <w:t xml:space="preserve">Na wniosek ucznia lub jego rodziców (prawnych opiekunów) sprawdzona i oceniona praca ucznia jest udostępniana uczniowi lub jego rodzicom (prawnym opiekunom) do wglądu </w:t>
      </w:r>
      <w:r w:rsidR="00E85D81" w:rsidRPr="001C4E43">
        <w:rPr>
          <w:rFonts w:ascii="Arial" w:eastAsia="Times New Roman" w:hAnsi="Arial" w:cs="Arial"/>
          <w:noProof w:val="0"/>
          <w:lang w:eastAsia="pl-PL"/>
        </w:rPr>
        <w:br/>
      </w:r>
      <w:r w:rsidRPr="001C4E43">
        <w:rPr>
          <w:rFonts w:ascii="Arial" w:eastAsia="Times New Roman" w:hAnsi="Arial" w:cs="Arial"/>
          <w:noProof w:val="0"/>
          <w:lang w:eastAsia="pl-PL"/>
        </w:rPr>
        <w:t>w miejscu i czasie wskazanym przez dyrektora komisji okręgowej</w:t>
      </w:r>
      <w:r w:rsidRPr="001C4E43">
        <w:rPr>
          <w:rFonts w:ascii="Arial" w:eastAsia="Times New Roman" w:hAnsi="Arial" w:cs="Arial"/>
          <w:noProof w:val="0"/>
          <w:sz w:val="29"/>
          <w:szCs w:val="29"/>
          <w:lang w:eastAsia="pl-PL"/>
        </w:rPr>
        <w:t>.</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Opinia powinna być wydana przez poradnię psychologiczno-pedagogiczną, w tym poradnię specjalistyczną, nie później niż do końca września roku szkolnego, w którym jest przeprowadzany egzamin.</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Rodzice (prawni opiekunowie) ucznia przedkładają opinię dyrektorowi szkoły, w terminie do dnia 15 października roku szkolnego, w którym jest przeprowadzany egzamin.</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Uczniowie chorzy lub niesprawni czasowo, na podstawie zaświadczenia o stanie zdrowia, wydanego przez lekarza, mogą przystąpić do egzaminu w warunkach i formie odpowiednich ze względu na ich stan zdrowia.</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eastAsia="Times New Roman" w:hAnsi="Arial" w:cs="Arial"/>
          <w:noProof w:val="0"/>
          <w:lang w:eastAsia="pl-PL"/>
        </w:rPr>
        <w:t>Uczeń który z przyczyn losowych lub zdrowotnych:</w:t>
      </w:r>
    </w:p>
    <w:p w:rsidR="00804A7A" w:rsidRPr="001C4E43" w:rsidRDefault="00804A7A" w:rsidP="00742DA3">
      <w:pPr>
        <w:tabs>
          <w:tab w:val="left" w:pos="993"/>
        </w:tabs>
        <w:ind w:firstLine="567"/>
        <w:jc w:val="both"/>
        <w:rPr>
          <w:rFonts w:ascii="Arial" w:eastAsia="Times New Roman" w:hAnsi="Arial" w:cs="Arial"/>
          <w:noProof w:val="0"/>
          <w:lang w:eastAsia="pl-PL"/>
        </w:rPr>
      </w:pPr>
      <w:r w:rsidRPr="001C4E43">
        <w:rPr>
          <w:rFonts w:ascii="Arial" w:eastAsia="Times New Roman" w:hAnsi="Arial" w:cs="Arial"/>
          <w:noProof w:val="0"/>
          <w:lang w:eastAsia="pl-PL"/>
        </w:rPr>
        <w:t>1)nie przystąpił do egzaminu lub danej części egzaminu w ustalonym terminie albo</w:t>
      </w:r>
    </w:p>
    <w:p w:rsidR="00804A7A" w:rsidRPr="001C4E43" w:rsidRDefault="00804A7A" w:rsidP="00742DA3">
      <w:pPr>
        <w:tabs>
          <w:tab w:val="left" w:pos="993"/>
        </w:tabs>
        <w:ind w:firstLine="567"/>
        <w:jc w:val="both"/>
        <w:rPr>
          <w:rFonts w:ascii="Arial" w:eastAsia="Times New Roman" w:hAnsi="Arial" w:cs="Arial"/>
          <w:noProof w:val="0"/>
          <w:lang w:eastAsia="pl-PL"/>
        </w:rPr>
      </w:pPr>
      <w:r w:rsidRPr="001C4E43">
        <w:rPr>
          <w:rFonts w:ascii="Arial" w:eastAsia="Times New Roman" w:hAnsi="Arial" w:cs="Arial"/>
          <w:noProof w:val="0"/>
          <w:lang w:eastAsia="pl-PL"/>
        </w:rPr>
        <w:t>2)przerwał daną część egzaminu przystępuje do egzaminu  w dodatkowym terminie ustalonym w harmonogramie przeprowadzania egzaminu w szkole, której jest uczniem.</w:t>
      </w:r>
    </w:p>
    <w:p w:rsidR="00804A7A" w:rsidRPr="001C4E43" w:rsidRDefault="00804A7A" w:rsidP="00742DA3">
      <w:pPr>
        <w:tabs>
          <w:tab w:val="left" w:pos="993"/>
        </w:tabs>
        <w:ind w:firstLine="567"/>
        <w:jc w:val="both"/>
        <w:rPr>
          <w:rFonts w:ascii="Arial" w:eastAsia="Times New Roman" w:hAnsi="Arial" w:cs="Arial"/>
          <w:noProof w:val="0"/>
          <w:lang w:eastAsia="pl-PL"/>
        </w:rPr>
      </w:pPr>
    </w:p>
    <w:p w:rsidR="00804A7A" w:rsidRPr="001C4E43" w:rsidRDefault="00804A7A" w:rsidP="0066778E">
      <w:pPr>
        <w:numPr>
          <w:ilvl w:val="0"/>
          <w:numId w:val="188"/>
        </w:numPr>
        <w:tabs>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804A7A" w:rsidRPr="001C4E43" w:rsidRDefault="00804A7A" w:rsidP="00742DA3">
      <w:pPr>
        <w:tabs>
          <w:tab w:val="left" w:pos="993"/>
        </w:tabs>
        <w:ind w:firstLine="567"/>
        <w:jc w:val="both"/>
        <w:rPr>
          <w:rFonts w:ascii="Arial" w:eastAsia="Times New Roman" w:hAnsi="Arial" w:cs="Arial"/>
          <w:noProof w:val="0"/>
          <w:lang w:eastAsia="pl-PL"/>
        </w:rPr>
      </w:pPr>
    </w:p>
    <w:p w:rsidR="00804A7A" w:rsidRPr="001C4E43" w:rsidRDefault="00804A7A" w:rsidP="0066778E">
      <w:pPr>
        <w:numPr>
          <w:ilvl w:val="0"/>
          <w:numId w:val="188"/>
        </w:numPr>
        <w:tabs>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804A7A" w:rsidRPr="001C4E43" w:rsidRDefault="00804A7A" w:rsidP="00742DA3">
      <w:pPr>
        <w:tabs>
          <w:tab w:val="left" w:pos="993"/>
        </w:tabs>
        <w:ind w:firstLine="567"/>
        <w:jc w:val="both"/>
        <w:rPr>
          <w:rFonts w:ascii="Arial" w:eastAsia="Times New Roman" w:hAnsi="Arial" w:cs="Arial"/>
          <w:noProof w:val="0"/>
          <w:lang w:eastAsia="pl-PL"/>
        </w:rPr>
      </w:pPr>
    </w:p>
    <w:p w:rsidR="00804A7A" w:rsidRPr="001C4E43" w:rsidRDefault="00804A7A" w:rsidP="0066778E">
      <w:pPr>
        <w:numPr>
          <w:ilvl w:val="0"/>
          <w:numId w:val="188"/>
        </w:numPr>
        <w:tabs>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W przypadku, o którym mowa w ust. 16, w zaświadczeniu o szczegółowych wynikach egzaminu zamiast wyniku z egzaminu  z odpowiedniej części egzaminu wpisuje się odpowiednio „zwolniony” lub „zwolniona”.”</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Uczeń, który jest chory w czasie trwania egzaminu może korzystać ze sprzętu medycznego i leków koniecznych ze względu na chorobę.</w:t>
      </w:r>
    </w:p>
    <w:p w:rsidR="00804A7A" w:rsidRPr="001C4E43" w:rsidRDefault="00804A7A" w:rsidP="00742DA3">
      <w:pPr>
        <w:tabs>
          <w:tab w:val="left" w:pos="993"/>
        </w:tabs>
        <w:autoSpaceDE w:val="0"/>
        <w:autoSpaceDN w:val="0"/>
        <w:adjustRightInd w:val="0"/>
        <w:ind w:firstLine="567"/>
        <w:jc w:val="both"/>
        <w:rPr>
          <w:rFonts w:ascii="Arial" w:hAnsi="Arial" w:cs="Arial"/>
        </w:rPr>
      </w:pPr>
    </w:p>
    <w:p w:rsidR="00804A7A" w:rsidRPr="001C4E43" w:rsidRDefault="00804A7A" w:rsidP="0066778E">
      <w:pPr>
        <w:numPr>
          <w:ilvl w:val="0"/>
          <w:numId w:val="188"/>
        </w:numPr>
        <w:tabs>
          <w:tab w:val="left" w:pos="993"/>
        </w:tabs>
        <w:autoSpaceDE w:val="0"/>
        <w:autoSpaceDN w:val="0"/>
        <w:adjustRightInd w:val="0"/>
        <w:ind w:left="0" w:firstLine="567"/>
        <w:jc w:val="both"/>
        <w:rPr>
          <w:rFonts w:ascii="Arial" w:hAnsi="Arial" w:cs="Arial"/>
        </w:rPr>
      </w:pPr>
      <w:r w:rsidRPr="001C4E43">
        <w:rPr>
          <w:rFonts w:ascii="Arial" w:hAnsi="Arial" w:cs="Arial"/>
        </w:rPr>
        <w:t>Za dostosowanie warunków i formy przeprowadzania egzaminu do potrzeb uczniów odpowiada przewodniczący szkolnego zespołu egzaminacyjnego.</w:t>
      </w:r>
    </w:p>
    <w:p w:rsidR="00804A7A" w:rsidRPr="001C4E43" w:rsidRDefault="00804A7A" w:rsidP="00804A7A">
      <w:pPr>
        <w:pStyle w:val="Standard"/>
        <w:rPr>
          <w:rFonts w:ascii="Arial" w:hAnsi="Arial" w:cs="Arial"/>
          <w:b/>
          <w:sz w:val="22"/>
          <w:szCs w:val="22"/>
        </w:rPr>
      </w:pPr>
    </w:p>
    <w:p w:rsidR="00804A7A" w:rsidRPr="001C4E43" w:rsidRDefault="00804A7A" w:rsidP="00755CA9">
      <w:pPr>
        <w:pStyle w:val="Standard"/>
        <w:ind w:firstLine="426"/>
        <w:rPr>
          <w:rFonts w:ascii="Arial" w:hAnsi="Arial" w:cs="Arial"/>
          <w:b/>
          <w:sz w:val="22"/>
          <w:szCs w:val="22"/>
          <w:u w:val="single"/>
        </w:rPr>
      </w:pPr>
      <w:r w:rsidRPr="001C4E43">
        <w:rPr>
          <w:rFonts w:ascii="Arial" w:hAnsi="Arial" w:cs="Arial"/>
          <w:b/>
          <w:sz w:val="22"/>
          <w:szCs w:val="22"/>
        </w:rPr>
        <w:t xml:space="preserve">§ </w:t>
      </w:r>
      <w:r w:rsidR="00497817" w:rsidRPr="001C4E43">
        <w:rPr>
          <w:rFonts w:ascii="Arial" w:hAnsi="Arial" w:cs="Arial"/>
          <w:b/>
          <w:sz w:val="22"/>
          <w:szCs w:val="22"/>
        </w:rPr>
        <w:t>13</w:t>
      </w:r>
      <w:r w:rsidR="000B0BEA">
        <w:rPr>
          <w:rFonts w:ascii="Arial" w:hAnsi="Arial" w:cs="Arial"/>
          <w:b/>
          <w:sz w:val="22"/>
          <w:szCs w:val="22"/>
        </w:rPr>
        <w:t>7</w:t>
      </w:r>
      <w:r w:rsidRPr="001C4E43">
        <w:rPr>
          <w:rFonts w:ascii="Arial" w:hAnsi="Arial" w:cs="Arial"/>
          <w:b/>
          <w:sz w:val="22"/>
          <w:szCs w:val="22"/>
        </w:rPr>
        <w:t xml:space="preserve">. Wyniki egzaminu </w:t>
      </w:r>
    </w:p>
    <w:p w:rsidR="00804A7A" w:rsidRPr="001C4E43" w:rsidRDefault="00804A7A" w:rsidP="00804A7A">
      <w:pPr>
        <w:pStyle w:val="Standard"/>
        <w:tabs>
          <w:tab w:val="left" w:pos="284"/>
        </w:tabs>
        <w:suppressAutoHyphens/>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Prace uczniów sprawdzają egzaminatorzy wpisani do ewidencji egzaminatorów, powołani przez dyrektora komisji okręgowej. Wynik egzaminu ustala komisja okręgowa na podstawie liczby punktów przyznanych przez egzaminatorów.</w:t>
      </w:r>
    </w:p>
    <w:p w:rsidR="00804A7A" w:rsidRPr="001C4E43" w:rsidRDefault="00804A7A" w:rsidP="00804A7A">
      <w:pPr>
        <w:pStyle w:val="Standard"/>
        <w:suppressAutoHyphens/>
        <w:ind w:firstLine="426"/>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Wynik egzaminu ustalony przez komisję okręgową jest ostateczny.</w:t>
      </w:r>
    </w:p>
    <w:p w:rsidR="00804A7A" w:rsidRPr="001C4E43" w:rsidRDefault="00804A7A" w:rsidP="00804A7A">
      <w:pPr>
        <w:pStyle w:val="Standard"/>
        <w:suppressAutoHyphens/>
        <w:ind w:firstLine="426"/>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 xml:space="preserve">Wyniki egzaminu są wyrażane w skali procentowej </w:t>
      </w:r>
    </w:p>
    <w:p w:rsidR="00804A7A" w:rsidRPr="001C4E43" w:rsidRDefault="00804A7A" w:rsidP="00804A7A">
      <w:pPr>
        <w:pStyle w:val="Standard"/>
        <w:suppressAutoHyphens/>
        <w:ind w:firstLine="426"/>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804A7A" w:rsidRPr="001C4E43" w:rsidRDefault="00804A7A" w:rsidP="00804A7A">
      <w:pPr>
        <w:pStyle w:val="Standard"/>
        <w:suppressAutoHyphens/>
        <w:ind w:firstLine="426"/>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Wynik egzaminu nie wpływa na ukończenie szkoły. Wyniku egzaminu nie odnotowuje się na świadectwie ukończenia szkoły.</w:t>
      </w:r>
    </w:p>
    <w:p w:rsidR="00804A7A" w:rsidRPr="001C4E43" w:rsidRDefault="00804A7A" w:rsidP="00804A7A">
      <w:pPr>
        <w:pStyle w:val="Standard"/>
        <w:suppressAutoHyphens/>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00961787" w:rsidRPr="001C4E43">
        <w:rPr>
          <w:rFonts w:ascii="Arial" w:hAnsi="Arial" w:cs="Arial"/>
          <w:bCs/>
          <w:sz w:val="22"/>
          <w:szCs w:val="22"/>
        </w:rPr>
        <w:t>§ 135</w:t>
      </w:r>
      <w:r w:rsidRPr="001C4E43">
        <w:rPr>
          <w:rFonts w:ascii="Arial" w:hAnsi="Arial" w:cs="Arial"/>
          <w:sz w:val="22"/>
          <w:szCs w:val="22"/>
        </w:rPr>
        <w:t xml:space="preserve"> </w:t>
      </w:r>
      <w:r w:rsidR="00961787" w:rsidRPr="001C4E43">
        <w:rPr>
          <w:rFonts w:ascii="Arial" w:hAnsi="Arial" w:cs="Arial"/>
          <w:sz w:val="22"/>
          <w:szCs w:val="22"/>
        </w:rPr>
        <w:t xml:space="preserve"> ust. 14</w:t>
      </w:r>
      <w:r w:rsidRPr="001C4E43">
        <w:rPr>
          <w:rFonts w:ascii="Arial" w:hAnsi="Arial" w:cs="Arial"/>
          <w:sz w:val="22"/>
          <w:szCs w:val="22"/>
        </w:rPr>
        <w:t xml:space="preserve"> – do dnia 31 sierpnia danego roku.</w:t>
      </w:r>
    </w:p>
    <w:p w:rsidR="00804A7A" w:rsidRPr="001C4E43" w:rsidRDefault="00804A7A" w:rsidP="00804A7A">
      <w:pPr>
        <w:pStyle w:val="Standard"/>
        <w:suppressAutoHyphens/>
        <w:ind w:firstLine="426"/>
        <w:jc w:val="both"/>
        <w:rPr>
          <w:rFonts w:ascii="Arial" w:hAnsi="Arial" w:cs="Arial"/>
          <w:sz w:val="22"/>
          <w:szCs w:val="22"/>
        </w:rPr>
      </w:pPr>
    </w:p>
    <w:p w:rsidR="00804A7A" w:rsidRPr="001C4E43" w:rsidRDefault="00804A7A" w:rsidP="0066778E">
      <w:pPr>
        <w:pStyle w:val="Standard"/>
        <w:numPr>
          <w:ilvl w:val="0"/>
          <w:numId w:val="187"/>
        </w:numPr>
        <w:tabs>
          <w:tab w:val="clear" w:pos="680"/>
          <w:tab w:val="num" w:pos="0"/>
          <w:tab w:val="left" w:pos="284"/>
          <w:tab w:val="left" w:pos="851"/>
        </w:tabs>
        <w:suppressAutoHyphens/>
        <w:ind w:firstLine="567"/>
        <w:jc w:val="both"/>
        <w:rPr>
          <w:rFonts w:ascii="Arial" w:hAnsi="Arial" w:cs="Arial"/>
          <w:sz w:val="22"/>
          <w:szCs w:val="22"/>
        </w:rPr>
      </w:pPr>
      <w:r w:rsidRPr="001C4E43">
        <w:rPr>
          <w:rFonts w:ascii="Arial" w:hAnsi="Arial" w:cs="Arial"/>
          <w:sz w:val="22"/>
          <w:szCs w:val="22"/>
        </w:rPr>
        <w:t>Zaświadczenie o wynikach egzaminu dyrektor szkoły przekazuje uczniowi lub jego rodzicom (prawnym opiekunom).</w:t>
      </w:r>
    </w:p>
    <w:p w:rsidR="00804A7A" w:rsidRPr="001C4E43" w:rsidRDefault="00804A7A" w:rsidP="00804A7A">
      <w:pPr>
        <w:autoSpaceDE w:val="0"/>
        <w:autoSpaceDN w:val="0"/>
        <w:adjustRightInd w:val="0"/>
        <w:ind w:firstLine="567"/>
        <w:jc w:val="left"/>
        <w:rPr>
          <w:rFonts w:ascii="Arial" w:hAnsi="Arial" w:cs="Arial"/>
          <w:b/>
          <w:bCs/>
        </w:rPr>
      </w:pPr>
    </w:p>
    <w:p w:rsidR="00804A7A" w:rsidRPr="001C4E43" w:rsidRDefault="00497817" w:rsidP="00755CA9">
      <w:pPr>
        <w:autoSpaceDE w:val="0"/>
        <w:autoSpaceDN w:val="0"/>
        <w:adjustRightInd w:val="0"/>
        <w:ind w:firstLine="426"/>
        <w:jc w:val="left"/>
        <w:rPr>
          <w:rFonts w:ascii="Arial" w:hAnsi="Arial" w:cs="Arial"/>
          <w:b/>
          <w:bCs/>
        </w:rPr>
      </w:pPr>
      <w:r w:rsidRPr="001C4E43">
        <w:rPr>
          <w:rFonts w:ascii="Arial" w:hAnsi="Arial" w:cs="Arial"/>
          <w:b/>
          <w:bCs/>
        </w:rPr>
        <w:t>§ 13</w:t>
      </w:r>
      <w:r w:rsidR="000B0BEA">
        <w:rPr>
          <w:rFonts w:ascii="Arial" w:hAnsi="Arial" w:cs="Arial"/>
          <w:b/>
          <w:bCs/>
        </w:rPr>
        <w:t>8</w:t>
      </w:r>
      <w:r w:rsidR="00804A7A" w:rsidRPr="001C4E43">
        <w:rPr>
          <w:rFonts w:ascii="Arial" w:hAnsi="Arial" w:cs="Arial"/>
          <w:b/>
          <w:bCs/>
        </w:rPr>
        <w:t>. Świadectwa szkolne i inne druki szkolne.</w:t>
      </w:r>
    </w:p>
    <w:p w:rsidR="00804A7A" w:rsidRPr="001C4E43" w:rsidRDefault="00804A7A" w:rsidP="00804A7A">
      <w:pPr>
        <w:autoSpaceDE w:val="0"/>
        <w:autoSpaceDN w:val="0"/>
        <w:adjustRightInd w:val="0"/>
        <w:ind w:left="284" w:hanging="284"/>
        <w:rPr>
          <w:rFonts w:ascii="Arial" w:hAnsi="Arial" w:cs="Arial"/>
          <w:b/>
          <w:bCs/>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 xml:space="preserve">Uczeń, który otrzymał promocję do klasy programowo wyższej z wyróżnieniem, otrzymuje świadectwo szkolne promocyjne potwierdzające uzyskanie promocji </w:t>
      </w:r>
      <w:r w:rsidR="00742DA3">
        <w:rPr>
          <w:rFonts w:ascii="Arial" w:hAnsi="Arial" w:cs="Arial"/>
        </w:rPr>
        <w:br/>
      </w:r>
      <w:r w:rsidRPr="001C4E43">
        <w:rPr>
          <w:rFonts w:ascii="Arial" w:hAnsi="Arial" w:cs="Arial"/>
        </w:rPr>
        <w:t>z wyróżnieniem.</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color w:val="000000"/>
        </w:rPr>
      </w:pPr>
      <w:r w:rsidRPr="001C4E43">
        <w:rPr>
          <w:rFonts w:ascii="Arial" w:hAnsi="Arial" w:cs="Arial"/>
          <w:color w:val="000000"/>
        </w:rPr>
        <w:t>Do szczególnych osiągnięć ucznia, wpisywanych na świadectwo szkolne zalicza się osiągnięcia określone przez Lubelskiego Kuratora Oświaty:</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Uczeń szkoły, który ukończył daną szkołę, otrzymuje świadectwo ukończenia szkoły.</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color w:val="000000"/>
        </w:rPr>
      </w:pPr>
      <w:r w:rsidRPr="001C4E43">
        <w:rPr>
          <w:rFonts w:ascii="Arial" w:hAnsi="Arial" w:cs="Arial"/>
        </w:rPr>
        <w:t>Uczeń, który przystąpił do egzaminu otrzymuje zaświadczenie.</w:t>
      </w:r>
    </w:p>
    <w:p w:rsidR="00804A7A" w:rsidRPr="001C4E43" w:rsidRDefault="00804A7A" w:rsidP="00804A7A">
      <w:pPr>
        <w:ind w:firstLine="567"/>
        <w:jc w:val="both"/>
        <w:rPr>
          <w:rFonts w:ascii="Arial" w:hAnsi="Arial" w:cs="Arial"/>
          <w:b/>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Szkoła, na wniosek ucznia lub rodzica wydaje zaświadczenie dotyczące przebiegu nauczania.</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i/>
        </w:rPr>
      </w:pPr>
      <w:r w:rsidRPr="001C4E43">
        <w:rPr>
          <w:rFonts w:ascii="Arial" w:hAnsi="Arial" w:cs="Arial"/>
        </w:rPr>
        <w:t>Każdy uczeń szkoły otrzymuje legitymację szkolną, której rodzaj określają odrębne   przepisy. Ważność legitymacji szkolnej potwierdza się w kolejnym roku szkolnym przez umieszczenie daty ważności i pieczęci urzędowej szkoły.</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Świadectwa, zaświadczenia, legitymacje szkolne są drukami ścisłego zarachowania.</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 xml:space="preserve">Szkoła prowadzi imienną ewidencję wydanych legitymacji, świadectw ukończenia szkoły, oraz zaświadczeń. </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Świadectwa szkolne promocyjne, świadectwa ukończenia szkoły i zaświadczenia dotyczące przebiegu nauczania szkoła wydaje na podstawie dokumentacji przebiegu nauczania prowadzonej przez szkołę.</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 xml:space="preserve">Na świadectwach promocyjnych można dokonywać sprostowań błędów przez skreślenie kolorem czerwonym nieprawidłowego zapisu i czytelne wpisanie kolorem czerwonym nad skreślonymi wyrazami właściwych danych. Na końcu dokumentu umieszcza </w:t>
      </w:r>
      <w:r w:rsidRPr="001C4E43">
        <w:rPr>
          <w:rFonts w:ascii="Arial" w:hAnsi="Arial" w:cs="Arial"/>
        </w:rPr>
        <w:lastRenderedPageBreak/>
        <w:t>się adnotacje „dokonano sprostowania” oraz czytelny podpis dyrektora szkoły lub upoważnionej przez niego osoby oraz datę i pieczęć urzędową.</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 xml:space="preserve">Nie dokonuje się sprostowań na świadectwach ukończenia szkoły, </w:t>
      </w:r>
      <w:r w:rsidR="00742DA3">
        <w:rPr>
          <w:rFonts w:ascii="Arial" w:hAnsi="Arial" w:cs="Arial"/>
        </w:rPr>
        <w:br/>
      </w:r>
      <w:r w:rsidRPr="001C4E43">
        <w:rPr>
          <w:rFonts w:ascii="Arial" w:hAnsi="Arial" w:cs="Arial"/>
        </w:rPr>
        <w:t xml:space="preserve">i zaświadczeniach. Dokumenty, o których mowa podlegają wymianie. </w:t>
      </w:r>
    </w:p>
    <w:p w:rsidR="00804A7A" w:rsidRPr="001C4E43" w:rsidRDefault="00804A7A" w:rsidP="00804A7A">
      <w:pPr>
        <w:ind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W przypadku utraty oryginału świadectwa, odpisu,  zaświadczenia  uczeń lub absolwent może wystąpić odpowiednio  do dyrektora szkoły, komisji okręgowej lub kuratora oświaty z pisemnym wnioskiem o wydanie duplikatu.</w:t>
      </w:r>
    </w:p>
    <w:p w:rsidR="00804A7A" w:rsidRPr="001C4E43" w:rsidRDefault="00804A7A" w:rsidP="00804A7A">
      <w:pPr>
        <w:ind w:left="426"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Za wydanie duplikatu świadectwa pobiera się opłatę w wysokości równej kwocie opłaty skarbowej od legalizacji dokumentu. Opłatę wnosi się na rachunek bankowy wskazany przez dyrektora szkoły.</w:t>
      </w: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Za wydanie duplikatu legitymacji uczniowskiej pobiera się opłatę w wysokości równej kwocie opłaty skarbowej od poświadczenia własnoręczności podpisu. Opłatę wnosi się na rachunek bankowy wskazany przez dyrektora szkoły.</w:t>
      </w:r>
    </w:p>
    <w:p w:rsidR="00804A7A" w:rsidRPr="001C4E43" w:rsidRDefault="00804A7A" w:rsidP="00804A7A">
      <w:pPr>
        <w:ind w:firstLine="567"/>
        <w:jc w:val="both"/>
        <w:rPr>
          <w:rFonts w:ascii="Arial" w:hAnsi="Arial" w:cs="Arial"/>
          <w:b/>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Szkoła nie pobiera opłat za sprostowanie świadectwa szkolnego.</w:t>
      </w:r>
    </w:p>
    <w:p w:rsidR="00804A7A" w:rsidRPr="001C4E43" w:rsidRDefault="00804A7A" w:rsidP="00804A7A">
      <w:pPr>
        <w:ind w:left="426" w:firstLine="567"/>
        <w:jc w:val="both"/>
        <w:rPr>
          <w:rFonts w:ascii="Arial" w:hAnsi="Arial" w:cs="Arial"/>
        </w:rPr>
      </w:pPr>
    </w:p>
    <w:p w:rsidR="00804A7A" w:rsidRPr="001C4E43" w:rsidRDefault="00804A7A" w:rsidP="004B0FCD">
      <w:pPr>
        <w:numPr>
          <w:ilvl w:val="0"/>
          <w:numId w:val="101"/>
        </w:numPr>
        <w:tabs>
          <w:tab w:val="num" w:pos="360"/>
        </w:tabs>
        <w:ind w:left="0" w:firstLine="567"/>
        <w:jc w:val="both"/>
        <w:rPr>
          <w:rFonts w:ascii="Arial" w:hAnsi="Arial" w:cs="Arial"/>
        </w:rPr>
      </w:pPr>
      <w:r w:rsidRPr="001C4E43">
        <w:rPr>
          <w:rFonts w:ascii="Arial" w:hAnsi="Arial" w:cs="Arial"/>
        </w:rPr>
        <w:t xml:space="preserve">Na świadectwach szkolnych promocyjnych i świadectwach ukończenia szkoły, </w:t>
      </w:r>
      <w:r w:rsidR="00742DA3">
        <w:rPr>
          <w:rFonts w:ascii="Arial" w:hAnsi="Arial" w:cs="Arial"/>
        </w:rPr>
        <w:br/>
      </w:r>
      <w:r w:rsidRPr="001C4E43">
        <w:rPr>
          <w:rFonts w:ascii="Arial" w:hAnsi="Arial" w:cs="Arial"/>
        </w:rPr>
        <w:t>w części dotyczącej szczególnych osiągnięć ucznia, odnotowuje się :</w:t>
      </w:r>
    </w:p>
    <w:p w:rsidR="00804A7A" w:rsidRPr="001C4E43" w:rsidRDefault="00804A7A" w:rsidP="00804A7A">
      <w:pPr>
        <w:jc w:val="both"/>
        <w:rPr>
          <w:rFonts w:ascii="Arial" w:hAnsi="Arial" w:cs="Arial"/>
        </w:rPr>
      </w:pPr>
    </w:p>
    <w:p w:rsidR="00804A7A" w:rsidRPr="001C4E43" w:rsidRDefault="00804A7A" w:rsidP="004B0FCD">
      <w:pPr>
        <w:numPr>
          <w:ilvl w:val="1"/>
          <w:numId w:val="101"/>
        </w:numPr>
        <w:tabs>
          <w:tab w:val="clear" w:pos="1534"/>
          <w:tab w:val="num" w:pos="0"/>
          <w:tab w:val="left" w:pos="284"/>
        </w:tabs>
        <w:ind w:left="0" w:firstLine="0"/>
        <w:jc w:val="both"/>
        <w:rPr>
          <w:rFonts w:ascii="Arial" w:hAnsi="Arial" w:cs="Arial"/>
        </w:rPr>
      </w:pPr>
      <w:r w:rsidRPr="001C4E43">
        <w:rPr>
          <w:rFonts w:ascii="Arial" w:hAnsi="Arial" w:cs="Arial"/>
        </w:rPr>
        <w:t xml:space="preserve">uzyskane wysokie miejsca – nagradzane lub honorowane zwycięskim tytułem – </w:t>
      </w:r>
      <w:r w:rsidR="00742DA3">
        <w:rPr>
          <w:rFonts w:ascii="Arial" w:hAnsi="Arial" w:cs="Arial"/>
        </w:rPr>
        <w:br/>
      </w:r>
      <w:r w:rsidRPr="001C4E43">
        <w:rPr>
          <w:rFonts w:ascii="Arial" w:hAnsi="Arial" w:cs="Arial"/>
        </w:rPr>
        <w:t>w zawodach wiedzy, artystycznych i sportowych organizowanych przez kuratora oświaty albo organizowanych co najmniej na szczeblu powiatowym przez inne podmioty działające na terenie szkół;</w:t>
      </w:r>
    </w:p>
    <w:p w:rsidR="00804A7A" w:rsidRPr="001C4E43" w:rsidRDefault="00804A7A" w:rsidP="00804A7A">
      <w:pPr>
        <w:tabs>
          <w:tab w:val="num" w:pos="0"/>
          <w:tab w:val="left" w:pos="284"/>
        </w:tabs>
        <w:jc w:val="both"/>
        <w:rPr>
          <w:rFonts w:ascii="Arial" w:hAnsi="Arial" w:cs="Arial"/>
        </w:rPr>
      </w:pPr>
    </w:p>
    <w:p w:rsidR="00804A7A" w:rsidRPr="001C4E43" w:rsidRDefault="00804A7A" w:rsidP="004B0FCD">
      <w:pPr>
        <w:numPr>
          <w:ilvl w:val="1"/>
          <w:numId w:val="101"/>
        </w:numPr>
        <w:tabs>
          <w:tab w:val="clear" w:pos="1534"/>
          <w:tab w:val="num" w:pos="0"/>
          <w:tab w:val="left" w:pos="284"/>
        </w:tabs>
        <w:ind w:left="0" w:firstLine="0"/>
        <w:jc w:val="both"/>
        <w:rPr>
          <w:rFonts w:ascii="Arial" w:hAnsi="Arial" w:cs="Arial"/>
        </w:rPr>
      </w:pPr>
      <w:r w:rsidRPr="001C4E43">
        <w:rPr>
          <w:rFonts w:ascii="Arial" w:hAnsi="Arial" w:cs="Arial"/>
        </w:rPr>
        <w:t>osiągnięcia w aktywności na rzecz innych ludzi, zwłaszcza w formie wolontariatu lub środowiska szkolnego.</w:t>
      </w:r>
    </w:p>
    <w:p w:rsidR="00804A7A" w:rsidRPr="001C4E43" w:rsidRDefault="00804A7A" w:rsidP="00804A7A">
      <w:pPr>
        <w:pStyle w:val="Akapitzlist"/>
        <w:autoSpaceDE w:val="0"/>
        <w:autoSpaceDN w:val="0"/>
        <w:adjustRightInd w:val="0"/>
        <w:ind w:left="0"/>
        <w:jc w:val="both"/>
        <w:rPr>
          <w:rFonts w:ascii="Arial" w:hAnsi="Arial" w:cs="Arial"/>
          <w:b/>
          <w:color w:val="FF0000"/>
        </w:rPr>
      </w:pPr>
    </w:p>
    <w:p w:rsidR="00B03105" w:rsidRPr="001C4E43" w:rsidRDefault="00B03105" w:rsidP="001D69D4">
      <w:pPr>
        <w:pStyle w:val="Nagwek2"/>
        <w:rPr>
          <w:rFonts w:ascii="Arial" w:hAnsi="Arial" w:cs="Arial"/>
          <w:color w:val="264FAA"/>
          <w:sz w:val="22"/>
          <w:szCs w:val="22"/>
        </w:rPr>
      </w:pPr>
      <w:bookmarkStart w:id="43" w:name="_Toc507424068"/>
      <w:r w:rsidRPr="001C4E43">
        <w:rPr>
          <w:rFonts w:ascii="Arial" w:hAnsi="Arial" w:cs="Arial"/>
          <w:color w:val="264FAA"/>
          <w:sz w:val="22"/>
          <w:szCs w:val="22"/>
        </w:rPr>
        <w:t>Rozdział 2</w:t>
      </w:r>
      <w:r w:rsidR="001D69D4" w:rsidRPr="001C4E43">
        <w:rPr>
          <w:rFonts w:ascii="Arial" w:hAnsi="Arial" w:cs="Arial"/>
          <w:color w:val="264FAA"/>
          <w:sz w:val="22"/>
          <w:szCs w:val="22"/>
        </w:rPr>
        <w:br/>
      </w:r>
      <w:r w:rsidRPr="001C4E43">
        <w:rPr>
          <w:rFonts w:ascii="Arial" w:hAnsi="Arial" w:cs="Arial"/>
          <w:color w:val="264FAA"/>
          <w:sz w:val="22"/>
          <w:szCs w:val="22"/>
        </w:rPr>
        <w:t>Promowanie i ukończenie szkoły</w:t>
      </w:r>
      <w:bookmarkEnd w:id="43"/>
    </w:p>
    <w:p w:rsidR="00B03105" w:rsidRPr="001C4E43" w:rsidRDefault="00B03105" w:rsidP="00B03105">
      <w:pPr>
        <w:tabs>
          <w:tab w:val="left" w:pos="993"/>
        </w:tabs>
        <w:autoSpaceDE w:val="0"/>
        <w:autoSpaceDN w:val="0"/>
        <w:adjustRightInd w:val="0"/>
        <w:ind w:firstLine="567"/>
        <w:rPr>
          <w:rFonts w:ascii="Arial" w:hAnsi="Arial" w:cs="Arial"/>
          <w:b/>
          <w:bCs/>
        </w:rPr>
      </w:pPr>
    </w:p>
    <w:p w:rsidR="00B03105" w:rsidRPr="001C4E43" w:rsidRDefault="00497817" w:rsidP="00755CA9">
      <w:pPr>
        <w:tabs>
          <w:tab w:val="left" w:pos="993"/>
        </w:tabs>
        <w:autoSpaceDE w:val="0"/>
        <w:autoSpaceDN w:val="0"/>
        <w:adjustRightInd w:val="0"/>
        <w:ind w:firstLine="426"/>
        <w:jc w:val="both"/>
        <w:rPr>
          <w:rFonts w:ascii="Arial" w:hAnsi="Arial" w:cs="Arial"/>
          <w:b/>
          <w:bCs/>
        </w:rPr>
      </w:pPr>
      <w:r w:rsidRPr="001C4E43">
        <w:rPr>
          <w:rFonts w:ascii="Arial" w:hAnsi="Arial" w:cs="Arial"/>
          <w:b/>
          <w:bCs/>
        </w:rPr>
        <w:t>§ 13</w:t>
      </w:r>
      <w:r w:rsidR="000B0BEA">
        <w:rPr>
          <w:rFonts w:ascii="Arial" w:hAnsi="Arial" w:cs="Arial"/>
          <w:b/>
          <w:bCs/>
        </w:rPr>
        <w:t>9</w:t>
      </w:r>
      <w:r w:rsidR="00B03105" w:rsidRPr="001C4E43">
        <w:rPr>
          <w:rFonts w:ascii="Arial" w:hAnsi="Arial" w:cs="Arial"/>
          <w:b/>
          <w:bCs/>
        </w:rPr>
        <w:t>.</w:t>
      </w:r>
      <w:r w:rsidR="00E2710C" w:rsidRPr="001C4E43">
        <w:rPr>
          <w:rFonts w:ascii="Arial" w:hAnsi="Arial" w:cs="Arial"/>
          <w:b/>
          <w:bCs/>
        </w:rPr>
        <w:t xml:space="preserve"> </w:t>
      </w:r>
      <w:r w:rsidR="00B03105" w:rsidRPr="001C4E43">
        <w:rPr>
          <w:rFonts w:ascii="Arial" w:hAnsi="Arial" w:cs="Arial"/>
          <w:b/>
          <w:bCs/>
        </w:rPr>
        <w:t>Promowanie i ukończenie szkoły.</w:t>
      </w:r>
    </w:p>
    <w:p w:rsidR="00B03105" w:rsidRPr="001C4E43" w:rsidRDefault="00B03105" w:rsidP="00B03105">
      <w:pPr>
        <w:tabs>
          <w:tab w:val="left" w:pos="993"/>
        </w:tabs>
        <w:autoSpaceDE w:val="0"/>
        <w:autoSpaceDN w:val="0"/>
        <w:adjustRightInd w:val="0"/>
        <w:ind w:firstLine="567"/>
        <w:rPr>
          <w:rFonts w:ascii="Arial" w:hAnsi="Arial" w:cs="Arial"/>
        </w:rPr>
      </w:pPr>
    </w:p>
    <w:p w:rsidR="00B03105" w:rsidRPr="001C4E43" w:rsidRDefault="00B03105" w:rsidP="004B0FCD">
      <w:pPr>
        <w:numPr>
          <w:ilvl w:val="0"/>
          <w:numId w:val="162"/>
        </w:numPr>
        <w:tabs>
          <w:tab w:val="num" w:pos="0"/>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otrzymuje promocję do klasy programowo wyższej, jeżeli ze wszystkich obowiązkowych zajęć edukacyjnych określonych w  szkolnym  planie  nauczania  uzyskał klasyfikacyjne roczne  oceny  wyższe  od  stopnia niedostatecznego, z </w:t>
      </w:r>
      <w:r w:rsidR="00A876B0" w:rsidRPr="001C4E43">
        <w:rPr>
          <w:rFonts w:ascii="Arial" w:hAnsi="Arial" w:cs="Arial"/>
        </w:rPr>
        <w:t>zastrzeżeniem ust. 3 oraz § 52 ust. 8</w:t>
      </w:r>
      <w:r w:rsidRPr="001C4E43">
        <w:rPr>
          <w:rFonts w:ascii="Arial" w:hAnsi="Arial" w:cs="Arial"/>
        </w:rPr>
        <w:t>.</w:t>
      </w:r>
    </w:p>
    <w:p w:rsidR="00B03105" w:rsidRPr="001C4E43" w:rsidRDefault="00B03105" w:rsidP="00B03105">
      <w:pPr>
        <w:tabs>
          <w:tab w:val="left" w:pos="993"/>
        </w:tabs>
        <w:autoSpaceDE w:val="0"/>
        <w:autoSpaceDN w:val="0"/>
        <w:adjustRightInd w:val="0"/>
        <w:ind w:firstLine="567"/>
        <w:jc w:val="both"/>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Uczeń, który nie spełnił warunków określonych w ust. 1, nie otrzymuje promocji do klasy programowo wyższej i powtarza klasę.</w:t>
      </w:r>
    </w:p>
    <w:p w:rsidR="00B03105" w:rsidRPr="001C4E43" w:rsidRDefault="00B03105" w:rsidP="00B03105">
      <w:pPr>
        <w:tabs>
          <w:tab w:val="left" w:pos="993"/>
        </w:tabs>
        <w:autoSpaceDE w:val="0"/>
        <w:autoSpaceDN w:val="0"/>
        <w:adjustRightInd w:val="0"/>
        <w:ind w:firstLine="567"/>
        <w:jc w:val="both"/>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Rada Pedagogiczna, uwzględniając możliwości edukacyjne ucznia może jeden raz </w:t>
      </w:r>
      <w:r w:rsidR="00B15147" w:rsidRPr="001C4E43">
        <w:rPr>
          <w:rFonts w:ascii="Arial" w:hAnsi="Arial" w:cs="Arial"/>
        </w:rPr>
        <w:br/>
      </w:r>
      <w:r w:rsidRPr="001C4E43">
        <w:rPr>
          <w:rFonts w:ascii="Arial" w:hAnsi="Arial" w:cs="Arial"/>
        </w:rPr>
        <w:t xml:space="preserve">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1C4E43" w:rsidRDefault="00B03105" w:rsidP="00B03105">
      <w:pPr>
        <w:tabs>
          <w:tab w:val="left" w:pos="993"/>
        </w:tabs>
        <w:autoSpaceDE w:val="0"/>
        <w:autoSpaceDN w:val="0"/>
        <w:adjustRightInd w:val="0"/>
        <w:ind w:firstLine="567"/>
        <w:jc w:val="both"/>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1C4E43" w:rsidRDefault="00B03105" w:rsidP="00B03105">
      <w:pPr>
        <w:tabs>
          <w:tab w:val="left" w:pos="993"/>
        </w:tabs>
        <w:autoSpaceDE w:val="0"/>
        <w:autoSpaceDN w:val="0"/>
        <w:adjustRightInd w:val="0"/>
        <w:ind w:firstLine="567"/>
        <w:jc w:val="both"/>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realizujący obowiązek szkolny lub obowiązek nauki poza szkołą nie jest klasyfikowany z wychowania fizycznego, muzyki, </w:t>
      </w:r>
      <w:r w:rsidR="00CE3A98" w:rsidRPr="001C4E43">
        <w:rPr>
          <w:rFonts w:ascii="Arial" w:hAnsi="Arial" w:cs="Arial"/>
        </w:rPr>
        <w:t>techniki</w:t>
      </w:r>
      <w:r w:rsidRPr="001C4E43">
        <w:rPr>
          <w:rFonts w:ascii="Arial" w:hAnsi="Arial" w:cs="Arial"/>
        </w:rPr>
        <w:t xml:space="preserve">, </w:t>
      </w:r>
      <w:r w:rsidR="00CE3A98" w:rsidRPr="001C4E43">
        <w:rPr>
          <w:rFonts w:ascii="Arial" w:hAnsi="Arial" w:cs="Arial"/>
        </w:rPr>
        <w:t xml:space="preserve">plastyki </w:t>
      </w:r>
      <w:r w:rsidRPr="001C4E43">
        <w:rPr>
          <w:rFonts w:ascii="Arial" w:hAnsi="Arial" w:cs="Arial"/>
        </w:rPr>
        <w:t xml:space="preserve">oraz dodatkowych zajęć edukacyjnych. Uczniowi nie wystawia się oceny zachowania. Brak klasyfikacji </w:t>
      </w:r>
      <w:r w:rsidR="00742DA3">
        <w:rPr>
          <w:rFonts w:ascii="Arial" w:hAnsi="Arial" w:cs="Arial"/>
        </w:rPr>
        <w:br/>
      </w:r>
      <w:r w:rsidRPr="001C4E43">
        <w:rPr>
          <w:rFonts w:ascii="Arial" w:hAnsi="Arial" w:cs="Arial"/>
        </w:rPr>
        <w:t>z wymienionych edukacji przedmiotowych i zachowania nie wstrzymuje promocji do klasy wyższej lub ukończenia szkoły.</w:t>
      </w:r>
    </w:p>
    <w:p w:rsidR="00B03105" w:rsidRPr="001C4E43" w:rsidRDefault="00B03105" w:rsidP="00B03105">
      <w:pPr>
        <w:tabs>
          <w:tab w:val="left" w:pos="993"/>
        </w:tabs>
        <w:autoSpaceDE w:val="0"/>
        <w:autoSpaceDN w:val="0"/>
        <w:adjustRightInd w:val="0"/>
        <w:ind w:firstLine="567"/>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sidRPr="001C4E43">
        <w:rPr>
          <w:rFonts w:ascii="Arial" w:hAnsi="Arial" w:cs="Arial"/>
        </w:rPr>
        <w:t>w klasach programowo niższych</w:t>
      </w:r>
      <w:r w:rsidRPr="001C4E43">
        <w:rPr>
          <w:rFonts w:ascii="Arial" w:hAnsi="Arial" w:cs="Arial"/>
        </w:rPr>
        <w:t xml:space="preserve">, uzyskał oceny klasyfikacyjne wyższe od oceny niedostatecznej, z zastrzeżeniem ust. 2. oraz przystąpił </w:t>
      </w:r>
      <w:r w:rsidR="00DC779C" w:rsidRPr="001C4E43">
        <w:rPr>
          <w:rFonts w:ascii="Arial" w:hAnsi="Arial" w:cs="Arial"/>
        </w:rPr>
        <w:t xml:space="preserve">do </w:t>
      </w:r>
      <w:r w:rsidR="00B21D62" w:rsidRPr="001C4E43">
        <w:rPr>
          <w:rFonts w:ascii="Arial" w:hAnsi="Arial" w:cs="Arial"/>
        </w:rPr>
        <w:t>egzaminu</w:t>
      </w:r>
      <w:r w:rsidRPr="001C4E43">
        <w:rPr>
          <w:rFonts w:ascii="Arial" w:hAnsi="Arial" w:cs="Arial"/>
        </w:rPr>
        <w:t xml:space="preserve">.  Obowiązek przystąpienia do </w:t>
      </w:r>
      <w:r w:rsidR="00B21D62" w:rsidRPr="001C4E43">
        <w:rPr>
          <w:rFonts w:ascii="Arial" w:hAnsi="Arial" w:cs="Arial"/>
        </w:rPr>
        <w:t>egzaminu</w:t>
      </w:r>
      <w:r w:rsidRPr="001C4E43">
        <w:rPr>
          <w:rFonts w:ascii="Arial" w:hAnsi="Arial" w:cs="Arial"/>
        </w:rPr>
        <w:t xml:space="preserve"> nie dotyczy uczniów zwolnionych z egzaminu na podstawie odrębnych przepisów.</w:t>
      </w:r>
    </w:p>
    <w:p w:rsidR="00B03105" w:rsidRPr="001C4E43" w:rsidRDefault="00B03105" w:rsidP="00B03105">
      <w:pPr>
        <w:tabs>
          <w:tab w:val="left" w:pos="993"/>
        </w:tabs>
        <w:autoSpaceDE w:val="0"/>
        <w:autoSpaceDN w:val="0"/>
        <w:adjustRightInd w:val="0"/>
        <w:ind w:firstLine="567"/>
        <w:rPr>
          <w:rFonts w:ascii="Arial" w:hAnsi="Arial" w:cs="Arial"/>
        </w:rPr>
      </w:pPr>
    </w:p>
    <w:p w:rsidR="00B03105" w:rsidRPr="001C4E43" w:rsidRDefault="00B03105" w:rsidP="004B0FCD">
      <w:pPr>
        <w:numPr>
          <w:ilvl w:val="0"/>
          <w:numId w:val="162"/>
        </w:numPr>
        <w:tabs>
          <w:tab w:val="left" w:pos="993"/>
        </w:tabs>
        <w:autoSpaceDE w:val="0"/>
        <w:autoSpaceDN w:val="0"/>
        <w:adjustRightInd w:val="0"/>
        <w:ind w:left="0" w:firstLine="567"/>
        <w:jc w:val="both"/>
        <w:rPr>
          <w:rFonts w:ascii="Arial" w:hAnsi="Arial" w:cs="Arial"/>
        </w:rPr>
      </w:pPr>
      <w:r w:rsidRPr="001C4E43">
        <w:rPr>
          <w:rFonts w:ascii="Arial" w:hAnsi="Arial" w:cs="Arial"/>
        </w:rPr>
        <w:t xml:space="preserve">Uczeń kończy </w:t>
      </w:r>
      <w:r w:rsidR="00B934AB" w:rsidRPr="001C4E43">
        <w:rPr>
          <w:rFonts w:ascii="Arial" w:hAnsi="Arial" w:cs="Arial"/>
        </w:rPr>
        <w:t>s</w:t>
      </w:r>
      <w:r w:rsidRPr="001C4E43">
        <w:rPr>
          <w:rFonts w:ascii="Arial" w:hAnsi="Arial" w:cs="Arial"/>
        </w:rPr>
        <w:t xml:space="preserve">zkołę z wyróżnieniem, jeżeli w wyniku klasyfikacji końcowej  uzyskał  z zajęć edukacyjnych średnią ocen co najmniej 4,75 oraz co najmniej bardzo dobrą ocenę  zachowania. </w:t>
      </w:r>
    </w:p>
    <w:p w:rsidR="00B03105" w:rsidRPr="001C4E43" w:rsidRDefault="00B03105" w:rsidP="00B03105">
      <w:pPr>
        <w:tabs>
          <w:tab w:val="left" w:pos="993"/>
        </w:tabs>
        <w:autoSpaceDE w:val="0"/>
        <w:autoSpaceDN w:val="0"/>
        <w:adjustRightInd w:val="0"/>
        <w:jc w:val="both"/>
        <w:rPr>
          <w:rFonts w:ascii="Arial" w:hAnsi="Arial" w:cs="Arial"/>
        </w:rPr>
      </w:pPr>
    </w:p>
    <w:p w:rsidR="00B03105" w:rsidRPr="001C4E43" w:rsidRDefault="00B03105" w:rsidP="004B0FCD">
      <w:pPr>
        <w:numPr>
          <w:ilvl w:val="0"/>
          <w:numId w:val="162"/>
        </w:numPr>
        <w:tabs>
          <w:tab w:val="clear" w:pos="1070"/>
          <w:tab w:val="num" w:pos="567"/>
          <w:tab w:val="left" w:pos="851"/>
        </w:tabs>
        <w:autoSpaceDE w:val="0"/>
        <w:autoSpaceDN w:val="0"/>
        <w:adjustRightInd w:val="0"/>
        <w:ind w:left="0" w:firstLine="567"/>
        <w:jc w:val="both"/>
        <w:rPr>
          <w:rFonts w:ascii="Arial" w:hAnsi="Arial" w:cs="Arial"/>
        </w:rPr>
      </w:pPr>
      <w:r w:rsidRPr="001C4E43">
        <w:rPr>
          <w:rFonts w:ascii="Arial" w:hAnsi="Arial" w:cs="Arial"/>
        </w:rPr>
        <w:t xml:space="preserve">Uczniowie, którzy do </w:t>
      </w:r>
      <w:r w:rsidR="00B21D62" w:rsidRPr="001C4E43">
        <w:rPr>
          <w:rFonts w:ascii="Arial" w:hAnsi="Arial" w:cs="Arial"/>
        </w:rPr>
        <w:t>egzaminu</w:t>
      </w:r>
      <w:r w:rsidRPr="001C4E43">
        <w:rPr>
          <w:rFonts w:ascii="Arial" w:hAnsi="Arial" w:cs="Arial"/>
        </w:rPr>
        <w:t xml:space="preserve"> nie przystąpią w danym roku, muszą powtórzyć ostatnią klasę szkoły podstawowej i przystąpić do </w:t>
      </w:r>
      <w:r w:rsidR="00CE3A98" w:rsidRPr="001C4E43">
        <w:rPr>
          <w:rFonts w:ascii="Arial" w:hAnsi="Arial" w:cs="Arial"/>
        </w:rPr>
        <w:t xml:space="preserve">egzaminu </w:t>
      </w:r>
      <w:r w:rsidRPr="001C4E43">
        <w:rPr>
          <w:rFonts w:ascii="Arial" w:hAnsi="Arial" w:cs="Arial"/>
        </w:rPr>
        <w:t>w roku następnym.</w:t>
      </w:r>
    </w:p>
    <w:p w:rsidR="00B03105" w:rsidRPr="001C4E43" w:rsidRDefault="00742DA3" w:rsidP="00B03105">
      <w:pPr>
        <w:rPr>
          <w:rFonts w:ascii="Arial" w:hAnsi="Arial" w:cs="Arial"/>
          <w:b/>
        </w:rPr>
      </w:pPr>
      <w:r>
        <w:rPr>
          <w:rFonts w:ascii="Arial" w:hAnsi="Arial" w:cs="Arial"/>
          <w:b/>
        </w:rPr>
        <w:br w:type="page"/>
      </w:r>
    </w:p>
    <w:p w:rsidR="00B03105" w:rsidRPr="001C4E43" w:rsidRDefault="00B03105" w:rsidP="001D69D4">
      <w:pPr>
        <w:pStyle w:val="Nagwek2"/>
        <w:rPr>
          <w:rFonts w:ascii="Arial" w:hAnsi="Arial" w:cs="Arial"/>
          <w:sz w:val="22"/>
          <w:szCs w:val="22"/>
        </w:rPr>
      </w:pPr>
      <w:bookmarkStart w:id="44" w:name="_Toc507424069"/>
      <w:r w:rsidRPr="001C4E43">
        <w:rPr>
          <w:rFonts w:ascii="Arial" w:hAnsi="Arial" w:cs="Arial"/>
          <w:sz w:val="22"/>
          <w:szCs w:val="22"/>
        </w:rPr>
        <w:lastRenderedPageBreak/>
        <w:t>DZIAŁ VIII</w:t>
      </w:r>
      <w:bookmarkEnd w:id="44"/>
    </w:p>
    <w:p w:rsidR="00B03105" w:rsidRPr="00922396" w:rsidRDefault="00B03105" w:rsidP="00B03105">
      <w:pPr>
        <w:pStyle w:val="Nagwek2"/>
        <w:rPr>
          <w:rFonts w:ascii="Arial" w:hAnsi="Arial" w:cs="Arial"/>
          <w:color w:val="auto"/>
          <w:sz w:val="22"/>
          <w:szCs w:val="22"/>
        </w:rPr>
      </w:pPr>
      <w:bookmarkStart w:id="45" w:name="_Toc507424070"/>
      <w:r w:rsidRPr="00922396">
        <w:rPr>
          <w:rFonts w:ascii="Arial" w:hAnsi="Arial" w:cs="Arial"/>
          <w:color w:val="auto"/>
          <w:sz w:val="22"/>
          <w:szCs w:val="22"/>
        </w:rPr>
        <w:t>Warunki bezpiecznego pobytu uczniów w szkole</w:t>
      </w:r>
      <w:bookmarkEnd w:id="45"/>
    </w:p>
    <w:p w:rsidR="00B03105" w:rsidRPr="00922396" w:rsidRDefault="00B03105" w:rsidP="00B03105">
      <w:pPr>
        <w:ind w:firstLine="567"/>
        <w:jc w:val="both"/>
        <w:rPr>
          <w:rFonts w:ascii="Arial" w:hAnsi="Arial" w:cs="Arial"/>
        </w:rPr>
      </w:pPr>
    </w:p>
    <w:p w:rsidR="00497817" w:rsidRPr="00922396" w:rsidRDefault="000B0BEA" w:rsidP="00B03105">
      <w:pPr>
        <w:pStyle w:val="NormalnyWeb"/>
        <w:spacing w:before="0" w:beforeAutospacing="0"/>
        <w:ind w:firstLine="567"/>
        <w:jc w:val="both"/>
        <w:rPr>
          <w:rFonts w:ascii="Arial" w:hAnsi="Arial" w:cs="Arial"/>
          <w:b/>
          <w:bCs/>
          <w:sz w:val="22"/>
          <w:szCs w:val="22"/>
        </w:rPr>
      </w:pPr>
      <w:r>
        <w:rPr>
          <w:rFonts w:ascii="Arial" w:hAnsi="Arial" w:cs="Arial"/>
          <w:b/>
          <w:bCs/>
          <w:sz w:val="22"/>
          <w:szCs w:val="22"/>
        </w:rPr>
        <w:t>§ 140</w:t>
      </w:r>
      <w:r w:rsidR="00B03105" w:rsidRPr="00922396">
        <w:rPr>
          <w:rFonts w:ascii="Arial" w:hAnsi="Arial" w:cs="Arial"/>
          <w:b/>
          <w:bCs/>
          <w:sz w:val="22"/>
          <w:szCs w:val="22"/>
        </w:rPr>
        <w:t>.</w:t>
      </w:r>
    </w:p>
    <w:p w:rsidR="00B03105" w:rsidRPr="00922396" w:rsidRDefault="00B03105" w:rsidP="0066778E">
      <w:pPr>
        <w:pStyle w:val="NormalnyWeb"/>
        <w:numPr>
          <w:ilvl w:val="0"/>
          <w:numId w:val="301"/>
        </w:numPr>
        <w:tabs>
          <w:tab w:val="left" w:pos="851"/>
        </w:tabs>
        <w:spacing w:before="0" w:beforeAutospacing="0" w:after="120" w:afterAutospacing="0"/>
        <w:ind w:left="0" w:firstLine="567"/>
        <w:jc w:val="both"/>
        <w:rPr>
          <w:rFonts w:ascii="Arial" w:hAnsi="Arial" w:cs="Arial"/>
          <w:sz w:val="22"/>
          <w:szCs w:val="22"/>
        </w:rPr>
      </w:pPr>
      <w:r w:rsidRPr="00922396">
        <w:rPr>
          <w:rFonts w:ascii="Arial" w:hAnsi="Arial" w:cs="Arial"/>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922396" w:rsidRDefault="00B03105" w:rsidP="0066778E">
      <w:pPr>
        <w:pStyle w:val="NormalnyWeb"/>
        <w:numPr>
          <w:ilvl w:val="0"/>
          <w:numId w:val="301"/>
        </w:numPr>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 xml:space="preserve">Wszyscy uczniowie mają obowiązek dostosowania się do poleceń nauczycieli dyżurnych oraz pracowników obsługi szkoły podczas wchodzenia do budynku, korzystania </w:t>
      </w:r>
      <w:r w:rsidR="00D57906" w:rsidRPr="00922396">
        <w:rPr>
          <w:rFonts w:ascii="Arial" w:hAnsi="Arial" w:cs="Arial"/>
          <w:sz w:val="22"/>
          <w:szCs w:val="22"/>
        </w:rPr>
        <w:br/>
      </w:r>
      <w:r w:rsidRPr="00922396">
        <w:rPr>
          <w:rFonts w:ascii="Arial" w:hAnsi="Arial" w:cs="Arial"/>
          <w:sz w:val="22"/>
          <w:szCs w:val="22"/>
        </w:rPr>
        <w:t>z szatni, podczas przerw międzylekcyjnych.</w:t>
      </w:r>
    </w:p>
    <w:p w:rsidR="00B03105" w:rsidRPr="00922396" w:rsidRDefault="00B03105" w:rsidP="0066778E">
      <w:pPr>
        <w:pStyle w:val="NormalnyWeb"/>
        <w:numPr>
          <w:ilvl w:val="0"/>
          <w:numId w:val="301"/>
        </w:numPr>
        <w:tabs>
          <w:tab w:val="left" w:pos="851"/>
        </w:tabs>
        <w:spacing w:before="0" w:beforeAutospacing="0" w:after="120" w:afterAutospacing="0"/>
        <w:ind w:left="0" w:firstLine="567"/>
        <w:jc w:val="both"/>
        <w:rPr>
          <w:rFonts w:ascii="Arial" w:hAnsi="Arial" w:cs="Arial"/>
          <w:sz w:val="22"/>
          <w:szCs w:val="22"/>
        </w:rPr>
      </w:pPr>
      <w:r w:rsidRPr="00922396">
        <w:rPr>
          <w:rFonts w:ascii="Arial" w:hAnsi="Arial" w:cs="Arial"/>
          <w:sz w:val="22"/>
          <w:szCs w:val="22"/>
        </w:rPr>
        <w:t>Szkoła zapewnia uczniom opiekę pedagogiczną oraz pełne bezpieczeństwo w czasie organizowanych przez nauczycieli zajęć na terenie szkoły oraz poza jej terenem w trakcie wycieczek:</w:t>
      </w:r>
    </w:p>
    <w:p w:rsidR="00B03105" w:rsidRPr="00922396" w:rsidRDefault="00B03105" w:rsidP="0066778E">
      <w:pPr>
        <w:pStyle w:val="NormalnyWeb"/>
        <w:numPr>
          <w:ilvl w:val="0"/>
          <w:numId w:val="302"/>
        </w:numPr>
        <w:tabs>
          <w:tab w:val="left" w:pos="426"/>
        </w:tabs>
        <w:spacing w:before="0" w:beforeAutospacing="0" w:after="120" w:afterAutospacing="0"/>
        <w:ind w:left="0" w:firstLine="0"/>
        <w:jc w:val="both"/>
        <w:rPr>
          <w:rFonts w:ascii="Arial" w:hAnsi="Arial" w:cs="Arial"/>
          <w:sz w:val="22"/>
          <w:szCs w:val="22"/>
        </w:rPr>
      </w:pPr>
      <w:r w:rsidRPr="00922396">
        <w:rPr>
          <w:rFonts w:ascii="Arial" w:hAnsi="Arial" w:cs="Arial"/>
          <w:sz w:val="22"/>
          <w:szCs w:val="22"/>
        </w:rPr>
        <w:t>podczas zajęć obowiązkowych, nadobowiązkowych i pozalekcyjnych za bezpieczeństwo uczniów odpowiada nauczyciel prowadzący zajęcia. Zobowiązany jest on również do niezw</w:t>
      </w:r>
      <w:r w:rsidR="00755CA9" w:rsidRPr="00922396">
        <w:rPr>
          <w:rFonts w:ascii="Arial" w:hAnsi="Arial" w:cs="Arial"/>
          <w:sz w:val="22"/>
          <w:szCs w:val="22"/>
        </w:rPr>
        <w:t>łocznego poinformowania dyrektora s</w:t>
      </w:r>
      <w:r w:rsidRPr="00922396">
        <w:rPr>
          <w:rFonts w:ascii="Arial" w:hAnsi="Arial" w:cs="Arial"/>
          <w:sz w:val="22"/>
          <w:szCs w:val="22"/>
        </w:rPr>
        <w:t xml:space="preserve">zkoły o każdym wypadku, mającym miejsce podczas zajęć; </w:t>
      </w:r>
    </w:p>
    <w:p w:rsidR="00B03105" w:rsidRPr="00922396" w:rsidRDefault="00B03105" w:rsidP="0066778E">
      <w:pPr>
        <w:pStyle w:val="NormalnyWeb"/>
        <w:numPr>
          <w:ilvl w:val="0"/>
          <w:numId w:val="302"/>
        </w:numPr>
        <w:tabs>
          <w:tab w:val="left" w:pos="426"/>
        </w:tabs>
        <w:spacing w:after="120" w:afterAutospacing="0"/>
        <w:ind w:left="0" w:firstLine="0"/>
        <w:jc w:val="both"/>
        <w:rPr>
          <w:rFonts w:ascii="Arial" w:hAnsi="Arial" w:cs="Arial"/>
          <w:sz w:val="22"/>
          <w:szCs w:val="22"/>
        </w:rPr>
      </w:pPr>
      <w:r w:rsidRPr="00922396">
        <w:rPr>
          <w:rFonts w:ascii="Arial" w:hAnsi="Arial" w:cs="Arial"/>
          <w:sz w:val="22"/>
          <w:szCs w:val="22"/>
        </w:rPr>
        <w:t xml:space="preserve">podczas przerwy dyżur na korytarzach pełnią wyznaczeni nauczycieli zgodnie </w:t>
      </w:r>
      <w:r w:rsidR="00D57906" w:rsidRPr="00922396">
        <w:rPr>
          <w:rFonts w:ascii="Arial" w:hAnsi="Arial" w:cs="Arial"/>
          <w:sz w:val="22"/>
          <w:szCs w:val="22"/>
        </w:rPr>
        <w:br/>
      </w:r>
      <w:r w:rsidRPr="00922396">
        <w:rPr>
          <w:rFonts w:ascii="Arial" w:hAnsi="Arial" w:cs="Arial"/>
          <w:sz w:val="22"/>
          <w:szCs w:val="22"/>
        </w:rPr>
        <w:t>z harmonogramem dyżurów;</w:t>
      </w:r>
    </w:p>
    <w:p w:rsidR="00B03105" w:rsidRPr="00922396" w:rsidRDefault="00B03105" w:rsidP="0066778E">
      <w:pPr>
        <w:pStyle w:val="NormalnyWeb"/>
        <w:numPr>
          <w:ilvl w:val="0"/>
          <w:numId w:val="302"/>
        </w:numPr>
        <w:tabs>
          <w:tab w:val="left" w:pos="426"/>
        </w:tabs>
        <w:spacing w:after="120" w:afterAutospacing="0"/>
        <w:ind w:left="0" w:firstLine="0"/>
        <w:jc w:val="both"/>
        <w:rPr>
          <w:rFonts w:ascii="Arial" w:hAnsi="Arial" w:cs="Arial"/>
          <w:sz w:val="22"/>
          <w:szCs w:val="22"/>
        </w:rPr>
      </w:pPr>
      <w:r w:rsidRPr="00922396">
        <w:rPr>
          <w:rFonts w:ascii="Arial" w:hAnsi="Arial" w:cs="Arial"/>
          <w:sz w:val="22"/>
          <w:szCs w:val="22"/>
        </w:rPr>
        <w:t xml:space="preserve">podczas zajęć poza terenem szkoły pełną odpowiedzialność za zdrowie </w:t>
      </w:r>
      <w:r w:rsidR="005315E9">
        <w:rPr>
          <w:rFonts w:ascii="Arial" w:hAnsi="Arial" w:cs="Arial"/>
          <w:sz w:val="22"/>
          <w:szCs w:val="22"/>
        </w:rPr>
        <w:br/>
      </w:r>
      <w:r w:rsidRPr="00922396">
        <w:rPr>
          <w:rFonts w:ascii="Arial" w:hAnsi="Arial" w:cs="Arial"/>
          <w:sz w:val="22"/>
          <w:szCs w:val="22"/>
        </w:rPr>
        <w:t>i  bezpieczeństwo uczniów ponosi nauczyciel prowadzący zajęcia, a podczas wycieczek szkolnych - kierownik wycieczki wraz z opiekunami.</w:t>
      </w:r>
    </w:p>
    <w:p w:rsidR="00B03105" w:rsidRPr="00922396" w:rsidRDefault="00B03105" w:rsidP="0066778E">
      <w:pPr>
        <w:pStyle w:val="NormalnyWeb"/>
        <w:numPr>
          <w:ilvl w:val="0"/>
          <w:numId w:val="301"/>
        </w:numPr>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W miejscach o zwiększonym ryzyku wypadku – sal</w:t>
      </w:r>
      <w:r w:rsidR="00ED345D" w:rsidRPr="00922396">
        <w:rPr>
          <w:rFonts w:ascii="Arial" w:hAnsi="Arial" w:cs="Arial"/>
          <w:sz w:val="22"/>
          <w:szCs w:val="22"/>
        </w:rPr>
        <w:t>i</w:t>
      </w:r>
      <w:r w:rsidRPr="00922396">
        <w:rPr>
          <w:rFonts w:ascii="Arial" w:hAnsi="Arial" w:cs="Arial"/>
          <w:sz w:val="22"/>
          <w:szCs w:val="22"/>
        </w:rPr>
        <w:t xml:space="preserve"> gimnastyczn</w:t>
      </w:r>
      <w:r w:rsidR="00ED345D" w:rsidRPr="00922396">
        <w:rPr>
          <w:rFonts w:ascii="Arial" w:hAnsi="Arial" w:cs="Arial"/>
          <w:sz w:val="22"/>
          <w:szCs w:val="22"/>
        </w:rPr>
        <w:t>ej</w:t>
      </w:r>
      <w:r w:rsidRPr="00922396">
        <w:rPr>
          <w:rFonts w:ascii="Arial" w:hAnsi="Arial" w:cs="Arial"/>
          <w:sz w:val="22"/>
          <w:szCs w:val="22"/>
        </w:rPr>
        <w:t xml:space="preserve">, </w:t>
      </w:r>
      <w:r w:rsidR="00ED345D" w:rsidRPr="00922396">
        <w:rPr>
          <w:rFonts w:ascii="Arial" w:hAnsi="Arial" w:cs="Arial"/>
          <w:sz w:val="22"/>
          <w:szCs w:val="22"/>
        </w:rPr>
        <w:t xml:space="preserve">świetlicy, </w:t>
      </w:r>
      <w:r w:rsidRPr="00922396">
        <w:rPr>
          <w:rFonts w:ascii="Arial" w:hAnsi="Arial" w:cs="Arial"/>
          <w:sz w:val="22"/>
          <w:szCs w:val="22"/>
        </w:rPr>
        <w:t>pracown</w:t>
      </w:r>
      <w:r w:rsidR="00ED345D" w:rsidRPr="00922396">
        <w:rPr>
          <w:rFonts w:ascii="Arial" w:hAnsi="Arial" w:cs="Arial"/>
          <w:sz w:val="22"/>
          <w:szCs w:val="22"/>
        </w:rPr>
        <w:t xml:space="preserve">iach informatyki, chemii i fizyki nauczyciele </w:t>
      </w:r>
      <w:r w:rsidRPr="00922396">
        <w:rPr>
          <w:rFonts w:ascii="Arial" w:hAnsi="Arial" w:cs="Arial"/>
          <w:sz w:val="22"/>
          <w:szCs w:val="22"/>
        </w:rPr>
        <w:t xml:space="preserve"> odpowiedzialn</w:t>
      </w:r>
      <w:r w:rsidR="00ED345D" w:rsidRPr="00922396">
        <w:rPr>
          <w:rFonts w:ascii="Arial" w:hAnsi="Arial" w:cs="Arial"/>
          <w:sz w:val="22"/>
          <w:szCs w:val="22"/>
        </w:rPr>
        <w:t>i</w:t>
      </w:r>
      <w:r w:rsidR="005953F1" w:rsidRPr="00922396">
        <w:rPr>
          <w:rFonts w:ascii="Arial" w:hAnsi="Arial" w:cs="Arial"/>
          <w:sz w:val="22"/>
          <w:szCs w:val="22"/>
        </w:rPr>
        <w:t xml:space="preserve"> za prowadzenie zajęć</w:t>
      </w:r>
      <w:r w:rsidRPr="00922396">
        <w:rPr>
          <w:rFonts w:ascii="Arial" w:hAnsi="Arial" w:cs="Arial"/>
          <w:sz w:val="22"/>
          <w:szCs w:val="22"/>
        </w:rPr>
        <w:t xml:space="preserve"> </w:t>
      </w:r>
      <w:r w:rsidR="005953F1" w:rsidRPr="00922396">
        <w:rPr>
          <w:rFonts w:ascii="Arial" w:hAnsi="Arial" w:cs="Arial"/>
          <w:sz w:val="22"/>
          <w:szCs w:val="22"/>
        </w:rPr>
        <w:t xml:space="preserve">zapoznają uczniów z </w:t>
      </w:r>
      <w:r w:rsidRPr="00922396">
        <w:rPr>
          <w:rFonts w:ascii="Arial" w:hAnsi="Arial" w:cs="Arial"/>
          <w:sz w:val="22"/>
          <w:szCs w:val="22"/>
        </w:rPr>
        <w:t xml:space="preserve"> regulamin</w:t>
      </w:r>
      <w:r w:rsidR="005953F1" w:rsidRPr="00922396">
        <w:rPr>
          <w:rFonts w:ascii="Arial" w:hAnsi="Arial" w:cs="Arial"/>
          <w:sz w:val="22"/>
          <w:szCs w:val="22"/>
        </w:rPr>
        <w:t>em</w:t>
      </w:r>
      <w:r w:rsidRPr="00922396">
        <w:rPr>
          <w:rFonts w:ascii="Arial" w:hAnsi="Arial" w:cs="Arial"/>
          <w:sz w:val="22"/>
          <w:szCs w:val="22"/>
        </w:rPr>
        <w:t xml:space="preserve"> pracowni na początku </w:t>
      </w:r>
      <w:r w:rsidR="005953F1" w:rsidRPr="00922396">
        <w:rPr>
          <w:rFonts w:ascii="Arial" w:hAnsi="Arial" w:cs="Arial"/>
          <w:sz w:val="22"/>
          <w:szCs w:val="22"/>
        </w:rPr>
        <w:t>roku</w:t>
      </w:r>
      <w:r w:rsidRPr="00922396">
        <w:rPr>
          <w:rFonts w:ascii="Arial" w:hAnsi="Arial" w:cs="Arial"/>
          <w:sz w:val="22"/>
          <w:szCs w:val="22"/>
        </w:rPr>
        <w:t>.</w:t>
      </w:r>
    </w:p>
    <w:p w:rsidR="00B03105" w:rsidRPr="00922396" w:rsidRDefault="00B03105" w:rsidP="0066778E">
      <w:pPr>
        <w:pStyle w:val="NormalnyWeb"/>
        <w:numPr>
          <w:ilvl w:val="0"/>
          <w:numId w:val="301"/>
        </w:numPr>
        <w:shd w:val="clear" w:color="auto" w:fill="FFFFFF"/>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Budynek szkoły jest monitorowany całodobowo (na zewnątrz</w:t>
      </w:r>
      <w:r w:rsidR="006B6A36" w:rsidRPr="00922396">
        <w:rPr>
          <w:rFonts w:ascii="Arial" w:hAnsi="Arial" w:cs="Arial"/>
          <w:sz w:val="22"/>
          <w:szCs w:val="22"/>
        </w:rPr>
        <w:t xml:space="preserve"> i wewnątrz.</w:t>
      </w:r>
      <w:r w:rsidRPr="00922396">
        <w:rPr>
          <w:rFonts w:ascii="Arial" w:hAnsi="Arial" w:cs="Arial"/>
          <w:sz w:val="22"/>
          <w:szCs w:val="22"/>
        </w:rPr>
        <w:t>).</w:t>
      </w:r>
    </w:p>
    <w:p w:rsidR="00B03105" w:rsidRPr="00922396" w:rsidRDefault="00B03105" w:rsidP="0066778E">
      <w:pPr>
        <w:pStyle w:val="NormalnyWeb"/>
        <w:numPr>
          <w:ilvl w:val="0"/>
          <w:numId w:val="301"/>
        </w:numPr>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Szkoła na stałe współpracuje z policją i strażą miejską.</w:t>
      </w:r>
    </w:p>
    <w:p w:rsidR="00B03105" w:rsidRPr="00922396" w:rsidRDefault="00B03105" w:rsidP="0066778E">
      <w:pPr>
        <w:pStyle w:val="NormalnyWeb"/>
        <w:numPr>
          <w:ilvl w:val="0"/>
          <w:numId w:val="301"/>
        </w:numPr>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Uczniowie powinni przestrzegać godzin wyjścia</w:t>
      </w:r>
      <w:r w:rsidR="005953F1" w:rsidRPr="00922396">
        <w:rPr>
          <w:rFonts w:ascii="Arial" w:hAnsi="Arial" w:cs="Arial"/>
          <w:sz w:val="22"/>
          <w:szCs w:val="22"/>
        </w:rPr>
        <w:t xml:space="preserve"> i </w:t>
      </w:r>
      <w:r w:rsidRPr="00922396">
        <w:rPr>
          <w:rFonts w:ascii="Arial" w:hAnsi="Arial" w:cs="Arial"/>
          <w:sz w:val="22"/>
          <w:szCs w:val="22"/>
        </w:rPr>
        <w:t>wejścia do szkoły.</w:t>
      </w:r>
    </w:p>
    <w:p w:rsidR="00B03105" w:rsidRPr="00922396" w:rsidRDefault="00B03105" w:rsidP="0066778E">
      <w:pPr>
        <w:pStyle w:val="NormalnyWeb"/>
        <w:numPr>
          <w:ilvl w:val="0"/>
          <w:numId w:val="301"/>
        </w:numPr>
        <w:tabs>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Ucznia może zwolnić z danej lekcji dyrektor szkoły</w:t>
      </w:r>
      <w:r w:rsidR="005953F1" w:rsidRPr="00922396">
        <w:rPr>
          <w:rFonts w:ascii="Arial" w:hAnsi="Arial" w:cs="Arial"/>
          <w:sz w:val="22"/>
          <w:szCs w:val="22"/>
        </w:rPr>
        <w:t xml:space="preserve"> lub </w:t>
      </w:r>
      <w:r w:rsidRPr="00922396">
        <w:rPr>
          <w:rFonts w:ascii="Arial" w:hAnsi="Arial" w:cs="Arial"/>
          <w:sz w:val="22"/>
          <w:szCs w:val="22"/>
        </w:rPr>
        <w:t>wychowawca klasy na pisemny wniosek rodziców, w którym podano przyczynę zwolnienia oraz dzień i godzinę wyjścia ze szkoły.</w:t>
      </w:r>
    </w:p>
    <w:p w:rsidR="00B03105" w:rsidRPr="00922396" w:rsidRDefault="00B03105" w:rsidP="0066778E">
      <w:pPr>
        <w:pStyle w:val="NormalnyWeb"/>
        <w:numPr>
          <w:ilvl w:val="0"/>
          <w:numId w:val="301"/>
        </w:numPr>
        <w:tabs>
          <w:tab w:val="left" w:pos="284"/>
          <w:tab w:val="left" w:pos="851"/>
        </w:tabs>
        <w:spacing w:after="120" w:afterAutospacing="0"/>
        <w:ind w:left="0" w:firstLine="567"/>
        <w:jc w:val="both"/>
        <w:rPr>
          <w:rFonts w:ascii="Arial" w:hAnsi="Arial" w:cs="Arial"/>
          <w:sz w:val="22"/>
          <w:szCs w:val="22"/>
        </w:rPr>
      </w:pPr>
      <w:r w:rsidRPr="00922396">
        <w:rPr>
          <w:rFonts w:ascii="Arial" w:hAnsi="Arial" w:cs="Arial"/>
          <w:sz w:val="22"/>
          <w:szCs w:val="22"/>
        </w:rPr>
        <w:t>Opuszczanie miejsca pracy przez nauczyciela (wyjście w trakcie zajęć) jest możliwe pod warunkiem, że dyrektor wyrazi na to zgodę, a opiekę nad klasą przejmuje inny pracownik szkoły.</w:t>
      </w:r>
    </w:p>
    <w:p w:rsidR="00B03105" w:rsidRPr="00922396" w:rsidRDefault="00B03105" w:rsidP="0066778E">
      <w:pPr>
        <w:pStyle w:val="NormalnyWeb"/>
        <w:numPr>
          <w:ilvl w:val="0"/>
          <w:numId w:val="301"/>
        </w:numPr>
        <w:tabs>
          <w:tab w:val="left" w:pos="993"/>
        </w:tabs>
        <w:spacing w:after="120" w:afterAutospacing="0"/>
        <w:ind w:left="0" w:firstLine="567"/>
        <w:jc w:val="both"/>
        <w:rPr>
          <w:rFonts w:ascii="Arial" w:hAnsi="Arial" w:cs="Arial"/>
          <w:sz w:val="22"/>
          <w:szCs w:val="22"/>
        </w:rPr>
      </w:pPr>
      <w:r w:rsidRPr="00922396">
        <w:rPr>
          <w:rFonts w:ascii="Arial" w:hAnsi="Arial" w:cs="Arial"/>
          <w:sz w:val="22"/>
          <w:szCs w:val="22"/>
        </w:rPr>
        <w:t xml:space="preserve">W razie zaistnienia wypadku uczniowskiego, nauczyciel, który jest jego świadkiem, zawiadamia </w:t>
      </w:r>
      <w:r w:rsidR="00755CA9" w:rsidRPr="00922396">
        <w:rPr>
          <w:rFonts w:ascii="Arial" w:hAnsi="Arial" w:cs="Arial"/>
          <w:sz w:val="22"/>
          <w:szCs w:val="22"/>
        </w:rPr>
        <w:t>d</w:t>
      </w:r>
      <w:r w:rsidR="005953F1" w:rsidRPr="00922396">
        <w:rPr>
          <w:rFonts w:ascii="Arial" w:hAnsi="Arial" w:cs="Arial"/>
          <w:sz w:val="22"/>
          <w:szCs w:val="22"/>
        </w:rPr>
        <w:t xml:space="preserve">yrektora, </w:t>
      </w:r>
      <w:r w:rsidRPr="00922396">
        <w:rPr>
          <w:rFonts w:ascii="Arial" w:hAnsi="Arial" w:cs="Arial"/>
          <w:sz w:val="22"/>
          <w:szCs w:val="22"/>
        </w:rPr>
        <w:t>pielęgniarkę szkolną</w:t>
      </w:r>
      <w:r w:rsidR="005953F1" w:rsidRPr="00922396">
        <w:rPr>
          <w:rFonts w:ascii="Arial" w:hAnsi="Arial" w:cs="Arial"/>
          <w:sz w:val="22"/>
          <w:szCs w:val="22"/>
        </w:rPr>
        <w:t xml:space="preserve"> i</w:t>
      </w:r>
      <w:r w:rsidRPr="00922396">
        <w:rPr>
          <w:rFonts w:ascii="Arial" w:hAnsi="Arial" w:cs="Arial"/>
          <w:sz w:val="22"/>
          <w:szCs w:val="22"/>
        </w:rPr>
        <w:t xml:space="preserve"> szkolnego inspektora </w:t>
      </w:r>
      <w:proofErr w:type="spellStart"/>
      <w:r w:rsidRPr="00922396">
        <w:rPr>
          <w:rFonts w:ascii="Arial" w:hAnsi="Arial" w:cs="Arial"/>
          <w:sz w:val="22"/>
          <w:szCs w:val="22"/>
        </w:rPr>
        <w:t>bhp</w:t>
      </w:r>
      <w:proofErr w:type="spellEnd"/>
      <w:r w:rsidRPr="00922396">
        <w:rPr>
          <w:rFonts w:ascii="Arial" w:hAnsi="Arial" w:cs="Arial"/>
          <w:sz w:val="22"/>
          <w:szCs w:val="22"/>
        </w:rPr>
        <w:t>.</w:t>
      </w:r>
    </w:p>
    <w:p w:rsidR="00B03105" w:rsidRPr="00922396" w:rsidRDefault="00755CA9" w:rsidP="0066778E">
      <w:pPr>
        <w:pStyle w:val="NormalnyWeb"/>
        <w:numPr>
          <w:ilvl w:val="0"/>
          <w:numId w:val="301"/>
        </w:numPr>
        <w:tabs>
          <w:tab w:val="left" w:pos="993"/>
        </w:tabs>
        <w:spacing w:after="120" w:afterAutospacing="0"/>
        <w:ind w:left="0" w:firstLine="567"/>
        <w:jc w:val="both"/>
        <w:rPr>
          <w:rFonts w:ascii="Arial" w:hAnsi="Arial" w:cs="Arial"/>
          <w:sz w:val="22"/>
          <w:szCs w:val="22"/>
        </w:rPr>
      </w:pPr>
      <w:r w:rsidRPr="00922396">
        <w:rPr>
          <w:rFonts w:ascii="Arial" w:hAnsi="Arial" w:cs="Arial"/>
          <w:sz w:val="22"/>
          <w:szCs w:val="22"/>
        </w:rPr>
        <w:t>Dyrektor s</w:t>
      </w:r>
      <w:r w:rsidR="00B03105" w:rsidRPr="00922396">
        <w:rPr>
          <w:rFonts w:ascii="Arial" w:hAnsi="Arial" w:cs="Arial"/>
          <w:sz w:val="22"/>
          <w:szCs w:val="22"/>
        </w:rPr>
        <w:t>zkoły powiadamia o wypadku zaistniałym na terenie szkoły pogotowie ratunkowe  (w razie potrzeby), rodziców oraz organ prowadzący.</w:t>
      </w:r>
    </w:p>
    <w:p w:rsidR="00B03105" w:rsidRDefault="00B03105" w:rsidP="0066778E">
      <w:pPr>
        <w:pStyle w:val="NormalnyWeb"/>
        <w:numPr>
          <w:ilvl w:val="0"/>
          <w:numId w:val="301"/>
        </w:numPr>
        <w:tabs>
          <w:tab w:val="left" w:pos="993"/>
        </w:tabs>
        <w:spacing w:after="120" w:afterAutospacing="0"/>
        <w:ind w:left="0" w:firstLine="567"/>
        <w:jc w:val="both"/>
        <w:rPr>
          <w:rFonts w:ascii="Arial" w:hAnsi="Arial" w:cs="Arial"/>
          <w:sz w:val="22"/>
          <w:szCs w:val="22"/>
        </w:rPr>
      </w:pPr>
      <w:r w:rsidRPr="00922396">
        <w:rPr>
          <w:rFonts w:ascii="Arial" w:hAnsi="Arial" w:cs="Arial"/>
          <w:sz w:val="22"/>
          <w:szCs w:val="22"/>
        </w:rPr>
        <w:t xml:space="preserve">O wypadku śmiertelnym, ciężkim lub zbiorowym powiadamiany jest prokurator </w:t>
      </w:r>
      <w:r w:rsidR="00C0468E" w:rsidRPr="00922396">
        <w:rPr>
          <w:rFonts w:ascii="Arial" w:hAnsi="Arial" w:cs="Arial"/>
          <w:sz w:val="22"/>
          <w:szCs w:val="22"/>
        </w:rPr>
        <w:br/>
      </w:r>
      <w:r w:rsidRPr="00922396">
        <w:rPr>
          <w:rFonts w:ascii="Arial" w:hAnsi="Arial" w:cs="Arial"/>
          <w:sz w:val="22"/>
          <w:szCs w:val="22"/>
        </w:rPr>
        <w:t>i kurator oświaty, a o wypadku w wyniku zatrucia – państwowy inspektor sanitarny.</w:t>
      </w:r>
    </w:p>
    <w:p w:rsidR="00B03105" w:rsidRPr="005315E9" w:rsidRDefault="00EA78FE" w:rsidP="00755CA9">
      <w:pPr>
        <w:ind w:firstLine="426"/>
        <w:jc w:val="left"/>
        <w:rPr>
          <w:rFonts w:ascii="Arial" w:hAnsi="Arial" w:cs="Arial"/>
          <w:color w:val="000000"/>
        </w:rPr>
      </w:pPr>
      <w:r w:rsidRPr="005315E9">
        <w:rPr>
          <w:rFonts w:ascii="Arial" w:hAnsi="Arial" w:cs="Arial"/>
          <w:b/>
          <w:bCs/>
          <w:color w:val="000000"/>
        </w:rPr>
        <w:t xml:space="preserve">§ </w:t>
      </w:r>
      <w:r w:rsidR="00CF496B" w:rsidRPr="005315E9">
        <w:rPr>
          <w:rFonts w:ascii="Arial" w:hAnsi="Arial" w:cs="Arial"/>
          <w:b/>
          <w:bCs/>
          <w:color w:val="000000"/>
        </w:rPr>
        <w:t>14</w:t>
      </w:r>
      <w:r w:rsidR="000B0BEA">
        <w:rPr>
          <w:rFonts w:ascii="Arial" w:hAnsi="Arial" w:cs="Arial"/>
          <w:b/>
          <w:bCs/>
          <w:color w:val="000000"/>
        </w:rPr>
        <w:t>1</w:t>
      </w:r>
      <w:r w:rsidR="00B03105" w:rsidRPr="005315E9">
        <w:rPr>
          <w:rFonts w:ascii="Arial" w:hAnsi="Arial" w:cs="Arial"/>
          <w:b/>
          <w:bCs/>
          <w:color w:val="000000"/>
        </w:rPr>
        <w:t>.</w:t>
      </w:r>
      <w:r w:rsidR="00D60631" w:rsidRPr="005315E9">
        <w:rPr>
          <w:rFonts w:ascii="Arial" w:hAnsi="Arial" w:cs="Arial"/>
          <w:b/>
          <w:bCs/>
          <w:color w:val="000000"/>
        </w:rPr>
        <w:t xml:space="preserve"> </w:t>
      </w:r>
      <w:r w:rsidR="00B03105" w:rsidRPr="005315E9">
        <w:rPr>
          <w:rStyle w:val="Pogrubienie"/>
          <w:rFonts w:ascii="Arial" w:hAnsi="Arial" w:cs="Arial"/>
          <w:color w:val="000000"/>
        </w:rPr>
        <w:t>Procedury postępowania w przypadku zagrożenia</w:t>
      </w:r>
      <w:r w:rsidR="00B03105" w:rsidRPr="005315E9">
        <w:rPr>
          <w:rFonts w:ascii="Arial" w:hAnsi="Arial" w:cs="Arial"/>
          <w:color w:val="000000"/>
          <w:u w:val="single"/>
        </w:rPr>
        <w:br/>
      </w:r>
    </w:p>
    <w:p w:rsidR="00B03105" w:rsidRPr="005315E9" w:rsidRDefault="00B03105" w:rsidP="005315E9">
      <w:pPr>
        <w:pStyle w:val="NormalnyWeb"/>
        <w:numPr>
          <w:ilvl w:val="3"/>
          <w:numId w:val="101"/>
        </w:numPr>
        <w:tabs>
          <w:tab w:val="clear" w:pos="2880"/>
          <w:tab w:val="left" w:pos="851"/>
        </w:tabs>
        <w:spacing w:before="0" w:beforeAutospacing="0" w:after="120" w:afterAutospacing="0"/>
        <w:ind w:left="0" w:firstLine="567"/>
        <w:jc w:val="both"/>
        <w:rPr>
          <w:rFonts w:ascii="Arial" w:hAnsi="Arial" w:cs="Arial"/>
          <w:color w:val="000000"/>
          <w:sz w:val="22"/>
          <w:szCs w:val="22"/>
        </w:rPr>
      </w:pPr>
      <w:r w:rsidRPr="005315E9">
        <w:rPr>
          <w:rStyle w:val="Pogrubienie"/>
          <w:rFonts w:ascii="Arial" w:hAnsi="Arial" w:cs="Arial"/>
          <w:b w:val="0"/>
          <w:color w:val="000000"/>
          <w:sz w:val="22"/>
          <w:szCs w:val="22"/>
        </w:rPr>
        <w:t xml:space="preserve">W przypadku uzyskania informacji, że uczeń który, nie ukończył 18 lat, używa alkoholu lub innych środków w celu wprowadzenia się w stan odurzenia, uprawia nierząd, </w:t>
      </w:r>
      <w:r w:rsidRPr="005315E9">
        <w:rPr>
          <w:rStyle w:val="Pogrubienie"/>
          <w:rFonts w:ascii="Arial" w:hAnsi="Arial" w:cs="Arial"/>
          <w:b w:val="0"/>
          <w:color w:val="000000"/>
          <w:sz w:val="22"/>
          <w:szCs w:val="22"/>
        </w:rPr>
        <w:lastRenderedPageBreak/>
        <w:t>bądź przejawia inne zachowania świadczące o demoralizacji, nauczyciel powinien podjąć następujące kroki:</w:t>
      </w:r>
    </w:p>
    <w:p w:rsidR="00B03105" w:rsidRPr="005315E9" w:rsidRDefault="00755CA9" w:rsidP="0066778E">
      <w:pPr>
        <w:pStyle w:val="NormalnyWeb"/>
        <w:numPr>
          <w:ilvl w:val="1"/>
          <w:numId w:val="303"/>
        </w:numPr>
        <w:tabs>
          <w:tab w:val="left" w:pos="426"/>
        </w:tabs>
        <w:spacing w:before="0" w:beforeAutospacing="0" w:after="120" w:afterAutospacing="0"/>
        <w:ind w:left="0" w:firstLine="0"/>
        <w:jc w:val="both"/>
        <w:rPr>
          <w:rFonts w:ascii="Arial" w:hAnsi="Arial" w:cs="Arial"/>
          <w:color w:val="000000"/>
          <w:sz w:val="22"/>
          <w:szCs w:val="22"/>
        </w:rPr>
      </w:pPr>
      <w:r w:rsidRPr="005315E9">
        <w:rPr>
          <w:rFonts w:ascii="Arial" w:hAnsi="Arial" w:cs="Arial"/>
          <w:color w:val="000000"/>
          <w:sz w:val="22"/>
          <w:szCs w:val="22"/>
        </w:rPr>
        <w:t>p</w:t>
      </w:r>
      <w:r w:rsidR="00B03105" w:rsidRPr="005315E9">
        <w:rPr>
          <w:rFonts w:ascii="Arial" w:hAnsi="Arial" w:cs="Arial"/>
          <w:color w:val="000000"/>
          <w:sz w:val="22"/>
          <w:szCs w:val="22"/>
        </w:rPr>
        <w:t>rzekazać uzyskaną inform</w:t>
      </w:r>
      <w:r w:rsidRPr="005315E9">
        <w:rPr>
          <w:rFonts w:ascii="Arial" w:hAnsi="Arial" w:cs="Arial"/>
          <w:color w:val="000000"/>
          <w:sz w:val="22"/>
          <w:szCs w:val="22"/>
        </w:rPr>
        <w:t>ację wychowawcy klasy;</w:t>
      </w:r>
    </w:p>
    <w:p w:rsidR="00B03105" w:rsidRPr="005315E9" w:rsidRDefault="00755CA9" w:rsidP="0066778E">
      <w:pPr>
        <w:pStyle w:val="NormalnyWeb"/>
        <w:numPr>
          <w:ilvl w:val="1"/>
          <w:numId w:val="303"/>
        </w:numPr>
        <w:tabs>
          <w:tab w:val="left" w:pos="426"/>
        </w:tabs>
        <w:spacing w:before="0" w:beforeAutospacing="0" w:after="120" w:afterAutospacing="0"/>
        <w:ind w:left="0" w:firstLine="0"/>
        <w:jc w:val="both"/>
        <w:rPr>
          <w:rFonts w:ascii="Arial" w:hAnsi="Arial" w:cs="Arial"/>
          <w:color w:val="000000"/>
          <w:sz w:val="22"/>
          <w:szCs w:val="22"/>
        </w:rPr>
      </w:pPr>
      <w:r w:rsidRPr="005315E9">
        <w:rPr>
          <w:rFonts w:ascii="Arial" w:hAnsi="Arial" w:cs="Arial"/>
          <w:color w:val="000000"/>
          <w:sz w:val="22"/>
          <w:szCs w:val="22"/>
        </w:rPr>
        <w:t>w</w:t>
      </w:r>
      <w:r w:rsidR="00B03105" w:rsidRPr="005315E9">
        <w:rPr>
          <w:rFonts w:ascii="Arial" w:hAnsi="Arial" w:cs="Arial"/>
          <w:color w:val="000000"/>
          <w:sz w:val="22"/>
          <w:szCs w:val="22"/>
        </w:rPr>
        <w:t>ychowa</w:t>
      </w:r>
      <w:r w:rsidR="005953F1" w:rsidRPr="005315E9">
        <w:rPr>
          <w:rFonts w:ascii="Arial" w:hAnsi="Arial" w:cs="Arial"/>
          <w:color w:val="000000"/>
          <w:sz w:val="22"/>
          <w:szCs w:val="22"/>
        </w:rPr>
        <w:t>wca informuje o fakcie pedagoga</w:t>
      </w:r>
      <w:r w:rsidRPr="005315E9">
        <w:rPr>
          <w:rFonts w:ascii="Arial" w:hAnsi="Arial" w:cs="Arial"/>
          <w:color w:val="000000"/>
          <w:sz w:val="22"/>
          <w:szCs w:val="22"/>
        </w:rPr>
        <w:t xml:space="preserve"> i dyrektora szkoły;</w:t>
      </w:r>
    </w:p>
    <w:p w:rsidR="00B03105" w:rsidRPr="005315E9" w:rsidRDefault="00755CA9" w:rsidP="0066778E">
      <w:pPr>
        <w:pStyle w:val="NormalnyWeb"/>
        <w:numPr>
          <w:ilvl w:val="1"/>
          <w:numId w:val="303"/>
        </w:numPr>
        <w:tabs>
          <w:tab w:val="left" w:pos="426"/>
        </w:tabs>
        <w:spacing w:before="0" w:beforeAutospacing="0" w:after="120" w:afterAutospacing="0"/>
        <w:ind w:left="0" w:firstLine="0"/>
        <w:jc w:val="both"/>
        <w:rPr>
          <w:rFonts w:ascii="Arial" w:hAnsi="Arial" w:cs="Arial"/>
          <w:color w:val="000000"/>
          <w:sz w:val="22"/>
          <w:szCs w:val="22"/>
        </w:rPr>
      </w:pPr>
      <w:r w:rsidRPr="005315E9">
        <w:rPr>
          <w:rFonts w:ascii="Arial" w:hAnsi="Arial" w:cs="Arial"/>
          <w:color w:val="000000"/>
          <w:sz w:val="22"/>
          <w:szCs w:val="22"/>
        </w:rPr>
        <w:t>w</w:t>
      </w:r>
      <w:r w:rsidR="00B03105" w:rsidRPr="005315E9">
        <w:rPr>
          <w:rFonts w:ascii="Arial" w:hAnsi="Arial" w:cs="Arial"/>
          <w:color w:val="000000"/>
          <w:sz w:val="22"/>
          <w:szCs w:val="22"/>
        </w:rPr>
        <w:t xml:space="preserve">ychowawca wzywa do szkoły rodziców (prawnych opiekunów) ucznia i przekazuje im uzyskaną informację. Przeprowadza rozmowę z rodzicami oraz z uczniem w ich obecności. </w:t>
      </w:r>
      <w:r w:rsidR="00B03105" w:rsidRPr="005315E9">
        <w:rPr>
          <w:rFonts w:ascii="Arial" w:hAnsi="Arial"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Pr="005315E9">
        <w:rPr>
          <w:rFonts w:ascii="Arial" w:hAnsi="Arial" w:cs="Arial"/>
          <w:color w:val="000000"/>
          <w:sz w:val="22"/>
          <w:szCs w:val="22"/>
        </w:rPr>
        <w:t>ecka w programie terapeutycznym;</w:t>
      </w:r>
    </w:p>
    <w:p w:rsidR="00B03105" w:rsidRPr="005315E9" w:rsidRDefault="00755CA9" w:rsidP="0066778E">
      <w:pPr>
        <w:pStyle w:val="NormalnyWeb"/>
        <w:numPr>
          <w:ilvl w:val="1"/>
          <w:numId w:val="303"/>
        </w:numPr>
        <w:tabs>
          <w:tab w:val="left" w:pos="426"/>
        </w:tabs>
        <w:spacing w:before="0" w:beforeAutospacing="0" w:after="120" w:afterAutospacing="0"/>
        <w:ind w:left="0" w:firstLine="0"/>
        <w:jc w:val="both"/>
        <w:rPr>
          <w:rFonts w:ascii="Arial" w:hAnsi="Arial" w:cs="Arial"/>
          <w:color w:val="000000"/>
          <w:sz w:val="22"/>
          <w:szCs w:val="22"/>
        </w:rPr>
      </w:pPr>
      <w:r w:rsidRPr="005315E9">
        <w:rPr>
          <w:rFonts w:ascii="Arial" w:hAnsi="Arial" w:cs="Arial"/>
          <w:color w:val="000000"/>
          <w:sz w:val="22"/>
          <w:szCs w:val="22"/>
        </w:rPr>
        <w:t>j</w:t>
      </w:r>
      <w:r w:rsidR="00B03105" w:rsidRPr="005315E9">
        <w:rPr>
          <w:rFonts w:ascii="Arial" w:hAnsi="Arial" w:cs="Arial"/>
          <w:color w:val="000000"/>
          <w:sz w:val="22"/>
          <w:szCs w:val="22"/>
        </w:rPr>
        <w:t xml:space="preserve">eżeli rodzice odmawiają współpracy lub nie stawiają się do szkoły, a nadal </w:t>
      </w:r>
      <w:r w:rsidR="005315E9" w:rsidRPr="005315E9">
        <w:rPr>
          <w:rFonts w:ascii="Arial" w:hAnsi="Arial" w:cs="Arial"/>
          <w:color w:val="000000"/>
          <w:sz w:val="22"/>
          <w:szCs w:val="22"/>
        </w:rPr>
        <w:br/>
      </w:r>
      <w:r w:rsidR="00B03105" w:rsidRPr="005315E9">
        <w:rPr>
          <w:rFonts w:ascii="Arial" w:hAnsi="Arial" w:cs="Arial"/>
          <w:color w:val="000000"/>
          <w:sz w:val="22"/>
          <w:szCs w:val="22"/>
        </w:rPr>
        <w:t>z wiarygodnych źródeł napływają informacje o przejawach demoralizacji ich dziecka, dyrektor szkoły pisemnie powiadamia o zaistniałej sytuacji sąd rodzinny lub policję</w:t>
      </w:r>
      <w:r w:rsidRPr="005315E9">
        <w:rPr>
          <w:rFonts w:ascii="Arial" w:hAnsi="Arial" w:cs="Arial"/>
          <w:color w:val="000000"/>
          <w:sz w:val="22"/>
          <w:szCs w:val="22"/>
        </w:rPr>
        <w:t>;</w:t>
      </w:r>
    </w:p>
    <w:p w:rsidR="00B03105" w:rsidRPr="005315E9" w:rsidRDefault="00755CA9" w:rsidP="0066778E">
      <w:pPr>
        <w:pStyle w:val="NormalnyWeb"/>
        <w:numPr>
          <w:ilvl w:val="1"/>
          <w:numId w:val="303"/>
        </w:numPr>
        <w:tabs>
          <w:tab w:val="left" w:pos="426"/>
        </w:tabs>
        <w:spacing w:before="0" w:beforeAutospacing="0" w:after="120" w:afterAutospacing="0"/>
        <w:ind w:left="0" w:firstLine="0"/>
        <w:jc w:val="both"/>
        <w:rPr>
          <w:rFonts w:ascii="Arial" w:hAnsi="Arial" w:cs="Arial"/>
          <w:color w:val="000000"/>
          <w:sz w:val="22"/>
          <w:szCs w:val="22"/>
        </w:rPr>
      </w:pPr>
      <w:r w:rsidRPr="005315E9">
        <w:rPr>
          <w:rFonts w:ascii="Arial" w:hAnsi="Arial" w:cs="Arial"/>
          <w:color w:val="000000"/>
          <w:sz w:val="22"/>
          <w:szCs w:val="22"/>
        </w:rPr>
        <w:t>w</w:t>
      </w:r>
      <w:r w:rsidR="00B03105" w:rsidRPr="005315E9">
        <w:rPr>
          <w:rFonts w:ascii="Arial" w:hAnsi="Arial" w:cs="Arial"/>
          <w:color w:val="000000"/>
          <w:sz w:val="22"/>
          <w:szCs w:val="22"/>
        </w:rPr>
        <w:t xml:space="preserve"> przypadku, gdy szkoła wykorzystała wszystkie dostępne jej środki oddziaływań wychowawczych, </w:t>
      </w:r>
      <w:r w:rsidR="00B03105" w:rsidRPr="005315E9">
        <w:rPr>
          <w:rStyle w:val="Uwydatnienie"/>
          <w:rFonts w:ascii="Arial" w:hAnsi="Arial" w:cs="Arial"/>
          <w:color w:val="000000"/>
          <w:sz w:val="22"/>
          <w:szCs w:val="22"/>
        </w:rPr>
        <w:t>(rozmowa z rodzicami, ostrzeżenie ucznia, spotkania z pedagogiem, itp.)</w:t>
      </w:r>
      <w:r w:rsidR="00B03105" w:rsidRPr="005315E9">
        <w:rPr>
          <w:rFonts w:ascii="Arial" w:hAnsi="Arial" w:cs="Arial"/>
          <w:color w:val="000000"/>
          <w:sz w:val="22"/>
          <w:szCs w:val="22"/>
        </w:rPr>
        <w:t>, a ich zastosowanie nie przynosi oczekiwanych rezultatów, dyrektor szkoły powiadamia sąd rodzinny lub policję. Dalszy tok postępowania leży w kompete</w:t>
      </w:r>
      <w:r w:rsidR="001D69D4" w:rsidRPr="005315E9">
        <w:rPr>
          <w:rFonts w:ascii="Arial" w:hAnsi="Arial" w:cs="Arial"/>
          <w:color w:val="000000"/>
          <w:sz w:val="22"/>
          <w:szCs w:val="22"/>
        </w:rPr>
        <w:t xml:space="preserve">ncji tych instytucji. </w:t>
      </w:r>
    </w:p>
    <w:p w:rsidR="00B03105" w:rsidRPr="005315E9" w:rsidRDefault="00B03105" w:rsidP="005315E9">
      <w:pPr>
        <w:pStyle w:val="western"/>
        <w:numPr>
          <w:ilvl w:val="3"/>
          <w:numId w:val="101"/>
        </w:numPr>
        <w:tabs>
          <w:tab w:val="clear" w:pos="2880"/>
          <w:tab w:val="left" w:pos="851"/>
        </w:tabs>
        <w:spacing w:before="0" w:beforeAutospacing="0" w:after="120" w:afterAutospacing="0"/>
        <w:ind w:left="0" w:firstLine="567"/>
        <w:jc w:val="both"/>
        <w:rPr>
          <w:rFonts w:ascii="Arial" w:hAnsi="Arial" w:cs="Arial"/>
          <w:color w:val="000000"/>
          <w:sz w:val="22"/>
          <w:szCs w:val="22"/>
        </w:rPr>
      </w:pPr>
      <w:r w:rsidRPr="005315E9">
        <w:rPr>
          <w:rStyle w:val="Pogrubienie"/>
          <w:rFonts w:ascii="Arial" w:hAnsi="Arial" w:cs="Arial"/>
          <w:b w:val="0"/>
          <w:color w:val="000000"/>
          <w:sz w:val="22"/>
          <w:szCs w:val="22"/>
        </w:rPr>
        <w:t>W przypadku, gdy nauczyciel podejrzewa, że na terenie szkoły znajduje się uczeń będący pod wpływem alkoholu lub narkotyków powinien podjąć następujące kroki:</w:t>
      </w:r>
    </w:p>
    <w:p w:rsidR="00B03105" w:rsidRPr="005315E9" w:rsidRDefault="00755CA9" w:rsidP="0066778E">
      <w:pPr>
        <w:pStyle w:val="western"/>
        <w:numPr>
          <w:ilvl w:val="1"/>
          <w:numId w:val="187"/>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p</w:t>
      </w:r>
      <w:r w:rsidR="00B03105" w:rsidRPr="005315E9">
        <w:rPr>
          <w:rFonts w:ascii="Arial" w:hAnsi="Arial" w:cs="Arial"/>
          <w:color w:val="000000"/>
          <w:sz w:val="22"/>
          <w:szCs w:val="22"/>
        </w:rPr>
        <w:t>owiadamia o swoich przypuszczeniach wychowawcę klasy;</w:t>
      </w:r>
    </w:p>
    <w:p w:rsidR="00B03105" w:rsidRPr="005315E9" w:rsidRDefault="00755CA9" w:rsidP="0066778E">
      <w:pPr>
        <w:pStyle w:val="western"/>
        <w:numPr>
          <w:ilvl w:val="1"/>
          <w:numId w:val="187"/>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o</w:t>
      </w:r>
      <w:r w:rsidR="00B03105" w:rsidRPr="005315E9">
        <w:rPr>
          <w:rFonts w:ascii="Arial" w:hAnsi="Arial" w:cs="Arial"/>
          <w:color w:val="000000"/>
          <w:sz w:val="22"/>
          <w:szCs w:val="22"/>
        </w:rPr>
        <w:t>dizolowuje ucznia od reszty klasy, ale ze względów bezpieczeństwa nie pozostawia go samego; stwarza warunki, w których nie będzie zagrożone jego życie ani zdrowie;</w:t>
      </w:r>
    </w:p>
    <w:p w:rsidR="00B03105" w:rsidRPr="005315E9" w:rsidRDefault="00755CA9" w:rsidP="0066778E">
      <w:pPr>
        <w:pStyle w:val="western"/>
        <w:numPr>
          <w:ilvl w:val="1"/>
          <w:numId w:val="187"/>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w</w:t>
      </w:r>
      <w:r w:rsidR="00B03105" w:rsidRPr="005315E9">
        <w:rPr>
          <w:rFonts w:ascii="Arial" w:hAnsi="Arial" w:cs="Arial"/>
          <w:color w:val="000000"/>
          <w:sz w:val="22"/>
          <w:szCs w:val="22"/>
        </w:rPr>
        <w:t>zywa lekarza w celu stwierdzenia stanu trzeźwości lub odurzenia, ewentualnie udzielenia pomocy medycznej;</w:t>
      </w:r>
    </w:p>
    <w:p w:rsidR="00B03105" w:rsidRPr="005315E9" w:rsidRDefault="00755CA9" w:rsidP="0066778E">
      <w:pPr>
        <w:pStyle w:val="western"/>
        <w:numPr>
          <w:ilvl w:val="1"/>
          <w:numId w:val="187"/>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zawiadamia o tym fakcie dyrektora s</w:t>
      </w:r>
      <w:r w:rsidR="00B03105" w:rsidRPr="005315E9">
        <w:rPr>
          <w:rFonts w:ascii="Arial" w:hAnsi="Arial" w:cs="Arial"/>
          <w:color w:val="000000"/>
          <w:sz w:val="22"/>
          <w:szCs w:val="22"/>
        </w:rPr>
        <w:t xml:space="preserve">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w:t>
      </w:r>
      <w:r w:rsidR="001A09B6" w:rsidRPr="005315E9">
        <w:rPr>
          <w:rFonts w:ascii="Arial" w:hAnsi="Arial" w:cs="Arial"/>
          <w:color w:val="000000"/>
          <w:sz w:val="22"/>
          <w:szCs w:val="22"/>
        </w:rPr>
        <w:t>dyrektor szkoły</w:t>
      </w:r>
      <w:r w:rsidR="00B03105" w:rsidRPr="005315E9">
        <w:rPr>
          <w:rFonts w:ascii="Arial" w:hAnsi="Arial" w:cs="Arial"/>
          <w:color w:val="000000"/>
          <w:sz w:val="22"/>
          <w:szCs w:val="22"/>
        </w:rPr>
        <w:t>;</w:t>
      </w:r>
    </w:p>
    <w:p w:rsidR="00B03105" w:rsidRPr="005315E9" w:rsidRDefault="00B03105" w:rsidP="0066778E">
      <w:pPr>
        <w:pStyle w:val="western"/>
        <w:numPr>
          <w:ilvl w:val="1"/>
          <w:numId w:val="187"/>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 xml:space="preserve">Jeżeli powtarzają się przypadki, w których uczeń znajduje się pod wpływem alkoholu lub narkotyków na terenie szkoły, to dyrektor szkoły ma obowiązek powiadomienia o tym policji </w:t>
      </w:r>
      <w:r w:rsidR="001C5D77" w:rsidRPr="005315E9">
        <w:rPr>
          <w:rFonts w:ascii="Arial" w:hAnsi="Arial" w:cs="Arial"/>
          <w:color w:val="000000"/>
          <w:sz w:val="22"/>
          <w:szCs w:val="22"/>
        </w:rPr>
        <w:t>lub sąd</w:t>
      </w:r>
      <w:r w:rsidRPr="005315E9">
        <w:rPr>
          <w:rFonts w:ascii="Arial" w:hAnsi="Arial" w:cs="Arial"/>
          <w:color w:val="000000"/>
          <w:sz w:val="22"/>
          <w:szCs w:val="22"/>
        </w:rPr>
        <w:t xml:space="preserve"> rodzinn</w:t>
      </w:r>
      <w:r w:rsidR="001C5D77" w:rsidRPr="005315E9">
        <w:rPr>
          <w:rFonts w:ascii="Arial" w:hAnsi="Arial" w:cs="Arial"/>
          <w:color w:val="000000"/>
          <w:sz w:val="22"/>
          <w:szCs w:val="22"/>
        </w:rPr>
        <w:t>y</w:t>
      </w:r>
      <w:r w:rsidRPr="005315E9">
        <w:rPr>
          <w:rFonts w:ascii="Arial" w:hAnsi="Arial" w:cs="Arial"/>
          <w:color w:val="000000"/>
          <w:sz w:val="22"/>
          <w:szCs w:val="22"/>
        </w:rPr>
        <w:t xml:space="preserve">; </w:t>
      </w:r>
    </w:p>
    <w:p w:rsidR="00B03105" w:rsidRPr="005315E9" w:rsidRDefault="00B03105" w:rsidP="005315E9">
      <w:pPr>
        <w:pStyle w:val="western"/>
        <w:numPr>
          <w:ilvl w:val="3"/>
          <w:numId w:val="101"/>
        </w:numPr>
        <w:tabs>
          <w:tab w:val="clear" w:pos="2880"/>
          <w:tab w:val="left" w:pos="851"/>
        </w:tabs>
        <w:spacing w:before="0" w:beforeAutospacing="0" w:after="120" w:afterAutospacing="0"/>
        <w:ind w:left="0" w:firstLine="567"/>
        <w:jc w:val="both"/>
        <w:rPr>
          <w:rFonts w:ascii="Arial" w:hAnsi="Arial" w:cs="Arial"/>
          <w:color w:val="000000"/>
          <w:sz w:val="22"/>
          <w:szCs w:val="22"/>
        </w:rPr>
      </w:pPr>
      <w:r w:rsidRPr="005315E9">
        <w:rPr>
          <w:rStyle w:val="Pogrubienie"/>
          <w:rFonts w:ascii="Arial" w:hAnsi="Arial" w:cs="Arial"/>
          <w:b w:val="0"/>
          <w:color w:val="000000"/>
          <w:sz w:val="22"/>
          <w:szCs w:val="22"/>
        </w:rPr>
        <w:t>W przypadku, gdy nauczyciel znajduje na terenie szkoły substancję przypominającą wyglądem narkotyk powinien podjąć następujące kroki:</w:t>
      </w:r>
    </w:p>
    <w:p w:rsidR="00B03105" w:rsidRPr="005315E9" w:rsidRDefault="00755CA9" w:rsidP="005315E9">
      <w:pPr>
        <w:pStyle w:val="western"/>
        <w:numPr>
          <w:ilvl w:val="1"/>
          <w:numId w:val="85"/>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n</w:t>
      </w:r>
      <w:r w:rsidR="00B03105" w:rsidRPr="005315E9">
        <w:rPr>
          <w:rFonts w:ascii="Arial" w:hAnsi="Arial" w:cs="Arial"/>
          <w:color w:val="000000"/>
          <w:sz w:val="22"/>
          <w:szCs w:val="22"/>
        </w:rPr>
        <w:t>auczyciel</w:t>
      </w:r>
      <w:r w:rsidR="001C5D77" w:rsidRPr="005315E9">
        <w:rPr>
          <w:rFonts w:ascii="Arial" w:hAnsi="Arial" w:cs="Arial"/>
          <w:color w:val="000000"/>
          <w:sz w:val="22"/>
          <w:szCs w:val="22"/>
        </w:rPr>
        <w:t>,</w:t>
      </w:r>
      <w:r w:rsidR="00B03105" w:rsidRPr="005315E9">
        <w:rPr>
          <w:rFonts w:ascii="Arial" w:hAnsi="Arial" w:cs="Arial"/>
          <w:color w:val="000000"/>
          <w:sz w:val="22"/>
          <w:szCs w:val="22"/>
        </w:rPr>
        <w:t xml:space="preserve"> zachowując środki ostrożności</w:t>
      </w:r>
      <w:r w:rsidR="001C5D77" w:rsidRPr="005315E9">
        <w:rPr>
          <w:rFonts w:ascii="Arial" w:hAnsi="Arial" w:cs="Arial"/>
          <w:color w:val="000000"/>
          <w:sz w:val="22"/>
          <w:szCs w:val="22"/>
        </w:rPr>
        <w:t>,</w:t>
      </w:r>
      <w:r w:rsidR="00B03105" w:rsidRPr="005315E9">
        <w:rPr>
          <w:rFonts w:ascii="Arial" w:hAnsi="Arial" w:cs="Arial"/>
          <w:color w:val="000000"/>
          <w:sz w:val="22"/>
          <w:szCs w:val="22"/>
        </w:rPr>
        <w:t xml:space="preserve"> zabezpiecza substancję przed dostępem do niej osób niepowołanych oraz ewentualnym jej zniszczeniem do czasu przyjazdu policji, próbuje ustalić, do kogo znaleziona substan</w:t>
      </w:r>
      <w:r w:rsidRPr="005315E9">
        <w:rPr>
          <w:rFonts w:ascii="Arial" w:hAnsi="Arial" w:cs="Arial"/>
          <w:color w:val="000000"/>
          <w:sz w:val="22"/>
          <w:szCs w:val="22"/>
        </w:rPr>
        <w:t>cja należy;</w:t>
      </w:r>
    </w:p>
    <w:p w:rsidR="00B03105" w:rsidRPr="005315E9" w:rsidRDefault="00755CA9" w:rsidP="005315E9">
      <w:pPr>
        <w:pStyle w:val="western"/>
        <w:numPr>
          <w:ilvl w:val="1"/>
          <w:numId w:val="85"/>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p</w:t>
      </w:r>
      <w:r w:rsidR="00B03105" w:rsidRPr="005315E9">
        <w:rPr>
          <w:rFonts w:ascii="Arial" w:hAnsi="Arial" w:cs="Arial"/>
          <w:color w:val="000000"/>
          <w:sz w:val="22"/>
          <w:szCs w:val="22"/>
        </w:rPr>
        <w:t>owiadamia o zaistniałym zdarzeniu dyrektora szkoły</w:t>
      </w:r>
      <w:r w:rsidR="001C5D77" w:rsidRPr="005315E9">
        <w:rPr>
          <w:rFonts w:ascii="Arial" w:hAnsi="Arial" w:cs="Arial"/>
          <w:color w:val="000000"/>
          <w:sz w:val="22"/>
          <w:szCs w:val="22"/>
        </w:rPr>
        <w:t>, który</w:t>
      </w:r>
      <w:r w:rsidRPr="005315E9">
        <w:rPr>
          <w:rFonts w:ascii="Arial" w:hAnsi="Arial" w:cs="Arial"/>
          <w:color w:val="000000"/>
          <w:sz w:val="22"/>
          <w:szCs w:val="22"/>
        </w:rPr>
        <w:t xml:space="preserve"> wzywa policję;</w:t>
      </w:r>
    </w:p>
    <w:p w:rsidR="00B03105" w:rsidRPr="005315E9" w:rsidRDefault="00755CA9" w:rsidP="005315E9">
      <w:pPr>
        <w:pStyle w:val="western"/>
        <w:numPr>
          <w:ilvl w:val="1"/>
          <w:numId w:val="85"/>
        </w:numPr>
        <w:tabs>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p</w:t>
      </w:r>
      <w:r w:rsidR="00B03105" w:rsidRPr="005315E9">
        <w:rPr>
          <w:rFonts w:ascii="Arial" w:hAnsi="Arial" w:cs="Arial"/>
          <w:color w:val="000000"/>
          <w:sz w:val="22"/>
          <w:szCs w:val="22"/>
        </w:rPr>
        <w:t xml:space="preserve">o przyjeździe policji </w:t>
      </w:r>
      <w:r w:rsidR="001C5D77" w:rsidRPr="005315E9">
        <w:rPr>
          <w:rFonts w:ascii="Arial" w:hAnsi="Arial" w:cs="Arial"/>
          <w:color w:val="000000"/>
          <w:sz w:val="22"/>
          <w:szCs w:val="22"/>
        </w:rPr>
        <w:t xml:space="preserve">dyrektor szkoły </w:t>
      </w:r>
      <w:r w:rsidR="00B03105" w:rsidRPr="005315E9">
        <w:rPr>
          <w:rFonts w:ascii="Arial" w:hAnsi="Arial" w:cs="Arial"/>
          <w:color w:val="000000"/>
          <w:sz w:val="22"/>
          <w:szCs w:val="22"/>
        </w:rPr>
        <w:t>niezwłocznie przekazuje zabezpieczoną substancję i przekazuje informacje dotyczące szczegółów zdarzenia.</w:t>
      </w:r>
    </w:p>
    <w:p w:rsidR="00B03105" w:rsidRPr="005315E9" w:rsidRDefault="00B03105" w:rsidP="005315E9">
      <w:pPr>
        <w:pStyle w:val="western"/>
        <w:numPr>
          <w:ilvl w:val="3"/>
          <w:numId w:val="101"/>
        </w:numPr>
        <w:tabs>
          <w:tab w:val="clear" w:pos="2880"/>
          <w:tab w:val="left" w:pos="851"/>
        </w:tabs>
        <w:spacing w:before="0" w:beforeAutospacing="0" w:after="120" w:afterAutospacing="0"/>
        <w:ind w:left="0" w:firstLine="567"/>
        <w:jc w:val="both"/>
        <w:rPr>
          <w:rFonts w:ascii="Arial" w:hAnsi="Arial" w:cs="Arial"/>
          <w:color w:val="000000"/>
          <w:sz w:val="22"/>
          <w:szCs w:val="22"/>
        </w:rPr>
      </w:pPr>
      <w:r w:rsidRPr="005315E9">
        <w:rPr>
          <w:rStyle w:val="Pogrubienie"/>
          <w:rFonts w:ascii="Arial" w:hAnsi="Arial" w:cs="Arial"/>
          <w:b w:val="0"/>
          <w:color w:val="000000"/>
          <w:sz w:val="22"/>
          <w:szCs w:val="22"/>
        </w:rPr>
        <w:t xml:space="preserve">W przypadku, gdy </w:t>
      </w:r>
      <w:r w:rsidR="001C5D77" w:rsidRPr="005315E9">
        <w:rPr>
          <w:rStyle w:val="Pogrubienie"/>
          <w:rFonts w:ascii="Arial" w:hAnsi="Arial" w:cs="Arial"/>
          <w:b w:val="0"/>
          <w:color w:val="000000"/>
          <w:sz w:val="22"/>
          <w:szCs w:val="22"/>
        </w:rPr>
        <w:t>istnieje</w:t>
      </w:r>
      <w:r w:rsidRPr="005315E9">
        <w:rPr>
          <w:rStyle w:val="Pogrubienie"/>
          <w:rFonts w:ascii="Arial" w:hAnsi="Arial" w:cs="Arial"/>
          <w:b w:val="0"/>
          <w:color w:val="000000"/>
          <w:sz w:val="22"/>
          <w:szCs w:val="22"/>
        </w:rPr>
        <w:t xml:space="preserve"> podejrze</w:t>
      </w:r>
      <w:r w:rsidR="001C5D77" w:rsidRPr="005315E9">
        <w:rPr>
          <w:rStyle w:val="Pogrubienie"/>
          <w:rFonts w:ascii="Arial" w:hAnsi="Arial" w:cs="Arial"/>
          <w:b w:val="0"/>
          <w:color w:val="000000"/>
          <w:sz w:val="22"/>
          <w:szCs w:val="22"/>
        </w:rPr>
        <w:t>nie</w:t>
      </w:r>
      <w:r w:rsidRPr="005315E9">
        <w:rPr>
          <w:rStyle w:val="Pogrubienie"/>
          <w:rFonts w:ascii="Arial" w:hAnsi="Arial" w:cs="Arial"/>
          <w:b w:val="0"/>
          <w:color w:val="000000"/>
          <w:sz w:val="22"/>
          <w:szCs w:val="22"/>
        </w:rPr>
        <w:t>, że uczeń posiada przy sobie substancję przypominającą narkotyk</w:t>
      </w:r>
      <w:r w:rsidR="001C5D77" w:rsidRPr="005315E9">
        <w:rPr>
          <w:rStyle w:val="Pogrubienie"/>
          <w:rFonts w:ascii="Arial" w:hAnsi="Arial" w:cs="Arial"/>
          <w:b w:val="0"/>
          <w:color w:val="000000"/>
          <w:sz w:val="22"/>
          <w:szCs w:val="22"/>
        </w:rPr>
        <w:t>:</w:t>
      </w:r>
    </w:p>
    <w:p w:rsidR="00B03105" w:rsidRPr="005315E9" w:rsidRDefault="001C5D77" w:rsidP="005315E9">
      <w:pPr>
        <w:pStyle w:val="western"/>
        <w:numPr>
          <w:ilvl w:val="1"/>
          <w:numId w:val="163"/>
        </w:numPr>
        <w:tabs>
          <w:tab w:val="clear" w:pos="1304"/>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 xml:space="preserve">nauczyciel </w:t>
      </w:r>
      <w:r w:rsidR="00B03105" w:rsidRPr="005315E9">
        <w:rPr>
          <w:rFonts w:ascii="Arial" w:hAnsi="Arial" w:cs="Arial"/>
          <w:color w:val="000000"/>
          <w:sz w:val="22"/>
          <w:szCs w:val="22"/>
        </w:rPr>
        <w:t xml:space="preserve">o swoich spostrzeżeniach </w:t>
      </w:r>
      <w:r w:rsidRPr="005315E9">
        <w:rPr>
          <w:rFonts w:ascii="Arial" w:hAnsi="Arial" w:cs="Arial"/>
          <w:color w:val="000000"/>
          <w:sz w:val="22"/>
          <w:szCs w:val="22"/>
        </w:rPr>
        <w:t xml:space="preserve">powinien </w:t>
      </w:r>
      <w:r w:rsidR="00B03105" w:rsidRPr="005315E9">
        <w:rPr>
          <w:rFonts w:ascii="Arial" w:hAnsi="Arial" w:cs="Arial"/>
          <w:color w:val="000000"/>
          <w:sz w:val="22"/>
          <w:szCs w:val="22"/>
        </w:rPr>
        <w:t>powiad</w:t>
      </w:r>
      <w:r w:rsidRPr="005315E9">
        <w:rPr>
          <w:rFonts w:ascii="Arial" w:hAnsi="Arial" w:cs="Arial"/>
          <w:color w:val="000000"/>
          <w:sz w:val="22"/>
          <w:szCs w:val="22"/>
        </w:rPr>
        <w:t>omić</w:t>
      </w:r>
      <w:r w:rsidR="00B03105" w:rsidRPr="005315E9">
        <w:rPr>
          <w:rFonts w:ascii="Arial" w:hAnsi="Arial" w:cs="Arial"/>
          <w:color w:val="000000"/>
          <w:sz w:val="22"/>
          <w:szCs w:val="22"/>
        </w:rPr>
        <w:t xml:space="preserve"> dyrektora szkoły</w:t>
      </w:r>
      <w:r w:rsidRPr="005315E9">
        <w:rPr>
          <w:rFonts w:ascii="Arial" w:hAnsi="Arial" w:cs="Arial"/>
          <w:color w:val="000000"/>
          <w:sz w:val="22"/>
          <w:szCs w:val="22"/>
        </w:rPr>
        <w:t>;</w:t>
      </w:r>
      <w:r w:rsidR="00B03105" w:rsidRPr="005315E9">
        <w:rPr>
          <w:rFonts w:ascii="Arial" w:hAnsi="Arial" w:cs="Arial"/>
          <w:color w:val="000000"/>
          <w:sz w:val="22"/>
          <w:szCs w:val="22"/>
        </w:rPr>
        <w:t xml:space="preserve"> </w:t>
      </w:r>
    </w:p>
    <w:p w:rsidR="001C5D77" w:rsidRPr="005315E9" w:rsidRDefault="001C5D77" w:rsidP="005315E9">
      <w:pPr>
        <w:pStyle w:val="western"/>
        <w:numPr>
          <w:ilvl w:val="1"/>
          <w:numId w:val="163"/>
        </w:numPr>
        <w:tabs>
          <w:tab w:val="clear" w:pos="1304"/>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 xml:space="preserve">dyrektor szkoły powiadamia  </w:t>
      </w:r>
      <w:r w:rsidR="00D73B60" w:rsidRPr="005315E9">
        <w:rPr>
          <w:rFonts w:ascii="Arial" w:hAnsi="Arial" w:cs="Arial"/>
          <w:color w:val="000000"/>
          <w:sz w:val="22"/>
          <w:szCs w:val="22"/>
        </w:rPr>
        <w:t xml:space="preserve">rodziców/opiekunów ucznia </w:t>
      </w:r>
      <w:r w:rsidRPr="005315E9">
        <w:rPr>
          <w:rFonts w:ascii="Arial" w:hAnsi="Arial" w:cs="Arial"/>
          <w:color w:val="000000"/>
          <w:sz w:val="22"/>
          <w:szCs w:val="22"/>
        </w:rPr>
        <w:t xml:space="preserve">i </w:t>
      </w:r>
      <w:r w:rsidR="00D73B60" w:rsidRPr="005315E9">
        <w:rPr>
          <w:rFonts w:ascii="Arial" w:hAnsi="Arial" w:cs="Arial"/>
          <w:color w:val="000000"/>
          <w:sz w:val="22"/>
          <w:szCs w:val="22"/>
        </w:rPr>
        <w:t>wzywa</w:t>
      </w:r>
      <w:r w:rsidRPr="005315E9">
        <w:rPr>
          <w:rFonts w:ascii="Arial" w:hAnsi="Arial" w:cs="Arial"/>
          <w:color w:val="000000"/>
          <w:sz w:val="22"/>
          <w:szCs w:val="22"/>
        </w:rPr>
        <w:t xml:space="preserve"> ich do natychmiastowego stawiennictwa</w:t>
      </w:r>
      <w:r w:rsidR="00D73B60" w:rsidRPr="005315E9">
        <w:rPr>
          <w:rFonts w:ascii="Arial" w:hAnsi="Arial" w:cs="Arial"/>
          <w:color w:val="000000"/>
          <w:sz w:val="22"/>
          <w:szCs w:val="22"/>
        </w:rPr>
        <w:t>;</w:t>
      </w:r>
    </w:p>
    <w:p w:rsidR="00B03105" w:rsidRPr="005315E9" w:rsidRDefault="00B03105" w:rsidP="005315E9">
      <w:pPr>
        <w:pStyle w:val="western"/>
        <w:numPr>
          <w:ilvl w:val="1"/>
          <w:numId w:val="163"/>
        </w:numPr>
        <w:tabs>
          <w:tab w:val="clear" w:pos="1304"/>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lastRenderedPageBreak/>
        <w:t xml:space="preserve">w przypadku, gdy uczeń, mimo wezwania, odmawia przekazania </w:t>
      </w:r>
      <w:r w:rsidR="00755CA9" w:rsidRPr="005315E9">
        <w:rPr>
          <w:rFonts w:ascii="Arial" w:hAnsi="Arial" w:cs="Arial"/>
          <w:color w:val="000000"/>
          <w:sz w:val="22"/>
          <w:szCs w:val="22"/>
        </w:rPr>
        <w:t>substancji</w:t>
      </w:r>
      <w:r w:rsidRPr="005315E9">
        <w:rPr>
          <w:rFonts w:ascii="Arial" w:hAnsi="Arial" w:cs="Arial"/>
          <w:color w:val="000000"/>
          <w:sz w:val="22"/>
          <w:szCs w:val="22"/>
        </w:rPr>
        <w:t>, dyrektor szkoły wzywa pol</w:t>
      </w:r>
      <w:r w:rsidR="00D73B60" w:rsidRPr="005315E9">
        <w:rPr>
          <w:rFonts w:ascii="Arial" w:hAnsi="Arial" w:cs="Arial"/>
          <w:color w:val="000000"/>
          <w:sz w:val="22"/>
          <w:szCs w:val="22"/>
        </w:rPr>
        <w:t xml:space="preserve">icję, która przeszukuje odzież </w:t>
      </w:r>
      <w:r w:rsidRPr="005315E9">
        <w:rPr>
          <w:rFonts w:ascii="Arial" w:hAnsi="Arial" w:cs="Arial"/>
          <w:color w:val="000000"/>
          <w:sz w:val="22"/>
          <w:szCs w:val="22"/>
        </w:rPr>
        <w:t>i przedmioty należące do ucznia oraz zabezpiecza znalezioną substancję i zabiera ją do ekspertyzy.</w:t>
      </w:r>
    </w:p>
    <w:p w:rsidR="00B03105" w:rsidRPr="005315E9" w:rsidRDefault="00B03105" w:rsidP="005315E9">
      <w:pPr>
        <w:pStyle w:val="western"/>
        <w:numPr>
          <w:ilvl w:val="1"/>
          <w:numId w:val="163"/>
        </w:numPr>
        <w:tabs>
          <w:tab w:val="clear" w:pos="1304"/>
          <w:tab w:val="left" w:pos="426"/>
        </w:tabs>
        <w:spacing w:before="0" w:beforeAutospacing="0" w:after="120" w:afterAutospacing="0"/>
        <w:jc w:val="both"/>
        <w:rPr>
          <w:rFonts w:ascii="Arial" w:hAnsi="Arial" w:cs="Arial"/>
          <w:color w:val="000000"/>
          <w:sz w:val="22"/>
          <w:szCs w:val="22"/>
        </w:rPr>
      </w:pPr>
      <w:r w:rsidRPr="005315E9">
        <w:rPr>
          <w:rFonts w:ascii="Arial" w:hAnsi="Arial" w:cs="Arial"/>
          <w:color w:val="000000"/>
          <w:sz w:val="22"/>
          <w:szCs w:val="22"/>
        </w:rPr>
        <w:t xml:space="preserve">jeżeli uczeń wyda substancję dobrowolnie, </w:t>
      </w:r>
      <w:r w:rsidR="00D73B60" w:rsidRPr="005315E9">
        <w:rPr>
          <w:rFonts w:ascii="Arial" w:hAnsi="Arial" w:cs="Arial"/>
          <w:color w:val="000000"/>
          <w:sz w:val="22"/>
          <w:szCs w:val="22"/>
        </w:rPr>
        <w:t>dyrektor szkoły</w:t>
      </w:r>
      <w:r w:rsidRPr="005315E9">
        <w:rPr>
          <w:rFonts w:ascii="Arial" w:hAnsi="Arial" w:cs="Arial"/>
          <w:color w:val="000000"/>
          <w:sz w:val="22"/>
          <w:szCs w:val="22"/>
        </w:rPr>
        <w:t xml:space="preserve">, po odpowiednim zabezpieczeniu, zobowiązany jest bezzwłocznie przekazać ją do jednostki policji. Wcześniej próbuje ustalić, w jaki sposób i od kogo, uczeń nabył substancję. Całe zdarzenie </w:t>
      </w:r>
      <w:r w:rsidR="00D73B60" w:rsidRPr="005315E9">
        <w:rPr>
          <w:rFonts w:ascii="Arial" w:hAnsi="Arial" w:cs="Arial"/>
          <w:color w:val="000000"/>
          <w:sz w:val="22"/>
          <w:szCs w:val="22"/>
        </w:rPr>
        <w:t>dyrektor</w:t>
      </w:r>
      <w:r w:rsidRPr="005315E9">
        <w:rPr>
          <w:rFonts w:ascii="Arial" w:hAnsi="Arial" w:cs="Arial"/>
          <w:color w:val="000000"/>
          <w:sz w:val="22"/>
          <w:szCs w:val="22"/>
        </w:rPr>
        <w:t xml:space="preserve"> dokumentuje, sporządzając możliwie dokładną notatkę z ustaleń wraz ze swoimi spostrzeżeniami.</w:t>
      </w:r>
    </w:p>
    <w:p w:rsidR="00B03105" w:rsidRPr="005315E9" w:rsidRDefault="00E75FEB" w:rsidP="005315E9">
      <w:pPr>
        <w:pStyle w:val="Tekstpodstawowy"/>
        <w:numPr>
          <w:ilvl w:val="3"/>
          <w:numId w:val="101"/>
        </w:numPr>
        <w:tabs>
          <w:tab w:val="clear" w:pos="2880"/>
          <w:tab w:val="left" w:pos="993"/>
        </w:tabs>
        <w:spacing w:after="120"/>
        <w:ind w:left="0" w:firstLine="567"/>
        <w:rPr>
          <w:rFonts w:ascii="Arial" w:hAnsi="Arial" w:cs="Arial"/>
          <w:color w:val="000000"/>
          <w:sz w:val="22"/>
          <w:szCs w:val="22"/>
        </w:rPr>
      </w:pPr>
      <w:r w:rsidRPr="005315E9">
        <w:rPr>
          <w:rFonts w:ascii="Arial" w:hAnsi="Arial" w:cs="Arial"/>
          <w:color w:val="000000"/>
          <w:sz w:val="22"/>
          <w:szCs w:val="22"/>
        </w:rPr>
        <w:t>W Szkole</w:t>
      </w:r>
      <w:r w:rsidR="00B03105" w:rsidRPr="005315E9">
        <w:rPr>
          <w:rFonts w:ascii="Arial" w:hAnsi="Arial" w:cs="Arial"/>
          <w:color w:val="000000"/>
          <w:sz w:val="22"/>
          <w:szCs w:val="22"/>
        </w:rPr>
        <w:t xml:space="preserve"> </w:t>
      </w:r>
      <w:r w:rsidR="00A92DCF" w:rsidRPr="005315E9">
        <w:rPr>
          <w:rFonts w:ascii="Arial" w:hAnsi="Arial" w:cs="Arial"/>
          <w:color w:val="000000"/>
          <w:sz w:val="22"/>
          <w:szCs w:val="22"/>
        </w:rPr>
        <w:t xml:space="preserve">Podstawowej nr 39 im. Szarych Szeregów </w:t>
      </w:r>
      <w:r w:rsidR="00B03105" w:rsidRPr="005315E9">
        <w:rPr>
          <w:rFonts w:ascii="Arial" w:hAnsi="Arial" w:cs="Arial"/>
          <w:color w:val="000000"/>
          <w:sz w:val="22"/>
          <w:szCs w:val="22"/>
        </w:rPr>
        <w:t xml:space="preserve">obowiązują procedury szkolne opisujące zachowania i metody postępowania pracowników pedagogicznych </w:t>
      </w:r>
      <w:r w:rsidR="00A92DCF" w:rsidRPr="005315E9">
        <w:rPr>
          <w:rFonts w:ascii="Arial" w:hAnsi="Arial" w:cs="Arial"/>
          <w:color w:val="000000"/>
          <w:sz w:val="22"/>
          <w:szCs w:val="22"/>
        </w:rPr>
        <w:br/>
      </w:r>
      <w:r w:rsidR="00B03105" w:rsidRPr="005315E9">
        <w:rPr>
          <w:rFonts w:ascii="Arial" w:hAnsi="Arial" w:cs="Arial"/>
          <w:color w:val="000000"/>
          <w:sz w:val="22"/>
          <w:szCs w:val="22"/>
        </w:rPr>
        <w:t>i niepedagogicznych</w:t>
      </w:r>
      <w:r w:rsidR="00A876B0" w:rsidRPr="005315E9">
        <w:rPr>
          <w:rFonts w:ascii="Arial" w:hAnsi="Arial" w:cs="Arial"/>
          <w:color w:val="000000"/>
          <w:sz w:val="22"/>
          <w:szCs w:val="22"/>
          <w:lang w:val="pl-PL"/>
        </w:rPr>
        <w:t>.</w:t>
      </w:r>
      <w:r w:rsidR="00B03105" w:rsidRPr="005315E9">
        <w:rPr>
          <w:rFonts w:ascii="Arial" w:hAnsi="Arial" w:cs="Arial"/>
          <w:color w:val="000000"/>
          <w:sz w:val="22"/>
          <w:szCs w:val="22"/>
        </w:rPr>
        <w:t xml:space="preserve"> Każdy pracownik jest zobowiązany je znać i przestrzegać.  </w:t>
      </w:r>
    </w:p>
    <w:p w:rsidR="00B03105" w:rsidRPr="001C4E43" w:rsidRDefault="00B03105" w:rsidP="00B03105">
      <w:pPr>
        <w:pStyle w:val="Tekstpodstawowy"/>
        <w:rPr>
          <w:rFonts w:ascii="Arial" w:hAnsi="Arial" w:cs="Arial"/>
          <w:b/>
          <w:color w:val="FF0000"/>
          <w:sz w:val="26"/>
          <w:szCs w:val="26"/>
        </w:rPr>
      </w:pPr>
    </w:p>
    <w:p w:rsidR="00B03105" w:rsidRPr="00922396" w:rsidRDefault="00D70580" w:rsidP="00755CA9">
      <w:pPr>
        <w:ind w:firstLine="426"/>
        <w:jc w:val="both"/>
        <w:rPr>
          <w:rFonts w:ascii="Arial" w:hAnsi="Arial" w:cs="Arial"/>
        </w:rPr>
      </w:pPr>
      <w:r w:rsidRPr="00922396">
        <w:rPr>
          <w:rFonts w:ascii="Arial" w:hAnsi="Arial" w:cs="Arial"/>
          <w:b/>
          <w:bCs/>
        </w:rPr>
        <w:t xml:space="preserve">§ </w:t>
      </w:r>
      <w:r w:rsidR="00E2710C" w:rsidRPr="00922396">
        <w:rPr>
          <w:rFonts w:ascii="Arial" w:hAnsi="Arial" w:cs="Arial"/>
          <w:b/>
          <w:bCs/>
        </w:rPr>
        <w:t>1</w:t>
      </w:r>
      <w:r w:rsidR="000B0BEA">
        <w:rPr>
          <w:rFonts w:ascii="Arial" w:hAnsi="Arial" w:cs="Arial"/>
          <w:b/>
          <w:bCs/>
        </w:rPr>
        <w:t>42</w:t>
      </w:r>
      <w:r w:rsidR="005315E9">
        <w:rPr>
          <w:rFonts w:ascii="Arial" w:hAnsi="Arial" w:cs="Arial"/>
          <w:b/>
          <w:bCs/>
        </w:rPr>
        <w:t xml:space="preserve">. </w:t>
      </w:r>
      <w:r w:rsidR="00B03105" w:rsidRPr="00922396">
        <w:rPr>
          <w:rFonts w:ascii="Arial" w:hAnsi="Arial" w:cs="Arial"/>
          <w:b/>
        </w:rPr>
        <w:t>Podstawowe zasady</w:t>
      </w:r>
      <w:r w:rsidR="0085725F" w:rsidRPr="00922396">
        <w:rPr>
          <w:rFonts w:ascii="Arial" w:hAnsi="Arial" w:cs="Arial"/>
          <w:b/>
        </w:rPr>
        <w:t xml:space="preserve"> </w:t>
      </w:r>
      <w:r w:rsidR="00B03105" w:rsidRPr="00922396">
        <w:rPr>
          <w:rFonts w:ascii="Arial" w:hAnsi="Arial" w:cs="Arial"/>
          <w:b/>
        </w:rPr>
        <w:t>przestrzegania</w:t>
      </w:r>
      <w:r w:rsidR="0085725F" w:rsidRPr="00922396">
        <w:rPr>
          <w:rFonts w:ascii="Arial" w:hAnsi="Arial" w:cs="Arial"/>
          <w:b/>
        </w:rPr>
        <w:t xml:space="preserve"> </w:t>
      </w:r>
      <w:r w:rsidR="00B03105" w:rsidRPr="00922396">
        <w:rPr>
          <w:rStyle w:val="Pogrubienie"/>
          <w:rFonts w:ascii="Arial" w:hAnsi="Arial" w:cs="Arial"/>
        </w:rPr>
        <w:t>bezpieczeństw</w:t>
      </w:r>
      <w:r w:rsidR="0079396E" w:rsidRPr="00922396">
        <w:rPr>
          <w:rStyle w:val="Pogrubienie"/>
          <w:rFonts w:ascii="Arial" w:hAnsi="Arial" w:cs="Arial"/>
        </w:rPr>
        <w:t>a</w:t>
      </w:r>
      <w:r w:rsidR="00B03105" w:rsidRPr="00922396">
        <w:rPr>
          <w:rStyle w:val="Pogrubienie"/>
          <w:rFonts w:ascii="Arial" w:hAnsi="Arial" w:cs="Arial"/>
        </w:rPr>
        <w:t xml:space="preserve"> uczniów.</w:t>
      </w:r>
    </w:p>
    <w:p w:rsidR="00B03105" w:rsidRPr="00922396" w:rsidRDefault="00B03105" w:rsidP="00B03105">
      <w:pPr>
        <w:jc w:val="both"/>
        <w:rPr>
          <w:rFonts w:ascii="Arial" w:hAnsi="Arial" w:cs="Arial"/>
        </w:rPr>
      </w:pPr>
    </w:p>
    <w:p w:rsidR="00B03105" w:rsidRPr="00922396" w:rsidRDefault="00B03105" w:rsidP="005315E9">
      <w:pPr>
        <w:numPr>
          <w:ilvl w:val="6"/>
          <w:numId w:val="101"/>
        </w:numPr>
        <w:tabs>
          <w:tab w:val="clear" w:pos="5040"/>
          <w:tab w:val="left" w:pos="993"/>
        </w:tabs>
        <w:ind w:left="0" w:firstLine="567"/>
        <w:jc w:val="both"/>
        <w:rPr>
          <w:rFonts w:ascii="Arial" w:hAnsi="Arial" w:cs="Arial"/>
        </w:rPr>
      </w:pPr>
      <w:r w:rsidRPr="00922396">
        <w:rPr>
          <w:rFonts w:ascii="Arial" w:hAnsi="Arial" w:cs="Arial"/>
        </w:rPr>
        <w:t xml:space="preserve">Dyrektor szkoły, nauczyciele i pracownicy szkoły są odpowiedzialni za bezpieczeństwo </w:t>
      </w:r>
      <w:r w:rsidR="00A92DCF" w:rsidRPr="00922396">
        <w:rPr>
          <w:rFonts w:ascii="Arial" w:hAnsi="Arial" w:cs="Arial"/>
        </w:rPr>
        <w:br/>
      </w:r>
      <w:r w:rsidRPr="00922396">
        <w:rPr>
          <w:rFonts w:ascii="Arial" w:hAnsi="Arial" w:cs="Arial"/>
        </w:rPr>
        <w:t>i zdrowie uczniów w czasie ich pobytu w szkole oraz zajęć poza szkołą, organizowanych przez nią.</w:t>
      </w:r>
    </w:p>
    <w:p w:rsidR="00B03105" w:rsidRPr="00922396" w:rsidRDefault="00B03105" w:rsidP="005315E9">
      <w:pPr>
        <w:tabs>
          <w:tab w:val="left" w:pos="993"/>
        </w:tabs>
        <w:ind w:firstLine="567"/>
        <w:jc w:val="both"/>
        <w:rPr>
          <w:rFonts w:ascii="Arial" w:hAnsi="Arial" w:cs="Arial"/>
        </w:rPr>
      </w:pPr>
    </w:p>
    <w:p w:rsidR="00B03105" w:rsidRPr="00922396" w:rsidRDefault="00B03105" w:rsidP="005315E9">
      <w:pPr>
        <w:numPr>
          <w:ilvl w:val="6"/>
          <w:numId w:val="101"/>
        </w:numPr>
        <w:tabs>
          <w:tab w:val="clear" w:pos="5040"/>
          <w:tab w:val="left" w:pos="993"/>
        </w:tabs>
        <w:ind w:left="0" w:firstLine="567"/>
        <w:jc w:val="both"/>
        <w:rPr>
          <w:rFonts w:ascii="Arial" w:hAnsi="Arial" w:cs="Arial"/>
        </w:rPr>
      </w:pPr>
      <w:r w:rsidRPr="00922396">
        <w:rPr>
          <w:rFonts w:ascii="Arial" w:hAnsi="Arial" w:cs="Arial"/>
        </w:rPr>
        <w:t>Sprawowanie opieki nad uczniami przebywającymi w szkole oraz podczas zajęć obowiązkowych i nadobowiązkowych realizowane jest poprzez:</w:t>
      </w:r>
    </w:p>
    <w:p w:rsidR="00B03105" w:rsidRPr="00922396" w:rsidRDefault="00B03105" w:rsidP="00B03105">
      <w:pPr>
        <w:jc w:val="both"/>
        <w:rPr>
          <w:rFonts w:ascii="Arial" w:hAnsi="Arial" w:cs="Arial"/>
        </w:rPr>
      </w:pP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systematyczne kontrolowanie obecności uczniów na każdej lekcji i zajęciach dodatkowych, reagowanie na spóźnienia, ucieczki z lekcji;</w:t>
      </w: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 xml:space="preserve">systematyczne sprawdzanie obecności uczniów zobowiązanych do przebywania </w:t>
      </w:r>
      <w:r w:rsidR="005315E9">
        <w:rPr>
          <w:rFonts w:ascii="Arial" w:hAnsi="Arial" w:cs="Arial"/>
        </w:rPr>
        <w:br/>
      </w:r>
      <w:r w:rsidRPr="00922396">
        <w:rPr>
          <w:rFonts w:ascii="Arial" w:hAnsi="Arial" w:cs="Arial"/>
        </w:rPr>
        <w:t>w świetlicy i egzekwowanie przestrzegania regulaminu świetlicy;</w:t>
      </w: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uświadomienie uczniom zagrożenia i podawan</w:t>
      </w:r>
      <w:r w:rsidR="00755CA9" w:rsidRPr="00922396">
        <w:rPr>
          <w:rFonts w:ascii="Arial" w:hAnsi="Arial" w:cs="Arial"/>
        </w:rPr>
        <w:t>ie sposobów przeciwdziałania im;</w:t>
      </w: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sprawdzanie warunków bezpieczeństwa w miejscach, gdzie prowadzone są zajęcia (dostrzeżone zagrożenie usunąć lub zgłosić dyrektorowi szkoły);</w:t>
      </w: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reagowanie na wszelkie dostrzeżone sytuacje lub zachowania uczniów stanowiące zagrożenie bezpieczeństwa uczniów;</w:t>
      </w:r>
    </w:p>
    <w:p w:rsidR="00B03105" w:rsidRPr="00922396" w:rsidRDefault="00B03105" w:rsidP="005315E9">
      <w:pPr>
        <w:numPr>
          <w:ilvl w:val="1"/>
          <w:numId w:val="87"/>
        </w:numPr>
        <w:tabs>
          <w:tab w:val="clear" w:pos="1304"/>
          <w:tab w:val="num" w:pos="426"/>
        </w:tabs>
        <w:jc w:val="both"/>
        <w:rPr>
          <w:rFonts w:ascii="Arial" w:hAnsi="Arial" w:cs="Arial"/>
        </w:rPr>
      </w:pPr>
      <w:r w:rsidRPr="00922396">
        <w:rPr>
          <w:rFonts w:ascii="Arial" w:hAnsi="Arial" w:cs="Arial"/>
        </w:rPr>
        <w:t>zwracanie uwagi na osoby postronne przebywające na terenie szkoły;</w:t>
      </w:r>
    </w:p>
    <w:p w:rsidR="00B03105" w:rsidRPr="00922396" w:rsidRDefault="00755CA9" w:rsidP="005315E9">
      <w:pPr>
        <w:numPr>
          <w:ilvl w:val="1"/>
          <w:numId w:val="87"/>
        </w:numPr>
        <w:tabs>
          <w:tab w:val="clear" w:pos="1304"/>
          <w:tab w:val="num" w:pos="426"/>
        </w:tabs>
        <w:jc w:val="both"/>
        <w:rPr>
          <w:rFonts w:ascii="Arial" w:hAnsi="Arial" w:cs="Arial"/>
        </w:rPr>
      </w:pPr>
      <w:r w:rsidRPr="00922396">
        <w:rPr>
          <w:rFonts w:ascii="Arial" w:hAnsi="Arial" w:cs="Arial"/>
        </w:rPr>
        <w:t>niezwłocznie zawiadamianie dyrektora s</w:t>
      </w:r>
      <w:r w:rsidR="00B03105" w:rsidRPr="00922396">
        <w:rPr>
          <w:rFonts w:ascii="Arial" w:hAnsi="Arial" w:cs="Arial"/>
        </w:rPr>
        <w:t>zkoły o wszelkich dostrzeżonych zdarzeniach, noszących znamiona przestępstwa lub stanowiących zagrożenie dla zdrowia lub życia uczniów</w:t>
      </w:r>
    </w:p>
    <w:p w:rsidR="00B03105" w:rsidRPr="00922396" w:rsidRDefault="00B03105" w:rsidP="00B03105">
      <w:pPr>
        <w:ind w:left="360"/>
        <w:jc w:val="both"/>
        <w:rPr>
          <w:rFonts w:ascii="Arial" w:hAnsi="Arial" w:cs="Arial"/>
        </w:rPr>
      </w:pPr>
    </w:p>
    <w:p w:rsidR="00B03105" w:rsidRPr="00922396" w:rsidRDefault="00B03105" w:rsidP="005315E9">
      <w:pPr>
        <w:numPr>
          <w:ilvl w:val="6"/>
          <w:numId w:val="101"/>
        </w:numPr>
        <w:tabs>
          <w:tab w:val="clear" w:pos="5040"/>
          <w:tab w:val="left" w:pos="993"/>
        </w:tabs>
        <w:ind w:left="0" w:firstLine="567"/>
        <w:jc w:val="both"/>
        <w:rPr>
          <w:rFonts w:ascii="Arial" w:hAnsi="Arial" w:cs="Arial"/>
        </w:rPr>
      </w:pPr>
      <w:r w:rsidRPr="00922396">
        <w:rPr>
          <w:rFonts w:ascii="Arial" w:hAnsi="Arial" w:cs="Arial"/>
        </w:rPr>
        <w:t xml:space="preserve">W razie wypadku należy udzielić pierwszej pomocy, zawiadomić i wezwać pielęgniarkę, w razie potrzeby wezwać pogotowie ratunkowe (każdy wypadek należy </w:t>
      </w:r>
      <w:r w:rsidR="0079396E" w:rsidRPr="00922396">
        <w:rPr>
          <w:rFonts w:ascii="Arial" w:hAnsi="Arial" w:cs="Arial"/>
        </w:rPr>
        <w:t xml:space="preserve">zgłosić </w:t>
      </w:r>
      <w:r w:rsidR="00EE5655" w:rsidRPr="00922396">
        <w:rPr>
          <w:rFonts w:ascii="Arial" w:hAnsi="Arial" w:cs="Arial"/>
        </w:rPr>
        <w:t>w</w:t>
      </w:r>
      <w:r w:rsidRPr="00922396">
        <w:rPr>
          <w:rFonts w:ascii="Arial" w:hAnsi="Arial" w:cs="Arial"/>
        </w:rPr>
        <w:t xml:space="preserve"> sekretaria</w:t>
      </w:r>
      <w:r w:rsidR="00EE5655" w:rsidRPr="00922396">
        <w:rPr>
          <w:rFonts w:ascii="Arial" w:hAnsi="Arial" w:cs="Arial"/>
        </w:rPr>
        <w:t>cie</w:t>
      </w:r>
      <w:r w:rsidRPr="00922396">
        <w:rPr>
          <w:rFonts w:ascii="Arial" w:hAnsi="Arial" w:cs="Arial"/>
        </w:rPr>
        <w:t xml:space="preserve"> szkoły). </w:t>
      </w:r>
    </w:p>
    <w:p w:rsidR="00B03105" w:rsidRPr="00922396" w:rsidRDefault="00B03105" w:rsidP="005315E9">
      <w:pPr>
        <w:tabs>
          <w:tab w:val="left" w:pos="993"/>
        </w:tabs>
        <w:ind w:firstLine="567"/>
        <w:jc w:val="both"/>
        <w:rPr>
          <w:rFonts w:ascii="Arial" w:hAnsi="Arial" w:cs="Arial"/>
        </w:rPr>
      </w:pPr>
    </w:p>
    <w:p w:rsidR="005315E9" w:rsidRDefault="00B03105" w:rsidP="005315E9">
      <w:pPr>
        <w:numPr>
          <w:ilvl w:val="6"/>
          <w:numId w:val="101"/>
        </w:numPr>
        <w:tabs>
          <w:tab w:val="clear" w:pos="5040"/>
          <w:tab w:val="left" w:pos="993"/>
        </w:tabs>
        <w:ind w:left="0" w:firstLine="567"/>
        <w:jc w:val="both"/>
        <w:rPr>
          <w:rFonts w:ascii="Arial" w:hAnsi="Arial" w:cs="Arial"/>
        </w:rPr>
      </w:pPr>
      <w:r w:rsidRPr="00922396">
        <w:rPr>
          <w:rFonts w:ascii="Arial" w:hAnsi="Arial" w:cs="Arial"/>
        </w:rPr>
        <w:t>Jeżeli stan zagrożenia powstanie lub ujawni się w czasie zajęć - niezwłocznie się je przerywa i wyprowadza się z zagrożonych miejsc osoby powierzone opiece szkoły.</w:t>
      </w:r>
    </w:p>
    <w:p w:rsidR="005315E9" w:rsidRDefault="005315E9" w:rsidP="005315E9">
      <w:pPr>
        <w:pStyle w:val="Akapitzlist"/>
        <w:spacing w:after="0"/>
        <w:rPr>
          <w:rFonts w:ascii="Arial" w:hAnsi="Arial" w:cs="Arial"/>
        </w:rPr>
      </w:pPr>
    </w:p>
    <w:p w:rsidR="00B03105" w:rsidRPr="005315E9" w:rsidRDefault="00B03105" w:rsidP="005315E9">
      <w:pPr>
        <w:numPr>
          <w:ilvl w:val="6"/>
          <w:numId w:val="101"/>
        </w:numPr>
        <w:tabs>
          <w:tab w:val="clear" w:pos="5040"/>
          <w:tab w:val="left" w:pos="993"/>
        </w:tabs>
        <w:ind w:left="0" w:firstLine="567"/>
        <w:jc w:val="both"/>
        <w:rPr>
          <w:rFonts w:ascii="Arial" w:hAnsi="Arial" w:cs="Arial"/>
        </w:rPr>
      </w:pPr>
      <w:r w:rsidRPr="005315E9">
        <w:rPr>
          <w:rFonts w:ascii="Arial" w:hAnsi="Arial" w:cs="Arial"/>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922396" w:rsidRDefault="00B03105" w:rsidP="00B03105">
      <w:pPr>
        <w:ind w:firstLine="567"/>
        <w:jc w:val="both"/>
        <w:rPr>
          <w:rFonts w:ascii="Arial" w:hAnsi="Arial" w:cs="Arial"/>
        </w:rPr>
      </w:pPr>
    </w:p>
    <w:p w:rsidR="00B03105" w:rsidRPr="00922396" w:rsidRDefault="00B03105" w:rsidP="006D2BA5">
      <w:pPr>
        <w:numPr>
          <w:ilvl w:val="3"/>
          <w:numId w:val="101"/>
        </w:numPr>
        <w:tabs>
          <w:tab w:val="clear" w:pos="2880"/>
          <w:tab w:val="left" w:pos="993"/>
        </w:tabs>
        <w:ind w:left="0" w:firstLine="567"/>
        <w:jc w:val="both"/>
        <w:rPr>
          <w:rFonts w:ascii="Arial" w:hAnsi="Arial" w:cs="Arial"/>
        </w:rPr>
      </w:pPr>
      <w:r w:rsidRPr="00922396">
        <w:rPr>
          <w:rFonts w:ascii="Arial" w:hAnsi="Arial" w:cs="Arial"/>
        </w:rPr>
        <w:t>Nauczyciele, w szczególności prowadzący zajęcia wychowania fizycznego, podlegają przeszkoleniu w zakresie udzielania pierwszej pomocy.</w:t>
      </w:r>
    </w:p>
    <w:p w:rsidR="00B03105" w:rsidRDefault="00B03105" w:rsidP="00757093">
      <w:pPr>
        <w:shd w:val="clear" w:color="auto" w:fill="FFFFFF"/>
        <w:rPr>
          <w:rFonts w:ascii="Arial" w:hAnsi="Arial" w:cs="Arial"/>
        </w:rPr>
      </w:pPr>
    </w:p>
    <w:p w:rsidR="00723B46" w:rsidRDefault="00723B46" w:rsidP="00757093">
      <w:pPr>
        <w:shd w:val="clear" w:color="auto" w:fill="FFFFFF"/>
        <w:rPr>
          <w:rFonts w:ascii="Arial" w:hAnsi="Arial" w:cs="Arial"/>
        </w:rPr>
      </w:pPr>
    </w:p>
    <w:p w:rsidR="00723B46" w:rsidRDefault="00723B46" w:rsidP="00757093">
      <w:pPr>
        <w:shd w:val="clear" w:color="auto" w:fill="FFFFFF"/>
        <w:rPr>
          <w:rFonts w:ascii="Arial" w:hAnsi="Arial" w:cs="Arial"/>
        </w:rPr>
      </w:pPr>
    </w:p>
    <w:p w:rsidR="00723B46" w:rsidRPr="00922396" w:rsidRDefault="00723B46" w:rsidP="00757093">
      <w:pPr>
        <w:shd w:val="clear" w:color="auto" w:fill="FFFFFF"/>
        <w:rPr>
          <w:rFonts w:ascii="Arial" w:hAnsi="Arial" w:cs="Arial"/>
        </w:rPr>
      </w:pPr>
    </w:p>
    <w:p w:rsidR="00251D53" w:rsidRPr="001C4E43" w:rsidRDefault="00251D53" w:rsidP="00BA768C">
      <w:pPr>
        <w:ind w:firstLine="426"/>
        <w:jc w:val="both"/>
        <w:rPr>
          <w:rFonts w:ascii="Arial" w:eastAsia="Times New Roman" w:hAnsi="Arial" w:cs="Arial"/>
          <w:b/>
          <w:noProof w:val="0"/>
          <w:lang w:eastAsia="pl-PL"/>
        </w:rPr>
      </w:pPr>
      <w:r w:rsidRPr="001C4E43">
        <w:rPr>
          <w:rFonts w:ascii="Arial" w:eastAsia="Times New Roman" w:hAnsi="Arial" w:cs="Arial"/>
          <w:noProof w:val="0"/>
          <w:lang w:eastAsia="pl-PL"/>
        </w:rPr>
        <w:lastRenderedPageBreak/>
        <w:t> </w:t>
      </w:r>
      <w:r w:rsidR="00D70580" w:rsidRPr="001C4E43">
        <w:rPr>
          <w:rFonts w:ascii="Arial" w:eastAsia="Times New Roman" w:hAnsi="Arial" w:cs="Arial"/>
          <w:b/>
          <w:bCs/>
          <w:noProof w:val="0"/>
          <w:lang w:eastAsia="pl-PL"/>
        </w:rPr>
        <w:t xml:space="preserve">§ </w:t>
      </w:r>
      <w:r w:rsidR="00E2710C" w:rsidRPr="001C4E43">
        <w:rPr>
          <w:rFonts w:ascii="Arial" w:eastAsia="Times New Roman" w:hAnsi="Arial" w:cs="Arial"/>
          <w:b/>
          <w:bCs/>
          <w:noProof w:val="0"/>
          <w:lang w:eastAsia="pl-PL"/>
        </w:rPr>
        <w:t>14</w:t>
      </w:r>
      <w:r w:rsidR="001F5FC3">
        <w:rPr>
          <w:rFonts w:ascii="Arial" w:eastAsia="Times New Roman" w:hAnsi="Arial" w:cs="Arial"/>
          <w:b/>
          <w:bCs/>
          <w:noProof w:val="0"/>
          <w:lang w:eastAsia="pl-PL"/>
        </w:rPr>
        <w:t>3</w:t>
      </w:r>
      <w:r w:rsidRPr="001C4E43">
        <w:rPr>
          <w:rFonts w:ascii="Arial" w:eastAsia="Times New Roman" w:hAnsi="Arial" w:cs="Arial"/>
          <w:b/>
          <w:bCs/>
          <w:noProof w:val="0"/>
          <w:lang w:eastAsia="pl-PL"/>
        </w:rPr>
        <w:t xml:space="preserve">. </w:t>
      </w:r>
      <w:r w:rsidRPr="001C4E43">
        <w:rPr>
          <w:rFonts w:ascii="Arial" w:eastAsia="Times New Roman" w:hAnsi="Arial" w:cs="Arial"/>
          <w:b/>
          <w:noProof w:val="0"/>
          <w:lang w:eastAsia="pl-PL"/>
        </w:rPr>
        <w:t xml:space="preserve">Podstawowe zasady bezpieczeństwa na wycieczkach </w:t>
      </w:r>
    </w:p>
    <w:p w:rsidR="00251D53" w:rsidRPr="001C4E43" w:rsidRDefault="00251D53" w:rsidP="00251D53">
      <w:pPr>
        <w:jc w:val="both"/>
        <w:rPr>
          <w:rFonts w:ascii="Arial" w:eastAsia="Times New Roman" w:hAnsi="Arial" w:cs="Arial"/>
          <w:noProof w:val="0"/>
          <w:lang w:eastAsia="pl-PL"/>
        </w:rPr>
      </w:pPr>
    </w:p>
    <w:p w:rsidR="00251D53" w:rsidRPr="001C4E43"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1C4E43" w:rsidRDefault="002E3C06" w:rsidP="006D2BA5">
      <w:pPr>
        <w:tabs>
          <w:tab w:val="left" w:pos="993"/>
        </w:tabs>
        <w:ind w:firstLine="567"/>
        <w:jc w:val="both"/>
        <w:rPr>
          <w:rFonts w:ascii="Arial" w:eastAsia="Times New Roman" w:hAnsi="Arial" w:cs="Arial"/>
          <w:noProof w:val="0"/>
          <w:lang w:eastAsia="pl-PL"/>
        </w:rPr>
      </w:pPr>
    </w:p>
    <w:p w:rsidR="00251D53" w:rsidRPr="001C4E43"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Kryteria, o których mowa w ust. 1, uwzględnia się również przy ustalaniu programu zajęć, imprez i wycieczek.</w:t>
      </w:r>
    </w:p>
    <w:p w:rsidR="00251D53" w:rsidRPr="001C4E43" w:rsidRDefault="00755CA9" w:rsidP="006D2BA5">
      <w:pPr>
        <w:numPr>
          <w:ilvl w:val="1"/>
          <w:numId w:val="178"/>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o</w:t>
      </w:r>
      <w:r w:rsidR="00251D53" w:rsidRPr="001C4E43">
        <w:rPr>
          <w:rFonts w:ascii="Arial" w:eastAsia="Times New Roman" w:hAnsi="Arial" w:cs="Arial"/>
          <w:noProof w:val="0"/>
          <w:lang w:eastAsia="pl-PL"/>
        </w:rPr>
        <w:t xml:space="preserve">piekun wycieczki sprawdza stan liczbowy jej uczestników przed wyruszeniem </w:t>
      </w:r>
      <w:r w:rsidR="006D2BA5">
        <w:rPr>
          <w:rFonts w:ascii="Arial" w:eastAsia="Times New Roman" w:hAnsi="Arial" w:cs="Arial"/>
          <w:noProof w:val="0"/>
          <w:lang w:eastAsia="pl-PL"/>
        </w:rPr>
        <w:br/>
      </w:r>
      <w:r w:rsidR="00251D53" w:rsidRPr="001C4E43">
        <w:rPr>
          <w:rFonts w:ascii="Arial" w:eastAsia="Times New Roman" w:hAnsi="Arial" w:cs="Arial"/>
          <w:noProof w:val="0"/>
          <w:lang w:eastAsia="pl-PL"/>
        </w:rPr>
        <w:t>z każdego miejsca pobytu, w czasie zwiedzania, przejazdu oraz po przybyciu do punktu docelowego;</w:t>
      </w:r>
    </w:p>
    <w:p w:rsidR="00251D53" w:rsidRPr="001C4E43" w:rsidRDefault="00755CA9" w:rsidP="006D2BA5">
      <w:pPr>
        <w:numPr>
          <w:ilvl w:val="1"/>
          <w:numId w:val="178"/>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n</w:t>
      </w:r>
      <w:r w:rsidR="00251D53" w:rsidRPr="001C4E43">
        <w:rPr>
          <w:rFonts w:ascii="Arial" w:eastAsia="Times New Roman" w:hAnsi="Arial" w:cs="Arial"/>
          <w:noProof w:val="0"/>
          <w:lang w:eastAsia="pl-PL"/>
        </w:rPr>
        <w:t xml:space="preserve">iedopuszczalne jest realizowanie wycieczek podczas </w:t>
      </w:r>
      <w:r w:rsidR="006A34EE" w:rsidRPr="001C4E43">
        <w:rPr>
          <w:rFonts w:ascii="Arial" w:eastAsia="Times New Roman" w:hAnsi="Arial" w:cs="Arial"/>
          <w:noProof w:val="0"/>
          <w:lang w:eastAsia="pl-PL"/>
        </w:rPr>
        <w:t>niekorzystnych warunków pogodowych</w:t>
      </w:r>
      <w:r w:rsidR="00251D53" w:rsidRPr="001C4E43">
        <w:rPr>
          <w:rFonts w:ascii="Arial" w:eastAsia="Times New Roman" w:hAnsi="Arial" w:cs="Arial"/>
          <w:noProof w:val="0"/>
          <w:lang w:eastAsia="pl-PL"/>
        </w:rPr>
        <w:t>;</w:t>
      </w:r>
    </w:p>
    <w:p w:rsidR="00251D53" w:rsidRPr="001C4E43" w:rsidRDefault="00755CA9" w:rsidP="006D2BA5">
      <w:pPr>
        <w:numPr>
          <w:ilvl w:val="1"/>
          <w:numId w:val="178"/>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j</w:t>
      </w:r>
      <w:r w:rsidR="00251D53" w:rsidRPr="001C4E43">
        <w:rPr>
          <w:rFonts w:ascii="Arial" w:eastAsia="Times New Roman" w:hAnsi="Arial" w:cs="Arial"/>
          <w:noProof w:val="0"/>
          <w:lang w:eastAsia="pl-PL"/>
        </w:rPr>
        <w:t>eżeli specyfika wycieczki tego wymaga, jej uczestników zaznajamia się z zasadami bezpiecznego przebywania nad wodą;</w:t>
      </w:r>
    </w:p>
    <w:p w:rsidR="00251D53" w:rsidRPr="001C4E43" w:rsidRDefault="00755CA9" w:rsidP="006D2BA5">
      <w:pPr>
        <w:numPr>
          <w:ilvl w:val="1"/>
          <w:numId w:val="178"/>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n</w:t>
      </w:r>
      <w:r w:rsidR="00251D53" w:rsidRPr="001C4E43">
        <w:rPr>
          <w:rFonts w:ascii="Arial" w:eastAsia="Times New Roman" w:hAnsi="Arial" w:cs="Arial"/>
          <w:noProof w:val="0"/>
          <w:lang w:eastAsia="pl-PL"/>
        </w:rPr>
        <w:t>iedopuszczalne jest wydawanie osobom pozostającym pod opieką szkoły lub placówki sprzętu, którego użycie może stwarzać zagrożenie dla zdrowia lub ży</w:t>
      </w:r>
      <w:r w:rsidRPr="001C4E43">
        <w:rPr>
          <w:rFonts w:ascii="Arial" w:eastAsia="Times New Roman" w:hAnsi="Arial" w:cs="Arial"/>
          <w:noProof w:val="0"/>
          <w:lang w:eastAsia="pl-PL"/>
        </w:rPr>
        <w:t>cia.</w:t>
      </w:r>
    </w:p>
    <w:p w:rsidR="006A34EE" w:rsidRPr="001C4E43" w:rsidRDefault="006A34EE" w:rsidP="002E3C06">
      <w:pPr>
        <w:jc w:val="both"/>
        <w:rPr>
          <w:rFonts w:ascii="Arial" w:eastAsia="Times New Roman" w:hAnsi="Arial" w:cs="Arial"/>
          <w:noProof w:val="0"/>
          <w:lang w:eastAsia="pl-PL"/>
        </w:rPr>
      </w:pPr>
    </w:p>
    <w:p w:rsidR="00251D53" w:rsidRPr="001C4E43"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Osobą odpowiedzialną za bezpieczeństwo uczniów może być tylko nauczyciel szkoły, a w wyjątkowych wypadkach osoba dorosła przeszkolona i znająca odpowiednie przepisy (kwalifikacje potwierdzone dokumentem).</w:t>
      </w:r>
    </w:p>
    <w:p w:rsidR="002E3C06" w:rsidRPr="001C4E43" w:rsidRDefault="002E3C06" w:rsidP="006D2BA5">
      <w:pPr>
        <w:tabs>
          <w:tab w:val="left" w:pos="993"/>
        </w:tabs>
        <w:ind w:firstLine="567"/>
        <w:jc w:val="both"/>
        <w:rPr>
          <w:rFonts w:ascii="Arial" w:eastAsia="Times New Roman" w:hAnsi="Arial" w:cs="Arial"/>
          <w:noProof w:val="0"/>
          <w:lang w:eastAsia="pl-PL"/>
        </w:rPr>
      </w:pPr>
    </w:p>
    <w:p w:rsidR="00251D53" w:rsidRPr="001C4E43"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1C4E43">
        <w:rPr>
          <w:rFonts w:ascii="Arial" w:eastAsia="Times New Roman" w:hAnsi="Arial" w:cs="Arial"/>
          <w:noProof w:val="0"/>
          <w:lang w:eastAsia="pl-PL"/>
        </w:rPr>
        <w:t>Opieka nad grupami uczniowskimi powinna być zorganizowana według odrębnych przepisów:</w:t>
      </w:r>
    </w:p>
    <w:p w:rsidR="00251D53" w:rsidRPr="001C4E43" w:rsidRDefault="00251D53" w:rsidP="006D2BA5">
      <w:pPr>
        <w:numPr>
          <w:ilvl w:val="1"/>
          <w:numId w:val="177"/>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 xml:space="preserve">jeden opiekun na 15 uczniów, jeżeli grupa wyjeżdża poza miasto i korzysta </w:t>
      </w:r>
      <w:r w:rsidR="006D2BA5">
        <w:rPr>
          <w:rFonts w:ascii="Arial" w:eastAsia="Times New Roman" w:hAnsi="Arial" w:cs="Arial"/>
          <w:noProof w:val="0"/>
          <w:lang w:eastAsia="pl-PL"/>
        </w:rPr>
        <w:br/>
      </w:r>
      <w:r w:rsidR="00755CA9" w:rsidRPr="001C4E43">
        <w:rPr>
          <w:rFonts w:ascii="Arial" w:eastAsia="Times New Roman" w:hAnsi="Arial" w:cs="Arial"/>
          <w:noProof w:val="0"/>
          <w:lang w:eastAsia="pl-PL"/>
        </w:rPr>
        <w:t>z publicznych środków lokomocji;</w:t>
      </w:r>
    </w:p>
    <w:p w:rsidR="00251D53" w:rsidRPr="001C4E43" w:rsidRDefault="00251D53" w:rsidP="006D2BA5">
      <w:pPr>
        <w:numPr>
          <w:ilvl w:val="1"/>
          <w:numId w:val="177"/>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jeden opiekun na 10 uczniów, jeżeli jest to i</w:t>
      </w:r>
      <w:r w:rsidR="00755CA9" w:rsidRPr="001C4E43">
        <w:rPr>
          <w:rFonts w:ascii="Arial" w:eastAsia="Times New Roman" w:hAnsi="Arial" w:cs="Arial"/>
          <w:noProof w:val="0"/>
          <w:lang w:eastAsia="pl-PL"/>
        </w:rPr>
        <w:t>mpreza turystyki kwalifikowanej;</w:t>
      </w:r>
    </w:p>
    <w:p w:rsidR="00251D53" w:rsidRPr="001C4E43" w:rsidRDefault="00251D53" w:rsidP="006D2BA5">
      <w:pPr>
        <w:numPr>
          <w:ilvl w:val="1"/>
          <w:numId w:val="177"/>
        </w:numPr>
        <w:tabs>
          <w:tab w:val="clear" w:pos="1304"/>
          <w:tab w:val="left" w:pos="426"/>
        </w:tabs>
        <w:ind w:left="0" w:firstLine="0"/>
        <w:jc w:val="both"/>
        <w:rPr>
          <w:rFonts w:ascii="Arial" w:eastAsia="Times New Roman" w:hAnsi="Arial" w:cs="Arial"/>
          <w:noProof w:val="0"/>
          <w:lang w:eastAsia="pl-PL"/>
        </w:rPr>
      </w:pPr>
      <w:r w:rsidRPr="001C4E43">
        <w:rPr>
          <w:rFonts w:ascii="Arial" w:eastAsia="Times New Roman" w:hAnsi="Arial" w:cs="Arial"/>
          <w:noProof w:val="0"/>
          <w:lang w:eastAsia="pl-PL"/>
        </w:rPr>
        <w:t>grupa rowerowa wraz z opiekunem nie może przekroczyć 15 osób.</w:t>
      </w:r>
    </w:p>
    <w:p w:rsidR="002E3C06" w:rsidRPr="001C4E43" w:rsidRDefault="002E3C06" w:rsidP="00251D53">
      <w:pPr>
        <w:ind w:firstLine="709"/>
        <w:jc w:val="both"/>
        <w:rPr>
          <w:rFonts w:ascii="Arial" w:eastAsia="Times New Roman" w:hAnsi="Arial" w:cs="Arial"/>
          <w:noProof w:val="0"/>
          <w:lang w:eastAsia="pl-PL"/>
        </w:rPr>
      </w:pPr>
    </w:p>
    <w:p w:rsidR="006D2BA5"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6D2BA5">
        <w:rPr>
          <w:rFonts w:ascii="Arial" w:eastAsia="Times New Roman" w:hAnsi="Arial" w:cs="Arial"/>
          <w:noProof w:val="0"/>
          <w:lang w:eastAsia="pl-PL"/>
        </w:rPr>
        <w:t>Na udział w wycieczce oraz w imprezie turystycznej kierownik musi uzyskać zgodę rodziców lub opiekunów prawnych uczniów na piśmie.</w:t>
      </w:r>
    </w:p>
    <w:p w:rsidR="006D2BA5"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6D2BA5">
        <w:rPr>
          <w:rFonts w:ascii="Arial" w:eastAsia="Times New Roman" w:hAnsi="Arial" w:cs="Arial"/>
          <w:noProof w:val="0"/>
          <w:lang w:eastAsia="pl-PL"/>
        </w:rPr>
        <w:t>Wszystkie wycieczki i imprezy pozaszkolne wymagają wypełnienia karty wycieczki przez opiekuna i zatwierdzenia karty przez dyrektora szkoły.</w:t>
      </w:r>
      <w:r w:rsidR="006A34EE" w:rsidRPr="006D2BA5">
        <w:rPr>
          <w:rFonts w:ascii="Arial" w:eastAsia="Times New Roman" w:hAnsi="Arial" w:cs="Arial"/>
          <w:noProof w:val="0"/>
          <w:lang w:eastAsia="pl-PL"/>
        </w:rPr>
        <w:t xml:space="preserve"> </w:t>
      </w:r>
      <w:r w:rsidR="001B03AA" w:rsidRPr="006D2BA5">
        <w:rPr>
          <w:rFonts w:ascii="Arial" w:eastAsia="Times New Roman" w:hAnsi="Arial" w:cs="Arial"/>
          <w:noProof w:val="0"/>
          <w:lang w:eastAsia="pl-PL"/>
        </w:rPr>
        <w:t xml:space="preserve">Karta wycieczki powinna być złożona w sekretariacie szkoły na  tydzień  przed planowanym terminem. </w:t>
      </w:r>
    </w:p>
    <w:p w:rsidR="006D2BA5"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6D2BA5">
        <w:rPr>
          <w:rFonts w:ascii="Arial" w:eastAsia="Times New Roman" w:hAnsi="Arial" w:cs="Arial"/>
          <w:noProof w:val="0"/>
          <w:lang w:eastAsia="pl-PL"/>
        </w:rPr>
        <w:t xml:space="preserve">Kierownikiem wycieczki powinien być nauczyciel lub w uzgodnieniu z dyrektorem szkoły inna pełnoletnia osoba </w:t>
      </w:r>
      <w:r w:rsidR="001B03AA" w:rsidRPr="006D2BA5">
        <w:rPr>
          <w:rFonts w:ascii="Arial" w:eastAsia="Times New Roman" w:hAnsi="Arial" w:cs="Arial"/>
          <w:noProof w:val="0"/>
          <w:lang w:eastAsia="pl-PL"/>
        </w:rPr>
        <w:t>posiadająca</w:t>
      </w:r>
      <w:r w:rsidRPr="006D2BA5">
        <w:rPr>
          <w:rFonts w:ascii="Arial" w:eastAsia="Times New Roman" w:hAnsi="Arial" w:cs="Arial"/>
          <w:noProof w:val="0"/>
          <w:lang w:eastAsia="pl-PL"/>
        </w:rPr>
        <w:t xml:space="preserve"> zaświadczenie o ukończeniu kursu kierowników wycieczek szkolnych.</w:t>
      </w:r>
    </w:p>
    <w:p w:rsidR="006D2BA5"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6D2BA5">
        <w:rPr>
          <w:rFonts w:ascii="Arial" w:eastAsia="Times New Roman" w:hAnsi="Arial" w:cs="Arial"/>
          <w:noProof w:val="0"/>
          <w:lang w:eastAsia="pl-PL"/>
        </w:rPr>
        <w:t>Kierownikiem obozu wędrownego powinien być nauczyciel posiadający zaświadczenie o ukończeniu kursu dla kierowników obozów. Opiekunem grupy zaś może być każda osoba pełnoletnia (po uzgodnieniu z dyrektorem szkoły).</w:t>
      </w:r>
    </w:p>
    <w:p w:rsidR="00251D53" w:rsidRPr="006D2BA5" w:rsidRDefault="00251D53" w:rsidP="006D2BA5">
      <w:pPr>
        <w:numPr>
          <w:ilvl w:val="6"/>
          <w:numId w:val="101"/>
        </w:numPr>
        <w:tabs>
          <w:tab w:val="clear" w:pos="5040"/>
          <w:tab w:val="left" w:pos="993"/>
        </w:tabs>
        <w:ind w:left="0" w:firstLine="567"/>
        <w:jc w:val="both"/>
        <w:rPr>
          <w:rFonts w:ascii="Arial" w:eastAsia="Times New Roman" w:hAnsi="Arial" w:cs="Arial"/>
          <w:noProof w:val="0"/>
          <w:lang w:eastAsia="pl-PL"/>
        </w:rPr>
      </w:pPr>
      <w:r w:rsidRPr="006D2BA5">
        <w:rPr>
          <w:rFonts w:ascii="Arial" w:eastAsia="Times New Roman" w:hAnsi="Arial" w:cs="Arial"/>
          <w:noProof w:val="0"/>
          <w:lang w:eastAsia="pl-PL"/>
        </w:rPr>
        <w:t xml:space="preserve">Organizator zajęć z klasą (grupą) poza szkołą </w:t>
      </w:r>
      <w:r w:rsidR="001B03AA" w:rsidRPr="006D2BA5">
        <w:rPr>
          <w:rFonts w:ascii="Arial" w:eastAsia="Times New Roman" w:hAnsi="Arial" w:cs="Arial"/>
          <w:noProof w:val="0"/>
          <w:lang w:eastAsia="pl-PL"/>
        </w:rPr>
        <w:t>zgłasza wyjście w sekretariacie.</w:t>
      </w:r>
      <w:r w:rsidRPr="006D2BA5">
        <w:rPr>
          <w:rFonts w:ascii="Arial" w:eastAsia="Times New Roman" w:hAnsi="Arial" w:cs="Arial"/>
          <w:noProof w:val="0"/>
          <w:lang w:eastAsia="pl-PL"/>
        </w:rPr>
        <w:t xml:space="preserve"> </w:t>
      </w:r>
      <w:r w:rsidRPr="006D2BA5">
        <w:rPr>
          <w:rFonts w:ascii="Arial" w:eastAsia="Times New Roman" w:hAnsi="Arial" w:cs="Arial"/>
          <w:bCs/>
          <w:noProof w:val="0"/>
          <w:lang w:eastAsia="pl-PL"/>
        </w:rPr>
        <w:t> </w:t>
      </w:r>
    </w:p>
    <w:p w:rsidR="00251D53" w:rsidRDefault="00D70580" w:rsidP="00755CA9">
      <w:pPr>
        <w:spacing w:before="100" w:beforeAutospacing="1" w:after="100" w:afterAutospacing="1"/>
        <w:ind w:firstLine="426"/>
        <w:jc w:val="both"/>
        <w:rPr>
          <w:rFonts w:ascii="Arial" w:eastAsia="Times New Roman" w:hAnsi="Arial" w:cs="Arial"/>
          <w:bCs/>
          <w:noProof w:val="0"/>
          <w:kern w:val="36"/>
          <w:lang w:eastAsia="pl-PL"/>
        </w:rPr>
      </w:pPr>
      <w:r w:rsidRPr="001C4E43">
        <w:rPr>
          <w:rFonts w:ascii="Arial" w:hAnsi="Arial" w:cs="Arial"/>
          <w:b/>
          <w:bCs/>
        </w:rPr>
        <w:t xml:space="preserve">§ </w:t>
      </w:r>
      <w:r w:rsidR="00E2710C" w:rsidRPr="001C4E43">
        <w:rPr>
          <w:rFonts w:ascii="Arial" w:hAnsi="Arial" w:cs="Arial"/>
          <w:b/>
          <w:bCs/>
        </w:rPr>
        <w:t>14</w:t>
      </w:r>
      <w:r w:rsidR="001F5FC3">
        <w:rPr>
          <w:rFonts w:ascii="Arial" w:hAnsi="Arial" w:cs="Arial"/>
          <w:b/>
          <w:bCs/>
        </w:rPr>
        <w:t>4</w:t>
      </w:r>
      <w:r w:rsidR="00251D53" w:rsidRPr="001C4E43">
        <w:rPr>
          <w:rFonts w:ascii="Arial" w:hAnsi="Arial" w:cs="Arial"/>
          <w:b/>
          <w:bCs/>
        </w:rPr>
        <w:t>.</w:t>
      </w:r>
      <w:r w:rsidR="00D60631" w:rsidRPr="001C4E43">
        <w:rPr>
          <w:rFonts w:ascii="Arial" w:hAnsi="Arial" w:cs="Arial"/>
          <w:b/>
          <w:bCs/>
        </w:rPr>
        <w:t xml:space="preserve"> </w:t>
      </w:r>
      <w:r w:rsidR="00251D53" w:rsidRPr="001C4E43">
        <w:rPr>
          <w:rStyle w:val="Pogrubienie"/>
          <w:rFonts w:ascii="Arial" w:hAnsi="Arial" w:cs="Arial"/>
          <w:b w:val="0"/>
          <w:color w:val="000000"/>
        </w:rPr>
        <w:t xml:space="preserve">Procedury postępowania w przypadku zagrożenia </w:t>
      </w:r>
      <w:r w:rsidR="00251D53" w:rsidRPr="001C4E43">
        <w:rPr>
          <w:rFonts w:ascii="Arial" w:eastAsia="Times New Roman" w:hAnsi="Arial" w:cs="Arial"/>
          <w:bCs/>
          <w:noProof w:val="0"/>
          <w:kern w:val="36"/>
          <w:lang w:eastAsia="pl-PL"/>
        </w:rPr>
        <w:t xml:space="preserve"> wprowadza dyrektor szkoły zarządzeniem i zapoznaje z nimi wszystkich pracowników szkoły oraz rodziców uczniów poprzez wywieszenie ich na stronie </w:t>
      </w:r>
      <w:proofErr w:type="spellStart"/>
      <w:r w:rsidR="00251D53" w:rsidRPr="001C4E43">
        <w:rPr>
          <w:rFonts w:ascii="Arial" w:eastAsia="Times New Roman" w:hAnsi="Arial" w:cs="Arial"/>
          <w:bCs/>
          <w:noProof w:val="0"/>
          <w:kern w:val="36"/>
          <w:lang w:eastAsia="pl-PL"/>
        </w:rPr>
        <w:t>www</w:t>
      </w:r>
      <w:proofErr w:type="spellEnd"/>
      <w:r w:rsidR="00251D53" w:rsidRPr="001C4E43">
        <w:rPr>
          <w:rFonts w:ascii="Arial" w:eastAsia="Times New Roman" w:hAnsi="Arial" w:cs="Arial"/>
          <w:bCs/>
          <w:noProof w:val="0"/>
          <w:kern w:val="36"/>
          <w:lang w:eastAsia="pl-PL"/>
        </w:rPr>
        <w:t xml:space="preserve"> szkoły.</w:t>
      </w:r>
    </w:p>
    <w:p w:rsidR="006D2BA5" w:rsidRDefault="006D2BA5" w:rsidP="00755CA9">
      <w:pPr>
        <w:spacing w:before="100" w:beforeAutospacing="1" w:after="100" w:afterAutospacing="1"/>
        <w:ind w:firstLine="426"/>
        <w:jc w:val="both"/>
        <w:rPr>
          <w:rFonts w:ascii="Arial" w:eastAsia="Times New Roman" w:hAnsi="Arial" w:cs="Arial"/>
          <w:bCs/>
          <w:noProof w:val="0"/>
          <w:kern w:val="36"/>
          <w:lang w:eastAsia="pl-PL"/>
        </w:rPr>
      </w:pPr>
    </w:p>
    <w:p w:rsidR="006D2BA5" w:rsidRPr="001C4E43" w:rsidRDefault="006D2BA5" w:rsidP="00755CA9">
      <w:pPr>
        <w:spacing w:before="100" w:beforeAutospacing="1" w:after="100" w:afterAutospacing="1"/>
        <w:ind w:firstLine="426"/>
        <w:jc w:val="both"/>
        <w:rPr>
          <w:rFonts w:ascii="Arial" w:eastAsia="Times New Roman" w:hAnsi="Arial" w:cs="Arial"/>
          <w:noProof w:val="0"/>
          <w:lang w:eastAsia="pl-PL"/>
        </w:rPr>
      </w:pPr>
    </w:p>
    <w:p w:rsidR="00B03105" w:rsidRPr="001C4E43" w:rsidRDefault="00B03105" w:rsidP="001D69D4">
      <w:pPr>
        <w:pStyle w:val="Nagwek2"/>
        <w:rPr>
          <w:rFonts w:ascii="Arial" w:hAnsi="Arial" w:cs="Arial"/>
          <w:sz w:val="22"/>
          <w:szCs w:val="22"/>
        </w:rPr>
      </w:pPr>
      <w:bookmarkStart w:id="46" w:name="_Toc507424071"/>
      <w:r w:rsidRPr="001C4E43">
        <w:rPr>
          <w:rFonts w:ascii="Arial" w:hAnsi="Arial" w:cs="Arial"/>
          <w:sz w:val="22"/>
          <w:szCs w:val="22"/>
        </w:rPr>
        <w:lastRenderedPageBreak/>
        <w:t>DZIAŁ IX</w:t>
      </w:r>
      <w:bookmarkEnd w:id="46"/>
    </w:p>
    <w:p w:rsidR="00B03105" w:rsidRPr="001C4E43" w:rsidRDefault="00B03105" w:rsidP="001D69D4">
      <w:pPr>
        <w:pStyle w:val="Nagwek2"/>
        <w:rPr>
          <w:rFonts w:ascii="Arial" w:hAnsi="Arial" w:cs="Arial"/>
          <w:sz w:val="22"/>
          <w:szCs w:val="22"/>
        </w:rPr>
      </w:pPr>
      <w:bookmarkStart w:id="47" w:name="_Toc507424072"/>
      <w:r w:rsidRPr="001C4E43">
        <w:rPr>
          <w:rFonts w:ascii="Arial" w:hAnsi="Arial" w:cs="Arial"/>
          <w:sz w:val="22"/>
          <w:szCs w:val="22"/>
        </w:rPr>
        <w:t>Ceremoniał szkolny</w:t>
      </w:r>
      <w:bookmarkEnd w:id="47"/>
    </w:p>
    <w:p w:rsidR="001D69D4" w:rsidRPr="001C4E43" w:rsidRDefault="001D69D4" w:rsidP="001D69D4">
      <w:pPr>
        <w:rPr>
          <w:rFonts w:ascii="Arial" w:hAnsi="Arial" w:cs="Arial"/>
        </w:rPr>
      </w:pPr>
    </w:p>
    <w:p w:rsidR="00B03105" w:rsidRPr="001C4E43" w:rsidRDefault="00B03105" w:rsidP="006D2BA5">
      <w:pPr>
        <w:spacing w:after="240"/>
        <w:ind w:firstLine="425"/>
        <w:jc w:val="left"/>
        <w:rPr>
          <w:rFonts w:ascii="Arial" w:hAnsi="Arial" w:cs="Arial"/>
          <w:b/>
        </w:rPr>
      </w:pPr>
      <w:r w:rsidRPr="001C4E43">
        <w:rPr>
          <w:rFonts w:ascii="Arial" w:hAnsi="Arial" w:cs="Arial"/>
          <w:b/>
        </w:rPr>
        <w:t xml:space="preserve">§ </w:t>
      </w:r>
      <w:r w:rsidR="00E2710C" w:rsidRPr="001C4E43">
        <w:rPr>
          <w:rFonts w:ascii="Arial" w:hAnsi="Arial" w:cs="Arial"/>
          <w:b/>
        </w:rPr>
        <w:t>14</w:t>
      </w:r>
      <w:r w:rsidR="001F5FC3">
        <w:rPr>
          <w:rFonts w:ascii="Arial" w:hAnsi="Arial" w:cs="Arial"/>
          <w:b/>
        </w:rPr>
        <w:t>5</w:t>
      </w:r>
      <w:r w:rsidRPr="001C4E43">
        <w:rPr>
          <w:rFonts w:ascii="Arial" w:hAnsi="Arial" w:cs="Arial"/>
          <w:b/>
        </w:rPr>
        <w:t>. Szkoła posiada symbole szkolne:</w:t>
      </w:r>
    </w:p>
    <w:p w:rsidR="00B03105" w:rsidRPr="001C4E43" w:rsidRDefault="00B03105" w:rsidP="00B03105">
      <w:pPr>
        <w:rPr>
          <w:rFonts w:ascii="Arial" w:hAnsi="Arial" w:cs="Arial"/>
          <w:sz w:val="8"/>
        </w:rPr>
      </w:pPr>
    </w:p>
    <w:p w:rsidR="00B03105" w:rsidRPr="001C4E43" w:rsidRDefault="00B03105" w:rsidP="00303ADE">
      <w:pPr>
        <w:numPr>
          <w:ilvl w:val="1"/>
          <w:numId w:val="136"/>
        </w:numPr>
        <w:tabs>
          <w:tab w:val="clear" w:pos="823"/>
          <w:tab w:val="left" w:pos="851"/>
        </w:tabs>
        <w:ind w:left="0" w:firstLine="567"/>
        <w:jc w:val="both"/>
        <w:rPr>
          <w:rFonts w:ascii="Arial" w:hAnsi="Arial" w:cs="Arial"/>
        </w:rPr>
      </w:pPr>
      <w:r w:rsidRPr="001C4E43">
        <w:rPr>
          <w:rFonts w:ascii="Arial" w:hAnsi="Arial" w:cs="Arial"/>
        </w:rPr>
        <w:t>Sztandar szkoły:</w:t>
      </w:r>
    </w:p>
    <w:p w:rsidR="00B03105" w:rsidRPr="001C4E43" w:rsidRDefault="00B03105" w:rsidP="00B03105">
      <w:pPr>
        <w:ind w:left="426"/>
        <w:jc w:val="both"/>
        <w:rPr>
          <w:rFonts w:ascii="Arial" w:hAnsi="Arial" w:cs="Arial"/>
        </w:rPr>
      </w:pPr>
    </w:p>
    <w:p w:rsidR="00B03105" w:rsidRPr="001C4E43" w:rsidRDefault="00B03105"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sztandarem opiekuje się poczet sztandarowy pod</w:t>
      </w:r>
      <w:r w:rsidR="00F13CBA" w:rsidRPr="001C4E43">
        <w:rPr>
          <w:rFonts w:ascii="Arial" w:hAnsi="Arial" w:cs="Arial"/>
          <w:sz w:val="22"/>
          <w:szCs w:val="22"/>
        </w:rPr>
        <w:t xml:space="preserve"> kierunkiem wyznaczonych przez dyrektora s</w:t>
      </w:r>
      <w:r w:rsidRPr="001C4E43">
        <w:rPr>
          <w:rFonts w:ascii="Arial" w:hAnsi="Arial" w:cs="Arial"/>
          <w:sz w:val="22"/>
          <w:szCs w:val="22"/>
        </w:rPr>
        <w:t xml:space="preserve">zkoły nauczycieli. Poczet powoływany jest corocznie na ostatnim posiedzeniu rady pedagogicznej spośród prymusów szkoły i składa się z </w:t>
      </w:r>
      <w:r w:rsidR="001B03AA" w:rsidRPr="001C4E43">
        <w:rPr>
          <w:rFonts w:ascii="Arial" w:hAnsi="Arial" w:cs="Arial"/>
          <w:sz w:val="22"/>
          <w:szCs w:val="22"/>
        </w:rPr>
        <w:t>dwóch</w:t>
      </w:r>
      <w:r w:rsidRPr="001C4E43">
        <w:rPr>
          <w:rFonts w:ascii="Arial" w:hAnsi="Arial" w:cs="Arial"/>
          <w:sz w:val="22"/>
          <w:szCs w:val="22"/>
        </w:rPr>
        <w:t xml:space="preserve"> trzyosobowych składów;</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F13CBA" w:rsidP="004B0FCD">
      <w:pPr>
        <w:pStyle w:val="NormalnyWyjustowany"/>
        <w:numPr>
          <w:ilvl w:val="0"/>
          <w:numId w:val="137"/>
        </w:numPr>
        <w:shd w:val="clear" w:color="auto" w:fill="FFFFFF"/>
        <w:tabs>
          <w:tab w:val="left" w:pos="284"/>
        </w:tabs>
        <w:ind w:left="0" w:firstLine="0"/>
        <w:rPr>
          <w:rFonts w:ascii="Arial" w:hAnsi="Arial" w:cs="Arial"/>
          <w:color w:val="FF0000"/>
          <w:sz w:val="22"/>
          <w:szCs w:val="22"/>
        </w:rPr>
      </w:pPr>
      <w:r w:rsidRPr="001C4E43">
        <w:rPr>
          <w:rFonts w:ascii="Arial" w:hAnsi="Arial" w:cs="Arial"/>
          <w:sz w:val="22"/>
          <w:szCs w:val="22"/>
        </w:rPr>
        <w:t>u</w:t>
      </w:r>
      <w:r w:rsidR="00B03105" w:rsidRPr="001C4E43">
        <w:rPr>
          <w:rFonts w:ascii="Arial" w:hAnsi="Arial" w:cs="Arial"/>
          <w:sz w:val="22"/>
          <w:szCs w:val="22"/>
        </w:rPr>
        <w:t>czestnictwo w poczcie sztandarowym to najbardziej honorowa funkcja uczniowska </w:t>
      </w:r>
      <w:r w:rsidR="006D2BA5">
        <w:rPr>
          <w:rFonts w:ascii="Arial" w:hAnsi="Arial" w:cs="Arial"/>
          <w:sz w:val="22"/>
          <w:szCs w:val="22"/>
        </w:rPr>
        <w:br/>
      </w:r>
      <w:r w:rsidR="00B03105" w:rsidRPr="001C4E43">
        <w:rPr>
          <w:rFonts w:ascii="Arial" w:hAnsi="Arial" w:cs="Arial"/>
          <w:sz w:val="22"/>
          <w:szCs w:val="22"/>
        </w:rPr>
        <w:t>w szkole, dlatego poczet sztandarowy powinien być wy</w:t>
      </w:r>
      <w:r w:rsidR="00BC7FCB" w:rsidRPr="001C4E43">
        <w:rPr>
          <w:rFonts w:ascii="Arial" w:hAnsi="Arial" w:cs="Arial"/>
          <w:sz w:val="22"/>
          <w:szCs w:val="22"/>
        </w:rPr>
        <w:t xml:space="preserve">typowany z uczniów klasy najstarszej </w:t>
      </w:r>
      <w:r w:rsidR="00B03105" w:rsidRPr="001C4E43">
        <w:rPr>
          <w:rFonts w:ascii="Arial" w:hAnsi="Arial" w:cs="Arial"/>
          <w:sz w:val="22"/>
          <w:szCs w:val="22"/>
        </w:rPr>
        <w:t>Szkoły Podstawowej wyróżniających się w nauce, o  nienagannej postawie i wzorowym zachowaniu;</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F13CBA"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s</w:t>
      </w:r>
      <w:r w:rsidR="00B03105" w:rsidRPr="001C4E43">
        <w:rPr>
          <w:rFonts w:ascii="Arial" w:hAnsi="Arial" w:cs="Arial"/>
          <w:sz w:val="22"/>
          <w:szCs w:val="22"/>
        </w:rPr>
        <w:t>kład osobowy pocztu sztandarowego:</w:t>
      </w:r>
    </w:p>
    <w:p w:rsidR="00B03105" w:rsidRPr="001C4E43" w:rsidRDefault="00B03105" w:rsidP="0066778E">
      <w:pPr>
        <w:numPr>
          <w:ilvl w:val="0"/>
          <w:numId w:val="185"/>
        </w:numPr>
        <w:spacing w:before="100" w:beforeAutospacing="1" w:after="100" w:afterAutospacing="1"/>
        <w:ind w:left="993" w:hanging="426"/>
        <w:jc w:val="left"/>
        <w:rPr>
          <w:rFonts w:ascii="Arial" w:hAnsi="Arial" w:cs="Arial"/>
        </w:rPr>
      </w:pPr>
      <w:r w:rsidRPr="001C4E43">
        <w:rPr>
          <w:rFonts w:ascii="Arial" w:hAnsi="Arial" w:cs="Arial"/>
        </w:rPr>
        <w:t>Chorąży (sztandarowy) - jeden uczeń,</w:t>
      </w:r>
    </w:p>
    <w:p w:rsidR="00B03105" w:rsidRPr="001C4E43" w:rsidRDefault="00B03105" w:rsidP="0066778E">
      <w:pPr>
        <w:numPr>
          <w:ilvl w:val="0"/>
          <w:numId w:val="185"/>
        </w:numPr>
        <w:spacing w:before="100" w:beforeAutospacing="1" w:after="100" w:afterAutospacing="1"/>
        <w:ind w:left="993" w:hanging="426"/>
        <w:jc w:val="left"/>
        <w:rPr>
          <w:rFonts w:ascii="Arial" w:hAnsi="Arial" w:cs="Arial"/>
        </w:rPr>
      </w:pPr>
      <w:r w:rsidRPr="001C4E43">
        <w:rPr>
          <w:rFonts w:ascii="Arial" w:hAnsi="Arial" w:cs="Arial"/>
        </w:rPr>
        <w:t>Asysta - dwie uczennice</w:t>
      </w:r>
      <w:r w:rsidR="00F13CBA" w:rsidRPr="001C4E43">
        <w:rPr>
          <w:rFonts w:ascii="Arial" w:hAnsi="Arial" w:cs="Arial"/>
        </w:rPr>
        <w:t>;</w:t>
      </w:r>
    </w:p>
    <w:p w:rsidR="00B03105" w:rsidRPr="001C4E43" w:rsidRDefault="00F13CBA"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k</w:t>
      </w:r>
      <w:r w:rsidR="00B03105" w:rsidRPr="001C4E43">
        <w:rPr>
          <w:rFonts w:ascii="Arial" w:hAnsi="Arial" w:cs="Arial"/>
          <w:sz w:val="22"/>
          <w:szCs w:val="22"/>
        </w:rPr>
        <w:t>andydatury składu s</w:t>
      </w:r>
      <w:r w:rsidR="00BC7FCB" w:rsidRPr="001C4E43">
        <w:rPr>
          <w:rFonts w:ascii="Arial" w:hAnsi="Arial" w:cs="Arial"/>
          <w:sz w:val="22"/>
          <w:szCs w:val="22"/>
        </w:rPr>
        <w:t>ą przedstawione przez wychowawców</w:t>
      </w:r>
      <w:r w:rsidR="00B03105" w:rsidRPr="001C4E43">
        <w:rPr>
          <w:rFonts w:ascii="Arial" w:hAnsi="Arial" w:cs="Arial"/>
          <w:sz w:val="22"/>
          <w:szCs w:val="22"/>
        </w:rPr>
        <w:t xml:space="preserve"> klasy na czerwcowej radzie pedagogicznej i przez nią zatwierdzony</w:t>
      </w:r>
      <w:r w:rsidRPr="001C4E43">
        <w:rPr>
          <w:rFonts w:ascii="Arial" w:hAnsi="Arial" w:cs="Arial"/>
          <w:sz w:val="22"/>
          <w:szCs w:val="22"/>
        </w:rPr>
        <w:t>;</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F13CBA"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k</w:t>
      </w:r>
      <w:r w:rsidR="00B03105" w:rsidRPr="001C4E43">
        <w:rPr>
          <w:rFonts w:ascii="Arial" w:hAnsi="Arial" w:cs="Arial"/>
          <w:sz w:val="22"/>
          <w:szCs w:val="22"/>
        </w:rPr>
        <w:t>adencja pocztu trwa jeden rok (począwszy od przekazania w dniu uroczystego zakończenia roku szkolnego);</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4875B1"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d</w:t>
      </w:r>
      <w:r w:rsidR="00B03105" w:rsidRPr="001C4E43">
        <w:rPr>
          <w:rFonts w:ascii="Arial" w:hAnsi="Arial" w:cs="Arial"/>
          <w:sz w:val="22"/>
          <w:szCs w:val="22"/>
        </w:rPr>
        <w:t>ecyzją rady pedagogicznej uczniowie mogą być odwołani ze składu pocztu</w:t>
      </w:r>
      <w:r w:rsidR="00BD4143" w:rsidRPr="001C4E43">
        <w:rPr>
          <w:rFonts w:ascii="Arial" w:hAnsi="Arial" w:cs="Arial"/>
          <w:sz w:val="22"/>
          <w:szCs w:val="22"/>
        </w:rPr>
        <w:t>;</w:t>
      </w:r>
      <w:r w:rsidR="00B03105" w:rsidRPr="001C4E43">
        <w:rPr>
          <w:rFonts w:ascii="Arial" w:hAnsi="Arial" w:cs="Arial"/>
          <w:sz w:val="22"/>
          <w:szCs w:val="22"/>
        </w:rPr>
        <w:t xml:space="preserve"> </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 xml:space="preserve">poczet sztandarowy zawsze występuje w strojach galowych ze swymi insygniami. </w:t>
      </w:r>
      <w:r w:rsidR="006D2BA5">
        <w:rPr>
          <w:rFonts w:ascii="Arial" w:hAnsi="Arial" w:cs="Arial"/>
          <w:sz w:val="22"/>
          <w:szCs w:val="22"/>
        </w:rPr>
        <w:br/>
      </w:r>
      <w:r w:rsidRPr="001C4E43">
        <w:rPr>
          <w:rFonts w:ascii="Arial" w:hAnsi="Arial" w:cs="Arial"/>
          <w:sz w:val="22"/>
          <w:szCs w:val="22"/>
        </w:rPr>
        <w:t>W trakcie uroczystości na wolnym powietrzu poczet może nosić okrycia wierzchnie;</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insygniami pocztu sztandarowego są biało-czerwone szarfy biegnące z prawego ramienia do lewego boku i białe rękawiczki;</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284"/>
        </w:tabs>
        <w:ind w:left="0" w:firstLine="0"/>
        <w:rPr>
          <w:rFonts w:ascii="Arial" w:hAnsi="Arial" w:cs="Arial"/>
          <w:color w:val="FF0000"/>
          <w:sz w:val="22"/>
          <w:szCs w:val="22"/>
        </w:rPr>
      </w:pPr>
      <w:r w:rsidRPr="001C4E43">
        <w:rPr>
          <w:rFonts w:ascii="Arial" w:hAnsi="Arial" w:cs="Arial"/>
          <w:sz w:val="22"/>
          <w:szCs w:val="22"/>
        </w:rPr>
        <w:t>sztandar uczestniczy w uroczystościach szkolnych oraz poza szkołą na zaproszenie innych szkół i instytucji lub organizacji;</w:t>
      </w:r>
    </w:p>
    <w:p w:rsidR="00B03105" w:rsidRPr="001C4E43" w:rsidRDefault="00B03105" w:rsidP="00B03105">
      <w:pPr>
        <w:pStyle w:val="NormalnyWyjustowany"/>
        <w:numPr>
          <w:ilvl w:val="0"/>
          <w:numId w:val="0"/>
        </w:numPr>
        <w:tabs>
          <w:tab w:val="left" w:pos="426"/>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426"/>
        </w:tabs>
        <w:ind w:left="0" w:firstLine="0"/>
        <w:rPr>
          <w:rFonts w:ascii="Arial" w:hAnsi="Arial" w:cs="Arial"/>
          <w:color w:val="FF0000"/>
          <w:sz w:val="22"/>
          <w:szCs w:val="22"/>
        </w:rPr>
      </w:pPr>
      <w:r w:rsidRPr="001C4E43">
        <w:rPr>
          <w:rFonts w:ascii="Arial" w:hAnsi="Arial" w:cs="Arial"/>
          <w:sz w:val="22"/>
          <w:szCs w:val="22"/>
        </w:rPr>
        <w:t>podczas uroczystości żałobnych sztandar ozdabia czarna wstęga uwiązana pod głowicą (orłem);</w:t>
      </w:r>
    </w:p>
    <w:p w:rsidR="00B03105" w:rsidRPr="001C4E43" w:rsidRDefault="00B03105" w:rsidP="00B03105">
      <w:pPr>
        <w:pStyle w:val="NormalnyWyjustowany"/>
        <w:numPr>
          <w:ilvl w:val="0"/>
          <w:numId w:val="0"/>
        </w:numPr>
        <w:tabs>
          <w:tab w:val="left" w:pos="426"/>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426"/>
        </w:tabs>
        <w:ind w:left="0" w:firstLine="0"/>
        <w:rPr>
          <w:rFonts w:ascii="Arial" w:hAnsi="Arial" w:cs="Arial"/>
          <w:color w:val="FF0000"/>
          <w:sz w:val="22"/>
          <w:szCs w:val="22"/>
        </w:rPr>
      </w:pPr>
      <w:r w:rsidRPr="001C4E43">
        <w:rPr>
          <w:rFonts w:ascii="Arial" w:hAnsi="Arial" w:cs="Arial"/>
          <w:sz w:val="22"/>
          <w:szCs w:val="22"/>
        </w:rPr>
        <w:t>podczas wprowadzania i wyprowadzania sztandaru i w trakcie przemarszu chorąży niesie sztandar opierając drzewce na prawym ramieniu;</w:t>
      </w:r>
    </w:p>
    <w:p w:rsidR="00B03105" w:rsidRPr="001C4E43" w:rsidRDefault="00B03105" w:rsidP="00B03105">
      <w:pPr>
        <w:pStyle w:val="NormalnyWyjustowany"/>
        <w:numPr>
          <w:ilvl w:val="0"/>
          <w:numId w:val="0"/>
        </w:numPr>
        <w:tabs>
          <w:tab w:val="left" w:pos="426"/>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426"/>
        </w:tabs>
        <w:ind w:left="0" w:firstLine="0"/>
        <w:rPr>
          <w:rFonts w:ascii="Arial" w:hAnsi="Arial" w:cs="Arial"/>
          <w:color w:val="FF0000"/>
          <w:sz w:val="22"/>
          <w:szCs w:val="22"/>
        </w:rPr>
      </w:pPr>
      <w:r w:rsidRPr="001C4E43">
        <w:rPr>
          <w:rFonts w:ascii="Arial" w:hAnsi="Arial" w:cs="Arial"/>
          <w:sz w:val="22"/>
          <w:szCs w:val="22"/>
        </w:rPr>
        <w:t>sztandarowi oddaje się szacunek. Podczas wprowadzania i wyprowadzania sztandaru wszyscy uczestnicy uroczystości stoją w pozycji „</w:t>
      </w:r>
      <w:r w:rsidR="00BD4143" w:rsidRPr="001C4E43">
        <w:rPr>
          <w:rFonts w:ascii="Arial" w:hAnsi="Arial" w:cs="Arial"/>
          <w:sz w:val="22"/>
          <w:szCs w:val="22"/>
        </w:rPr>
        <w:t>b</w:t>
      </w:r>
      <w:r w:rsidRPr="001C4E43">
        <w:rPr>
          <w:rFonts w:ascii="Arial" w:hAnsi="Arial" w:cs="Arial"/>
          <w:sz w:val="22"/>
          <w:szCs w:val="22"/>
        </w:rPr>
        <w:t>aczność” . Odpowiednie komendy podaje osoba prowadząca uroczystość;</w:t>
      </w:r>
    </w:p>
    <w:p w:rsidR="00B03105" w:rsidRPr="001C4E43" w:rsidRDefault="00B03105" w:rsidP="00B03105">
      <w:pPr>
        <w:pStyle w:val="NormalnyWyjustowany"/>
        <w:numPr>
          <w:ilvl w:val="0"/>
          <w:numId w:val="0"/>
        </w:numPr>
        <w:tabs>
          <w:tab w:val="left" w:pos="284"/>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426"/>
        </w:tabs>
        <w:ind w:left="0" w:firstLine="0"/>
        <w:rPr>
          <w:rFonts w:ascii="Arial" w:hAnsi="Arial" w:cs="Arial"/>
          <w:color w:val="FF0000"/>
          <w:sz w:val="22"/>
          <w:szCs w:val="22"/>
        </w:rPr>
      </w:pPr>
      <w:r w:rsidRPr="001C4E43">
        <w:rPr>
          <w:rFonts w:ascii="Arial" w:hAnsi="Arial" w:cs="Arial"/>
          <w:sz w:val="22"/>
          <w:szCs w:val="22"/>
        </w:rPr>
        <w:t>oddawanie honorów sztandarem odbywa się poprzez pochylenie go przez chorążego. Chorąży robi wykrok lewą nogą, piętę drzewca opiera o prawą stopę i oburącz pochyla sztandar;</w:t>
      </w:r>
    </w:p>
    <w:p w:rsidR="00B03105" w:rsidRPr="001C4E43" w:rsidRDefault="00B03105" w:rsidP="00B03105">
      <w:pPr>
        <w:pStyle w:val="NormalnyWyjustowany"/>
        <w:numPr>
          <w:ilvl w:val="0"/>
          <w:numId w:val="0"/>
        </w:numPr>
        <w:tabs>
          <w:tab w:val="left" w:pos="426"/>
        </w:tabs>
        <w:rPr>
          <w:rFonts w:ascii="Arial" w:hAnsi="Arial" w:cs="Arial"/>
          <w:color w:val="FF0000"/>
          <w:sz w:val="22"/>
          <w:szCs w:val="22"/>
        </w:rPr>
      </w:pPr>
    </w:p>
    <w:p w:rsidR="00B03105" w:rsidRPr="001C4E43" w:rsidRDefault="00B03105" w:rsidP="004B0FCD">
      <w:pPr>
        <w:pStyle w:val="NormalnyWyjustowany"/>
        <w:numPr>
          <w:ilvl w:val="0"/>
          <w:numId w:val="137"/>
        </w:numPr>
        <w:tabs>
          <w:tab w:val="left" w:pos="426"/>
        </w:tabs>
        <w:ind w:left="0" w:firstLine="0"/>
        <w:rPr>
          <w:rFonts w:ascii="Arial" w:hAnsi="Arial" w:cs="Arial"/>
          <w:color w:val="FF0000"/>
          <w:sz w:val="22"/>
          <w:szCs w:val="22"/>
        </w:rPr>
      </w:pPr>
      <w:r w:rsidRPr="001C4E43">
        <w:rPr>
          <w:rFonts w:ascii="Arial" w:hAnsi="Arial" w:cs="Arial"/>
          <w:sz w:val="22"/>
          <w:szCs w:val="22"/>
        </w:rPr>
        <w:t>sztandar oddaje honory:</w:t>
      </w:r>
    </w:p>
    <w:p w:rsidR="00B03105" w:rsidRPr="001C4E43" w:rsidRDefault="00B03105" w:rsidP="006D2BA5">
      <w:pPr>
        <w:numPr>
          <w:ilvl w:val="3"/>
          <w:numId w:val="136"/>
        </w:numPr>
        <w:tabs>
          <w:tab w:val="clear" w:pos="1440"/>
        </w:tabs>
        <w:ind w:left="993" w:hanging="426"/>
        <w:jc w:val="both"/>
        <w:rPr>
          <w:rFonts w:ascii="Arial" w:hAnsi="Arial" w:cs="Arial"/>
        </w:rPr>
      </w:pPr>
      <w:r w:rsidRPr="001C4E43">
        <w:rPr>
          <w:rFonts w:ascii="Arial" w:hAnsi="Arial" w:cs="Arial"/>
        </w:rPr>
        <w:t>na komendę „do hymnu” i „do hymnu szkoły”,</w:t>
      </w:r>
    </w:p>
    <w:p w:rsidR="00B03105" w:rsidRPr="001C4E43" w:rsidRDefault="00B03105" w:rsidP="006D2BA5">
      <w:pPr>
        <w:numPr>
          <w:ilvl w:val="3"/>
          <w:numId w:val="136"/>
        </w:numPr>
        <w:tabs>
          <w:tab w:val="clear" w:pos="1440"/>
          <w:tab w:val="left" w:pos="993"/>
        </w:tabs>
        <w:ind w:left="993" w:hanging="426"/>
        <w:jc w:val="both"/>
        <w:rPr>
          <w:rFonts w:ascii="Arial" w:hAnsi="Arial" w:cs="Arial"/>
        </w:rPr>
      </w:pPr>
      <w:r w:rsidRPr="001C4E43">
        <w:rPr>
          <w:rFonts w:ascii="Arial" w:hAnsi="Arial" w:cs="Arial"/>
        </w:rPr>
        <w:lastRenderedPageBreak/>
        <w:t>w czasie wykonywania „Roty”,</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gdy grany jest sygnał „Wojsko Polskie” (uroczystości z udziałem wojska),</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w trakcie ślubowania uczniów klas pierwszych,</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podczas opuszczenia trumny do grobu,</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w trakcie minuty ciszy dla uczczenia pamięci,</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podczas składania wieńców, kwiatów i zniczy przez delegację szkoły,</w:t>
      </w:r>
    </w:p>
    <w:p w:rsidR="00B03105" w:rsidRPr="001C4E43" w:rsidRDefault="00B03105" w:rsidP="006D2BA5">
      <w:pPr>
        <w:numPr>
          <w:ilvl w:val="3"/>
          <w:numId w:val="136"/>
        </w:numPr>
        <w:tabs>
          <w:tab w:val="left" w:pos="993"/>
        </w:tabs>
        <w:ind w:left="993" w:hanging="426"/>
        <w:jc w:val="both"/>
        <w:rPr>
          <w:rFonts w:ascii="Arial" w:hAnsi="Arial" w:cs="Arial"/>
        </w:rPr>
      </w:pPr>
      <w:r w:rsidRPr="001C4E43">
        <w:rPr>
          <w:rFonts w:ascii="Arial" w:hAnsi="Arial" w:cs="Arial"/>
        </w:rPr>
        <w:t>w trakcie uroczystości kościelnych.</w:t>
      </w:r>
    </w:p>
    <w:p w:rsidR="00B03105" w:rsidRPr="001C4E43" w:rsidRDefault="00B03105" w:rsidP="00B03105">
      <w:pPr>
        <w:ind w:left="1440"/>
        <w:jc w:val="both"/>
        <w:rPr>
          <w:rFonts w:ascii="Arial" w:hAnsi="Arial" w:cs="Arial"/>
        </w:rPr>
      </w:pPr>
    </w:p>
    <w:p w:rsidR="00B03105" w:rsidRPr="001C4E43" w:rsidRDefault="00BD4143" w:rsidP="00303ADE">
      <w:pPr>
        <w:numPr>
          <w:ilvl w:val="1"/>
          <w:numId w:val="136"/>
        </w:numPr>
        <w:tabs>
          <w:tab w:val="clear" w:pos="823"/>
          <w:tab w:val="left" w:pos="851"/>
        </w:tabs>
        <w:ind w:left="0" w:firstLine="567"/>
        <w:jc w:val="both"/>
        <w:rPr>
          <w:rFonts w:ascii="Arial" w:hAnsi="Arial" w:cs="Arial"/>
        </w:rPr>
      </w:pPr>
      <w:r w:rsidRPr="001C4E43">
        <w:rPr>
          <w:rFonts w:ascii="Arial" w:hAnsi="Arial" w:cs="Arial"/>
        </w:rPr>
        <w:t>Logo</w:t>
      </w:r>
      <w:r w:rsidR="00B03105" w:rsidRPr="001C4E43">
        <w:rPr>
          <w:rFonts w:ascii="Arial" w:hAnsi="Arial" w:cs="Arial"/>
        </w:rPr>
        <w:t xml:space="preserve"> szkoły </w:t>
      </w:r>
      <w:r w:rsidRPr="001C4E43">
        <w:rPr>
          <w:rFonts w:ascii="Arial" w:hAnsi="Arial" w:cs="Arial"/>
        </w:rPr>
        <w:t>u</w:t>
      </w:r>
      <w:r w:rsidR="00B03105" w:rsidRPr="001C4E43">
        <w:rPr>
          <w:rFonts w:ascii="Arial" w:hAnsi="Arial" w:cs="Arial"/>
        </w:rPr>
        <w:t>mieszczane jest na stronach tytułowych najważniejszych dokumentów szkolnych, teczkach, dyplomach, zaproszeniach, życzeniach itp.</w:t>
      </w:r>
    </w:p>
    <w:p w:rsidR="00B03105" w:rsidRPr="001C4E43" w:rsidRDefault="00B03105" w:rsidP="00303ADE">
      <w:pPr>
        <w:tabs>
          <w:tab w:val="left" w:pos="851"/>
        </w:tabs>
        <w:ind w:firstLine="567"/>
        <w:jc w:val="both"/>
        <w:rPr>
          <w:rFonts w:ascii="Arial" w:hAnsi="Arial" w:cs="Arial"/>
        </w:rPr>
      </w:pPr>
    </w:p>
    <w:p w:rsidR="00B03105" w:rsidRPr="001C4E43" w:rsidRDefault="00B03105" w:rsidP="00303ADE">
      <w:pPr>
        <w:numPr>
          <w:ilvl w:val="1"/>
          <w:numId w:val="136"/>
        </w:numPr>
        <w:tabs>
          <w:tab w:val="clear" w:pos="823"/>
          <w:tab w:val="left" w:pos="851"/>
        </w:tabs>
        <w:ind w:left="0" w:firstLine="567"/>
        <w:jc w:val="both"/>
        <w:rPr>
          <w:rFonts w:ascii="Arial" w:hAnsi="Arial" w:cs="Arial"/>
        </w:rPr>
      </w:pPr>
      <w:r w:rsidRPr="001C4E43">
        <w:rPr>
          <w:rFonts w:ascii="Arial" w:hAnsi="Arial" w:cs="Arial"/>
          <w:b/>
          <w:bCs/>
        </w:rPr>
        <w:t>Ślubowanie klasy pierwszej Szkoły Podstawowej</w:t>
      </w:r>
      <w:r w:rsidRPr="001C4E43">
        <w:rPr>
          <w:rFonts w:ascii="Arial" w:hAnsi="Arial" w:cs="Arial"/>
        </w:rPr>
        <w:t>:</w:t>
      </w:r>
    </w:p>
    <w:p w:rsidR="00B03105" w:rsidRPr="001C4E43" w:rsidRDefault="00B03105" w:rsidP="00B03105">
      <w:pPr>
        <w:spacing w:before="100" w:beforeAutospacing="1" w:after="100" w:afterAutospacing="1"/>
        <w:jc w:val="both"/>
        <w:rPr>
          <w:rFonts w:ascii="Arial" w:hAnsi="Arial" w:cs="Arial"/>
        </w:rPr>
      </w:pPr>
      <w:r w:rsidRPr="001C4E43">
        <w:rPr>
          <w:rFonts w:ascii="Arial" w:hAnsi="Arial" w:cs="Arial"/>
        </w:rPr>
        <w:t>Ślubowanie uczniów klas pierwszych odbywa się po wprowadzeniu sztandaru.</w:t>
      </w:r>
      <w:r w:rsidR="00D51ED2" w:rsidRPr="001C4E43">
        <w:rPr>
          <w:rFonts w:ascii="Arial" w:hAnsi="Arial" w:cs="Arial"/>
        </w:rPr>
        <w:t xml:space="preserve"> </w:t>
      </w:r>
      <w:r w:rsidRPr="001C4E43">
        <w:rPr>
          <w:rFonts w:ascii="Arial" w:hAnsi="Arial" w:cs="Arial"/>
        </w:rPr>
        <w:t>Każdy pierwszoklasista stojąc  w postawie zasadniczej  trzyma uniesioną do góry na wysokości oczu prawą rękę z wyciągniętymi dwoma palcami w kierunku sztandaru  i powtarza rotę przysięgi:</w:t>
      </w:r>
    </w:p>
    <w:p w:rsidR="00D51ED2" w:rsidRPr="001C4E43" w:rsidRDefault="00D51ED2" w:rsidP="00D51ED2">
      <w:pPr>
        <w:ind w:firstLine="567"/>
        <w:rPr>
          <w:rFonts w:ascii="Arial" w:hAnsi="Arial" w:cs="Arial"/>
          <w:i/>
        </w:rPr>
      </w:pPr>
      <w:r w:rsidRPr="001C4E43">
        <w:rPr>
          <w:rFonts w:ascii="Arial" w:hAnsi="Arial" w:cs="Arial"/>
          <w:i/>
        </w:rPr>
        <w:t>"My, uczniowie Szkoły Podstawowej nr 39 im. Szarych Szeregów w Lublinie</w:t>
      </w:r>
    </w:p>
    <w:p w:rsidR="00D51ED2" w:rsidRPr="001C4E43" w:rsidRDefault="00D51ED2" w:rsidP="00D51ED2">
      <w:pPr>
        <w:ind w:firstLine="567"/>
        <w:rPr>
          <w:rFonts w:ascii="Arial" w:hAnsi="Arial" w:cs="Arial"/>
          <w:i/>
        </w:rPr>
      </w:pPr>
      <w:r w:rsidRPr="001C4E43">
        <w:rPr>
          <w:rFonts w:ascii="Arial" w:hAnsi="Arial" w:cs="Arial"/>
          <w:i/>
        </w:rPr>
        <w:t>Ślubujemy</w:t>
      </w:r>
    </w:p>
    <w:p w:rsidR="00D51ED2" w:rsidRPr="001C4E43" w:rsidRDefault="00D51ED2" w:rsidP="00D51ED2">
      <w:pPr>
        <w:ind w:firstLine="567"/>
        <w:rPr>
          <w:rFonts w:ascii="Arial" w:hAnsi="Arial" w:cs="Arial"/>
          <w:i/>
        </w:rPr>
      </w:pPr>
      <w:r w:rsidRPr="001C4E43">
        <w:rPr>
          <w:rFonts w:ascii="Arial" w:hAnsi="Arial" w:cs="Arial"/>
          <w:i/>
        </w:rPr>
        <w:t xml:space="preserve">Służyć Polsce, Ojczyźnie naszych patronów, o której honor, niepodległy byt, tradycje </w:t>
      </w:r>
      <w:r w:rsidR="006D2BA5">
        <w:rPr>
          <w:rFonts w:ascii="Arial" w:hAnsi="Arial" w:cs="Arial"/>
          <w:i/>
        </w:rPr>
        <w:br/>
      </w:r>
      <w:r w:rsidRPr="001C4E43">
        <w:rPr>
          <w:rFonts w:ascii="Arial" w:hAnsi="Arial" w:cs="Arial"/>
          <w:i/>
        </w:rPr>
        <w:t>i kulturę walczyli czynem i słowem,</w:t>
      </w:r>
    </w:p>
    <w:p w:rsidR="00D51ED2" w:rsidRPr="001C4E43" w:rsidRDefault="00D51ED2" w:rsidP="00D51ED2">
      <w:pPr>
        <w:ind w:firstLine="567"/>
        <w:rPr>
          <w:rFonts w:ascii="Arial" w:hAnsi="Arial" w:cs="Arial"/>
          <w:i/>
        </w:rPr>
      </w:pPr>
      <w:r w:rsidRPr="001C4E43">
        <w:rPr>
          <w:rFonts w:ascii="Arial" w:hAnsi="Arial" w:cs="Arial"/>
          <w:i/>
        </w:rPr>
        <w:t>którą otrzymaliśmy w spadku jako bezcenną wartość naszego pokolenia</w:t>
      </w:r>
    </w:p>
    <w:p w:rsidR="00D51ED2" w:rsidRPr="001C4E43" w:rsidRDefault="00D51ED2" w:rsidP="00D51ED2">
      <w:pPr>
        <w:ind w:firstLine="567"/>
        <w:rPr>
          <w:rFonts w:ascii="Arial" w:hAnsi="Arial" w:cs="Arial"/>
          <w:i/>
        </w:rPr>
      </w:pPr>
      <w:r w:rsidRPr="001C4E43">
        <w:rPr>
          <w:rFonts w:ascii="Arial" w:hAnsi="Arial" w:cs="Arial"/>
          <w:i/>
        </w:rPr>
        <w:t>Ślubujemy</w:t>
      </w:r>
    </w:p>
    <w:p w:rsidR="00D51ED2" w:rsidRPr="001C4E43" w:rsidRDefault="00D51ED2" w:rsidP="00D51ED2">
      <w:pPr>
        <w:ind w:firstLine="567"/>
        <w:rPr>
          <w:rFonts w:ascii="Arial" w:hAnsi="Arial" w:cs="Arial"/>
          <w:i/>
        </w:rPr>
      </w:pPr>
      <w:r w:rsidRPr="001C4E43">
        <w:rPr>
          <w:rFonts w:ascii="Arial" w:hAnsi="Arial" w:cs="Arial"/>
          <w:i/>
        </w:rPr>
        <w:t>Wierność harcerskim ideałom i wartościom Prawa Harcerskiego,</w:t>
      </w:r>
    </w:p>
    <w:p w:rsidR="00D51ED2" w:rsidRPr="001C4E43" w:rsidRDefault="00D51ED2" w:rsidP="00D51ED2">
      <w:pPr>
        <w:ind w:firstLine="567"/>
        <w:rPr>
          <w:rFonts w:ascii="Arial" w:hAnsi="Arial" w:cs="Arial"/>
          <w:i/>
        </w:rPr>
      </w:pPr>
      <w:r w:rsidRPr="001C4E43">
        <w:rPr>
          <w:rFonts w:ascii="Arial" w:hAnsi="Arial" w:cs="Arial"/>
          <w:i/>
        </w:rPr>
        <w:t>by były zawsze wskazówką naszego postępowania.</w:t>
      </w:r>
    </w:p>
    <w:p w:rsidR="00D51ED2" w:rsidRPr="001C4E43" w:rsidRDefault="00D51ED2" w:rsidP="00D51ED2">
      <w:pPr>
        <w:ind w:firstLine="567"/>
        <w:rPr>
          <w:rFonts w:ascii="Arial" w:hAnsi="Arial" w:cs="Arial"/>
          <w:i/>
        </w:rPr>
      </w:pPr>
      <w:r w:rsidRPr="001C4E43">
        <w:rPr>
          <w:rFonts w:ascii="Arial" w:hAnsi="Arial" w:cs="Arial"/>
          <w:i/>
        </w:rPr>
        <w:t>Ślubujemy</w:t>
      </w:r>
    </w:p>
    <w:p w:rsidR="00D51ED2" w:rsidRPr="001C4E43" w:rsidRDefault="00D51ED2" w:rsidP="00D51ED2">
      <w:pPr>
        <w:ind w:firstLine="567"/>
        <w:rPr>
          <w:rFonts w:ascii="Arial" w:hAnsi="Arial" w:cs="Arial"/>
          <w:i/>
        </w:rPr>
      </w:pPr>
      <w:r w:rsidRPr="001C4E43">
        <w:rPr>
          <w:rFonts w:ascii="Arial" w:hAnsi="Arial" w:cs="Arial"/>
          <w:i/>
        </w:rPr>
        <w:t>Dbać o honor i tradycje szkoły oraz godnie reprezentować jej imię,</w:t>
      </w:r>
    </w:p>
    <w:p w:rsidR="00D51ED2" w:rsidRPr="001C4E43" w:rsidRDefault="00D51ED2" w:rsidP="00D51ED2">
      <w:pPr>
        <w:ind w:firstLine="567"/>
        <w:rPr>
          <w:rFonts w:ascii="Arial" w:hAnsi="Arial" w:cs="Arial"/>
          <w:i/>
        </w:rPr>
      </w:pPr>
      <w:r w:rsidRPr="001C4E43">
        <w:rPr>
          <w:rFonts w:ascii="Arial" w:hAnsi="Arial" w:cs="Arial"/>
          <w:i/>
        </w:rPr>
        <w:t>rzetelną nauką i pracą wypełniać pokładane w nas nadzieje.</w:t>
      </w:r>
    </w:p>
    <w:p w:rsidR="00D51ED2" w:rsidRPr="001C4E43" w:rsidRDefault="00D51ED2" w:rsidP="00D51ED2">
      <w:pPr>
        <w:ind w:firstLine="567"/>
        <w:rPr>
          <w:rFonts w:ascii="Arial" w:hAnsi="Arial" w:cs="Arial"/>
          <w:i/>
        </w:rPr>
      </w:pPr>
      <w:r w:rsidRPr="001C4E43">
        <w:rPr>
          <w:rFonts w:ascii="Arial" w:hAnsi="Arial" w:cs="Arial"/>
          <w:i/>
        </w:rPr>
        <w:t>Ślubujemy"</w:t>
      </w:r>
    </w:p>
    <w:p w:rsidR="00D51ED2" w:rsidRPr="001C4E43" w:rsidRDefault="00D51ED2" w:rsidP="00B03105">
      <w:pPr>
        <w:ind w:firstLine="567"/>
        <w:jc w:val="both"/>
        <w:rPr>
          <w:rFonts w:ascii="Arial" w:hAnsi="Arial" w:cs="Arial"/>
        </w:rPr>
      </w:pPr>
    </w:p>
    <w:p w:rsidR="006D2BA5" w:rsidRDefault="00B03105" w:rsidP="00303ADE">
      <w:pPr>
        <w:numPr>
          <w:ilvl w:val="1"/>
          <w:numId w:val="136"/>
        </w:numPr>
        <w:tabs>
          <w:tab w:val="clear" w:pos="823"/>
          <w:tab w:val="left" w:pos="851"/>
        </w:tabs>
        <w:ind w:left="0" w:firstLine="567"/>
        <w:jc w:val="both"/>
        <w:rPr>
          <w:rFonts w:ascii="Arial" w:hAnsi="Arial" w:cs="Arial"/>
          <w:color w:val="000000"/>
        </w:rPr>
      </w:pPr>
      <w:r w:rsidRPr="001C4E43">
        <w:rPr>
          <w:rFonts w:ascii="Arial" w:hAnsi="Arial" w:cs="Arial"/>
        </w:rPr>
        <w:t xml:space="preserve">Pasowanie na ucznia następuje tuż po ślubowaniu złożonym przez pierwszoklasistów. </w:t>
      </w:r>
      <w:r w:rsidRPr="001C4E43">
        <w:rPr>
          <w:rFonts w:ascii="Arial" w:hAnsi="Arial" w:cs="Arial"/>
          <w:color w:val="000000"/>
        </w:rPr>
        <w:t xml:space="preserve">Dyrektor szkoły </w:t>
      </w:r>
      <w:r w:rsidR="00C17005" w:rsidRPr="001C4E43">
        <w:rPr>
          <w:rFonts w:ascii="Arial" w:hAnsi="Arial" w:cs="Arial"/>
          <w:color w:val="000000"/>
        </w:rPr>
        <w:t>wręcza każdemu uczniowi dyplom Pasowania na Ucznia.</w:t>
      </w:r>
    </w:p>
    <w:p w:rsidR="00B03105" w:rsidRPr="001C4E43" w:rsidRDefault="00B03105" w:rsidP="00303ADE">
      <w:pPr>
        <w:numPr>
          <w:ilvl w:val="1"/>
          <w:numId w:val="136"/>
        </w:numPr>
        <w:tabs>
          <w:tab w:val="clear" w:pos="823"/>
          <w:tab w:val="left" w:pos="851"/>
        </w:tabs>
        <w:spacing w:before="100" w:beforeAutospacing="1" w:after="100" w:afterAutospacing="1"/>
        <w:ind w:left="0" w:firstLine="567"/>
        <w:jc w:val="left"/>
        <w:rPr>
          <w:rFonts w:ascii="Arial" w:hAnsi="Arial" w:cs="Arial"/>
          <w:b/>
          <w:bCs/>
        </w:rPr>
      </w:pPr>
      <w:r w:rsidRPr="001C4E43">
        <w:rPr>
          <w:rFonts w:ascii="Arial" w:hAnsi="Arial" w:cs="Arial"/>
          <w:b/>
          <w:bCs/>
        </w:rPr>
        <w:t>Pożegnanie absolwentów </w:t>
      </w:r>
    </w:p>
    <w:p w:rsidR="00FD3A80" w:rsidRPr="001C4E43" w:rsidRDefault="00FD3A80" w:rsidP="006D2BA5">
      <w:pPr>
        <w:jc w:val="both"/>
        <w:rPr>
          <w:rFonts w:ascii="Arial" w:eastAsia="Times New Roman" w:hAnsi="Arial" w:cs="Arial"/>
          <w:lang w:eastAsia="pl-PL"/>
        </w:rPr>
      </w:pPr>
      <w:r w:rsidRPr="001C4E43">
        <w:rPr>
          <w:rFonts w:ascii="Arial" w:eastAsia="Times New Roman" w:hAnsi="Arial" w:cs="Arial"/>
          <w:lang w:eastAsia="pl-PL"/>
        </w:rPr>
        <w:t xml:space="preserve">Na </w:t>
      </w:r>
      <w:r w:rsidR="00080ED5" w:rsidRPr="001C4E43">
        <w:rPr>
          <w:rFonts w:ascii="Arial" w:eastAsia="Times New Roman" w:hAnsi="Arial" w:cs="Arial"/>
          <w:lang w:eastAsia="pl-PL"/>
        </w:rPr>
        <w:t xml:space="preserve">uroczystości zakończenia roku </w:t>
      </w:r>
      <w:r w:rsidRPr="001C4E43">
        <w:rPr>
          <w:rFonts w:ascii="Arial" w:eastAsia="Times New Roman" w:hAnsi="Arial" w:cs="Arial"/>
          <w:lang w:eastAsia="pl-PL"/>
        </w:rPr>
        <w:t>szkoln</w:t>
      </w:r>
      <w:r w:rsidR="00080ED5" w:rsidRPr="001C4E43">
        <w:rPr>
          <w:rFonts w:ascii="Arial" w:eastAsia="Times New Roman" w:hAnsi="Arial" w:cs="Arial"/>
          <w:lang w:eastAsia="pl-PL"/>
        </w:rPr>
        <w:t>ego</w:t>
      </w:r>
      <w:r w:rsidRPr="001C4E43">
        <w:rPr>
          <w:rFonts w:ascii="Arial" w:eastAsia="Times New Roman" w:hAnsi="Arial" w:cs="Arial"/>
          <w:lang w:eastAsia="pl-PL"/>
        </w:rPr>
        <w:t xml:space="preserve"> absolwenci składają ślubowanie.</w:t>
      </w:r>
      <w:r w:rsidR="006D2BA5">
        <w:rPr>
          <w:rFonts w:ascii="Arial" w:eastAsia="Times New Roman" w:hAnsi="Arial" w:cs="Arial"/>
          <w:lang w:eastAsia="pl-PL"/>
        </w:rPr>
        <w:t xml:space="preserve"> </w:t>
      </w:r>
      <w:r w:rsidRPr="001C4E43">
        <w:rPr>
          <w:rFonts w:ascii="Arial" w:eastAsia="Times New Roman" w:hAnsi="Arial" w:cs="Arial"/>
          <w:lang w:eastAsia="pl-PL"/>
        </w:rPr>
        <w:t>Wszyscy zgromadzeni stoją na baczność. Absolwenci trzymają uniesioną do góry rękę</w:t>
      </w:r>
      <w:r w:rsidR="006D2BA5">
        <w:rPr>
          <w:rFonts w:ascii="Arial" w:eastAsia="Times New Roman" w:hAnsi="Arial" w:cs="Arial"/>
          <w:lang w:eastAsia="pl-PL"/>
        </w:rPr>
        <w:t xml:space="preserve"> </w:t>
      </w:r>
      <w:r w:rsidR="006D2BA5">
        <w:rPr>
          <w:rFonts w:ascii="Arial" w:eastAsia="Times New Roman" w:hAnsi="Arial" w:cs="Arial"/>
          <w:lang w:eastAsia="pl-PL"/>
        </w:rPr>
        <w:br/>
      </w:r>
      <w:r w:rsidRPr="001C4E43">
        <w:rPr>
          <w:rFonts w:ascii="Arial" w:eastAsia="Times New Roman" w:hAnsi="Arial" w:cs="Arial"/>
          <w:lang w:eastAsia="pl-PL"/>
        </w:rPr>
        <w:t>z wyciągniętymi dwoma palcami w kierunku sztanda</w:t>
      </w:r>
      <w:r w:rsidR="00080ED5" w:rsidRPr="001C4E43">
        <w:rPr>
          <w:rFonts w:ascii="Arial" w:eastAsia="Times New Roman" w:hAnsi="Arial" w:cs="Arial"/>
          <w:lang w:eastAsia="pl-PL"/>
        </w:rPr>
        <w:t>ru i powtarzają słowa przysięgi:</w:t>
      </w:r>
    </w:p>
    <w:p w:rsidR="00FD3A80" w:rsidRPr="001C4E43" w:rsidRDefault="00FD3A80" w:rsidP="00FD3A80">
      <w:pPr>
        <w:rPr>
          <w:rFonts w:ascii="Arial" w:eastAsia="Times New Roman" w:hAnsi="Arial" w:cs="Arial"/>
          <w:lang w:eastAsia="pl-PL"/>
        </w:rPr>
      </w:pPr>
      <w:r w:rsidRPr="001C4E43">
        <w:rPr>
          <w:rFonts w:ascii="Arial" w:eastAsia="Times New Roman" w:hAnsi="Arial" w:cs="Arial"/>
          <w:lang w:eastAsia="pl-PL"/>
        </w:rPr>
        <w:t> </w:t>
      </w:r>
    </w:p>
    <w:p w:rsidR="00080ED5" w:rsidRPr="001C4E43" w:rsidRDefault="00C17005" w:rsidP="00080ED5">
      <w:pPr>
        <w:ind w:firstLine="567"/>
        <w:rPr>
          <w:rFonts w:ascii="Arial" w:hAnsi="Arial" w:cs="Arial"/>
          <w:i/>
        </w:rPr>
      </w:pPr>
      <w:r w:rsidRPr="001C4E43">
        <w:rPr>
          <w:rFonts w:ascii="Arial" w:hAnsi="Arial" w:cs="Arial"/>
          <w:i/>
        </w:rPr>
        <w:t xml:space="preserve">"My, </w:t>
      </w:r>
      <w:r w:rsidRPr="00C74BFA">
        <w:rPr>
          <w:rFonts w:ascii="Arial" w:hAnsi="Arial" w:cs="Arial"/>
          <w:i/>
        </w:rPr>
        <w:t>absolwenci</w:t>
      </w:r>
      <w:r w:rsidRPr="001C4E43">
        <w:rPr>
          <w:rFonts w:ascii="Arial" w:hAnsi="Arial" w:cs="Arial"/>
          <w:i/>
        </w:rPr>
        <w:t xml:space="preserve"> </w:t>
      </w:r>
      <w:r w:rsidR="00080ED5" w:rsidRPr="001C4E43">
        <w:rPr>
          <w:rFonts w:ascii="Arial" w:hAnsi="Arial" w:cs="Arial"/>
          <w:i/>
        </w:rPr>
        <w:t>Szkoły Podstawowej nr 39 im. Szarych Szeregów w Lublinie</w:t>
      </w:r>
    </w:p>
    <w:p w:rsidR="00080ED5" w:rsidRPr="001C4E43" w:rsidRDefault="00080ED5" w:rsidP="00080ED5">
      <w:pPr>
        <w:ind w:firstLine="567"/>
        <w:rPr>
          <w:rFonts w:ascii="Arial" w:hAnsi="Arial" w:cs="Arial"/>
          <w:i/>
        </w:rPr>
      </w:pPr>
      <w:r w:rsidRPr="001C4E43">
        <w:rPr>
          <w:rFonts w:ascii="Arial" w:hAnsi="Arial" w:cs="Arial"/>
          <w:i/>
        </w:rPr>
        <w:t>Ślubujemy</w:t>
      </w:r>
    </w:p>
    <w:p w:rsidR="00080ED5" w:rsidRPr="001C4E43" w:rsidRDefault="00080ED5" w:rsidP="00080ED5">
      <w:pPr>
        <w:ind w:firstLine="567"/>
        <w:rPr>
          <w:rFonts w:ascii="Arial" w:hAnsi="Arial" w:cs="Arial"/>
          <w:i/>
        </w:rPr>
      </w:pPr>
      <w:r w:rsidRPr="001C4E43">
        <w:rPr>
          <w:rFonts w:ascii="Arial" w:hAnsi="Arial" w:cs="Arial"/>
          <w:i/>
        </w:rPr>
        <w:t>Służyć Polsce, Ojczyźnie naszych patronów, o której honor, niepodległy byt, tradycje</w:t>
      </w:r>
      <w:r w:rsidR="006D2BA5">
        <w:rPr>
          <w:rFonts w:ascii="Arial" w:hAnsi="Arial" w:cs="Arial"/>
          <w:i/>
        </w:rPr>
        <w:br/>
      </w:r>
      <w:r w:rsidRPr="001C4E43">
        <w:rPr>
          <w:rFonts w:ascii="Arial" w:hAnsi="Arial" w:cs="Arial"/>
          <w:i/>
        </w:rPr>
        <w:t xml:space="preserve"> i kulturę walczyli czynem i słowem,</w:t>
      </w:r>
    </w:p>
    <w:p w:rsidR="00080ED5" w:rsidRPr="001C4E43" w:rsidRDefault="00080ED5" w:rsidP="00080ED5">
      <w:pPr>
        <w:ind w:firstLine="567"/>
        <w:rPr>
          <w:rFonts w:ascii="Arial" w:hAnsi="Arial" w:cs="Arial"/>
          <w:i/>
        </w:rPr>
      </w:pPr>
      <w:r w:rsidRPr="001C4E43">
        <w:rPr>
          <w:rFonts w:ascii="Arial" w:hAnsi="Arial" w:cs="Arial"/>
          <w:i/>
        </w:rPr>
        <w:t>którą otrzymaliśmy w spadku jako bezcenną wartość naszego pokolenia</w:t>
      </w:r>
    </w:p>
    <w:p w:rsidR="00080ED5" w:rsidRPr="001C4E43" w:rsidRDefault="00080ED5" w:rsidP="00080ED5">
      <w:pPr>
        <w:ind w:firstLine="567"/>
        <w:rPr>
          <w:rFonts w:ascii="Arial" w:hAnsi="Arial" w:cs="Arial"/>
          <w:i/>
        </w:rPr>
      </w:pPr>
      <w:r w:rsidRPr="001C4E43">
        <w:rPr>
          <w:rFonts w:ascii="Arial" w:hAnsi="Arial" w:cs="Arial"/>
          <w:i/>
        </w:rPr>
        <w:t>Ślubujemy</w:t>
      </w:r>
    </w:p>
    <w:p w:rsidR="00080ED5" w:rsidRPr="001C4E43" w:rsidRDefault="00080ED5" w:rsidP="00080ED5">
      <w:pPr>
        <w:ind w:firstLine="567"/>
        <w:rPr>
          <w:rFonts w:ascii="Arial" w:hAnsi="Arial" w:cs="Arial"/>
          <w:i/>
        </w:rPr>
      </w:pPr>
      <w:r w:rsidRPr="001C4E43">
        <w:rPr>
          <w:rFonts w:ascii="Arial" w:hAnsi="Arial" w:cs="Arial"/>
          <w:i/>
        </w:rPr>
        <w:t>Wierność harcerskim ideałom i wartościom Prawa Harcerskiego,</w:t>
      </w:r>
    </w:p>
    <w:p w:rsidR="00080ED5" w:rsidRPr="001C4E43" w:rsidRDefault="00080ED5" w:rsidP="00080ED5">
      <w:pPr>
        <w:ind w:firstLine="567"/>
        <w:rPr>
          <w:rFonts w:ascii="Arial" w:hAnsi="Arial" w:cs="Arial"/>
          <w:i/>
        </w:rPr>
      </w:pPr>
      <w:r w:rsidRPr="001C4E43">
        <w:rPr>
          <w:rFonts w:ascii="Arial" w:hAnsi="Arial" w:cs="Arial"/>
          <w:i/>
        </w:rPr>
        <w:t>by były zawsze wskazówką naszego postępowania.</w:t>
      </w:r>
    </w:p>
    <w:p w:rsidR="00080ED5" w:rsidRPr="001C4E43" w:rsidRDefault="00080ED5" w:rsidP="00080ED5">
      <w:pPr>
        <w:ind w:firstLine="567"/>
        <w:rPr>
          <w:rFonts w:ascii="Arial" w:hAnsi="Arial" w:cs="Arial"/>
          <w:i/>
        </w:rPr>
      </w:pPr>
      <w:r w:rsidRPr="001C4E43">
        <w:rPr>
          <w:rFonts w:ascii="Arial" w:hAnsi="Arial" w:cs="Arial"/>
          <w:i/>
        </w:rPr>
        <w:t>Ślubujemy</w:t>
      </w:r>
    </w:p>
    <w:p w:rsidR="00080ED5" w:rsidRPr="001C4E43" w:rsidRDefault="00080ED5" w:rsidP="00080ED5">
      <w:pPr>
        <w:ind w:firstLine="567"/>
        <w:rPr>
          <w:rFonts w:ascii="Arial" w:hAnsi="Arial" w:cs="Arial"/>
          <w:i/>
        </w:rPr>
      </w:pPr>
      <w:r w:rsidRPr="001C4E43">
        <w:rPr>
          <w:rFonts w:ascii="Arial" w:hAnsi="Arial" w:cs="Arial"/>
          <w:i/>
        </w:rPr>
        <w:t>Dbać o honor i tradycje szkoły oraz godnie reprezentować jej imię,</w:t>
      </w:r>
    </w:p>
    <w:p w:rsidR="00080ED5" w:rsidRPr="001C4E43" w:rsidRDefault="00080ED5" w:rsidP="00080ED5">
      <w:pPr>
        <w:ind w:firstLine="567"/>
        <w:rPr>
          <w:rFonts w:ascii="Arial" w:hAnsi="Arial" w:cs="Arial"/>
          <w:i/>
        </w:rPr>
      </w:pPr>
      <w:r w:rsidRPr="001C4E43">
        <w:rPr>
          <w:rFonts w:ascii="Arial" w:hAnsi="Arial" w:cs="Arial"/>
          <w:i/>
        </w:rPr>
        <w:t>rzetelną nauką i pracą wypełniać pokładane w nas nadzieje.</w:t>
      </w:r>
    </w:p>
    <w:p w:rsidR="00080ED5" w:rsidRPr="001C4E43" w:rsidRDefault="00080ED5" w:rsidP="00080ED5">
      <w:pPr>
        <w:ind w:firstLine="567"/>
        <w:rPr>
          <w:rFonts w:ascii="Arial" w:hAnsi="Arial" w:cs="Arial"/>
          <w:i/>
        </w:rPr>
      </w:pPr>
      <w:r w:rsidRPr="001C4E43">
        <w:rPr>
          <w:rFonts w:ascii="Arial" w:hAnsi="Arial" w:cs="Arial"/>
          <w:i/>
        </w:rPr>
        <w:t>Ślubujemy"</w:t>
      </w:r>
    </w:p>
    <w:p w:rsidR="00C0009F" w:rsidRPr="001C4E43" w:rsidRDefault="00C0009F" w:rsidP="00080ED5">
      <w:pPr>
        <w:ind w:firstLine="567"/>
        <w:rPr>
          <w:rFonts w:ascii="Arial" w:hAnsi="Arial" w:cs="Arial"/>
          <w:color w:val="FF0000"/>
        </w:rPr>
      </w:pPr>
    </w:p>
    <w:p w:rsidR="00B03105" w:rsidRPr="001C4E43" w:rsidRDefault="00B03105" w:rsidP="00303ADE">
      <w:pPr>
        <w:pStyle w:val="Akapitzlist"/>
        <w:numPr>
          <w:ilvl w:val="1"/>
          <w:numId w:val="136"/>
        </w:numPr>
        <w:tabs>
          <w:tab w:val="clear" w:pos="823"/>
          <w:tab w:val="left" w:pos="851"/>
        </w:tabs>
        <w:ind w:left="0" w:firstLine="567"/>
        <w:jc w:val="both"/>
        <w:rPr>
          <w:rFonts w:ascii="Arial" w:hAnsi="Arial" w:cs="Arial"/>
        </w:rPr>
      </w:pPr>
      <w:r w:rsidRPr="001C4E43">
        <w:rPr>
          <w:rFonts w:ascii="Arial" w:hAnsi="Arial" w:cs="Arial"/>
        </w:rPr>
        <w:t>Uroczystości szkolne z udziałem sztandaru szkoły:</w:t>
      </w:r>
    </w:p>
    <w:p w:rsidR="00B03105" w:rsidRPr="001C4E43" w:rsidRDefault="00B03105"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t>rozpoczęcie roku szkolnego,</w:t>
      </w:r>
    </w:p>
    <w:p w:rsidR="00BD4143" w:rsidRPr="001C4E43" w:rsidRDefault="00B03105"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lastRenderedPageBreak/>
        <w:t>Święto Szkoły i ślubowanie klas pier</w:t>
      </w:r>
      <w:r w:rsidR="00BD4143" w:rsidRPr="001C4E43">
        <w:rPr>
          <w:rFonts w:ascii="Arial" w:hAnsi="Arial" w:cs="Arial"/>
        </w:rPr>
        <w:t>wszych oraz pasowanie na ucznia,</w:t>
      </w:r>
    </w:p>
    <w:p w:rsidR="00BD4143" w:rsidRPr="001C4E43" w:rsidRDefault="00BD4143"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t>Święto Niepodległości,</w:t>
      </w:r>
    </w:p>
    <w:p w:rsidR="00BD4143" w:rsidRPr="001C4E43" w:rsidRDefault="00BD4143"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t>Święto Konstytucji 3 Maja</w:t>
      </w:r>
    </w:p>
    <w:p w:rsidR="00B03105" w:rsidRPr="001C4E43" w:rsidRDefault="00B03105"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t>zakończenie roku szkolnego,</w:t>
      </w:r>
    </w:p>
    <w:p w:rsidR="00B03105" w:rsidRPr="001C4E43" w:rsidRDefault="00B03105" w:rsidP="0066778E">
      <w:pPr>
        <w:numPr>
          <w:ilvl w:val="3"/>
          <w:numId w:val="201"/>
        </w:numPr>
        <w:tabs>
          <w:tab w:val="clear" w:pos="1440"/>
          <w:tab w:val="left" w:pos="993"/>
        </w:tabs>
        <w:ind w:left="993" w:hanging="426"/>
        <w:jc w:val="both"/>
        <w:rPr>
          <w:rFonts w:ascii="Arial" w:hAnsi="Arial" w:cs="Arial"/>
        </w:rPr>
      </w:pPr>
      <w:r w:rsidRPr="001C4E43">
        <w:rPr>
          <w:rFonts w:ascii="Arial" w:hAnsi="Arial" w:cs="Arial"/>
        </w:rPr>
        <w:t>uroczystości kościelne,</w:t>
      </w:r>
      <w:r w:rsidR="00BD4143" w:rsidRPr="001C4E43">
        <w:rPr>
          <w:rFonts w:ascii="Arial" w:hAnsi="Arial" w:cs="Arial"/>
        </w:rPr>
        <w:t xml:space="preserve"> regionalne lub okolicznościowe.</w:t>
      </w:r>
    </w:p>
    <w:p w:rsidR="00B03105" w:rsidRPr="001C4E43" w:rsidRDefault="00B03105" w:rsidP="00B03105">
      <w:pPr>
        <w:ind w:left="1440"/>
        <w:jc w:val="both"/>
        <w:rPr>
          <w:rFonts w:ascii="Arial" w:hAnsi="Arial" w:cs="Arial"/>
        </w:rPr>
      </w:pPr>
    </w:p>
    <w:p w:rsidR="00B03105" w:rsidRPr="001C4E43" w:rsidRDefault="00B03105" w:rsidP="00303ADE">
      <w:pPr>
        <w:numPr>
          <w:ilvl w:val="1"/>
          <w:numId w:val="136"/>
        </w:numPr>
        <w:ind w:hanging="256"/>
        <w:jc w:val="both"/>
        <w:rPr>
          <w:rFonts w:ascii="Arial" w:hAnsi="Arial" w:cs="Arial"/>
        </w:rPr>
      </w:pPr>
      <w:r w:rsidRPr="001C4E43">
        <w:rPr>
          <w:rFonts w:ascii="Arial" w:hAnsi="Arial" w:cs="Arial"/>
        </w:rPr>
        <w:t>Zachowanie uczestników uroczystości szkolnych:</w:t>
      </w:r>
    </w:p>
    <w:p w:rsidR="00B03105" w:rsidRPr="001C4E43" w:rsidRDefault="00B03105" w:rsidP="00B03105">
      <w:pPr>
        <w:jc w:val="both"/>
        <w:rPr>
          <w:rFonts w:ascii="Arial" w:hAnsi="Arial" w:cs="Arial"/>
        </w:rPr>
      </w:pPr>
    </w:p>
    <w:p w:rsidR="00B03105" w:rsidRPr="001C4E43" w:rsidRDefault="00B03105" w:rsidP="00303ADE">
      <w:pPr>
        <w:numPr>
          <w:ilvl w:val="0"/>
          <w:numId w:val="138"/>
        </w:numPr>
        <w:ind w:left="0" w:firstLine="0"/>
        <w:jc w:val="both"/>
        <w:rPr>
          <w:rFonts w:ascii="Arial" w:hAnsi="Arial" w:cs="Arial"/>
        </w:rPr>
      </w:pPr>
      <w:r w:rsidRPr="001C4E43">
        <w:rPr>
          <w:rFonts w:ascii="Arial" w:hAnsi="Arial" w:cs="Arial"/>
        </w:rPr>
        <w:t>Na komendę prowadzącego uroczystość:</w:t>
      </w:r>
    </w:p>
    <w:p w:rsidR="00B03105" w:rsidRPr="001C4E43" w:rsidRDefault="00B03105" w:rsidP="00303ADE">
      <w:pPr>
        <w:numPr>
          <w:ilvl w:val="0"/>
          <w:numId w:val="139"/>
        </w:numPr>
        <w:ind w:left="993" w:hanging="426"/>
        <w:jc w:val="both"/>
        <w:rPr>
          <w:rFonts w:ascii="Arial" w:hAnsi="Arial" w:cs="Arial"/>
        </w:rPr>
      </w:pPr>
      <w:r w:rsidRPr="001C4E43">
        <w:rPr>
          <w:rFonts w:ascii="Arial" w:hAnsi="Arial" w:cs="Arial"/>
        </w:rPr>
        <w:t>„Baczność, Sztandar szkoły wprowadzić” - wszyscy uczestnicy przyjmują postawę zasadniczą i zachowują ją do komendy „Spoczn</w:t>
      </w:r>
      <w:r w:rsidR="00F13CBA" w:rsidRPr="001C4E43">
        <w:rPr>
          <w:rFonts w:ascii="Arial" w:hAnsi="Arial" w:cs="Arial"/>
        </w:rPr>
        <w:t>ij!”,</w:t>
      </w:r>
    </w:p>
    <w:p w:rsidR="00B03105" w:rsidRPr="001C4E43" w:rsidRDefault="00B03105" w:rsidP="00303ADE">
      <w:pPr>
        <w:numPr>
          <w:ilvl w:val="0"/>
          <w:numId w:val="139"/>
        </w:numPr>
        <w:ind w:left="993" w:hanging="426"/>
        <w:jc w:val="both"/>
        <w:rPr>
          <w:rFonts w:ascii="Arial" w:hAnsi="Arial" w:cs="Arial"/>
        </w:rPr>
      </w:pPr>
      <w:r w:rsidRPr="001C4E43">
        <w:rPr>
          <w:rFonts w:ascii="Arial" w:hAnsi="Arial" w:cs="Arial"/>
        </w:rPr>
        <w:t xml:space="preserve">„Do hymnu” - w postawie zasadniczej (na baczność) odśpiewuje się 2 zwrotki hymnu państwowego, o ile </w:t>
      </w:r>
      <w:r w:rsidR="00F13CBA" w:rsidRPr="001C4E43">
        <w:rPr>
          <w:rFonts w:ascii="Arial" w:hAnsi="Arial" w:cs="Arial"/>
        </w:rPr>
        <w:t>prowadzący nie zarządzi inaczej,</w:t>
      </w:r>
    </w:p>
    <w:p w:rsidR="00B03105" w:rsidRPr="001C4E43" w:rsidRDefault="00B03105" w:rsidP="00303ADE">
      <w:pPr>
        <w:numPr>
          <w:ilvl w:val="0"/>
          <w:numId w:val="139"/>
        </w:numPr>
        <w:ind w:left="993" w:hanging="426"/>
        <w:jc w:val="both"/>
        <w:rPr>
          <w:rFonts w:ascii="Arial" w:hAnsi="Arial" w:cs="Arial"/>
        </w:rPr>
      </w:pPr>
      <w:r w:rsidRPr="001C4E43">
        <w:rPr>
          <w:rFonts w:ascii="Arial" w:hAnsi="Arial" w:cs="Arial"/>
        </w:rPr>
        <w:t xml:space="preserve"> „Do ślubowania” - uczestnicy pozostają w postawie zasadniczej do jego</w:t>
      </w:r>
      <w:r w:rsidR="00F13CBA" w:rsidRPr="001C4E43">
        <w:rPr>
          <w:rFonts w:ascii="Arial" w:hAnsi="Arial" w:cs="Arial"/>
        </w:rPr>
        <w:t xml:space="preserve"> zakończenia komendą „Spocznij”,</w:t>
      </w:r>
    </w:p>
    <w:p w:rsidR="00080ED5" w:rsidRPr="001C4E43" w:rsidRDefault="00B03105" w:rsidP="00303ADE">
      <w:pPr>
        <w:numPr>
          <w:ilvl w:val="0"/>
          <w:numId w:val="139"/>
        </w:numPr>
        <w:ind w:left="993" w:hanging="426"/>
        <w:jc w:val="both"/>
        <w:rPr>
          <w:rFonts w:ascii="Arial" w:hAnsi="Arial" w:cs="Arial"/>
        </w:rPr>
      </w:pPr>
      <w:r w:rsidRPr="001C4E43">
        <w:rPr>
          <w:rFonts w:ascii="Arial" w:hAnsi="Arial" w:cs="Arial"/>
        </w:rPr>
        <w:t xml:space="preserve">„Do przekazania sztandaru” - uczestnicy pozostają w postawie zasadniczej, na wyznaczone miejsce występuje ze sztandarem poczet zdający i przyjmujący sztandar w pełnym składzie. Chorąży pocztu zdającego pochyla sztandar </w:t>
      </w:r>
      <w:r w:rsidR="00303ADE">
        <w:rPr>
          <w:rFonts w:ascii="Arial" w:hAnsi="Arial" w:cs="Arial"/>
        </w:rPr>
        <w:br/>
      </w:r>
      <w:r w:rsidRPr="001C4E43">
        <w:rPr>
          <w:rFonts w:ascii="Arial" w:hAnsi="Arial" w:cs="Arial"/>
        </w:rPr>
        <w:t xml:space="preserve">i wygłasza formułę: </w:t>
      </w:r>
    </w:p>
    <w:p w:rsidR="00054708" w:rsidRPr="001C4E43" w:rsidRDefault="00054708" w:rsidP="00054708">
      <w:pPr>
        <w:ind w:left="1134"/>
        <w:jc w:val="both"/>
        <w:rPr>
          <w:rFonts w:ascii="Arial" w:hAnsi="Arial" w:cs="Arial"/>
        </w:rPr>
      </w:pPr>
    </w:p>
    <w:p w:rsidR="00080ED5" w:rsidRPr="001C4E43" w:rsidRDefault="00B03105" w:rsidP="00080ED5">
      <w:pPr>
        <w:ind w:left="1134"/>
        <w:rPr>
          <w:rFonts w:ascii="Arial" w:hAnsi="Arial" w:cs="Arial"/>
          <w:i/>
        </w:rPr>
      </w:pPr>
      <w:r w:rsidRPr="001C4E43">
        <w:rPr>
          <w:rFonts w:ascii="Arial" w:hAnsi="Arial" w:cs="Arial"/>
          <w:i/>
        </w:rPr>
        <w:t xml:space="preserve">„Przekazujemy Wam sztandar - symbol Szkoły Podstawowej </w:t>
      </w:r>
      <w:r w:rsidR="00E72E02" w:rsidRPr="001C4E43">
        <w:rPr>
          <w:rFonts w:ascii="Arial" w:hAnsi="Arial" w:cs="Arial"/>
          <w:i/>
        </w:rPr>
        <w:t>nr 39</w:t>
      </w:r>
      <w:r w:rsidRPr="001C4E43">
        <w:rPr>
          <w:rFonts w:ascii="Arial" w:hAnsi="Arial" w:cs="Arial"/>
          <w:i/>
        </w:rPr>
        <w:t xml:space="preserve"> imienia </w:t>
      </w:r>
      <w:r w:rsidR="00E72E02" w:rsidRPr="001C4E43">
        <w:rPr>
          <w:rFonts w:ascii="Arial" w:hAnsi="Arial" w:cs="Arial"/>
          <w:i/>
        </w:rPr>
        <w:t xml:space="preserve">Szarych Szeregów </w:t>
      </w:r>
      <w:r w:rsidRPr="001C4E43">
        <w:rPr>
          <w:rFonts w:ascii="Arial" w:hAnsi="Arial" w:cs="Arial"/>
          <w:i/>
        </w:rPr>
        <w:t>w</w:t>
      </w:r>
      <w:r w:rsidR="00E72E02" w:rsidRPr="001C4E43">
        <w:rPr>
          <w:rFonts w:ascii="Arial" w:hAnsi="Arial" w:cs="Arial"/>
          <w:i/>
        </w:rPr>
        <w:t xml:space="preserve"> Lublinie.</w:t>
      </w:r>
      <w:r w:rsidRPr="001C4E43">
        <w:rPr>
          <w:rFonts w:ascii="Arial" w:hAnsi="Arial" w:cs="Arial"/>
          <w:i/>
        </w:rPr>
        <w:t xml:space="preserve"> Opiekujcie się nim i godnie reprezentujcie naszą szkołę”;</w:t>
      </w:r>
    </w:p>
    <w:p w:rsidR="00054708" w:rsidRPr="001C4E43" w:rsidRDefault="00054708" w:rsidP="00080ED5">
      <w:pPr>
        <w:ind w:left="1134"/>
        <w:rPr>
          <w:rFonts w:ascii="Arial" w:hAnsi="Arial" w:cs="Arial"/>
          <w:i/>
        </w:rPr>
      </w:pPr>
    </w:p>
    <w:p w:rsidR="00054708" w:rsidRPr="001C4E43" w:rsidRDefault="00B03105" w:rsidP="00303ADE">
      <w:pPr>
        <w:numPr>
          <w:ilvl w:val="0"/>
          <w:numId w:val="139"/>
        </w:numPr>
        <w:tabs>
          <w:tab w:val="left" w:pos="993"/>
        </w:tabs>
        <w:ind w:left="993" w:hanging="426"/>
        <w:jc w:val="both"/>
        <w:rPr>
          <w:rFonts w:ascii="Arial" w:hAnsi="Arial" w:cs="Arial"/>
        </w:rPr>
      </w:pPr>
      <w:r w:rsidRPr="001C4E43">
        <w:rPr>
          <w:rFonts w:ascii="Arial" w:hAnsi="Arial" w:cs="Arial"/>
        </w:rPr>
        <w:t>chorąży pierwszego składu nowego pocztu przyklęka na prawe kolano, całuje róg sztan</w:t>
      </w:r>
      <w:r w:rsidR="00054708" w:rsidRPr="001C4E43">
        <w:rPr>
          <w:rFonts w:ascii="Arial" w:hAnsi="Arial" w:cs="Arial"/>
        </w:rPr>
        <w:t>daru, wstaje i wygłasza formułę</w:t>
      </w:r>
      <w:r w:rsidRPr="001C4E43">
        <w:rPr>
          <w:rFonts w:ascii="Arial" w:hAnsi="Arial" w:cs="Arial"/>
        </w:rPr>
        <w:t>:</w:t>
      </w:r>
      <w:r w:rsidR="00054708" w:rsidRPr="001C4E43">
        <w:rPr>
          <w:rFonts w:ascii="Arial" w:hAnsi="Arial" w:cs="Arial"/>
        </w:rPr>
        <w:t xml:space="preserve"> </w:t>
      </w:r>
    </w:p>
    <w:p w:rsidR="00054708" w:rsidRPr="001C4E43" w:rsidRDefault="00B03105" w:rsidP="00054708">
      <w:pPr>
        <w:ind w:left="1134"/>
        <w:rPr>
          <w:rFonts w:ascii="Arial" w:hAnsi="Arial" w:cs="Arial"/>
          <w:i/>
        </w:rPr>
      </w:pPr>
      <w:r w:rsidRPr="001C4E43">
        <w:rPr>
          <w:rFonts w:ascii="Arial" w:hAnsi="Arial" w:cs="Arial"/>
          <w:i/>
        </w:rPr>
        <w:t xml:space="preserve">„Przyjmujemy od Was sztandar </w:t>
      </w:r>
      <w:r w:rsidR="00E72E02" w:rsidRPr="001C4E43">
        <w:rPr>
          <w:rFonts w:ascii="Arial" w:hAnsi="Arial" w:cs="Arial"/>
          <w:i/>
        </w:rPr>
        <w:t xml:space="preserve">Szkoły Podstawowej nr 39 </w:t>
      </w:r>
      <w:r w:rsidRPr="001C4E43">
        <w:rPr>
          <w:rFonts w:ascii="Arial" w:hAnsi="Arial" w:cs="Arial"/>
          <w:i/>
        </w:rPr>
        <w:t xml:space="preserve">imienia </w:t>
      </w:r>
      <w:r w:rsidR="00E72E02" w:rsidRPr="001C4E43">
        <w:rPr>
          <w:rFonts w:ascii="Arial" w:hAnsi="Arial" w:cs="Arial"/>
          <w:i/>
        </w:rPr>
        <w:t xml:space="preserve">Szarych Szeregów </w:t>
      </w:r>
      <w:r w:rsidRPr="001C4E43">
        <w:rPr>
          <w:rFonts w:ascii="Arial" w:hAnsi="Arial" w:cs="Arial"/>
          <w:i/>
        </w:rPr>
        <w:t>w</w:t>
      </w:r>
      <w:r w:rsidR="00E72E02" w:rsidRPr="001C4E43">
        <w:rPr>
          <w:rFonts w:ascii="Arial" w:hAnsi="Arial" w:cs="Arial"/>
          <w:i/>
        </w:rPr>
        <w:t xml:space="preserve"> Lublinie.</w:t>
      </w:r>
      <w:r w:rsidRPr="001C4E43">
        <w:rPr>
          <w:rFonts w:ascii="Arial" w:hAnsi="Arial" w:cs="Arial"/>
          <w:i/>
        </w:rPr>
        <w:t xml:space="preserve"> Obiecujemy dbać o niego, sumiennie wypełniać swoje obowiązki i godnie reprezentować naszą</w:t>
      </w:r>
      <w:r w:rsidR="00080ED5" w:rsidRPr="001C4E43">
        <w:rPr>
          <w:rFonts w:ascii="Arial" w:hAnsi="Arial" w:cs="Arial"/>
          <w:i/>
        </w:rPr>
        <w:t xml:space="preserve"> </w:t>
      </w:r>
      <w:r w:rsidR="00E72E02" w:rsidRPr="001C4E43">
        <w:rPr>
          <w:rFonts w:ascii="Arial" w:hAnsi="Arial" w:cs="Arial"/>
          <w:i/>
        </w:rPr>
        <w:t>szkołę</w:t>
      </w:r>
      <w:r w:rsidRPr="001C4E43">
        <w:rPr>
          <w:rFonts w:ascii="Arial" w:hAnsi="Arial" w:cs="Arial"/>
          <w:i/>
        </w:rPr>
        <w:t>”;</w:t>
      </w:r>
    </w:p>
    <w:p w:rsidR="00054708" w:rsidRPr="001C4E43" w:rsidRDefault="00054708" w:rsidP="00054708">
      <w:pPr>
        <w:ind w:left="1134"/>
        <w:rPr>
          <w:rFonts w:ascii="Arial" w:hAnsi="Arial" w:cs="Arial"/>
          <w:i/>
        </w:rPr>
      </w:pPr>
    </w:p>
    <w:p w:rsidR="00054708" w:rsidRPr="001C4E43" w:rsidRDefault="00054708" w:rsidP="00303ADE">
      <w:pPr>
        <w:numPr>
          <w:ilvl w:val="0"/>
          <w:numId w:val="139"/>
        </w:numPr>
        <w:tabs>
          <w:tab w:val="left" w:pos="993"/>
        </w:tabs>
        <w:ind w:left="993" w:hanging="426"/>
        <w:jc w:val="both"/>
        <w:rPr>
          <w:rFonts w:ascii="Arial" w:hAnsi="Arial" w:cs="Arial"/>
        </w:rPr>
      </w:pPr>
      <w:r w:rsidRPr="001C4E43">
        <w:rPr>
          <w:rFonts w:ascii="Arial" w:hAnsi="Arial" w:cs="Arial"/>
        </w:rPr>
        <w:t>c</w:t>
      </w:r>
      <w:r w:rsidR="00B03105" w:rsidRPr="001C4E43">
        <w:rPr>
          <w:rFonts w:ascii="Arial" w:hAnsi="Arial" w:cs="Arial"/>
        </w:rPr>
        <w:t>horążowie przekazują sobie sztandar. W tym czasie asysta (pozostali członkowie pierwszych składów pocztu) przekazuje sobie insygnia pocztu (szarfy i rękawiczki); po przekazaniu sztandaru ustępujący poczet dołącza do swoich klas; „Poczet po</w:t>
      </w:r>
      <w:r w:rsidRPr="001C4E43">
        <w:rPr>
          <w:rFonts w:ascii="Arial" w:hAnsi="Arial" w:cs="Arial"/>
        </w:rPr>
        <w:t xml:space="preserve"> przekazaniu sztandaru wstąp”</w:t>
      </w:r>
    </w:p>
    <w:p w:rsidR="00B03105" w:rsidRPr="001C4E43" w:rsidRDefault="00B03105" w:rsidP="00303ADE">
      <w:pPr>
        <w:numPr>
          <w:ilvl w:val="0"/>
          <w:numId w:val="139"/>
        </w:numPr>
        <w:tabs>
          <w:tab w:val="left" w:pos="993"/>
        </w:tabs>
        <w:ind w:left="993" w:hanging="426"/>
        <w:jc w:val="both"/>
        <w:rPr>
          <w:rFonts w:ascii="Arial" w:hAnsi="Arial" w:cs="Arial"/>
        </w:rPr>
      </w:pPr>
      <w:r w:rsidRPr="001C4E43">
        <w:rPr>
          <w:rFonts w:ascii="Arial" w:hAnsi="Arial" w:cs="Arial"/>
        </w:rPr>
        <w:t>nowy poczet wraca na wyznaczone m</w:t>
      </w:r>
      <w:r w:rsidR="00F13CBA" w:rsidRPr="001C4E43">
        <w:rPr>
          <w:rFonts w:ascii="Arial" w:hAnsi="Arial" w:cs="Arial"/>
        </w:rPr>
        <w:t>iejsce, pada komenda „Spocznij”;</w:t>
      </w:r>
    </w:p>
    <w:p w:rsidR="00054708" w:rsidRPr="001C4E43" w:rsidRDefault="00054708" w:rsidP="00303ADE">
      <w:pPr>
        <w:numPr>
          <w:ilvl w:val="0"/>
          <w:numId w:val="139"/>
        </w:numPr>
        <w:tabs>
          <w:tab w:val="left" w:pos="993"/>
        </w:tabs>
        <w:ind w:left="993" w:hanging="426"/>
        <w:jc w:val="both"/>
        <w:rPr>
          <w:rFonts w:ascii="Arial" w:hAnsi="Arial" w:cs="Arial"/>
        </w:rPr>
      </w:pPr>
      <w:r w:rsidRPr="001C4E43">
        <w:rPr>
          <w:rFonts w:ascii="Arial" w:hAnsi="Arial" w:cs="Arial"/>
        </w:rPr>
        <w:t>n</w:t>
      </w:r>
      <w:r w:rsidR="00B03105" w:rsidRPr="001C4E43">
        <w:rPr>
          <w:rFonts w:ascii="Arial" w:hAnsi="Arial" w:cs="Arial"/>
        </w:rPr>
        <w:t>a zakończenie części oficjalnej każdej uroczystości szkolnej pada komenda: „Baczność</w:t>
      </w:r>
      <w:r w:rsidRPr="001C4E43">
        <w:rPr>
          <w:rFonts w:ascii="Arial" w:hAnsi="Arial" w:cs="Arial"/>
        </w:rPr>
        <w:t xml:space="preserve">, Sztandar szkoły wyprowadzić” </w:t>
      </w:r>
      <w:r w:rsidR="00B03105" w:rsidRPr="001C4E43">
        <w:rPr>
          <w:rFonts w:ascii="Arial" w:hAnsi="Arial" w:cs="Arial"/>
        </w:rPr>
        <w:t xml:space="preserve"> </w:t>
      </w:r>
    </w:p>
    <w:p w:rsidR="00B03105" w:rsidRPr="001C4E43" w:rsidRDefault="00B03105" w:rsidP="00303ADE">
      <w:pPr>
        <w:numPr>
          <w:ilvl w:val="0"/>
          <w:numId w:val="139"/>
        </w:numPr>
        <w:tabs>
          <w:tab w:val="left" w:pos="993"/>
        </w:tabs>
        <w:ind w:left="993" w:hanging="426"/>
        <w:jc w:val="both"/>
        <w:rPr>
          <w:rFonts w:ascii="Arial" w:hAnsi="Arial" w:cs="Arial"/>
        </w:rPr>
      </w:pPr>
      <w:r w:rsidRPr="001C4E43">
        <w:rPr>
          <w:rFonts w:ascii="Arial" w:hAnsi="Arial" w:cs="Arial"/>
        </w:rPr>
        <w:t>uczestnicy uroczystości przyjmują postawę zasadniczą a poczet wyprowadza sztandar. Prowadzący podaje komendę „Spocznij”.</w:t>
      </w:r>
    </w:p>
    <w:p w:rsidR="00B03105" w:rsidRPr="001C4E43" w:rsidRDefault="00303ADE" w:rsidP="00303ADE">
      <w:pPr>
        <w:pStyle w:val="Nagwek2"/>
        <w:rPr>
          <w:rFonts w:ascii="Arial" w:hAnsi="Arial" w:cs="Arial"/>
          <w:sz w:val="22"/>
          <w:szCs w:val="22"/>
        </w:rPr>
      </w:pPr>
      <w:r>
        <w:rPr>
          <w:rFonts w:ascii="Arial" w:hAnsi="Arial" w:cs="Arial"/>
        </w:rPr>
        <w:br w:type="page"/>
      </w:r>
      <w:bookmarkStart w:id="48" w:name="_Toc507424073"/>
      <w:r w:rsidR="00B03105" w:rsidRPr="001C4E43">
        <w:rPr>
          <w:rFonts w:ascii="Arial" w:hAnsi="Arial" w:cs="Arial"/>
          <w:sz w:val="22"/>
          <w:szCs w:val="22"/>
        </w:rPr>
        <w:lastRenderedPageBreak/>
        <w:t>DZIAŁ X</w:t>
      </w:r>
      <w:bookmarkEnd w:id="48"/>
    </w:p>
    <w:p w:rsidR="00B03105" w:rsidRPr="001C4E43" w:rsidRDefault="00B03105" w:rsidP="001D69D4">
      <w:pPr>
        <w:pStyle w:val="Nagwek2"/>
        <w:rPr>
          <w:rFonts w:ascii="Arial" w:hAnsi="Arial" w:cs="Arial"/>
          <w:sz w:val="22"/>
          <w:szCs w:val="22"/>
        </w:rPr>
      </w:pPr>
      <w:bookmarkStart w:id="49" w:name="_Toc507424074"/>
      <w:r w:rsidRPr="001C4E43">
        <w:rPr>
          <w:rFonts w:ascii="Arial" w:hAnsi="Arial" w:cs="Arial"/>
          <w:sz w:val="22"/>
          <w:szCs w:val="22"/>
        </w:rPr>
        <w:t>Postanowienia końcowe</w:t>
      </w:r>
      <w:bookmarkEnd w:id="49"/>
    </w:p>
    <w:p w:rsidR="00B03105" w:rsidRPr="001C4E43" w:rsidRDefault="00B03105" w:rsidP="00B03105">
      <w:pPr>
        <w:pStyle w:val="Nagwek11"/>
        <w:spacing w:before="0" w:after="0"/>
        <w:rPr>
          <w:rFonts w:ascii="Arial" w:hAnsi="Arial" w:cs="Arial"/>
          <w:noProof w:val="0"/>
          <w:sz w:val="22"/>
          <w:szCs w:val="22"/>
        </w:rPr>
      </w:pPr>
    </w:p>
    <w:p w:rsidR="00D60631" w:rsidRPr="001C4E43" w:rsidRDefault="00CE019E" w:rsidP="00303ADE">
      <w:pPr>
        <w:spacing w:after="240"/>
        <w:ind w:firstLine="425"/>
        <w:jc w:val="left"/>
        <w:rPr>
          <w:rFonts w:ascii="Arial" w:hAnsi="Arial" w:cs="Arial"/>
          <w:b/>
        </w:rPr>
      </w:pPr>
      <w:r w:rsidRPr="001C4E43">
        <w:rPr>
          <w:rFonts w:ascii="Arial" w:hAnsi="Arial" w:cs="Arial"/>
          <w:b/>
        </w:rPr>
        <w:t xml:space="preserve">§ </w:t>
      </w:r>
      <w:r w:rsidR="00E2710C" w:rsidRPr="001C4E43">
        <w:rPr>
          <w:rFonts w:ascii="Arial" w:hAnsi="Arial" w:cs="Arial"/>
          <w:b/>
        </w:rPr>
        <w:t>14</w:t>
      </w:r>
      <w:r w:rsidR="001F5FC3">
        <w:rPr>
          <w:rFonts w:ascii="Arial" w:hAnsi="Arial" w:cs="Arial"/>
          <w:b/>
        </w:rPr>
        <w:t>6</w:t>
      </w:r>
      <w:r w:rsidR="00CE6F37" w:rsidRPr="001C4E43">
        <w:rPr>
          <w:rFonts w:ascii="Arial" w:hAnsi="Arial" w:cs="Arial"/>
          <w:b/>
        </w:rPr>
        <w:t>.</w:t>
      </w:r>
      <w:r w:rsidR="00B03105" w:rsidRPr="001C4E43">
        <w:rPr>
          <w:rFonts w:ascii="Arial" w:hAnsi="Arial" w:cs="Arial"/>
          <w:b/>
        </w:rPr>
        <w:t xml:space="preserve"> </w:t>
      </w:r>
    </w:p>
    <w:p w:rsidR="00303ADE" w:rsidRDefault="00B03105" w:rsidP="0066778E">
      <w:pPr>
        <w:numPr>
          <w:ilvl w:val="0"/>
          <w:numId w:val="304"/>
        </w:numPr>
        <w:tabs>
          <w:tab w:val="left" w:pos="851"/>
          <w:tab w:val="left" w:pos="1276"/>
        </w:tabs>
        <w:ind w:left="0" w:firstLine="567"/>
        <w:jc w:val="both"/>
        <w:rPr>
          <w:rFonts w:ascii="Arial" w:hAnsi="Arial" w:cs="Arial"/>
        </w:rPr>
      </w:pPr>
      <w:r w:rsidRPr="00303ADE">
        <w:rPr>
          <w:rFonts w:ascii="Arial" w:hAnsi="Arial" w:cs="Arial"/>
        </w:rPr>
        <w:t>Szkoła używa pieczęci urzędowej zgodnie z odrębnymi przepisami.</w:t>
      </w:r>
    </w:p>
    <w:p w:rsidR="00B03105" w:rsidRPr="00303ADE" w:rsidRDefault="00B03105" w:rsidP="0066778E">
      <w:pPr>
        <w:numPr>
          <w:ilvl w:val="0"/>
          <w:numId w:val="304"/>
        </w:numPr>
        <w:tabs>
          <w:tab w:val="left" w:pos="851"/>
          <w:tab w:val="left" w:pos="1276"/>
        </w:tabs>
        <w:ind w:left="0" w:firstLine="567"/>
        <w:jc w:val="both"/>
        <w:rPr>
          <w:rFonts w:ascii="Arial" w:hAnsi="Arial" w:cs="Arial"/>
        </w:rPr>
      </w:pPr>
      <w:r w:rsidRPr="00303ADE">
        <w:rPr>
          <w:rFonts w:ascii="Arial" w:hAnsi="Arial" w:cs="Arial"/>
        </w:rPr>
        <w:t xml:space="preserve">Regulaminy określające działalność organów szkoły, jak też wynikające z celów </w:t>
      </w:r>
      <w:r w:rsidR="00303ADE" w:rsidRPr="00303ADE">
        <w:rPr>
          <w:rFonts w:ascii="Arial" w:hAnsi="Arial" w:cs="Arial"/>
        </w:rPr>
        <w:br/>
      </w:r>
      <w:r w:rsidRPr="00303ADE">
        <w:rPr>
          <w:rFonts w:ascii="Arial" w:hAnsi="Arial" w:cs="Arial"/>
        </w:rPr>
        <w:t>i zadań, nie mogą być sprzeczne z zapisami niniejszego statutu, jak również z przepisami wykonawczymi do ustawy o systemie oświaty.</w:t>
      </w:r>
    </w:p>
    <w:p w:rsidR="00B03105" w:rsidRPr="001C4E43" w:rsidRDefault="00B03105" w:rsidP="00303ADE">
      <w:pPr>
        <w:tabs>
          <w:tab w:val="left" w:pos="851"/>
        </w:tabs>
        <w:ind w:firstLine="567"/>
        <w:jc w:val="both"/>
        <w:rPr>
          <w:rFonts w:ascii="Arial" w:hAnsi="Arial" w:cs="Arial"/>
        </w:rPr>
      </w:pPr>
    </w:p>
    <w:p w:rsidR="00B03105" w:rsidRPr="001C4E43" w:rsidRDefault="00B03105" w:rsidP="0066778E">
      <w:pPr>
        <w:numPr>
          <w:ilvl w:val="0"/>
          <w:numId w:val="304"/>
        </w:numPr>
        <w:tabs>
          <w:tab w:val="left" w:pos="284"/>
          <w:tab w:val="left" w:pos="851"/>
        </w:tabs>
        <w:ind w:left="0" w:firstLine="567"/>
        <w:jc w:val="both"/>
        <w:rPr>
          <w:rFonts w:ascii="Arial" w:hAnsi="Arial" w:cs="Arial"/>
        </w:rPr>
      </w:pPr>
      <w:r w:rsidRPr="001C4E43">
        <w:rPr>
          <w:rFonts w:ascii="Arial" w:hAnsi="Arial" w:cs="Arial"/>
        </w:rPr>
        <w:t>Szkoła prowadzi i przechowuje dokumentację zgodnie z odrębnymi przepisami.</w:t>
      </w:r>
    </w:p>
    <w:p w:rsidR="00B03105" w:rsidRPr="001C4E43" w:rsidRDefault="00B03105" w:rsidP="00303ADE">
      <w:pPr>
        <w:tabs>
          <w:tab w:val="left" w:pos="851"/>
        </w:tabs>
        <w:ind w:firstLine="567"/>
        <w:jc w:val="both"/>
        <w:rPr>
          <w:rFonts w:ascii="Arial" w:hAnsi="Arial" w:cs="Arial"/>
        </w:rPr>
      </w:pPr>
    </w:p>
    <w:p w:rsidR="00B03105" w:rsidRPr="001C4E43" w:rsidRDefault="00B03105" w:rsidP="0066778E">
      <w:pPr>
        <w:numPr>
          <w:ilvl w:val="0"/>
          <w:numId w:val="304"/>
        </w:numPr>
        <w:tabs>
          <w:tab w:val="left" w:pos="284"/>
          <w:tab w:val="left" w:pos="851"/>
        </w:tabs>
        <w:ind w:left="0" w:firstLine="567"/>
        <w:jc w:val="both"/>
        <w:rPr>
          <w:rFonts w:ascii="Arial" w:hAnsi="Arial" w:cs="Arial"/>
        </w:rPr>
      </w:pPr>
      <w:r w:rsidRPr="001C4E43">
        <w:rPr>
          <w:rFonts w:ascii="Arial" w:hAnsi="Arial" w:cs="Arial"/>
        </w:rPr>
        <w:t>Zasady prowadzenia przez szkołę gospodarki finansowej i materiałowej określają odrębne przepisy.</w:t>
      </w:r>
    </w:p>
    <w:p w:rsidR="00B03105" w:rsidRPr="001C4E43" w:rsidRDefault="00B03105" w:rsidP="00B03105">
      <w:pPr>
        <w:jc w:val="both"/>
        <w:rPr>
          <w:rFonts w:ascii="Arial" w:hAnsi="Arial" w:cs="Arial"/>
        </w:rPr>
      </w:pPr>
    </w:p>
    <w:p w:rsidR="00D60631" w:rsidRPr="001C4E43" w:rsidRDefault="00E2710C" w:rsidP="00303ADE">
      <w:pPr>
        <w:spacing w:after="240"/>
        <w:ind w:firstLine="425"/>
        <w:jc w:val="both"/>
        <w:rPr>
          <w:rFonts w:ascii="Arial" w:hAnsi="Arial" w:cs="Arial"/>
          <w:b/>
        </w:rPr>
      </w:pPr>
      <w:r w:rsidRPr="001C4E43">
        <w:rPr>
          <w:rFonts w:ascii="Arial" w:hAnsi="Arial" w:cs="Arial"/>
          <w:b/>
        </w:rPr>
        <w:t>§ 14</w:t>
      </w:r>
      <w:r w:rsidR="001F5FC3">
        <w:rPr>
          <w:rFonts w:ascii="Arial" w:hAnsi="Arial" w:cs="Arial"/>
          <w:b/>
        </w:rPr>
        <w:t>7</w:t>
      </w:r>
      <w:r w:rsidR="00B03105" w:rsidRPr="001C4E43">
        <w:rPr>
          <w:rFonts w:ascii="Arial" w:hAnsi="Arial" w:cs="Arial"/>
          <w:b/>
        </w:rPr>
        <w:t xml:space="preserve">. </w:t>
      </w:r>
    </w:p>
    <w:p w:rsidR="00B03105" w:rsidRPr="00DB0612" w:rsidRDefault="00B03105" w:rsidP="00303ADE">
      <w:pPr>
        <w:numPr>
          <w:ilvl w:val="6"/>
          <w:numId w:val="136"/>
        </w:numPr>
        <w:tabs>
          <w:tab w:val="clear" w:pos="2520"/>
          <w:tab w:val="left" w:pos="851"/>
        </w:tabs>
        <w:ind w:left="0" w:firstLine="567"/>
        <w:jc w:val="both"/>
        <w:rPr>
          <w:rFonts w:ascii="Arial" w:hAnsi="Arial" w:cs="Arial"/>
          <w:b/>
        </w:rPr>
      </w:pPr>
      <w:r w:rsidRPr="00DB0612">
        <w:rPr>
          <w:rFonts w:ascii="Arial" w:hAnsi="Arial" w:cs="Arial"/>
          <w:b/>
        </w:rPr>
        <w:t xml:space="preserve">Zmiany w statucie dokonywane mogą być z inicjatywy: </w:t>
      </w:r>
    </w:p>
    <w:p w:rsidR="00B03105" w:rsidRPr="007A1906" w:rsidRDefault="00B03105" w:rsidP="00B03105">
      <w:pPr>
        <w:jc w:val="both"/>
        <w:rPr>
          <w:rFonts w:ascii="Arial" w:hAnsi="Arial" w:cs="Arial"/>
          <w:b/>
        </w:rPr>
      </w:pPr>
    </w:p>
    <w:p w:rsidR="00B03105" w:rsidRPr="001C4E43" w:rsidRDefault="00B03105" w:rsidP="00DB0612">
      <w:pPr>
        <w:pStyle w:val="DefaultText"/>
        <w:numPr>
          <w:ilvl w:val="0"/>
          <w:numId w:val="109"/>
        </w:numPr>
        <w:tabs>
          <w:tab w:val="left" w:pos="426"/>
        </w:tabs>
        <w:ind w:left="0" w:firstLine="0"/>
        <w:jc w:val="both"/>
        <w:rPr>
          <w:rFonts w:ascii="Arial" w:hAnsi="Arial" w:cs="Arial"/>
          <w:sz w:val="22"/>
          <w:szCs w:val="22"/>
          <w:lang w:val="pl-PL"/>
        </w:rPr>
      </w:pPr>
      <w:r w:rsidRPr="001C4E43">
        <w:rPr>
          <w:rFonts w:ascii="Arial" w:hAnsi="Arial" w:cs="Arial"/>
          <w:sz w:val="22"/>
          <w:szCs w:val="22"/>
          <w:lang w:val="pl-PL"/>
        </w:rPr>
        <w:t>dyrektora szkoły jako przewodniczącego rady pedagogicznej;</w:t>
      </w:r>
    </w:p>
    <w:p w:rsidR="00B03105" w:rsidRPr="001C4E43" w:rsidRDefault="00B03105" w:rsidP="00DB0612">
      <w:pPr>
        <w:pStyle w:val="DefaultText"/>
        <w:numPr>
          <w:ilvl w:val="0"/>
          <w:numId w:val="109"/>
        </w:numPr>
        <w:tabs>
          <w:tab w:val="left" w:pos="426"/>
        </w:tabs>
        <w:ind w:left="0" w:firstLine="0"/>
        <w:jc w:val="both"/>
        <w:rPr>
          <w:rFonts w:ascii="Arial" w:hAnsi="Arial" w:cs="Arial"/>
          <w:sz w:val="22"/>
          <w:szCs w:val="22"/>
          <w:lang w:val="pl-PL"/>
        </w:rPr>
      </w:pPr>
      <w:r w:rsidRPr="001C4E43">
        <w:rPr>
          <w:rFonts w:ascii="Arial" w:hAnsi="Arial" w:cs="Arial"/>
          <w:sz w:val="22"/>
          <w:szCs w:val="22"/>
          <w:lang w:val="pl-PL"/>
        </w:rPr>
        <w:t xml:space="preserve"> organu sprawującego nadzór pedagogiczny;</w:t>
      </w:r>
    </w:p>
    <w:p w:rsidR="0023361B" w:rsidRPr="001C4E43" w:rsidRDefault="0023361B" w:rsidP="00DB0612">
      <w:pPr>
        <w:pStyle w:val="DefaultText"/>
        <w:numPr>
          <w:ilvl w:val="0"/>
          <w:numId w:val="109"/>
        </w:numPr>
        <w:tabs>
          <w:tab w:val="left" w:pos="426"/>
        </w:tabs>
        <w:ind w:left="0" w:firstLine="0"/>
        <w:jc w:val="both"/>
        <w:rPr>
          <w:rFonts w:ascii="Arial" w:hAnsi="Arial" w:cs="Arial"/>
          <w:sz w:val="22"/>
          <w:szCs w:val="22"/>
          <w:lang w:val="pl-PL"/>
        </w:rPr>
      </w:pPr>
      <w:r w:rsidRPr="001C4E43">
        <w:rPr>
          <w:rFonts w:ascii="Arial" w:hAnsi="Arial" w:cs="Arial"/>
          <w:sz w:val="22"/>
          <w:szCs w:val="22"/>
          <w:lang w:val="pl-PL"/>
        </w:rPr>
        <w:t>organu prowadzącego szkołę;</w:t>
      </w:r>
    </w:p>
    <w:p w:rsidR="00B03105" w:rsidRPr="0023361B" w:rsidRDefault="0023361B" w:rsidP="00DB0612">
      <w:pPr>
        <w:pStyle w:val="DefaultText"/>
        <w:numPr>
          <w:ilvl w:val="0"/>
          <w:numId w:val="109"/>
        </w:numPr>
        <w:tabs>
          <w:tab w:val="left" w:pos="426"/>
        </w:tabs>
        <w:ind w:left="0" w:firstLine="0"/>
        <w:jc w:val="both"/>
        <w:rPr>
          <w:rFonts w:ascii="Arial" w:hAnsi="Arial" w:cs="Arial"/>
          <w:sz w:val="22"/>
          <w:szCs w:val="22"/>
          <w:lang w:val="pl-PL"/>
        </w:rPr>
      </w:pPr>
      <w:r>
        <w:rPr>
          <w:rFonts w:ascii="Arial" w:hAnsi="Arial" w:cs="Arial"/>
          <w:sz w:val="22"/>
          <w:szCs w:val="22"/>
          <w:lang w:val="pl-PL"/>
        </w:rPr>
        <w:t>co</w:t>
      </w:r>
      <w:r w:rsidR="00B03105" w:rsidRPr="0023361B">
        <w:rPr>
          <w:rFonts w:ascii="Arial" w:hAnsi="Arial" w:cs="Arial"/>
          <w:sz w:val="22"/>
          <w:szCs w:val="22"/>
          <w:lang w:val="pl-PL"/>
        </w:rPr>
        <w:t xml:space="preserve"> </w:t>
      </w:r>
      <w:r w:rsidRPr="001C4E43">
        <w:rPr>
          <w:rFonts w:ascii="Arial" w:hAnsi="Arial" w:cs="Arial"/>
          <w:sz w:val="22"/>
          <w:szCs w:val="22"/>
          <w:lang w:val="pl-PL"/>
        </w:rPr>
        <w:t>najmniej 1/3 członków rady pedagog</w:t>
      </w:r>
      <w:r>
        <w:rPr>
          <w:rFonts w:ascii="Arial" w:hAnsi="Arial" w:cs="Arial"/>
          <w:sz w:val="22"/>
          <w:szCs w:val="22"/>
          <w:lang w:val="pl-PL"/>
        </w:rPr>
        <w:t>icznej;</w:t>
      </w:r>
    </w:p>
    <w:p w:rsidR="00B03105" w:rsidRDefault="0023361B" w:rsidP="00DB0612">
      <w:pPr>
        <w:pStyle w:val="DefaultText"/>
        <w:numPr>
          <w:ilvl w:val="0"/>
          <w:numId w:val="109"/>
        </w:numPr>
        <w:tabs>
          <w:tab w:val="left" w:pos="426"/>
        </w:tabs>
        <w:ind w:left="0" w:firstLine="0"/>
        <w:jc w:val="both"/>
        <w:rPr>
          <w:rFonts w:ascii="Arial" w:hAnsi="Arial" w:cs="Arial"/>
          <w:sz w:val="22"/>
          <w:szCs w:val="22"/>
          <w:lang w:val="pl-PL"/>
        </w:rPr>
      </w:pPr>
      <w:r w:rsidRPr="0023361B">
        <w:rPr>
          <w:rFonts w:ascii="Arial" w:hAnsi="Arial" w:cs="Arial"/>
          <w:sz w:val="22"/>
          <w:szCs w:val="22"/>
          <w:lang w:val="pl-PL"/>
        </w:rPr>
        <w:t>rady rodziców;</w:t>
      </w:r>
    </w:p>
    <w:p w:rsidR="001F5540" w:rsidRDefault="001F5540" w:rsidP="00DB0612">
      <w:pPr>
        <w:pStyle w:val="DefaultText"/>
        <w:numPr>
          <w:ilvl w:val="0"/>
          <w:numId w:val="109"/>
        </w:numPr>
        <w:tabs>
          <w:tab w:val="left" w:pos="426"/>
        </w:tabs>
        <w:ind w:left="0" w:firstLine="0"/>
        <w:jc w:val="both"/>
        <w:rPr>
          <w:rFonts w:ascii="Arial" w:hAnsi="Arial" w:cs="Arial"/>
          <w:sz w:val="22"/>
          <w:szCs w:val="22"/>
          <w:lang w:val="pl-PL"/>
        </w:rPr>
      </w:pPr>
      <w:r>
        <w:rPr>
          <w:rFonts w:ascii="Arial" w:hAnsi="Arial" w:cs="Arial"/>
          <w:sz w:val="22"/>
          <w:szCs w:val="22"/>
          <w:lang w:val="pl-PL"/>
        </w:rPr>
        <w:t>samorządu uczniowskiego.</w:t>
      </w:r>
    </w:p>
    <w:p w:rsidR="001F5540" w:rsidRDefault="001F5540" w:rsidP="0066778E">
      <w:pPr>
        <w:pStyle w:val="NormalnyWeb"/>
        <w:numPr>
          <w:ilvl w:val="1"/>
          <w:numId w:val="201"/>
        </w:numPr>
        <w:ind w:hanging="256"/>
      </w:pPr>
      <w:r>
        <w:rPr>
          <w:rFonts w:ascii="Arial" w:hAnsi="Arial" w:cs="Arial"/>
          <w:sz w:val="22"/>
          <w:szCs w:val="22"/>
        </w:rPr>
        <w:t>Z</w:t>
      </w:r>
      <w:r>
        <w:t>asady składania wniosku o nowelizację statutu:</w:t>
      </w:r>
    </w:p>
    <w:p w:rsidR="001F5540" w:rsidRPr="00DB0612" w:rsidRDefault="001F5540" w:rsidP="0066778E">
      <w:pPr>
        <w:pStyle w:val="NormalnyWeb"/>
        <w:numPr>
          <w:ilvl w:val="0"/>
          <w:numId w:val="291"/>
        </w:numPr>
        <w:tabs>
          <w:tab w:val="left" w:pos="426"/>
        </w:tabs>
        <w:ind w:left="0" w:firstLine="0"/>
        <w:rPr>
          <w:rFonts w:ascii="Arial" w:hAnsi="Arial" w:cs="Arial"/>
          <w:sz w:val="22"/>
        </w:rPr>
      </w:pPr>
      <w:r w:rsidRPr="00DB0612">
        <w:rPr>
          <w:rFonts w:ascii="Arial" w:hAnsi="Arial" w:cs="Arial"/>
          <w:sz w:val="22"/>
        </w:rPr>
        <w:t>wniosek powinien być skierowany do rady pedagogicznej;</w:t>
      </w:r>
    </w:p>
    <w:p w:rsidR="001F5540" w:rsidRPr="00DB0612" w:rsidRDefault="001F5540" w:rsidP="0066778E">
      <w:pPr>
        <w:pStyle w:val="NormalnyWeb"/>
        <w:numPr>
          <w:ilvl w:val="0"/>
          <w:numId w:val="291"/>
        </w:numPr>
        <w:tabs>
          <w:tab w:val="left" w:pos="426"/>
        </w:tabs>
        <w:ind w:left="0" w:firstLine="0"/>
        <w:rPr>
          <w:rFonts w:ascii="Arial" w:hAnsi="Arial" w:cs="Arial"/>
          <w:sz w:val="22"/>
        </w:rPr>
      </w:pPr>
      <w:r w:rsidRPr="00DB0612">
        <w:rPr>
          <w:rFonts w:ascii="Arial" w:hAnsi="Arial" w:cs="Arial"/>
          <w:sz w:val="22"/>
        </w:rPr>
        <w:t>powinien zawierać datę: podstawę prawną, przedmiot zmiany wraz z uzasadnieniem,</w:t>
      </w:r>
      <w:r w:rsidRPr="00DB0612">
        <w:rPr>
          <w:sz w:val="22"/>
        </w:rPr>
        <w:t xml:space="preserve"> </w:t>
      </w:r>
      <w:r w:rsidRPr="00DB0612">
        <w:rPr>
          <w:rFonts w:ascii="Arial" w:hAnsi="Arial" w:cs="Arial"/>
          <w:sz w:val="22"/>
        </w:rPr>
        <w:t>nazwę i podpis organu wnios</w:t>
      </w:r>
      <w:r w:rsidR="0023361B" w:rsidRPr="00DB0612">
        <w:rPr>
          <w:rFonts w:ascii="Arial" w:hAnsi="Arial" w:cs="Arial"/>
          <w:sz w:val="22"/>
        </w:rPr>
        <w:t>kującego;</w:t>
      </w:r>
    </w:p>
    <w:p w:rsidR="001F5540" w:rsidRPr="00DB0612" w:rsidRDefault="0023361B" w:rsidP="0066778E">
      <w:pPr>
        <w:pStyle w:val="NormalnyWeb"/>
        <w:numPr>
          <w:ilvl w:val="0"/>
          <w:numId w:val="291"/>
        </w:numPr>
        <w:tabs>
          <w:tab w:val="left" w:pos="426"/>
        </w:tabs>
        <w:ind w:left="0" w:firstLine="0"/>
        <w:rPr>
          <w:rFonts w:ascii="Arial" w:hAnsi="Arial" w:cs="Arial"/>
          <w:sz w:val="22"/>
        </w:rPr>
      </w:pPr>
      <w:r w:rsidRPr="00DB0612">
        <w:rPr>
          <w:rFonts w:ascii="Arial" w:hAnsi="Arial" w:cs="Arial"/>
          <w:sz w:val="22"/>
        </w:rPr>
        <w:t>r</w:t>
      </w:r>
      <w:r w:rsidR="001F5540" w:rsidRPr="00DB0612">
        <w:rPr>
          <w:rFonts w:ascii="Arial" w:hAnsi="Arial" w:cs="Arial"/>
          <w:sz w:val="22"/>
        </w:rPr>
        <w:t>ozpatrzenie wniosku powinno nastąpić  n</w:t>
      </w:r>
      <w:r w:rsidRPr="00DB0612">
        <w:rPr>
          <w:rFonts w:ascii="Arial" w:hAnsi="Arial" w:cs="Arial"/>
          <w:sz w:val="22"/>
        </w:rPr>
        <w:t>ie później niż w ciągu miesiąca;</w:t>
      </w:r>
    </w:p>
    <w:p w:rsidR="00B03105" w:rsidRPr="00DB0612" w:rsidRDefault="001F5540" w:rsidP="0066778E">
      <w:pPr>
        <w:pStyle w:val="NormalnyWeb"/>
        <w:numPr>
          <w:ilvl w:val="0"/>
          <w:numId w:val="291"/>
        </w:numPr>
        <w:tabs>
          <w:tab w:val="left" w:pos="426"/>
        </w:tabs>
        <w:ind w:left="0" w:firstLine="0"/>
        <w:jc w:val="both"/>
        <w:rPr>
          <w:rFonts w:ascii="Arial" w:hAnsi="Arial" w:cs="Arial"/>
          <w:sz w:val="20"/>
          <w:szCs w:val="22"/>
        </w:rPr>
      </w:pPr>
      <w:r w:rsidRPr="00DB0612">
        <w:rPr>
          <w:rFonts w:ascii="Arial" w:hAnsi="Arial" w:cs="Arial"/>
          <w:sz w:val="22"/>
        </w:rPr>
        <w:t xml:space="preserve"> rozpatrujący wniosek powinien zawiadomić wnioskodawcę o sposobie załatwienia wniosku, a ewentualna odmowa załatwienia wniosku – powinna zawierać uzasadnienie faktyczne i prawne.</w:t>
      </w:r>
    </w:p>
    <w:p w:rsidR="00B03105" w:rsidRPr="00DB0612" w:rsidRDefault="00B03105" w:rsidP="0066778E">
      <w:pPr>
        <w:pStyle w:val="DefaultText"/>
        <w:numPr>
          <w:ilvl w:val="1"/>
          <w:numId w:val="201"/>
        </w:numPr>
        <w:ind w:hanging="256"/>
        <w:jc w:val="both"/>
        <w:rPr>
          <w:rFonts w:ascii="Arial" w:hAnsi="Arial" w:cs="Arial"/>
          <w:sz w:val="22"/>
          <w:szCs w:val="22"/>
          <w:lang w:val="pl-PL"/>
        </w:rPr>
      </w:pPr>
      <w:r w:rsidRPr="00DB0612">
        <w:rPr>
          <w:rFonts w:ascii="Arial" w:hAnsi="Arial" w:cs="Arial"/>
          <w:sz w:val="22"/>
          <w:szCs w:val="22"/>
          <w:lang w:val="pl-PL"/>
        </w:rPr>
        <w:t>Rada pedagogiczna uchwala zmiany i nowelizacje do statutu szkoły.</w:t>
      </w:r>
    </w:p>
    <w:p w:rsidR="0023361B" w:rsidRPr="001C4E43" w:rsidRDefault="0023361B" w:rsidP="0023361B">
      <w:pPr>
        <w:pStyle w:val="DefaultText"/>
        <w:ind w:left="757"/>
        <w:jc w:val="both"/>
        <w:rPr>
          <w:rFonts w:ascii="Arial" w:hAnsi="Arial" w:cs="Arial"/>
          <w:sz w:val="22"/>
          <w:szCs w:val="22"/>
          <w:lang w:val="pl-PL"/>
        </w:rPr>
      </w:pPr>
    </w:p>
    <w:p w:rsidR="00B03105" w:rsidRPr="001C4E43" w:rsidRDefault="00B03105" w:rsidP="00B03105">
      <w:pPr>
        <w:pStyle w:val="DefaultText"/>
        <w:ind w:left="360" w:hanging="360"/>
        <w:jc w:val="both"/>
        <w:rPr>
          <w:rFonts w:ascii="Arial" w:hAnsi="Arial" w:cs="Arial"/>
          <w:b/>
          <w:sz w:val="22"/>
          <w:szCs w:val="22"/>
          <w:lang w:val="pl-PL"/>
        </w:rPr>
      </w:pPr>
    </w:p>
    <w:p w:rsidR="00B03105" w:rsidRPr="001C4E43" w:rsidRDefault="006772E4" w:rsidP="00F13CBA">
      <w:pPr>
        <w:pStyle w:val="DefaultText"/>
        <w:ind w:firstLine="426"/>
        <w:jc w:val="both"/>
        <w:rPr>
          <w:rFonts w:ascii="Arial" w:hAnsi="Arial" w:cs="Arial"/>
          <w:sz w:val="22"/>
          <w:szCs w:val="22"/>
          <w:lang w:val="pl-PL"/>
        </w:rPr>
      </w:pPr>
      <w:r w:rsidRPr="001C4E43">
        <w:rPr>
          <w:rFonts w:ascii="Arial" w:hAnsi="Arial" w:cs="Arial"/>
          <w:b/>
          <w:sz w:val="22"/>
          <w:szCs w:val="22"/>
          <w:lang w:val="pl-PL"/>
        </w:rPr>
        <w:t>§ 14</w:t>
      </w:r>
      <w:r w:rsidR="001F5FC3">
        <w:rPr>
          <w:rFonts w:ascii="Arial" w:hAnsi="Arial" w:cs="Arial"/>
          <w:b/>
          <w:sz w:val="22"/>
          <w:szCs w:val="22"/>
          <w:lang w:val="pl-PL"/>
        </w:rPr>
        <w:t>8</w:t>
      </w:r>
      <w:r w:rsidR="00B03105" w:rsidRPr="001C4E43">
        <w:rPr>
          <w:rFonts w:ascii="Arial" w:hAnsi="Arial" w:cs="Arial"/>
          <w:b/>
          <w:sz w:val="22"/>
          <w:szCs w:val="22"/>
          <w:lang w:val="pl-PL"/>
        </w:rPr>
        <w:t xml:space="preserve">.  </w:t>
      </w:r>
      <w:r w:rsidR="00B03105" w:rsidRPr="001C4E43">
        <w:rPr>
          <w:rFonts w:ascii="Arial" w:hAnsi="Arial" w:cs="Arial"/>
          <w:sz w:val="22"/>
          <w:szCs w:val="22"/>
          <w:lang w:val="pl-PL"/>
        </w:rPr>
        <w:t>Dyrektor szkoły ma prawo do podejmowania doraźnych decyzji w sprawach nie ujętych w statucie.</w:t>
      </w:r>
    </w:p>
    <w:p w:rsidR="00EA78FE" w:rsidRPr="001C4E43" w:rsidRDefault="00EA78FE" w:rsidP="00B03105">
      <w:pPr>
        <w:pStyle w:val="DefaultText"/>
        <w:ind w:firstLine="567"/>
        <w:jc w:val="both"/>
        <w:rPr>
          <w:rFonts w:ascii="Arial" w:hAnsi="Arial" w:cs="Arial"/>
          <w:b/>
          <w:sz w:val="22"/>
          <w:szCs w:val="22"/>
          <w:lang w:val="pl-PL"/>
        </w:rPr>
      </w:pPr>
    </w:p>
    <w:p w:rsidR="00083142" w:rsidRPr="001C4E43" w:rsidRDefault="00DB0612" w:rsidP="00B03105">
      <w:pPr>
        <w:pStyle w:val="DefaultText"/>
        <w:ind w:firstLine="567"/>
        <w:jc w:val="both"/>
        <w:rPr>
          <w:rFonts w:ascii="Arial" w:hAnsi="Arial" w:cs="Arial"/>
          <w:b/>
          <w:sz w:val="22"/>
          <w:szCs w:val="22"/>
          <w:lang w:val="pl-PL"/>
        </w:rPr>
      </w:pPr>
      <w:r>
        <w:rPr>
          <w:rFonts w:ascii="Arial" w:hAnsi="Arial" w:cs="Arial"/>
          <w:b/>
          <w:sz w:val="22"/>
          <w:szCs w:val="22"/>
          <w:lang w:val="pl-PL"/>
        </w:rPr>
        <w:br w:type="page"/>
      </w:r>
    </w:p>
    <w:p w:rsidR="00083142" w:rsidRPr="001C4E43" w:rsidRDefault="00083142" w:rsidP="001D69D4">
      <w:pPr>
        <w:pStyle w:val="Nagwek2"/>
        <w:rPr>
          <w:rFonts w:ascii="Arial" w:hAnsi="Arial" w:cs="Arial"/>
          <w:sz w:val="22"/>
          <w:szCs w:val="22"/>
        </w:rPr>
      </w:pPr>
      <w:bookmarkStart w:id="50" w:name="_Toc507424075"/>
      <w:r w:rsidRPr="001C4E43">
        <w:rPr>
          <w:rFonts w:ascii="Arial" w:hAnsi="Arial" w:cs="Arial"/>
          <w:sz w:val="22"/>
          <w:szCs w:val="22"/>
        </w:rPr>
        <w:lastRenderedPageBreak/>
        <w:t>DZIAŁ XI</w:t>
      </w:r>
      <w:bookmarkEnd w:id="50"/>
    </w:p>
    <w:p w:rsidR="00083142" w:rsidRPr="001C4E43" w:rsidRDefault="00083142" w:rsidP="001D69D4">
      <w:pPr>
        <w:pStyle w:val="Nagwek2"/>
        <w:rPr>
          <w:rFonts w:ascii="Arial" w:hAnsi="Arial" w:cs="Arial"/>
          <w:sz w:val="22"/>
          <w:szCs w:val="22"/>
        </w:rPr>
      </w:pPr>
      <w:bookmarkStart w:id="51" w:name="_Toc507424076"/>
      <w:r w:rsidRPr="001C4E43">
        <w:rPr>
          <w:rFonts w:ascii="Arial" w:hAnsi="Arial" w:cs="Arial"/>
          <w:sz w:val="22"/>
          <w:szCs w:val="22"/>
        </w:rPr>
        <w:t>Przepisy przejściowe</w:t>
      </w:r>
      <w:bookmarkEnd w:id="51"/>
    </w:p>
    <w:p w:rsidR="00083142" w:rsidRPr="001C4E43" w:rsidRDefault="00083142" w:rsidP="00B03105">
      <w:pPr>
        <w:pStyle w:val="DefaultText"/>
        <w:ind w:firstLine="567"/>
        <w:jc w:val="both"/>
        <w:rPr>
          <w:rFonts w:ascii="Arial" w:hAnsi="Arial" w:cs="Arial"/>
          <w:b/>
          <w:sz w:val="22"/>
          <w:szCs w:val="22"/>
          <w:lang w:val="pl-PL"/>
        </w:rPr>
      </w:pPr>
    </w:p>
    <w:p w:rsidR="00083142" w:rsidRPr="001C4E43" w:rsidRDefault="00D069BC" w:rsidP="00F13CBA">
      <w:pPr>
        <w:tabs>
          <w:tab w:val="left" w:pos="426"/>
        </w:tabs>
        <w:ind w:firstLine="426"/>
        <w:jc w:val="both"/>
        <w:rPr>
          <w:rFonts w:ascii="Arial" w:hAnsi="Arial" w:cs="Arial"/>
        </w:rPr>
      </w:pPr>
      <w:r w:rsidRPr="001C4E43">
        <w:rPr>
          <w:rFonts w:ascii="Arial" w:hAnsi="Arial" w:cs="Arial"/>
          <w:b/>
        </w:rPr>
        <w:t>§ 1</w:t>
      </w:r>
      <w:r w:rsidR="00D60631" w:rsidRPr="001C4E43">
        <w:rPr>
          <w:rFonts w:ascii="Arial" w:hAnsi="Arial" w:cs="Arial"/>
          <w:b/>
        </w:rPr>
        <w:t>4</w:t>
      </w:r>
      <w:r w:rsidR="001F5FC3">
        <w:rPr>
          <w:rFonts w:ascii="Arial" w:hAnsi="Arial" w:cs="Arial"/>
          <w:b/>
        </w:rPr>
        <w:t>9</w:t>
      </w:r>
      <w:r w:rsidR="00083142" w:rsidRPr="001C4E43">
        <w:rPr>
          <w:rFonts w:ascii="Arial" w:hAnsi="Arial" w:cs="Arial"/>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083142" w:rsidRPr="001C4E43" w:rsidRDefault="00083142" w:rsidP="0066778E">
      <w:pPr>
        <w:numPr>
          <w:ilvl w:val="0"/>
          <w:numId w:val="219"/>
        </w:numPr>
        <w:tabs>
          <w:tab w:val="left" w:pos="284"/>
        </w:tabs>
        <w:ind w:left="0" w:firstLine="0"/>
        <w:jc w:val="both"/>
        <w:rPr>
          <w:rFonts w:ascii="Arial" w:hAnsi="Arial" w:cs="Arial"/>
        </w:rPr>
      </w:pPr>
      <w:r w:rsidRPr="001C4E43">
        <w:rPr>
          <w:rFonts w:ascii="Arial" w:hAnsi="Arial" w:cs="Arial"/>
        </w:rPr>
        <w:t>w orzeczeniu wskazano taką możliwość</w:t>
      </w:r>
      <w:r w:rsidR="0068176E" w:rsidRPr="001C4E43">
        <w:rPr>
          <w:rFonts w:ascii="Arial" w:hAnsi="Arial" w:cs="Arial"/>
        </w:rPr>
        <w:t>;</w:t>
      </w:r>
      <w:r w:rsidRPr="001C4E43">
        <w:rPr>
          <w:rFonts w:ascii="Arial" w:hAnsi="Arial" w:cs="Arial"/>
        </w:rPr>
        <w:t xml:space="preserve"> </w:t>
      </w:r>
    </w:p>
    <w:p w:rsidR="00083142" w:rsidRPr="001C4E43" w:rsidRDefault="00083142" w:rsidP="0066778E">
      <w:pPr>
        <w:numPr>
          <w:ilvl w:val="0"/>
          <w:numId w:val="219"/>
        </w:numPr>
        <w:tabs>
          <w:tab w:val="left" w:pos="284"/>
        </w:tabs>
        <w:ind w:left="0" w:firstLine="0"/>
        <w:jc w:val="both"/>
        <w:rPr>
          <w:rFonts w:ascii="Arial" w:hAnsi="Arial" w:cs="Arial"/>
        </w:rPr>
      </w:pPr>
      <w:r w:rsidRPr="001C4E43">
        <w:rPr>
          <w:rFonts w:ascii="Arial" w:hAnsi="Arial" w:cs="Arial"/>
        </w:rPr>
        <w:t xml:space="preserve">szkoła dysponuje pomieszczeniami na prowadzenie indywidualnych zajęć. </w:t>
      </w:r>
    </w:p>
    <w:p w:rsidR="00083142" w:rsidRPr="001C4E43" w:rsidRDefault="00083142" w:rsidP="00B03105">
      <w:pPr>
        <w:pStyle w:val="DefaultText"/>
        <w:ind w:firstLine="567"/>
        <w:jc w:val="both"/>
        <w:rPr>
          <w:rFonts w:ascii="Arial" w:hAnsi="Arial" w:cs="Arial"/>
          <w:b/>
          <w:sz w:val="22"/>
          <w:szCs w:val="22"/>
          <w:lang w:val="pl-PL"/>
        </w:rPr>
      </w:pPr>
    </w:p>
    <w:p w:rsidR="00083142" w:rsidRPr="00DB0612" w:rsidRDefault="00D069BC" w:rsidP="00F13CBA">
      <w:pPr>
        <w:pStyle w:val="DefaultText"/>
        <w:ind w:firstLine="426"/>
        <w:jc w:val="both"/>
        <w:rPr>
          <w:rFonts w:ascii="Arial" w:hAnsi="Arial" w:cs="Arial"/>
          <w:color w:val="000000"/>
          <w:sz w:val="22"/>
          <w:szCs w:val="22"/>
          <w:lang w:val="pl-PL"/>
        </w:rPr>
      </w:pPr>
      <w:r w:rsidRPr="00DB0612">
        <w:rPr>
          <w:rFonts w:ascii="Arial" w:hAnsi="Arial" w:cs="Arial"/>
          <w:b/>
          <w:color w:val="000000"/>
          <w:sz w:val="22"/>
          <w:szCs w:val="22"/>
          <w:lang w:val="pl-PL"/>
        </w:rPr>
        <w:t xml:space="preserve">§ </w:t>
      </w:r>
      <w:r w:rsidR="001F5FC3">
        <w:rPr>
          <w:rFonts w:ascii="Arial" w:hAnsi="Arial" w:cs="Arial"/>
          <w:b/>
          <w:color w:val="000000"/>
          <w:sz w:val="22"/>
          <w:szCs w:val="22"/>
          <w:lang w:val="pl-PL"/>
        </w:rPr>
        <w:t>150</w:t>
      </w:r>
      <w:r w:rsidR="00CE019E" w:rsidRPr="00DB0612">
        <w:rPr>
          <w:rFonts w:ascii="Arial" w:hAnsi="Arial" w:cs="Arial"/>
          <w:b/>
          <w:color w:val="000000"/>
          <w:sz w:val="22"/>
          <w:szCs w:val="22"/>
          <w:lang w:val="pl-PL"/>
        </w:rPr>
        <w:t>.</w:t>
      </w:r>
      <w:r w:rsidR="00F13CBA" w:rsidRPr="00DB0612">
        <w:rPr>
          <w:rFonts w:ascii="Arial" w:hAnsi="Arial" w:cs="Arial"/>
          <w:b/>
          <w:color w:val="000000"/>
          <w:sz w:val="22"/>
          <w:szCs w:val="22"/>
          <w:lang w:val="pl-PL"/>
        </w:rPr>
        <w:t xml:space="preserve"> </w:t>
      </w:r>
      <w:r w:rsidRPr="00DB0612">
        <w:rPr>
          <w:rFonts w:ascii="Arial" w:hAnsi="Arial" w:cs="Arial"/>
          <w:color w:val="000000"/>
          <w:sz w:val="22"/>
          <w:szCs w:val="22"/>
          <w:lang w:val="pl-PL"/>
        </w:rPr>
        <w:t>Sprawy uczni</w:t>
      </w:r>
      <w:r w:rsidR="002D19EB" w:rsidRPr="00DB0612">
        <w:rPr>
          <w:rFonts w:ascii="Arial" w:hAnsi="Arial" w:cs="Arial"/>
          <w:color w:val="000000"/>
          <w:sz w:val="22"/>
          <w:szCs w:val="22"/>
          <w:lang w:val="pl-PL"/>
        </w:rPr>
        <w:t>ów oddziałów gimnazjalnych regul</w:t>
      </w:r>
      <w:r w:rsidRPr="00DB0612">
        <w:rPr>
          <w:rFonts w:ascii="Arial" w:hAnsi="Arial" w:cs="Arial"/>
          <w:color w:val="000000"/>
          <w:sz w:val="22"/>
          <w:szCs w:val="22"/>
          <w:lang w:val="pl-PL"/>
        </w:rPr>
        <w:t xml:space="preserve">uje Statut </w:t>
      </w:r>
      <w:r w:rsidR="00894D0B" w:rsidRPr="00DB0612">
        <w:rPr>
          <w:rFonts w:ascii="Arial" w:hAnsi="Arial" w:cs="Arial"/>
          <w:color w:val="000000"/>
          <w:sz w:val="22"/>
          <w:szCs w:val="22"/>
          <w:lang w:val="pl-PL"/>
        </w:rPr>
        <w:t xml:space="preserve">Zespołu Szkół nr 8 </w:t>
      </w:r>
      <w:r w:rsidR="00DB0612">
        <w:rPr>
          <w:rFonts w:ascii="Arial" w:hAnsi="Arial" w:cs="Arial"/>
          <w:color w:val="000000"/>
          <w:sz w:val="22"/>
          <w:szCs w:val="22"/>
          <w:lang w:val="pl-PL"/>
        </w:rPr>
        <w:br/>
      </w:r>
      <w:r w:rsidR="00894D0B" w:rsidRPr="00DB0612">
        <w:rPr>
          <w:rFonts w:ascii="Arial" w:hAnsi="Arial" w:cs="Arial"/>
          <w:color w:val="000000"/>
          <w:sz w:val="22"/>
          <w:szCs w:val="22"/>
          <w:lang w:val="pl-PL"/>
        </w:rPr>
        <w:t>w Lublinie.</w:t>
      </w:r>
    </w:p>
    <w:p w:rsidR="00A5260B" w:rsidRPr="001C4E43" w:rsidRDefault="00A5260B" w:rsidP="00590B28">
      <w:pPr>
        <w:rPr>
          <w:rFonts w:ascii="Arial" w:hAnsi="Arial" w:cs="Arial"/>
          <w:b/>
        </w:rPr>
      </w:pPr>
    </w:p>
    <w:sectPr w:rsidR="00A5260B" w:rsidRPr="001C4E43" w:rsidSect="00EE5918">
      <w:footerReference w:type="even" r:id="rId12"/>
      <w:footerReference w:type="default" r:id="rId13"/>
      <w:footerReference w:type="first" r:id="rId14"/>
      <w:pgSz w:w="11906" w:h="16838"/>
      <w:pgMar w:top="1418" w:right="1418" w:bottom="1418" w:left="1418" w:header="454"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75" w:rsidRDefault="00AC0D75" w:rsidP="00961B67">
      <w:r>
        <w:separator/>
      </w:r>
    </w:p>
  </w:endnote>
  <w:endnote w:type="continuationSeparator" w:id="0">
    <w:p w:rsidR="00AC0D75" w:rsidRDefault="00AC0D75"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1"/>
    </w:tblGrid>
    <w:tr w:rsidR="007735A1" w:rsidRPr="00BF3264" w:rsidTr="00CF34A1">
      <w:trPr>
        <w:trHeight w:val="360"/>
      </w:trPr>
      <w:tc>
        <w:tcPr>
          <w:tcW w:w="724" w:type="pct"/>
          <w:shd w:val="clear" w:color="auto" w:fill="F5DFD3"/>
        </w:tcPr>
        <w:p w:rsidR="007735A1" w:rsidRPr="000C6781" w:rsidRDefault="007735A1" w:rsidP="00CF34A1">
          <w:pPr>
            <w:pStyle w:val="Stopka"/>
            <w:tabs>
              <w:tab w:val="clear" w:pos="4536"/>
              <w:tab w:val="left" w:pos="851"/>
            </w:tabs>
            <w:ind w:left="-1700" w:right="34" w:firstLine="1377"/>
            <w:rPr>
              <w:rFonts w:ascii="Arial Black" w:hAnsi="Arial Black"/>
              <w:sz w:val="22"/>
              <w:szCs w:val="22"/>
              <w:lang w:val="pl-PL" w:eastAsia="en-US"/>
            </w:rPr>
          </w:pPr>
          <w:r w:rsidRPr="000C6781">
            <w:rPr>
              <w:rFonts w:ascii="Arial Black" w:hAnsi="Arial Black"/>
              <w:sz w:val="22"/>
              <w:szCs w:val="22"/>
              <w:lang w:val="pl-PL" w:eastAsia="en-US"/>
            </w:rPr>
            <w:fldChar w:fldCharType="begin"/>
          </w:r>
          <w:r w:rsidRPr="000C6781">
            <w:rPr>
              <w:rFonts w:ascii="Arial Black" w:hAnsi="Arial Black"/>
              <w:sz w:val="22"/>
              <w:szCs w:val="22"/>
              <w:lang w:val="pl-PL" w:eastAsia="en-US"/>
            </w:rPr>
            <w:instrText xml:space="preserve"> PAGE   \* MERGEFORMAT </w:instrText>
          </w:r>
          <w:r w:rsidRPr="000C6781">
            <w:rPr>
              <w:rFonts w:ascii="Arial Black" w:hAnsi="Arial Black"/>
              <w:sz w:val="22"/>
              <w:szCs w:val="22"/>
              <w:lang w:val="pl-PL" w:eastAsia="en-US"/>
            </w:rPr>
            <w:fldChar w:fldCharType="separate"/>
          </w:r>
          <w:r w:rsidRPr="000C6781">
            <w:rPr>
              <w:rFonts w:ascii="Arial Black" w:hAnsi="Arial Black"/>
              <w:sz w:val="22"/>
              <w:szCs w:val="22"/>
              <w:lang w:val="pl-PL" w:eastAsia="en-US"/>
            </w:rPr>
            <w:t>38</w:t>
          </w:r>
          <w:r w:rsidRPr="000C6781">
            <w:rPr>
              <w:rFonts w:ascii="Arial Black" w:hAnsi="Arial Black"/>
              <w:sz w:val="22"/>
              <w:szCs w:val="22"/>
              <w:lang w:val="pl-PL" w:eastAsia="en-US"/>
            </w:rPr>
            <w:fldChar w:fldCharType="end"/>
          </w:r>
        </w:p>
      </w:tc>
      <w:tc>
        <w:tcPr>
          <w:tcW w:w="4276" w:type="pct"/>
        </w:tcPr>
        <w:p w:rsidR="007735A1" w:rsidRPr="000C6781" w:rsidRDefault="007735A1" w:rsidP="00CF34A1">
          <w:pPr>
            <w:pStyle w:val="Stopka"/>
            <w:tabs>
              <w:tab w:val="clear" w:pos="4536"/>
              <w:tab w:val="left" w:pos="317"/>
            </w:tabs>
            <w:ind w:left="-1438" w:firstLine="850"/>
            <w:jc w:val="right"/>
            <w:rPr>
              <w:rFonts w:ascii="Cambria" w:hAnsi="Cambria"/>
              <w:lang w:val="pl-PL" w:eastAsia="en-US"/>
            </w:rPr>
          </w:pPr>
          <w:r w:rsidRPr="000C6781">
            <w:rPr>
              <w:rFonts w:ascii="Cambria" w:hAnsi="Cambria"/>
              <w:lang w:val="pl-PL" w:eastAsia="en-US"/>
            </w:rPr>
            <w:t>Statut Gimnazjum im. Unitów Podlaskich w Zespole Szkół w Łomazach</w:t>
          </w:r>
        </w:p>
      </w:tc>
    </w:tr>
  </w:tbl>
  <w:p w:rsidR="007735A1" w:rsidRDefault="007735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A1" w:rsidRDefault="007735A1">
    <w:pPr>
      <w:pStyle w:val="Stopka"/>
      <w:jc w:val="right"/>
    </w:pPr>
    <w:fldSimple w:instr=" PAGE   \* MERGEFORMAT ">
      <w:r w:rsidR="00E92F26">
        <w:t>2</w:t>
      </w:r>
    </w:fldSimple>
  </w:p>
  <w:p w:rsidR="007735A1" w:rsidRDefault="007735A1">
    <w:pPr>
      <w:pStyle w:val="Stopka"/>
    </w:pPr>
    <w:r w:rsidRPr="00640AA8">
      <w:rPr>
        <w:rFonts w:ascii="Cambria" w:hAnsi="Cambria"/>
      </w:rPr>
      <w:t xml:space="preserve">Statut </w:t>
    </w:r>
    <w:r>
      <w:rPr>
        <w:rFonts w:ascii="Cambria" w:hAnsi="Cambria"/>
      </w:rPr>
      <w:t>Szkoły Podstawowej n</w:t>
    </w:r>
    <w:r w:rsidRPr="00640AA8">
      <w:rPr>
        <w:rFonts w:ascii="Cambria" w:hAnsi="Cambria"/>
      </w:rPr>
      <w:t xml:space="preserve">r </w:t>
    </w:r>
    <w:r>
      <w:rPr>
        <w:rFonts w:ascii="Cambria" w:hAnsi="Cambria"/>
      </w:rPr>
      <w:t>39</w:t>
    </w:r>
    <w:r w:rsidRPr="00640AA8">
      <w:rPr>
        <w:rFonts w:ascii="Cambria" w:hAnsi="Cambria"/>
      </w:rPr>
      <w:t xml:space="preserve"> im.</w:t>
    </w:r>
    <w:r>
      <w:rPr>
        <w:rFonts w:ascii="Cambria" w:hAnsi="Cambria"/>
      </w:rPr>
      <w:t xml:space="preserve"> Szarych Szeregów </w:t>
    </w:r>
    <w:r w:rsidRPr="00640AA8">
      <w:rPr>
        <w:rFonts w:ascii="Cambria" w:hAnsi="Cambria"/>
      </w:rPr>
      <w:t xml:space="preserve">w </w:t>
    </w:r>
    <w:r>
      <w:rPr>
        <w:rFonts w:ascii="Cambria" w:hAnsi="Cambria"/>
      </w:rPr>
      <w:t>Lublinie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A1" w:rsidRDefault="007735A1" w:rsidP="00893BA7">
    <w:pPr>
      <w:pStyle w:val="Nagwek"/>
    </w:pPr>
  </w:p>
  <w:p w:rsidR="007735A1" w:rsidRDefault="007735A1" w:rsidP="00893BA7"/>
  <w:p w:rsidR="007735A1" w:rsidRDefault="007735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75" w:rsidRDefault="00AC0D75" w:rsidP="00961B67">
      <w:r>
        <w:separator/>
      </w:r>
    </w:p>
  </w:footnote>
  <w:footnote w:type="continuationSeparator" w:id="0">
    <w:p w:rsidR="00AC0D75" w:rsidRDefault="00AC0D75"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3B7F83"/>
    <w:multiLevelType w:val="hybridMultilevel"/>
    <w:tmpl w:val="4C8AD320"/>
    <w:lvl w:ilvl="0" w:tplc="6E0A04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C6375"/>
    <w:multiLevelType w:val="hybridMultilevel"/>
    <w:tmpl w:val="A4B06A74"/>
    <w:lvl w:ilvl="0" w:tplc="04150011">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BB4A9BBC">
      <w:start w:val="2"/>
      <w:numFmt w:val="decimal"/>
      <w:lvlText w:val="%4."/>
      <w:lvlJc w:val="left"/>
      <w:pPr>
        <w:tabs>
          <w:tab w:val="num" w:pos="360"/>
        </w:tabs>
        <w:ind w:left="360" w:hanging="360"/>
      </w:pPr>
      <w:rPr>
        <w:rFonts w:hint="default"/>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1">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
    <w:nsid w:val="0440361F"/>
    <w:multiLevelType w:val="hybridMultilevel"/>
    <w:tmpl w:val="823EF2FA"/>
    <w:lvl w:ilvl="0" w:tplc="FB86F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8C14B1"/>
    <w:multiLevelType w:val="hybridMultilevel"/>
    <w:tmpl w:val="19E6E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55406F7"/>
    <w:multiLevelType w:val="hybridMultilevel"/>
    <w:tmpl w:val="FF6A18C0"/>
    <w:lvl w:ilvl="0" w:tplc="9D5A2E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
    <w:nsid w:val="05EE2600"/>
    <w:multiLevelType w:val="hybridMultilevel"/>
    <w:tmpl w:val="25BCF2DA"/>
    <w:lvl w:ilvl="0" w:tplc="997EF94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3B78D6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2">
    <w:nsid w:val="062E4219"/>
    <w:multiLevelType w:val="hybridMultilevel"/>
    <w:tmpl w:val="FD4030B4"/>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C4767678">
      <w:start w:val="1"/>
      <w:numFmt w:val="decimal"/>
      <w:lvlText w:val="%3)"/>
      <w:lvlJc w:val="left"/>
      <w:pPr>
        <w:tabs>
          <w:tab w:val="num" w:pos="737"/>
        </w:tabs>
        <w:ind w:left="681" w:hanging="397"/>
      </w:pPr>
      <w:rPr>
        <w:rFonts w:ascii="Arial" w:hAnsi="Arial"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5E6D23"/>
    <w:multiLevelType w:val="hybridMultilevel"/>
    <w:tmpl w:val="53B015EA"/>
    <w:lvl w:ilvl="0" w:tplc="27787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07C70DAD"/>
    <w:multiLevelType w:val="hybridMultilevel"/>
    <w:tmpl w:val="AC526E7C"/>
    <w:lvl w:ilvl="0" w:tplc="F38CF126">
      <w:start w:val="7"/>
      <w:numFmt w:val="decimal"/>
      <w:lvlText w:val="%1."/>
      <w:lvlJc w:val="left"/>
      <w:pPr>
        <w:ind w:left="144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868345F"/>
    <w:multiLevelType w:val="multilevel"/>
    <w:tmpl w:val="6E26381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6B5C4C"/>
    <w:multiLevelType w:val="hybridMultilevel"/>
    <w:tmpl w:val="85605E5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0A871660"/>
    <w:multiLevelType w:val="hybridMultilevel"/>
    <w:tmpl w:val="4FBC71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B3649FF"/>
    <w:multiLevelType w:val="hybridMultilevel"/>
    <w:tmpl w:val="CB422F74"/>
    <w:lvl w:ilvl="0" w:tplc="E1505CE2">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ED43EB"/>
    <w:multiLevelType w:val="hybridMultilevel"/>
    <w:tmpl w:val="FC9C75B2"/>
    <w:lvl w:ilvl="0" w:tplc="40660ADA">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C327B55"/>
    <w:multiLevelType w:val="hybridMultilevel"/>
    <w:tmpl w:val="1E6441E0"/>
    <w:lvl w:ilvl="0" w:tplc="BDFAB18A">
      <w:start w:val="1"/>
      <w:numFmt w:val="decimal"/>
      <w:lvlText w:val="%1)"/>
      <w:lvlJc w:val="left"/>
      <w:pPr>
        <w:ind w:left="986"/>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C473633"/>
    <w:multiLevelType w:val="hybridMultilevel"/>
    <w:tmpl w:val="EDDCD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1">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216F7D"/>
    <w:multiLevelType w:val="hybridMultilevel"/>
    <w:tmpl w:val="20466A34"/>
    <w:lvl w:ilvl="0" w:tplc="B86696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5">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nsid w:val="0DFC3C99"/>
    <w:multiLevelType w:val="hybridMultilevel"/>
    <w:tmpl w:val="EC5C2CBE"/>
    <w:lvl w:ilvl="0" w:tplc="583EC57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EC00EDB"/>
    <w:multiLevelType w:val="hybridMultilevel"/>
    <w:tmpl w:val="1E669C80"/>
    <w:lvl w:ilvl="0" w:tplc="806C50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105B30EE"/>
    <w:multiLevelType w:val="hybridMultilevel"/>
    <w:tmpl w:val="9BDCEF7A"/>
    <w:lvl w:ilvl="0" w:tplc="04150017">
      <w:start w:val="1"/>
      <w:numFmt w:val="lowerLetter"/>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2">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A429C1"/>
    <w:multiLevelType w:val="hybridMultilevel"/>
    <w:tmpl w:val="62BC5CBC"/>
    <w:lvl w:ilvl="0" w:tplc="2EC6CD76">
      <w:start w:val="1"/>
      <w:numFmt w:val="decimal"/>
      <w:lvlText w:val="%1."/>
      <w:lvlJc w:val="left"/>
      <w:pPr>
        <w:tabs>
          <w:tab w:val="num" w:pos="1560"/>
        </w:tabs>
        <w:ind w:left="1560" w:hanging="360"/>
      </w:pPr>
      <w:rPr>
        <w:rFonts w:ascii="Arial" w:eastAsia="Times New Roman" w:hAnsi="Arial" w:cs="Arial" w:hint="default"/>
        <w:b w:val="0"/>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64">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nsid w:val="113F4964"/>
    <w:multiLevelType w:val="hybridMultilevel"/>
    <w:tmpl w:val="98BAC578"/>
    <w:lvl w:ilvl="0" w:tplc="2302777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D66CFF"/>
    <w:multiLevelType w:val="multilevel"/>
    <w:tmpl w:val="F80C7F4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4">
    <w:nsid w:val="13722D64"/>
    <w:multiLevelType w:val="hybridMultilevel"/>
    <w:tmpl w:val="0C686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13BB3307"/>
    <w:multiLevelType w:val="multilevel"/>
    <w:tmpl w:val="7098D1AA"/>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3C0623C"/>
    <w:multiLevelType w:val="hybridMultilevel"/>
    <w:tmpl w:val="807EF8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9">
    <w:nsid w:val="14720ECD"/>
    <w:multiLevelType w:val="hybridMultilevel"/>
    <w:tmpl w:val="BFF463B2"/>
    <w:lvl w:ilvl="0" w:tplc="C8AAD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4BC2023"/>
    <w:multiLevelType w:val="hybridMultilevel"/>
    <w:tmpl w:val="3626ABA8"/>
    <w:lvl w:ilvl="0" w:tplc="87507A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4C61C36"/>
    <w:multiLevelType w:val="hybridMultilevel"/>
    <w:tmpl w:val="D2A6CB44"/>
    <w:lvl w:ilvl="0" w:tplc="750A5B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83">
    <w:nsid w:val="15A933FA"/>
    <w:multiLevelType w:val="hybridMultilevel"/>
    <w:tmpl w:val="C59A39DC"/>
    <w:lvl w:ilvl="0" w:tplc="2F9260BC">
      <w:start w:val="3"/>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nsid w:val="15E64C73"/>
    <w:multiLevelType w:val="multilevel"/>
    <w:tmpl w:val="6F06C56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6915FAB"/>
    <w:multiLevelType w:val="hybridMultilevel"/>
    <w:tmpl w:val="2796F3F2"/>
    <w:lvl w:ilvl="0" w:tplc="3B78D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16F43BAF"/>
    <w:multiLevelType w:val="hybridMultilevel"/>
    <w:tmpl w:val="53789004"/>
    <w:lvl w:ilvl="0" w:tplc="8BB65D90">
      <w:start w:val="5"/>
      <w:numFmt w:val="decimal"/>
      <w:lvlText w:val="%1."/>
      <w:lvlJc w:val="left"/>
      <w:pPr>
        <w:ind w:left="360" w:firstLine="0"/>
      </w:pPr>
      <w:rPr>
        <w:rFonts w:ascii="Arial" w:eastAsia="Times New Roman" w:hAnsi="Arial"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6FE4379"/>
    <w:multiLevelType w:val="hybridMultilevel"/>
    <w:tmpl w:val="E6C0186C"/>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72945C7"/>
    <w:multiLevelType w:val="multilevel"/>
    <w:tmpl w:val="DF241D8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185E70CE"/>
    <w:multiLevelType w:val="hybridMultilevel"/>
    <w:tmpl w:val="CC0A27B2"/>
    <w:lvl w:ilvl="0" w:tplc="37F62480">
      <w:start w:val="1"/>
      <w:numFmt w:val="decimal"/>
      <w:lvlText w:val="%1)"/>
      <w:lvlJc w:val="left"/>
      <w:pPr>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189261CF"/>
    <w:multiLevelType w:val="hybridMultilevel"/>
    <w:tmpl w:val="12DE3A82"/>
    <w:lvl w:ilvl="0" w:tplc="BBD6BB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5">
    <w:nsid w:val="191E4088"/>
    <w:multiLevelType w:val="hybridMultilevel"/>
    <w:tmpl w:val="E54048D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nsid w:val="1992232C"/>
    <w:multiLevelType w:val="hybridMultilevel"/>
    <w:tmpl w:val="E9F29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nsid w:val="1A7F21CE"/>
    <w:multiLevelType w:val="hybridMultilevel"/>
    <w:tmpl w:val="3410B5E8"/>
    <w:lvl w:ilvl="0" w:tplc="4E6847E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nsid w:val="1AD34599"/>
    <w:multiLevelType w:val="hybridMultilevel"/>
    <w:tmpl w:val="02C0BEDE"/>
    <w:lvl w:ilvl="0" w:tplc="C596C90C">
      <w:start w:val="1"/>
      <w:numFmt w:val="decimal"/>
      <w:lvlText w:val="%1."/>
      <w:lvlJc w:val="left"/>
      <w:pPr>
        <w:ind w:left="360" w:hanging="360"/>
      </w:pPr>
      <w:rPr>
        <w:rFonts w:ascii="Arial" w:eastAsia="Times New Roman"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BD86BD1"/>
    <w:multiLevelType w:val="hybridMultilevel"/>
    <w:tmpl w:val="EB0E0FF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102">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3">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04">
    <w:nsid w:val="1C547B4B"/>
    <w:multiLevelType w:val="hybridMultilevel"/>
    <w:tmpl w:val="8A1CC7EC"/>
    <w:lvl w:ilvl="0" w:tplc="F0EE9F18">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1C727224"/>
    <w:multiLevelType w:val="hybridMultilevel"/>
    <w:tmpl w:val="7AB02BE4"/>
    <w:lvl w:ilvl="0" w:tplc="7E3AFDC2">
      <w:start w:val="1"/>
      <w:numFmt w:val="decimal"/>
      <w:lvlText w:val="%1)"/>
      <w:lvlJc w:val="left"/>
      <w:pPr>
        <w:ind w:left="111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E3334F1"/>
    <w:multiLevelType w:val="hybridMultilevel"/>
    <w:tmpl w:val="BAE8E0EC"/>
    <w:lvl w:ilvl="0" w:tplc="3B78D66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EC937C4"/>
    <w:multiLevelType w:val="hybridMultilevel"/>
    <w:tmpl w:val="62E0B5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nsid w:val="1F581F6F"/>
    <w:multiLevelType w:val="hybridMultilevel"/>
    <w:tmpl w:val="CA5E35A6"/>
    <w:lvl w:ilvl="0" w:tplc="94B46742">
      <w:start w:val="10"/>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B7546F"/>
    <w:multiLevelType w:val="hybridMultilevel"/>
    <w:tmpl w:val="AC4C50C8"/>
    <w:lvl w:ilvl="0" w:tplc="99BC35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6">
    <w:nsid w:val="210E5C54"/>
    <w:multiLevelType w:val="hybridMultilevel"/>
    <w:tmpl w:val="BC6C112A"/>
    <w:lvl w:ilvl="0" w:tplc="7088B4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1BB44E6"/>
    <w:multiLevelType w:val="hybridMultilevel"/>
    <w:tmpl w:val="58787662"/>
    <w:lvl w:ilvl="0" w:tplc="01E6250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1BE36E6"/>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2269416F"/>
    <w:multiLevelType w:val="hybridMultilevel"/>
    <w:tmpl w:val="D3E0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22">
    <w:nsid w:val="24BA2D45"/>
    <w:multiLevelType w:val="hybridMultilevel"/>
    <w:tmpl w:val="DC4612D6"/>
    <w:lvl w:ilvl="0" w:tplc="42344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4">
    <w:nsid w:val="252D6CAD"/>
    <w:multiLevelType w:val="hybridMultilevel"/>
    <w:tmpl w:val="B61E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26B34E99"/>
    <w:multiLevelType w:val="hybridMultilevel"/>
    <w:tmpl w:val="D8920FB8"/>
    <w:lvl w:ilvl="0" w:tplc="4956FDD4">
      <w:start w:val="1"/>
      <w:numFmt w:val="decimal"/>
      <w:lvlText w:val="%1)"/>
      <w:lvlJc w:val="left"/>
      <w:pPr>
        <w:tabs>
          <w:tab w:val="num" w:pos="720"/>
        </w:tabs>
        <w:ind w:left="720" w:hanging="360"/>
      </w:pPr>
      <w:rPr>
        <w:rFonts w:hint="default"/>
      </w:rPr>
    </w:lvl>
    <w:lvl w:ilvl="1" w:tplc="5666EA30">
      <w:start w:val="1"/>
      <w:numFmt w:val="decimal"/>
      <w:lvlText w:val="%2."/>
      <w:lvlJc w:val="left"/>
      <w:pPr>
        <w:tabs>
          <w:tab w:val="num" w:pos="1080"/>
        </w:tabs>
        <w:ind w:left="1080" w:hanging="360"/>
      </w:pPr>
      <w:rPr>
        <w:rFonts w:hint="default"/>
        <w:b/>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nsid w:val="26C04B72"/>
    <w:multiLevelType w:val="hybridMultilevel"/>
    <w:tmpl w:val="7AD81142"/>
    <w:lvl w:ilvl="0" w:tplc="6B6A5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7EB20CD"/>
    <w:multiLevelType w:val="hybridMultilevel"/>
    <w:tmpl w:val="4D0C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8073FFC"/>
    <w:multiLevelType w:val="hybridMultilevel"/>
    <w:tmpl w:val="EAAA0A18"/>
    <w:lvl w:ilvl="0" w:tplc="B45E1FAE">
      <w:start w:val="1"/>
      <w:numFmt w:val="lowerLetter"/>
      <w:lvlText w:val="%1)"/>
      <w:lvlJc w:val="left"/>
      <w:pPr>
        <w:ind w:left="1123"/>
      </w:pPr>
      <w:rPr>
        <w:b w:val="0"/>
        <w:i w:val="0"/>
        <w:strike w:val="0"/>
        <w:dstrike w:val="0"/>
        <w:color w:val="000000"/>
        <w:sz w:val="22"/>
        <w:szCs w:val="22"/>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28D8249D"/>
    <w:multiLevelType w:val="hybridMultilevel"/>
    <w:tmpl w:val="AF6C6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98B7CA3"/>
    <w:multiLevelType w:val="multilevel"/>
    <w:tmpl w:val="3D321282"/>
    <w:lvl w:ilvl="0">
      <w:start w:val="3"/>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2"/>
      <w:numFmt w:val="decimal"/>
      <w:lvlText w:val="%4."/>
      <w:lvlJc w:val="left"/>
      <w:pPr>
        <w:tabs>
          <w:tab w:val="num" w:pos="3306"/>
        </w:tabs>
        <w:ind w:left="3306" w:hanging="360"/>
      </w:pPr>
      <w:rPr>
        <w:rFonts w:hint="default"/>
        <w:b/>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3">
    <w:nsid w:val="29D6379C"/>
    <w:multiLevelType w:val="multilevel"/>
    <w:tmpl w:val="EEEEC72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2A070F9F"/>
    <w:multiLevelType w:val="hybridMultilevel"/>
    <w:tmpl w:val="174E5E52"/>
    <w:lvl w:ilvl="0" w:tplc="34B21176">
      <w:start w:val="1"/>
      <w:numFmt w:val="decimal"/>
      <w:lvlText w:val="%1."/>
      <w:lvlJc w:val="left"/>
      <w:pPr>
        <w:ind w:left="78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A1649CC"/>
    <w:multiLevelType w:val="hybridMultilevel"/>
    <w:tmpl w:val="95E04E3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2A9A08B0"/>
    <w:multiLevelType w:val="multilevel"/>
    <w:tmpl w:val="F768D92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AE719D6"/>
    <w:multiLevelType w:val="hybridMultilevel"/>
    <w:tmpl w:val="D39C911C"/>
    <w:lvl w:ilvl="0" w:tplc="63645C54">
      <w:start w:val="1"/>
      <w:numFmt w:val="decimal"/>
      <w:lvlText w:val="%1."/>
      <w:lvlJc w:val="left"/>
      <w:pPr>
        <w:ind w:left="644" w:hanging="360"/>
      </w:pPr>
      <w:rPr>
        <w:rFonts w:ascii="Arial" w:eastAsia="Times New Roman" w:hAnsi="Arial"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1">
    <w:nsid w:val="2BDC6154"/>
    <w:multiLevelType w:val="hybridMultilevel"/>
    <w:tmpl w:val="C54C715E"/>
    <w:lvl w:ilvl="0" w:tplc="94F606E0">
      <w:start w:val="1"/>
      <w:numFmt w:val="decimal"/>
      <w:lvlText w:val="%1."/>
      <w:lvlJc w:val="left"/>
      <w:pPr>
        <w:ind w:left="360" w:hanging="360"/>
      </w:pPr>
      <w:rPr>
        <w:rFonts w:ascii="Arial" w:eastAsia="Times New Roman" w:hAnsi="Arial"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C8B1586"/>
    <w:multiLevelType w:val="hybridMultilevel"/>
    <w:tmpl w:val="D1900C92"/>
    <w:lvl w:ilvl="0" w:tplc="BF6402A4">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3">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D9A21DA"/>
    <w:multiLevelType w:val="hybridMultilevel"/>
    <w:tmpl w:val="947839F4"/>
    <w:lvl w:ilvl="0" w:tplc="9B965F84">
      <w:start w:val="1"/>
      <w:numFmt w:val="decimal"/>
      <w:lvlText w:val="%1."/>
      <w:lvlJc w:val="left"/>
      <w:pPr>
        <w:tabs>
          <w:tab w:val="num" w:pos="1506"/>
        </w:tabs>
        <w:ind w:left="1506" w:hanging="360"/>
      </w:pPr>
      <w:rPr>
        <w:rFonts w:ascii="Arial" w:eastAsia="Times New Roman" w:hAnsi="Arial" w:cs="Arial" w:hint="default"/>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5">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9">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0">
    <w:nsid w:val="2EEC3D7B"/>
    <w:multiLevelType w:val="hybridMultilevel"/>
    <w:tmpl w:val="FD0EB6D2"/>
    <w:lvl w:ilvl="0" w:tplc="3396920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FC2577A"/>
    <w:multiLevelType w:val="hybridMultilevel"/>
    <w:tmpl w:val="4DFAE448"/>
    <w:lvl w:ilvl="0" w:tplc="0F3E0B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3">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nsid w:val="31873358"/>
    <w:multiLevelType w:val="hybridMultilevel"/>
    <w:tmpl w:val="EE5E1C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1E736F2"/>
    <w:multiLevelType w:val="hybridMultilevel"/>
    <w:tmpl w:val="C79C4FD2"/>
    <w:lvl w:ilvl="0" w:tplc="7DF6E740">
      <w:start w:val="11"/>
      <w:numFmt w:val="decimal"/>
      <w:lvlText w:val="%1."/>
      <w:lvlJc w:val="left"/>
      <w:pPr>
        <w:ind w:left="1080" w:hanging="360"/>
      </w:pPr>
      <w:rPr>
        <w:rFonts w:ascii="Cambria" w:eastAsia="Times New Roman" w:hAnsi="Cambria"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9">
    <w:nsid w:val="327D2B0D"/>
    <w:multiLevelType w:val="hybridMultilevel"/>
    <w:tmpl w:val="1108B95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6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2">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3A74858"/>
    <w:multiLevelType w:val="hybridMultilevel"/>
    <w:tmpl w:val="F23C79C0"/>
    <w:lvl w:ilvl="0" w:tplc="4454AD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4AE292A"/>
    <w:multiLevelType w:val="hybridMultilevel"/>
    <w:tmpl w:val="1D62A6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9">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nsid w:val="37D118A8"/>
    <w:multiLevelType w:val="hybridMultilevel"/>
    <w:tmpl w:val="4CACD50A"/>
    <w:lvl w:ilvl="0" w:tplc="2A52D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8183020"/>
    <w:multiLevelType w:val="hybridMultilevel"/>
    <w:tmpl w:val="CCF2E79C"/>
    <w:lvl w:ilvl="0" w:tplc="C67E7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83C1468"/>
    <w:multiLevelType w:val="hybridMultilevel"/>
    <w:tmpl w:val="4176A446"/>
    <w:lvl w:ilvl="0" w:tplc="9E6C02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8862D3E"/>
    <w:multiLevelType w:val="hybridMultilevel"/>
    <w:tmpl w:val="98D22A14"/>
    <w:lvl w:ilvl="0" w:tplc="8076B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88807EF"/>
    <w:multiLevelType w:val="multilevel"/>
    <w:tmpl w:val="41523D30"/>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7">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38E73BEE"/>
    <w:multiLevelType w:val="hybridMultilevel"/>
    <w:tmpl w:val="8CA403EA"/>
    <w:lvl w:ilvl="0" w:tplc="9BD241FA">
      <w:start w:val="1"/>
      <w:numFmt w:val="decimal"/>
      <w:lvlText w:val="%1)"/>
      <w:lvlJc w:val="left"/>
      <w:pPr>
        <w:ind w:left="5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1">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2">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3CF672C9"/>
    <w:multiLevelType w:val="multilevel"/>
    <w:tmpl w:val="962CB6E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3E0633FC"/>
    <w:multiLevelType w:val="multilevel"/>
    <w:tmpl w:val="59AC9DB4"/>
    <w:lvl w:ilvl="0">
      <w:start w:val="1"/>
      <w:numFmt w:val="decimal"/>
      <w:suff w:val="space"/>
      <w:lvlText w:val="%1."/>
      <w:lvlJc w:val="left"/>
      <w:pPr>
        <w:ind w:left="2062" w:hanging="360"/>
      </w:pPr>
      <w:rPr>
        <w:rFonts w:ascii="Arial" w:eastAsia="Times New Roman" w:hAnsi="Arial"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5">
    <w:nsid w:val="3F7E16EB"/>
    <w:multiLevelType w:val="hybridMultilevel"/>
    <w:tmpl w:val="7FE4B8D4"/>
    <w:lvl w:ilvl="0" w:tplc="0C42AEB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7">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8">
    <w:nsid w:val="3FFD1861"/>
    <w:multiLevelType w:val="multilevel"/>
    <w:tmpl w:val="00E80CF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0">
    <w:nsid w:val="40735027"/>
    <w:multiLevelType w:val="hybridMultilevel"/>
    <w:tmpl w:val="3D742006"/>
    <w:lvl w:ilvl="0" w:tplc="074423BC">
      <w:start w:val="1"/>
      <w:numFmt w:val="decimal"/>
      <w:lvlText w:val="%1)"/>
      <w:lvlJc w:val="left"/>
      <w:pPr>
        <w:ind w:left="786"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423F1CF4"/>
    <w:multiLevelType w:val="hybridMultilevel"/>
    <w:tmpl w:val="D6BA3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2B44208"/>
    <w:multiLevelType w:val="hybridMultilevel"/>
    <w:tmpl w:val="43F6895C"/>
    <w:lvl w:ilvl="0" w:tplc="1438F07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2C00D01"/>
    <w:multiLevelType w:val="multilevel"/>
    <w:tmpl w:val="EE6414C2"/>
    <w:lvl w:ilvl="0">
      <w:start w:val="16"/>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7">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8">
    <w:nsid w:val="45882D17"/>
    <w:multiLevelType w:val="hybridMultilevel"/>
    <w:tmpl w:val="192C2E8C"/>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99">
    <w:nsid w:val="45CE2DA3"/>
    <w:multiLevelType w:val="hybridMultilevel"/>
    <w:tmpl w:val="841C9ABC"/>
    <w:lvl w:ilvl="0" w:tplc="2C82FF4E">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5D25565"/>
    <w:multiLevelType w:val="hybridMultilevel"/>
    <w:tmpl w:val="A904A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46347AF8"/>
    <w:multiLevelType w:val="hybridMultilevel"/>
    <w:tmpl w:val="C31ED676"/>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03">
    <w:nsid w:val="46C9500E"/>
    <w:multiLevelType w:val="hybridMultilevel"/>
    <w:tmpl w:val="550E5B38"/>
    <w:lvl w:ilvl="0" w:tplc="C81C7A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7F25C6D"/>
    <w:multiLevelType w:val="multilevel"/>
    <w:tmpl w:val="A2307DE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ascii="Arial" w:hAnsi="Arial" w:cs="Arial"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nsid w:val="48371FDD"/>
    <w:multiLevelType w:val="multilevel"/>
    <w:tmpl w:val="41523D30"/>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07">
    <w:nsid w:val="48855022"/>
    <w:multiLevelType w:val="multilevel"/>
    <w:tmpl w:val="BC2C7FB2"/>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b/>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8">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94776FA"/>
    <w:multiLevelType w:val="hybridMultilevel"/>
    <w:tmpl w:val="649E6EBC"/>
    <w:lvl w:ilvl="0" w:tplc="CDAE219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9952135"/>
    <w:multiLevelType w:val="hybridMultilevel"/>
    <w:tmpl w:val="3618A9F0"/>
    <w:lvl w:ilvl="0" w:tplc="CFF810E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1">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4BBC2433"/>
    <w:multiLevelType w:val="multilevel"/>
    <w:tmpl w:val="725234A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5">
    <w:nsid w:val="4BCE56C9"/>
    <w:multiLevelType w:val="hybridMultilevel"/>
    <w:tmpl w:val="3CC6D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nsid w:val="4DD82D66"/>
    <w:multiLevelType w:val="hybridMultilevel"/>
    <w:tmpl w:val="CE9CC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4EAE3FC6"/>
    <w:multiLevelType w:val="multilevel"/>
    <w:tmpl w:val="9174A9D0"/>
    <w:lvl w:ilvl="0">
      <w:start w:val="1"/>
      <w:numFmt w:val="lowerLetter"/>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21">
    <w:nsid w:val="4FC8761E"/>
    <w:multiLevelType w:val="hybridMultilevel"/>
    <w:tmpl w:val="A904A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14508A5"/>
    <w:multiLevelType w:val="hybridMultilevel"/>
    <w:tmpl w:val="C4D0D8A8"/>
    <w:lvl w:ilvl="0" w:tplc="7E7837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1486B95"/>
    <w:multiLevelType w:val="hybridMultilevel"/>
    <w:tmpl w:val="E11C7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2A53B49"/>
    <w:multiLevelType w:val="hybridMultilevel"/>
    <w:tmpl w:val="4F922480"/>
    <w:lvl w:ilvl="0" w:tplc="04150011">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349594D"/>
    <w:multiLevelType w:val="hybridMultilevel"/>
    <w:tmpl w:val="1B5273A6"/>
    <w:lvl w:ilvl="0" w:tplc="3FB8D974">
      <w:start w:val="2"/>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36A5D52"/>
    <w:multiLevelType w:val="hybridMultilevel"/>
    <w:tmpl w:val="DC3C9580"/>
    <w:lvl w:ilvl="0" w:tplc="E0141DCC">
      <w:start w:val="1"/>
      <w:numFmt w:val="decimal"/>
      <w:lvlText w:val="%1."/>
      <w:lvlJc w:val="left"/>
      <w:pPr>
        <w:ind w:left="1854" w:hanging="360"/>
      </w:pPr>
      <w:rPr>
        <w:b/>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9">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3A242EE"/>
    <w:multiLevelType w:val="multilevel"/>
    <w:tmpl w:val="6E26381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43079FF"/>
    <w:multiLevelType w:val="hybridMultilevel"/>
    <w:tmpl w:val="082616DA"/>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rPr>
        <w:rFonts w:hint="default"/>
        <w:sz w:val="20"/>
      </w:rPr>
    </w:lvl>
    <w:lvl w:ilvl="2" w:tplc="9EE8CE04" w:tentative="1">
      <w:start w:val="1"/>
      <w:numFmt w:val="decimal"/>
      <w:lvlText w:val="%3."/>
      <w:lvlJc w:val="left"/>
      <w:pPr>
        <w:tabs>
          <w:tab w:val="num" w:pos="1800"/>
        </w:tabs>
        <w:ind w:left="1800" w:hanging="360"/>
      </w:pPr>
    </w:lvl>
    <w:lvl w:ilvl="3" w:tplc="2DDCDF92" w:tentative="1">
      <w:start w:val="1"/>
      <w:numFmt w:val="decimal"/>
      <w:lvlText w:val="%4."/>
      <w:lvlJc w:val="left"/>
      <w:pPr>
        <w:tabs>
          <w:tab w:val="num" w:pos="2520"/>
        </w:tabs>
        <w:ind w:left="2520" w:hanging="360"/>
      </w:pPr>
    </w:lvl>
    <w:lvl w:ilvl="4" w:tplc="7E4CBA24" w:tentative="1">
      <w:start w:val="1"/>
      <w:numFmt w:val="decimal"/>
      <w:lvlText w:val="%5."/>
      <w:lvlJc w:val="left"/>
      <w:pPr>
        <w:tabs>
          <w:tab w:val="num" w:pos="3240"/>
        </w:tabs>
        <w:ind w:left="3240" w:hanging="360"/>
      </w:pPr>
    </w:lvl>
    <w:lvl w:ilvl="5" w:tplc="88BE6FE8" w:tentative="1">
      <w:start w:val="1"/>
      <w:numFmt w:val="decimal"/>
      <w:lvlText w:val="%6."/>
      <w:lvlJc w:val="left"/>
      <w:pPr>
        <w:tabs>
          <w:tab w:val="num" w:pos="3960"/>
        </w:tabs>
        <w:ind w:left="3960" w:hanging="360"/>
      </w:pPr>
    </w:lvl>
    <w:lvl w:ilvl="6" w:tplc="7988E568" w:tentative="1">
      <w:start w:val="1"/>
      <w:numFmt w:val="decimal"/>
      <w:lvlText w:val="%7."/>
      <w:lvlJc w:val="left"/>
      <w:pPr>
        <w:tabs>
          <w:tab w:val="num" w:pos="4680"/>
        </w:tabs>
        <w:ind w:left="4680" w:hanging="360"/>
      </w:pPr>
    </w:lvl>
    <w:lvl w:ilvl="7" w:tplc="6766196A" w:tentative="1">
      <w:start w:val="1"/>
      <w:numFmt w:val="decimal"/>
      <w:lvlText w:val="%8."/>
      <w:lvlJc w:val="left"/>
      <w:pPr>
        <w:tabs>
          <w:tab w:val="num" w:pos="5400"/>
        </w:tabs>
        <w:ind w:left="5400" w:hanging="360"/>
      </w:pPr>
    </w:lvl>
    <w:lvl w:ilvl="8" w:tplc="5086BD1A" w:tentative="1">
      <w:start w:val="1"/>
      <w:numFmt w:val="decimal"/>
      <w:lvlText w:val="%9."/>
      <w:lvlJc w:val="left"/>
      <w:pPr>
        <w:tabs>
          <w:tab w:val="num" w:pos="6120"/>
        </w:tabs>
        <w:ind w:left="6120" w:hanging="360"/>
      </w:pPr>
    </w:lvl>
  </w:abstractNum>
  <w:abstractNum w:abstractNumId="234">
    <w:nsid w:val="544B1A80"/>
    <w:multiLevelType w:val="hybridMultilevel"/>
    <w:tmpl w:val="567E7FE6"/>
    <w:lvl w:ilvl="0" w:tplc="04150011">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04663F1A">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nsid w:val="546A3A2C"/>
    <w:multiLevelType w:val="hybridMultilevel"/>
    <w:tmpl w:val="43BE58EE"/>
    <w:lvl w:ilvl="0" w:tplc="FFAAABC2">
      <w:start w:val="14"/>
      <w:numFmt w:val="decimal"/>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nsid w:val="54AF7E37"/>
    <w:multiLevelType w:val="hybridMultilevel"/>
    <w:tmpl w:val="50E01596"/>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nsid w:val="557657A6"/>
    <w:multiLevelType w:val="hybridMultilevel"/>
    <w:tmpl w:val="88F0D1F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57702ADC"/>
    <w:multiLevelType w:val="hybridMultilevel"/>
    <w:tmpl w:val="CCA0B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5">
    <w:nsid w:val="581F58B2"/>
    <w:multiLevelType w:val="hybridMultilevel"/>
    <w:tmpl w:val="7AFEF5D2"/>
    <w:lvl w:ilvl="0" w:tplc="1C5AFE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84E71F8"/>
    <w:multiLevelType w:val="multilevel"/>
    <w:tmpl w:val="5AAE464E"/>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927" w:hanging="360"/>
      </w:pPr>
      <w:rPr>
        <w:rFonts w:hint="default"/>
        <w:b/>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7">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58B9087E"/>
    <w:multiLevelType w:val="multilevel"/>
    <w:tmpl w:val="4B488A70"/>
    <w:lvl w:ilvl="0">
      <w:start w:val="1"/>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927" w:hanging="360"/>
      </w:pPr>
      <w:rPr>
        <w:rFonts w:hint="default"/>
        <w:b/>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9">
    <w:nsid w:val="59097A00"/>
    <w:multiLevelType w:val="hybridMultilevel"/>
    <w:tmpl w:val="398C0E06"/>
    <w:lvl w:ilvl="0" w:tplc="6B120580">
      <w:start w:val="3"/>
      <w:numFmt w:val="decimal"/>
      <w:lvlText w:val="%1."/>
      <w:lvlJc w:val="left"/>
      <w:pPr>
        <w:ind w:left="360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92C479C"/>
    <w:multiLevelType w:val="hybridMultilevel"/>
    <w:tmpl w:val="4E8E0FF2"/>
    <w:lvl w:ilvl="0" w:tplc="1612ED58">
      <w:start w:val="1"/>
      <w:numFmt w:val="lowerLetter"/>
      <w:lvlText w:val="%1)"/>
      <w:lvlJc w:val="left"/>
      <w:pPr>
        <w:ind w:left="1123"/>
      </w:pPr>
      <w:rPr>
        <w:b w:val="0"/>
        <w:i w:val="0"/>
        <w:strike w:val="0"/>
        <w:dstrike w:val="0"/>
        <w:color w:val="000000"/>
        <w:sz w:val="22"/>
        <w:szCs w:val="22"/>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1">
    <w:nsid w:val="5A1E778F"/>
    <w:multiLevelType w:val="hybridMultilevel"/>
    <w:tmpl w:val="0DDAA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3">
    <w:nsid w:val="5A606ED2"/>
    <w:multiLevelType w:val="hybridMultilevel"/>
    <w:tmpl w:val="581A343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5">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C45064F"/>
    <w:multiLevelType w:val="hybridMultilevel"/>
    <w:tmpl w:val="519C4244"/>
    <w:lvl w:ilvl="0" w:tplc="ED3252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58">
    <w:nsid w:val="5CC35CF3"/>
    <w:multiLevelType w:val="hybridMultilevel"/>
    <w:tmpl w:val="AE2093DC"/>
    <w:lvl w:ilvl="0" w:tplc="FB86FFAE">
      <w:start w:val="1"/>
      <w:numFmt w:val="decimal"/>
      <w:lvlText w:val="%1."/>
      <w:lvlJc w:val="left"/>
      <w:pPr>
        <w:tabs>
          <w:tab w:val="num" w:pos="1560"/>
        </w:tabs>
        <w:ind w:left="1560" w:hanging="360"/>
      </w:pPr>
      <w:rPr>
        <w:rFonts w:hint="default"/>
        <w:b/>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9">
    <w:nsid w:val="5D723048"/>
    <w:multiLevelType w:val="hybridMultilevel"/>
    <w:tmpl w:val="CB58814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0">
    <w:nsid w:val="5E0B2554"/>
    <w:multiLevelType w:val="hybridMultilevel"/>
    <w:tmpl w:val="D2A6EBDE"/>
    <w:lvl w:ilvl="0" w:tplc="2DE4D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5E4D06C0"/>
    <w:multiLevelType w:val="hybridMultilevel"/>
    <w:tmpl w:val="D1040850"/>
    <w:lvl w:ilvl="0" w:tplc="205E0080">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nsid w:val="5E511125"/>
    <w:multiLevelType w:val="hybridMultilevel"/>
    <w:tmpl w:val="688AE386"/>
    <w:lvl w:ilvl="0" w:tplc="3B78D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5E787C73"/>
    <w:multiLevelType w:val="multilevel"/>
    <w:tmpl w:val="A23A0B00"/>
    <w:lvl w:ilvl="0">
      <w:start w:val="1"/>
      <w:numFmt w:val="decimal"/>
      <w:suff w:val="space"/>
      <w:lvlText w:val="%1."/>
      <w:lvlJc w:val="left"/>
      <w:pPr>
        <w:ind w:left="928"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nsid w:val="5EE3687E"/>
    <w:multiLevelType w:val="hybridMultilevel"/>
    <w:tmpl w:val="61404862"/>
    <w:lvl w:ilvl="0" w:tplc="6ACCB2FC">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F3A705F"/>
    <w:multiLevelType w:val="hybridMultilevel"/>
    <w:tmpl w:val="8C26FDAE"/>
    <w:lvl w:ilvl="0" w:tplc="11763048">
      <w:start w:val="3"/>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FB97F6F"/>
    <w:multiLevelType w:val="hybridMultilevel"/>
    <w:tmpl w:val="0422D08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0A3051F2">
      <w:start w:val="1"/>
      <w:numFmt w:val="decimal"/>
      <w:lvlText w:val="%3)"/>
      <w:lvlJc w:val="left"/>
      <w:pPr>
        <w:tabs>
          <w:tab w:val="num" w:pos="2433"/>
        </w:tabs>
        <w:ind w:left="2377" w:hanging="397"/>
      </w:pPr>
      <w:rPr>
        <w:rFonts w:hint="default"/>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60031C1E"/>
    <w:multiLevelType w:val="multilevel"/>
    <w:tmpl w:val="6ECE3194"/>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1">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12A4659"/>
    <w:multiLevelType w:val="multilevel"/>
    <w:tmpl w:val="550888AA"/>
    <w:lvl w:ilvl="0">
      <w:start w:val="1"/>
      <w:numFmt w:val="decimal"/>
      <w:suff w:val="space"/>
      <w:lvlText w:val="%1."/>
      <w:lvlJc w:val="left"/>
      <w:pPr>
        <w:ind w:left="1004" w:hanging="360"/>
      </w:pPr>
      <w:rPr>
        <w:rFonts w:ascii="Arial" w:eastAsia="Times New Roman" w:hAnsi="Arial"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3">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4">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5">
    <w:nsid w:val="642B065B"/>
    <w:multiLevelType w:val="hybridMultilevel"/>
    <w:tmpl w:val="2D9C2618"/>
    <w:lvl w:ilvl="0" w:tplc="D1C634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77">
    <w:nsid w:val="64904449"/>
    <w:multiLevelType w:val="hybridMultilevel"/>
    <w:tmpl w:val="C7FEF138"/>
    <w:lvl w:ilvl="0" w:tplc="04150011">
      <w:start w:val="1"/>
      <w:numFmt w:val="decimal"/>
      <w:lvlText w:val="%1)"/>
      <w:lvlJc w:val="left"/>
      <w:pPr>
        <w:tabs>
          <w:tab w:val="num" w:pos="360"/>
        </w:tabs>
        <w:ind w:left="360" w:hanging="360"/>
      </w:pPr>
    </w:lvl>
    <w:lvl w:ilvl="1" w:tplc="F976E4F8">
      <w:start w:val="1"/>
      <w:numFmt w:val="bullet"/>
      <w:lvlText w:val="o"/>
      <w:lvlJc w:val="left"/>
      <w:pPr>
        <w:tabs>
          <w:tab w:val="num" w:pos="720"/>
        </w:tabs>
        <w:ind w:left="720" w:hanging="360"/>
      </w:pPr>
      <w:rPr>
        <w:rFonts w:ascii="Courier New" w:hAnsi="Courier New" w:hint="default"/>
        <w:sz w:val="20"/>
      </w:rPr>
    </w:lvl>
    <w:lvl w:ilvl="2" w:tplc="9EE8CE04" w:tentative="1">
      <w:start w:val="1"/>
      <w:numFmt w:val="decimal"/>
      <w:lvlText w:val="%3."/>
      <w:lvlJc w:val="left"/>
      <w:pPr>
        <w:tabs>
          <w:tab w:val="num" w:pos="1800"/>
        </w:tabs>
        <w:ind w:left="1800" w:hanging="360"/>
      </w:pPr>
    </w:lvl>
    <w:lvl w:ilvl="3" w:tplc="2DDCDF92" w:tentative="1">
      <w:start w:val="1"/>
      <w:numFmt w:val="decimal"/>
      <w:lvlText w:val="%4."/>
      <w:lvlJc w:val="left"/>
      <w:pPr>
        <w:tabs>
          <w:tab w:val="num" w:pos="2520"/>
        </w:tabs>
        <w:ind w:left="2520" w:hanging="360"/>
      </w:pPr>
    </w:lvl>
    <w:lvl w:ilvl="4" w:tplc="7E4CBA24" w:tentative="1">
      <w:start w:val="1"/>
      <w:numFmt w:val="decimal"/>
      <w:lvlText w:val="%5."/>
      <w:lvlJc w:val="left"/>
      <w:pPr>
        <w:tabs>
          <w:tab w:val="num" w:pos="3240"/>
        </w:tabs>
        <w:ind w:left="3240" w:hanging="360"/>
      </w:pPr>
    </w:lvl>
    <w:lvl w:ilvl="5" w:tplc="88BE6FE8" w:tentative="1">
      <w:start w:val="1"/>
      <w:numFmt w:val="decimal"/>
      <w:lvlText w:val="%6."/>
      <w:lvlJc w:val="left"/>
      <w:pPr>
        <w:tabs>
          <w:tab w:val="num" w:pos="3960"/>
        </w:tabs>
        <w:ind w:left="3960" w:hanging="360"/>
      </w:pPr>
    </w:lvl>
    <w:lvl w:ilvl="6" w:tplc="7988E568" w:tentative="1">
      <w:start w:val="1"/>
      <w:numFmt w:val="decimal"/>
      <w:lvlText w:val="%7."/>
      <w:lvlJc w:val="left"/>
      <w:pPr>
        <w:tabs>
          <w:tab w:val="num" w:pos="4680"/>
        </w:tabs>
        <w:ind w:left="4680" w:hanging="360"/>
      </w:pPr>
    </w:lvl>
    <w:lvl w:ilvl="7" w:tplc="6766196A" w:tentative="1">
      <w:start w:val="1"/>
      <w:numFmt w:val="decimal"/>
      <w:lvlText w:val="%8."/>
      <w:lvlJc w:val="left"/>
      <w:pPr>
        <w:tabs>
          <w:tab w:val="num" w:pos="5400"/>
        </w:tabs>
        <w:ind w:left="5400" w:hanging="360"/>
      </w:pPr>
    </w:lvl>
    <w:lvl w:ilvl="8" w:tplc="5086BD1A" w:tentative="1">
      <w:start w:val="1"/>
      <w:numFmt w:val="decimal"/>
      <w:lvlText w:val="%9."/>
      <w:lvlJc w:val="left"/>
      <w:pPr>
        <w:tabs>
          <w:tab w:val="num" w:pos="6120"/>
        </w:tabs>
        <w:ind w:left="6120" w:hanging="360"/>
      </w:pPr>
    </w:lvl>
  </w:abstractNum>
  <w:abstractNum w:abstractNumId="278">
    <w:nsid w:val="64A853E9"/>
    <w:multiLevelType w:val="hybridMultilevel"/>
    <w:tmpl w:val="4274AC4A"/>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9">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4B129AF"/>
    <w:multiLevelType w:val="hybridMultilevel"/>
    <w:tmpl w:val="D8ACEB42"/>
    <w:lvl w:ilvl="0" w:tplc="0EB20A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4FF64A7"/>
    <w:multiLevelType w:val="multilevel"/>
    <w:tmpl w:val="41AA8A96"/>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val="0"/>
        <w:color w:val="auto"/>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4">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5">
    <w:nsid w:val="6589008E"/>
    <w:multiLevelType w:val="hybridMultilevel"/>
    <w:tmpl w:val="0DB41938"/>
    <w:lvl w:ilvl="0" w:tplc="8BAA69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6215F9B"/>
    <w:multiLevelType w:val="hybridMultilevel"/>
    <w:tmpl w:val="3196CF88"/>
    <w:lvl w:ilvl="0" w:tplc="997EF94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6BC13FD"/>
    <w:multiLevelType w:val="multilevel"/>
    <w:tmpl w:val="DE840F08"/>
    <w:lvl w:ilvl="0">
      <w:start w:val="7"/>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8">
    <w:nsid w:val="66CB54FD"/>
    <w:multiLevelType w:val="hybridMultilevel"/>
    <w:tmpl w:val="7AFEF5D2"/>
    <w:lvl w:ilvl="0" w:tplc="1C5AFE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7335150"/>
    <w:multiLevelType w:val="hybridMultilevel"/>
    <w:tmpl w:val="76BEF2EE"/>
    <w:lvl w:ilvl="0" w:tplc="378C77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nsid w:val="682E7646"/>
    <w:multiLevelType w:val="hybridMultilevel"/>
    <w:tmpl w:val="49C6C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nsid w:val="694E2E16"/>
    <w:multiLevelType w:val="hybridMultilevel"/>
    <w:tmpl w:val="9BDCCF0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9A36A11"/>
    <w:multiLevelType w:val="hybridMultilevel"/>
    <w:tmpl w:val="CA82508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9">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1">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4">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05">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06">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6D064AB3"/>
    <w:multiLevelType w:val="hybridMultilevel"/>
    <w:tmpl w:val="171E4C6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9">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6DDC68EB"/>
    <w:multiLevelType w:val="multilevel"/>
    <w:tmpl w:val="29506B94"/>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color w:val="auto"/>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12">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3">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15">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6">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7">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8">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9">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0">
    <w:nsid w:val="72E33C8A"/>
    <w:multiLevelType w:val="hybridMultilevel"/>
    <w:tmpl w:val="7646C6A2"/>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21">
    <w:nsid w:val="7377623C"/>
    <w:multiLevelType w:val="hybridMultilevel"/>
    <w:tmpl w:val="1B92FAAE"/>
    <w:lvl w:ilvl="0" w:tplc="CDCED132">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2">
    <w:nsid w:val="745E0079"/>
    <w:multiLevelType w:val="hybridMultilevel"/>
    <w:tmpl w:val="8E889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4">
    <w:nsid w:val="74FF2546"/>
    <w:multiLevelType w:val="hybridMultilevel"/>
    <w:tmpl w:val="0E1CCBB8"/>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25">
    <w:nsid w:val="75405B5F"/>
    <w:multiLevelType w:val="hybridMultilevel"/>
    <w:tmpl w:val="223EE9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6">
    <w:nsid w:val="75701A64"/>
    <w:multiLevelType w:val="hybridMultilevel"/>
    <w:tmpl w:val="BD18C86E"/>
    <w:lvl w:ilvl="0" w:tplc="E0141DCC">
      <w:start w:val="1"/>
      <w:numFmt w:val="decimal"/>
      <w:lvlText w:val="%1."/>
      <w:lvlJc w:val="left"/>
      <w:pPr>
        <w:ind w:left="1287" w:hanging="360"/>
      </w:pPr>
      <w:rPr>
        <w:b/>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7">
    <w:nsid w:val="75E23E03"/>
    <w:multiLevelType w:val="multilevel"/>
    <w:tmpl w:val="020E378A"/>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8">
    <w:nsid w:val="765D2032"/>
    <w:multiLevelType w:val="hybridMultilevel"/>
    <w:tmpl w:val="B46E9848"/>
    <w:lvl w:ilvl="0" w:tplc="FB86FFAE">
      <w:start w:val="1"/>
      <w:numFmt w:val="decimal"/>
      <w:lvlText w:val="%1."/>
      <w:lvlJc w:val="left"/>
      <w:pPr>
        <w:tabs>
          <w:tab w:val="num" w:pos="851"/>
        </w:tabs>
        <w:ind w:left="851" w:hanging="454"/>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1">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4">
    <w:nsid w:val="78147BAC"/>
    <w:multiLevelType w:val="multilevel"/>
    <w:tmpl w:val="240AFFA4"/>
    <w:lvl w:ilvl="0">
      <w:start w:val="3"/>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335">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7">
    <w:nsid w:val="78D25437"/>
    <w:multiLevelType w:val="hybridMultilevel"/>
    <w:tmpl w:val="1ABAB782"/>
    <w:lvl w:ilvl="0" w:tplc="3B78D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8">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39">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40">
    <w:nsid w:val="79266CE6"/>
    <w:multiLevelType w:val="hybridMultilevel"/>
    <w:tmpl w:val="A71AF95C"/>
    <w:lvl w:ilvl="0" w:tplc="5AF4D988">
      <w:start w:val="1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9366F2B"/>
    <w:multiLevelType w:val="hybridMultilevel"/>
    <w:tmpl w:val="0E1CCBB8"/>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42">
    <w:nsid w:val="7A4449A5"/>
    <w:multiLevelType w:val="hybridMultilevel"/>
    <w:tmpl w:val="E37E1F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3">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BF0762D"/>
    <w:multiLevelType w:val="multilevel"/>
    <w:tmpl w:val="56B490E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b/>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47">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8">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C534412"/>
    <w:multiLevelType w:val="multilevel"/>
    <w:tmpl w:val="B178B7FE"/>
    <w:lvl w:ilvl="0">
      <w:start w:val="3"/>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350">
    <w:nsid w:val="7D0A2B83"/>
    <w:multiLevelType w:val="hybridMultilevel"/>
    <w:tmpl w:val="1DE43AFC"/>
    <w:lvl w:ilvl="0" w:tplc="0D9A1F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2">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EC05930"/>
    <w:multiLevelType w:val="hybridMultilevel"/>
    <w:tmpl w:val="953E168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46"/>
  </w:num>
  <w:num w:numId="2">
    <w:abstractNumId w:val="75"/>
  </w:num>
  <w:num w:numId="3">
    <w:abstractNumId w:val="300"/>
  </w:num>
  <w:num w:numId="4">
    <w:abstractNumId w:val="168"/>
  </w:num>
  <w:num w:numId="5">
    <w:abstractNumId w:val="170"/>
  </w:num>
  <w:num w:numId="6">
    <w:abstractNumId w:val="246"/>
  </w:num>
  <w:num w:numId="7">
    <w:abstractNumId w:val="265"/>
  </w:num>
  <w:num w:numId="8">
    <w:abstractNumId w:val="199"/>
  </w:num>
  <w:num w:numId="9">
    <w:abstractNumId w:val="169"/>
  </w:num>
  <w:num w:numId="10">
    <w:abstractNumId w:val="238"/>
  </w:num>
  <w:num w:numId="11">
    <w:abstractNumId w:val="154"/>
  </w:num>
  <w:num w:numId="12">
    <w:abstractNumId w:val="148"/>
  </w:num>
  <w:num w:numId="13">
    <w:abstractNumId w:val="66"/>
  </w:num>
  <w:num w:numId="14">
    <w:abstractNumId w:val="145"/>
  </w:num>
  <w:num w:numId="15">
    <w:abstractNumId w:val="149"/>
  </w:num>
  <w:num w:numId="16">
    <w:abstractNumId w:val="45"/>
  </w:num>
  <w:num w:numId="17">
    <w:abstractNumId w:val="318"/>
  </w:num>
  <w:num w:numId="18">
    <w:abstractNumId w:val="336"/>
  </w:num>
  <w:num w:numId="19">
    <w:abstractNumId w:val="78"/>
  </w:num>
  <w:num w:numId="20">
    <w:abstractNumId w:val="65"/>
  </w:num>
  <w:num w:numId="21">
    <w:abstractNumId w:val="282"/>
  </w:num>
  <w:num w:numId="22">
    <w:abstractNumId w:val="247"/>
  </w:num>
  <w:num w:numId="23">
    <w:abstractNumId w:val="241"/>
  </w:num>
  <w:num w:numId="24">
    <w:abstractNumId w:val="201"/>
  </w:num>
  <w:num w:numId="25">
    <w:abstractNumId w:val="53"/>
  </w:num>
  <w:num w:numId="26">
    <w:abstractNumId w:val="153"/>
  </w:num>
  <w:num w:numId="27">
    <w:abstractNumId w:val="298"/>
  </w:num>
  <w:num w:numId="28">
    <w:abstractNumId w:val="173"/>
  </w:num>
  <w:num w:numId="29">
    <w:abstractNumId w:val="88"/>
  </w:num>
  <w:num w:numId="30">
    <w:abstractNumId w:val="32"/>
  </w:num>
  <w:num w:numId="31">
    <w:abstractNumId w:val="220"/>
  </w:num>
  <w:num w:numId="32">
    <w:abstractNumId w:val="147"/>
  </w:num>
  <w:num w:numId="33">
    <w:abstractNumId w:val="258"/>
  </w:num>
  <w:num w:numId="34">
    <w:abstractNumId w:val="239"/>
  </w:num>
  <w:num w:numId="35">
    <w:abstractNumId w:val="104"/>
  </w:num>
  <w:num w:numId="36">
    <w:abstractNumId w:val="181"/>
  </w:num>
  <w:num w:numId="37">
    <w:abstractNumId w:val="313"/>
  </w:num>
  <w:num w:numId="38">
    <w:abstractNumId w:val="163"/>
  </w:num>
  <w:num w:numId="39">
    <w:abstractNumId w:val="89"/>
  </w:num>
  <w:num w:numId="40">
    <w:abstractNumId w:val="200"/>
  </w:num>
  <w:num w:numId="41">
    <w:abstractNumId w:val="17"/>
  </w:num>
  <w:num w:numId="42">
    <w:abstractNumId w:val="310"/>
  </w:num>
  <w:num w:numId="43">
    <w:abstractNumId w:val="38"/>
  </w:num>
  <w:num w:numId="44">
    <w:abstractNumId w:val="157"/>
  </w:num>
  <w:num w:numId="45">
    <w:abstractNumId w:val="141"/>
  </w:num>
  <w:num w:numId="46">
    <w:abstractNumId w:val="51"/>
  </w:num>
  <w:num w:numId="47">
    <w:abstractNumId w:val="107"/>
  </w:num>
  <w:num w:numId="48">
    <w:abstractNumId w:val="217"/>
  </w:num>
  <w:num w:numId="49">
    <w:abstractNumId w:val="275"/>
  </w:num>
  <w:num w:numId="50">
    <w:abstractNumId w:val="30"/>
  </w:num>
  <w:num w:numId="51">
    <w:abstractNumId w:val="348"/>
  </w:num>
  <w:num w:numId="52">
    <w:abstractNumId w:val="24"/>
  </w:num>
  <w:num w:numId="53">
    <w:abstractNumId w:val="126"/>
  </w:num>
  <w:num w:numId="54">
    <w:abstractNumId w:val="160"/>
  </w:num>
  <w:num w:numId="55">
    <w:abstractNumId w:val="83"/>
  </w:num>
  <w:num w:numId="56">
    <w:abstractNumId w:val="262"/>
  </w:num>
  <w:num w:numId="57">
    <w:abstractNumId w:val="110"/>
  </w:num>
  <w:num w:numId="58">
    <w:abstractNumId w:val="301"/>
  </w:num>
  <w:num w:numId="59">
    <w:abstractNumId w:val="242"/>
  </w:num>
  <w:num w:numId="60">
    <w:abstractNumId w:val="268"/>
  </w:num>
  <w:num w:numId="61">
    <w:abstractNumId w:val="3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5"/>
  </w:num>
  <w:num w:numId="64">
    <w:abstractNumId w:val="109"/>
  </w:num>
  <w:num w:numId="65">
    <w:abstractNumId w:val="40"/>
  </w:num>
  <w:num w:numId="66">
    <w:abstractNumId w:val="121"/>
  </w:num>
  <w:num w:numId="67">
    <w:abstractNumId w:val="257"/>
  </w:num>
  <w:num w:numId="68">
    <w:abstractNumId w:val="101"/>
  </w:num>
  <w:num w:numId="69">
    <w:abstractNumId w:val="315"/>
  </w:num>
  <w:num w:numId="70">
    <w:abstractNumId w:val="164"/>
  </w:num>
  <w:num w:numId="71">
    <w:abstractNumId w:val="190"/>
  </w:num>
  <w:num w:numId="72">
    <w:abstractNumId w:val="85"/>
  </w:num>
  <w:num w:numId="73">
    <w:abstractNumId w:val="139"/>
  </w:num>
  <w:num w:numId="74">
    <w:abstractNumId w:val="255"/>
  </w:num>
  <w:num w:numId="75">
    <w:abstractNumId w:val="319"/>
  </w:num>
  <w:num w:numId="76">
    <w:abstractNumId w:val="159"/>
  </w:num>
  <w:num w:numId="77">
    <w:abstractNumId w:val="198"/>
  </w:num>
  <w:num w:numId="78">
    <w:abstractNumId w:val="37"/>
  </w:num>
  <w:num w:numId="79">
    <w:abstractNumId w:val="44"/>
  </w:num>
  <w:num w:numId="80">
    <w:abstractNumId w:val="329"/>
  </w:num>
  <w:num w:numId="81">
    <w:abstractNumId w:val="114"/>
  </w:num>
  <w:num w:numId="82">
    <w:abstractNumId w:val="351"/>
  </w:num>
  <w:num w:numId="83">
    <w:abstractNumId w:val="344"/>
  </w:num>
  <w:num w:numId="84">
    <w:abstractNumId w:val="261"/>
  </w:num>
  <w:num w:numId="85">
    <w:abstractNumId w:val="3"/>
  </w:num>
  <w:num w:numId="86">
    <w:abstractNumId w:val="12"/>
  </w:num>
  <w:num w:numId="87">
    <w:abstractNumId w:val="73"/>
  </w:num>
  <w:num w:numId="88">
    <w:abstractNumId w:val="94"/>
  </w:num>
  <w:num w:numId="89">
    <w:abstractNumId w:val="214"/>
  </w:num>
  <w:num w:numId="90">
    <w:abstractNumId w:val="106"/>
  </w:num>
  <w:num w:numId="91">
    <w:abstractNumId w:val="196"/>
  </w:num>
  <w:num w:numId="92">
    <w:abstractNumId w:val="252"/>
  </w:num>
  <w:num w:numId="93">
    <w:abstractNumId w:val="31"/>
  </w:num>
  <w:num w:numId="94">
    <w:abstractNumId w:val="132"/>
  </w:num>
  <w:num w:numId="95">
    <w:abstractNumId w:val="346"/>
  </w:num>
  <w:num w:numId="96">
    <w:abstractNumId w:val="50"/>
  </w:num>
  <w:num w:numId="97">
    <w:abstractNumId w:val="82"/>
  </w:num>
  <w:num w:numId="98">
    <w:abstractNumId w:val="207"/>
  </w:num>
  <w:num w:numId="99">
    <w:abstractNumId w:val="9"/>
  </w:num>
  <w:num w:numId="100">
    <w:abstractNumId w:val="292"/>
  </w:num>
  <w:num w:numId="101">
    <w:abstractNumId w:val="327"/>
  </w:num>
  <w:num w:numId="102">
    <w:abstractNumId w:val="20"/>
  </w:num>
  <w:num w:numId="103">
    <w:abstractNumId w:val="316"/>
  </w:num>
  <w:num w:numId="104">
    <w:abstractNumId w:val="162"/>
  </w:num>
  <w:num w:numId="105">
    <w:abstractNumId w:val="283"/>
  </w:num>
  <w:num w:numId="106">
    <w:abstractNumId w:val="179"/>
  </w:num>
  <w:num w:numId="107">
    <w:abstractNumId w:val="307"/>
  </w:num>
  <w:num w:numId="108">
    <w:abstractNumId w:val="335"/>
  </w:num>
  <w:num w:numId="109">
    <w:abstractNumId w:val="204"/>
  </w:num>
  <w:num w:numId="110">
    <w:abstractNumId w:val="272"/>
  </w:num>
  <w:num w:numId="111">
    <w:abstractNumId w:val="143"/>
  </w:num>
  <w:num w:numId="112">
    <w:abstractNumId w:val="213"/>
  </w:num>
  <w:num w:numId="113">
    <w:abstractNumId w:val="212"/>
  </w:num>
  <w:num w:numId="114">
    <w:abstractNumId w:val="137"/>
  </w:num>
  <w:num w:numId="115">
    <w:abstractNumId w:val="183"/>
  </w:num>
  <w:num w:numId="116">
    <w:abstractNumId w:val="188"/>
  </w:num>
  <w:num w:numId="117">
    <w:abstractNumId w:val="133"/>
  </w:num>
  <w:num w:numId="118">
    <w:abstractNumId w:val="84"/>
  </w:num>
  <w:num w:numId="119">
    <w:abstractNumId w:val="176"/>
  </w:num>
  <w:num w:numId="120">
    <w:abstractNumId w:val="208"/>
  </w:num>
  <w:num w:numId="121">
    <w:abstractNumId w:val="191"/>
  </w:num>
  <w:num w:numId="122">
    <w:abstractNumId w:val="25"/>
  </w:num>
  <w:num w:numId="123">
    <w:abstractNumId w:val="352"/>
  </w:num>
  <w:num w:numId="124">
    <w:abstractNumId w:val="345"/>
  </w:num>
  <w:num w:numId="125">
    <w:abstractNumId w:val="264"/>
  </w:num>
  <w:num w:numId="126">
    <w:abstractNumId w:val="276"/>
  </w:num>
  <w:num w:numId="127">
    <w:abstractNumId w:val="1"/>
  </w:num>
  <w:num w:numId="128">
    <w:abstractNumId w:val="281"/>
  </w:num>
  <w:num w:numId="129">
    <w:abstractNumId w:val="113"/>
  </w:num>
  <w:num w:numId="130">
    <w:abstractNumId w:val="2"/>
  </w:num>
  <w:num w:numId="131">
    <w:abstractNumId w:val="4"/>
  </w:num>
  <w:num w:numId="132">
    <w:abstractNumId w:val="5"/>
  </w:num>
  <w:num w:numId="133">
    <w:abstractNumId w:val="6"/>
  </w:num>
  <w:num w:numId="134">
    <w:abstractNumId w:val="331"/>
  </w:num>
  <w:num w:numId="135">
    <w:abstractNumId w:val="296"/>
  </w:num>
  <w:num w:numId="136">
    <w:abstractNumId w:val="317"/>
  </w:num>
  <w:num w:numId="137">
    <w:abstractNumId w:val="347"/>
  </w:num>
  <w:num w:numId="138">
    <w:abstractNumId w:val="120"/>
  </w:num>
  <w:num w:numId="139">
    <w:abstractNumId w:val="140"/>
  </w:num>
  <w:num w:numId="140">
    <w:abstractNumId w:val="249"/>
  </w:num>
  <w:num w:numId="141">
    <w:abstractNumId w:val="18"/>
  </w:num>
  <w:num w:numId="142">
    <w:abstractNumId w:val="287"/>
  </w:num>
  <w:num w:numId="143">
    <w:abstractNumId w:val="232"/>
  </w:num>
  <w:num w:numId="144">
    <w:abstractNumId w:val="267"/>
  </w:num>
  <w:num w:numId="145">
    <w:abstractNumId w:val="84"/>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6">
    <w:abstractNumId w:val="216"/>
  </w:num>
  <w:num w:numId="147">
    <w:abstractNumId w:val="185"/>
  </w:num>
  <w:num w:numId="148">
    <w:abstractNumId w:val="295"/>
  </w:num>
  <w:num w:numId="149">
    <w:abstractNumId w:val="57"/>
  </w:num>
  <w:num w:numId="150">
    <w:abstractNumId w:val="136"/>
  </w:num>
  <w:num w:numId="151">
    <w:abstractNumId w:val="182"/>
  </w:num>
  <w:num w:numId="152">
    <w:abstractNumId w:val="291"/>
  </w:num>
  <w:num w:numId="153">
    <w:abstractNumId w:val="305"/>
  </w:num>
  <w:num w:numId="154">
    <w:abstractNumId w:val="194"/>
  </w:num>
  <w:num w:numId="155">
    <w:abstractNumId w:val="46"/>
  </w:num>
  <w:num w:numId="156">
    <w:abstractNumId w:val="294"/>
  </w:num>
  <w:num w:numId="157">
    <w:abstractNumId w:val="343"/>
  </w:num>
  <w:num w:numId="158">
    <w:abstractNumId w:val="197"/>
  </w:num>
  <w:num w:numId="159">
    <w:abstractNumId w:val="259"/>
  </w:num>
  <w:num w:numId="160">
    <w:abstractNumId w:val="231"/>
  </w:num>
  <w:num w:numId="161">
    <w:abstractNumId w:val="134"/>
  </w:num>
  <w:num w:numId="162">
    <w:abstractNumId w:val="339"/>
  </w:num>
  <w:num w:numId="163">
    <w:abstractNumId w:val="195"/>
  </w:num>
  <w:num w:numId="164">
    <w:abstractNumId w:val="312"/>
  </w:num>
  <w:num w:numId="165">
    <w:abstractNumId w:val="128"/>
  </w:num>
  <w:num w:numId="166">
    <w:abstractNumId w:val="210"/>
  </w:num>
  <w:num w:numId="167">
    <w:abstractNumId w:val="47"/>
  </w:num>
  <w:num w:numId="168">
    <w:abstractNumId w:val="302"/>
  </w:num>
  <w:num w:numId="169">
    <w:abstractNumId w:val="330"/>
  </w:num>
  <w:num w:numId="170">
    <w:abstractNumId w:val="71"/>
  </w:num>
  <w:num w:numId="171">
    <w:abstractNumId w:val="156"/>
  </w:num>
  <w:num w:numId="172">
    <w:abstractNumId w:val="41"/>
  </w:num>
  <w:num w:numId="173">
    <w:abstractNumId w:val="236"/>
  </w:num>
  <w:num w:numId="174">
    <w:abstractNumId w:val="309"/>
  </w:num>
  <w:num w:numId="175">
    <w:abstractNumId w:val="222"/>
  </w:num>
  <w:num w:numId="176">
    <w:abstractNumId w:val="187"/>
  </w:num>
  <w:num w:numId="177">
    <w:abstractNumId w:val="284"/>
  </w:num>
  <w:num w:numId="178">
    <w:abstractNumId w:val="311"/>
  </w:num>
  <w:num w:numId="179">
    <w:abstractNumId w:val="323"/>
  </w:num>
  <w:num w:numId="180">
    <w:abstractNumId w:val="279"/>
  </w:num>
  <w:num w:numId="181">
    <w:abstractNumId w:val="166"/>
  </w:num>
  <w:num w:numId="182">
    <w:abstractNumId w:val="332"/>
  </w:num>
  <w:num w:numId="183">
    <w:abstractNumId w:val="161"/>
  </w:num>
  <w:num w:numId="184">
    <w:abstractNumId w:val="152"/>
  </w:num>
  <w:num w:numId="185">
    <w:abstractNumId w:val="117"/>
  </w:num>
  <w:num w:numId="186">
    <w:abstractNumId w:val="340"/>
  </w:num>
  <w:num w:numId="187">
    <w:abstractNumId w:val="269"/>
  </w:num>
  <w:num w:numId="188">
    <w:abstractNumId w:val="184"/>
  </w:num>
  <w:num w:numId="189">
    <w:abstractNumId w:val="69"/>
  </w:num>
  <w:num w:numId="190">
    <w:abstractNumId w:val="297"/>
  </w:num>
  <w:num w:numId="191">
    <w:abstractNumId w:val="226"/>
  </w:num>
  <w:num w:numId="192">
    <w:abstractNumId w:val="178"/>
  </w:num>
  <w:num w:numId="193">
    <w:abstractNumId w:val="177"/>
  </w:num>
  <w:num w:numId="194">
    <w:abstractNumId w:val="87"/>
  </w:num>
  <w:num w:numId="195">
    <w:abstractNumId w:val="271"/>
  </w:num>
  <w:num w:numId="196">
    <w:abstractNumId w:val="167"/>
  </w:num>
  <w:num w:numId="197">
    <w:abstractNumId w:val="211"/>
  </w:num>
  <w:num w:numId="198">
    <w:abstractNumId w:val="235"/>
  </w:num>
  <w:num w:numId="199">
    <w:abstractNumId w:val="227"/>
  </w:num>
  <w:num w:numId="200">
    <w:abstractNumId w:val="289"/>
  </w:num>
  <w:num w:numId="201">
    <w:abstractNumId w:val="205"/>
  </w:num>
  <w:num w:numId="202">
    <w:abstractNumId w:val="321"/>
  </w:num>
  <w:num w:numId="203">
    <w:abstractNumId w:val="338"/>
  </w:num>
  <w:num w:numId="204">
    <w:abstractNumId w:val="274"/>
  </w:num>
  <w:num w:numId="205">
    <w:abstractNumId w:val="237"/>
  </w:num>
  <w:num w:numId="206">
    <w:abstractNumId w:val="103"/>
  </w:num>
  <w:num w:numId="207">
    <w:abstractNumId w:val="115"/>
  </w:num>
  <w:num w:numId="208">
    <w:abstractNumId w:val="60"/>
  </w:num>
  <w:num w:numId="209">
    <w:abstractNumId w:val="35"/>
  </w:num>
  <w:num w:numId="210">
    <w:abstractNumId w:val="129"/>
  </w:num>
  <w:num w:numId="211">
    <w:abstractNumId w:val="314"/>
  </w:num>
  <w:num w:numId="212">
    <w:abstractNumId w:val="250"/>
  </w:num>
  <w:num w:numId="213">
    <w:abstractNumId w:val="111"/>
  </w:num>
  <w:num w:numId="214">
    <w:abstractNumId w:val="76"/>
  </w:num>
  <w:num w:numId="215">
    <w:abstractNumId w:val="52"/>
  </w:num>
  <w:num w:numId="216">
    <w:abstractNumId w:val="26"/>
  </w:num>
  <w:num w:numId="217">
    <w:abstractNumId w:val="306"/>
  </w:num>
  <w:num w:numId="218">
    <w:abstractNumId w:val="229"/>
  </w:num>
  <w:num w:numId="219">
    <w:abstractNumId w:val="64"/>
  </w:num>
  <w:num w:numId="220">
    <w:abstractNumId w:val="62"/>
  </w:num>
  <w:num w:numId="221">
    <w:abstractNumId w:val="33"/>
  </w:num>
  <w:num w:numId="222">
    <w:abstractNumId w:val="193"/>
  </w:num>
  <w:num w:numId="223">
    <w:abstractNumId w:val="42"/>
  </w:num>
  <w:num w:numId="224">
    <w:abstractNumId w:val="95"/>
  </w:num>
  <w:num w:numId="225">
    <w:abstractNumId w:val="100"/>
  </w:num>
  <w:num w:numId="226">
    <w:abstractNumId w:val="251"/>
  </w:num>
  <w:num w:numId="227">
    <w:abstractNumId w:val="27"/>
  </w:num>
  <w:num w:numId="228">
    <w:abstractNumId w:val="86"/>
  </w:num>
  <w:num w:numId="229">
    <w:abstractNumId w:val="79"/>
  </w:num>
  <w:num w:numId="230">
    <w:abstractNumId w:val="49"/>
  </w:num>
  <w:num w:numId="231">
    <w:abstractNumId w:val="23"/>
  </w:num>
  <w:num w:numId="232">
    <w:abstractNumId w:val="350"/>
  </w:num>
  <w:num w:numId="233">
    <w:abstractNumId w:val="67"/>
  </w:num>
  <w:num w:numId="234">
    <w:abstractNumId w:val="116"/>
  </w:num>
  <w:num w:numId="235">
    <w:abstractNumId w:val="256"/>
  </w:num>
  <w:num w:numId="236">
    <w:abstractNumId w:val="56"/>
  </w:num>
  <w:num w:numId="237">
    <w:abstractNumId w:val="209"/>
  </w:num>
  <w:num w:numId="238">
    <w:abstractNumId w:val="174"/>
  </w:num>
  <w:num w:numId="239">
    <w:abstractNumId w:val="34"/>
  </w:num>
  <w:num w:numId="240">
    <w:abstractNumId w:val="151"/>
  </w:num>
  <w:num w:numId="241">
    <w:abstractNumId w:val="92"/>
  </w:num>
  <w:num w:numId="242">
    <w:abstractNumId w:val="285"/>
  </w:num>
  <w:num w:numId="243">
    <w:abstractNumId w:val="280"/>
  </w:num>
  <w:num w:numId="244">
    <w:abstractNumId w:val="290"/>
  </w:num>
  <w:num w:numId="245">
    <w:abstractNumId w:val="223"/>
  </w:num>
  <w:num w:numId="246">
    <w:abstractNumId w:val="81"/>
  </w:num>
  <w:num w:numId="247">
    <w:abstractNumId w:val="172"/>
  </w:num>
  <w:num w:numId="248">
    <w:abstractNumId w:val="288"/>
  </w:num>
  <w:num w:numId="249">
    <w:abstractNumId w:val="245"/>
  </w:num>
  <w:num w:numId="250">
    <w:abstractNumId w:val="80"/>
  </w:num>
  <w:num w:numId="251">
    <w:abstractNumId w:val="175"/>
  </w:num>
  <w:num w:numId="252">
    <w:abstractNumId w:val="15"/>
  </w:num>
  <w:num w:numId="253">
    <w:abstractNumId w:val="122"/>
  </w:num>
  <w:num w:numId="254">
    <w:abstractNumId w:val="171"/>
  </w:num>
  <w:num w:numId="255">
    <w:abstractNumId w:val="124"/>
  </w:num>
  <w:num w:numId="256">
    <w:abstractNumId w:val="48"/>
  </w:num>
  <w:num w:numId="257">
    <w:abstractNumId w:val="105"/>
  </w:num>
  <w:num w:numId="258">
    <w:abstractNumId w:val="165"/>
  </w:num>
  <w:num w:numId="259">
    <w:abstractNumId w:val="43"/>
  </w:num>
  <w:num w:numId="260">
    <w:abstractNumId w:val="72"/>
  </w:num>
  <w:num w:numId="261">
    <w:abstractNumId w:val="19"/>
  </w:num>
  <w:num w:numId="262">
    <w:abstractNumId w:val="36"/>
  </w:num>
  <w:num w:numId="263">
    <w:abstractNumId w:val="59"/>
  </w:num>
  <w:num w:numId="264">
    <w:abstractNumId w:val="293"/>
  </w:num>
  <w:num w:numId="265">
    <w:abstractNumId w:val="130"/>
  </w:num>
  <w:num w:numId="266">
    <w:abstractNumId w:val="144"/>
  </w:num>
  <w:num w:numId="267">
    <w:abstractNumId w:val="63"/>
  </w:num>
  <w:num w:numId="268">
    <w:abstractNumId w:val="61"/>
  </w:num>
  <w:num w:numId="269">
    <w:abstractNumId w:val="68"/>
  </w:num>
  <w:num w:numId="270">
    <w:abstractNumId w:val="308"/>
  </w:num>
  <w:num w:numId="271">
    <w:abstractNumId w:val="253"/>
  </w:num>
  <w:num w:numId="272">
    <w:abstractNumId w:val="342"/>
  </w:num>
  <w:num w:numId="273">
    <w:abstractNumId w:val="219"/>
  </w:num>
  <w:num w:numId="274">
    <w:abstractNumId w:val="58"/>
  </w:num>
  <w:num w:numId="275">
    <w:abstractNumId w:val="277"/>
  </w:num>
  <w:num w:numId="276">
    <w:abstractNumId w:val="240"/>
  </w:num>
  <w:num w:numId="277">
    <w:abstractNumId w:val="233"/>
  </w:num>
  <w:num w:numId="278">
    <w:abstractNumId w:val="322"/>
  </w:num>
  <w:num w:numId="279">
    <w:abstractNumId w:val="22"/>
  </w:num>
  <w:num w:numId="280">
    <w:abstractNumId w:val="278"/>
  </w:num>
  <w:num w:numId="28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53"/>
  </w:num>
  <w:num w:numId="288">
    <w:abstractNumId w:val="203"/>
  </w:num>
  <w:num w:numId="289">
    <w:abstractNumId w:val="341"/>
  </w:num>
  <w:num w:numId="290">
    <w:abstractNumId w:val="221"/>
  </w:num>
  <w:num w:numId="291">
    <w:abstractNumId w:val="320"/>
  </w:num>
  <w:num w:numId="292">
    <w:abstractNumId w:val="155"/>
  </w:num>
  <w:num w:numId="293">
    <w:abstractNumId w:val="324"/>
  </w:num>
  <w:num w:numId="294">
    <w:abstractNumId w:val="99"/>
  </w:num>
  <w:num w:numId="295">
    <w:abstractNumId w:val="234"/>
  </w:num>
  <w:num w:numId="296">
    <w:abstractNumId w:val="225"/>
  </w:num>
  <w:num w:numId="297">
    <w:abstractNumId w:val="206"/>
  </w:num>
  <w:num w:numId="298">
    <w:abstractNumId w:val="96"/>
  </w:num>
  <w:num w:numId="299">
    <w:abstractNumId w:val="118"/>
  </w:num>
  <w:num w:numId="300">
    <w:abstractNumId w:val="326"/>
  </w:num>
  <w:num w:numId="301">
    <w:abstractNumId w:val="228"/>
  </w:num>
  <w:num w:numId="302">
    <w:abstractNumId w:val="263"/>
  </w:num>
  <w:num w:numId="303">
    <w:abstractNumId w:val="108"/>
  </w:num>
  <w:num w:numId="304">
    <w:abstractNumId w:val="112"/>
  </w:num>
  <w:num w:numId="305">
    <w:abstractNumId w:val="98"/>
  </w:num>
  <w:num w:numId="306">
    <w:abstractNumId w:val="142"/>
  </w:num>
  <w:num w:numId="307">
    <w:abstractNumId w:val="248"/>
  </w:num>
  <w:num w:numId="308">
    <w:abstractNumId w:val="39"/>
  </w:num>
  <w:num w:numId="309">
    <w:abstractNumId w:val="230"/>
  </w:num>
  <w:num w:numId="310">
    <w:abstractNumId w:val="337"/>
  </w:num>
  <w:num w:numId="311">
    <w:abstractNumId w:val="286"/>
  </w:num>
  <w:num w:numId="312">
    <w:abstractNumId w:val="29"/>
  </w:num>
  <w:num w:numId="313">
    <w:abstractNumId w:val="266"/>
  </w:num>
  <w:num w:numId="314">
    <w:abstractNumId w:val="328"/>
  </w:num>
  <w:num w:numId="315">
    <w:abstractNumId w:val="16"/>
  </w:num>
  <w:num w:numId="316">
    <w:abstractNumId w:val="349"/>
  </w:num>
  <w:num w:numId="317">
    <w:abstractNumId w:val="131"/>
  </w:num>
  <w:num w:numId="318">
    <w:abstractNumId w:val="90"/>
  </w:num>
  <w:num w:numId="319">
    <w:abstractNumId w:val="119"/>
  </w:num>
  <w:num w:numId="320">
    <w:abstractNumId w:val="127"/>
  </w:num>
  <w:num w:numId="321">
    <w:abstractNumId w:val="260"/>
  </w:num>
  <w:num w:numId="322">
    <w:abstractNumId w:val="150"/>
  </w:num>
  <w:num w:numId="323">
    <w:abstractNumId w:val="77"/>
  </w:num>
  <w:num w:numId="324">
    <w:abstractNumId w:val="334"/>
  </w:num>
  <w:num w:numId="325">
    <w:abstractNumId w:val="202"/>
  </w:num>
  <w:num w:numId="326">
    <w:abstractNumId w:val="74"/>
  </w:num>
  <w:num w:numId="327">
    <w:abstractNumId w:val="243"/>
  </w:num>
  <w:num w:numId="328">
    <w:abstractNumId w:val="192"/>
  </w:num>
  <w:num w:numId="329">
    <w:abstractNumId w:val="224"/>
  </w:num>
  <w:num w:numId="330">
    <w:abstractNumId w:val="218"/>
  </w:num>
  <w:num w:numId="331">
    <w:abstractNumId w:val="325"/>
  </w:num>
  <w:num w:numId="332">
    <w:abstractNumId w:val="215"/>
  </w:num>
  <w:numIdMacAtCleanup w:val="3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01737"/>
    <w:rsid w:val="00001110"/>
    <w:rsid w:val="0000522F"/>
    <w:rsid w:val="00005689"/>
    <w:rsid w:val="00005EAD"/>
    <w:rsid w:val="00007186"/>
    <w:rsid w:val="000101DF"/>
    <w:rsid w:val="00010EB2"/>
    <w:rsid w:val="00012404"/>
    <w:rsid w:val="000146BE"/>
    <w:rsid w:val="000153D8"/>
    <w:rsid w:val="000165F4"/>
    <w:rsid w:val="00021673"/>
    <w:rsid w:val="00023091"/>
    <w:rsid w:val="000235E3"/>
    <w:rsid w:val="00024FD9"/>
    <w:rsid w:val="00025DBA"/>
    <w:rsid w:val="00026D4B"/>
    <w:rsid w:val="00027496"/>
    <w:rsid w:val="00033EC5"/>
    <w:rsid w:val="0003447C"/>
    <w:rsid w:val="00034EB2"/>
    <w:rsid w:val="00040B6B"/>
    <w:rsid w:val="000410DB"/>
    <w:rsid w:val="0004275A"/>
    <w:rsid w:val="00042C9A"/>
    <w:rsid w:val="00042F93"/>
    <w:rsid w:val="00043EE8"/>
    <w:rsid w:val="000441AB"/>
    <w:rsid w:val="00045D3F"/>
    <w:rsid w:val="00051DBD"/>
    <w:rsid w:val="00052584"/>
    <w:rsid w:val="000535CA"/>
    <w:rsid w:val="00054708"/>
    <w:rsid w:val="00054AFC"/>
    <w:rsid w:val="000573A7"/>
    <w:rsid w:val="000573BC"/>
    <w:rsid w:val="00057DC2"/>
    <w:rsid w:val="000611F7"/>
    <w:rsid w:val="00062744"/>
    <w:rsid w:val="000634B2"/>
    <w:rsid w:val="000707B1"/>
    <w:rsid w:val="0007171E"/>
    <w:rsid w:val="00076C2A"/>
    <w:rsid w:val="000804D8"/>
    <w:rsid w:val="00080ED5"/>
    <w:rsid w:val="00081AA8"/>
    <w:rsid w:val="00081AFD"/>
    <w:rsid w:val="00083006"/>
    <w:rsid w:val="00083142"/>
    <w:rsid w:val="000833DB"/>
    <w:rsid w:val="00084F9F"/>
    <w:rsid w:val="000855A8"/>
    <w:rsid w:val="00085B1A"/>
    <w:rsid w:val="000870D8"/>
    <w:rsid w:val="000873B7"/>
    <w:rsid w:val="00090337"/>
    <w:rsid w:val="000912CD"/>
    <w:rsid w:val="0009254B"/>
    <w:rsid w:val="0009372F"/>
    <w:rsid w:val="00094305"/>
    <w:rsid w:val="00095B0E"/>
    <w:rsid w:val="000A0069"/>
    <w:rsid w:val="000A5256"/>
    <w:rsid w:val="000A5BB1"/>
    <w:rsid w:val="000A6200"/>
    <w:rsid w:val="000B0BEA"/>
    <w:rsid w:val="000B0E48"/>
    <w:rsid w:val="000B21B4"/>
    <w:rsid w:val="000B4212"/>
    <w:rsid w:val="000B5BFF"/>
    <w:rsid w:val="000C0739"/>
    <w:rsid w:val="000C10CA"/>
    <w:rsid w:val="000C153B"/>
    <w:rsid w:val="000C178A"/>
    <w:rsid w:val="000C3378"/>
    <w:rsid w:val="000C45FC"/>
    <w:rsid w:val="000C4716"/>
    <w:rsid w:val="000C53C4"/>
    <w:rsid w:val="000C6781"/>
    <w:rsid w:val="000C6B65"/>
    <w:rsid w:val="000C6D0D"/>
    <w:rsid w:val="000D0BFF"/>
    <w:rsid w:val="000D1965"/>
    <w:rsid w:val="000D310B"/>
    <w:rsid w:val="000D4020"/>
    <w:rsid w:val="000D42D3"/>
    <w:rsid w:val="000D61BE"/>
    <w:rsid w:val="000D63DA"/>
    <w:rsid w:val="000D7A8F"/>
    <w:rsid w:val="000E061A"/>
    <w:rsid w:val="000E1827"/>
    <w:rsid w:val="000E2092"/>
    <w:rsid w:val="000E28CA"/>
    <w:rsid w:val="000E2BFC"/>
    <w:rsid w:val="000E3522"/>
    <w:rsid w:val="000E721C"/>
    <w:rsid w:val="000F15D1"/>
    <w:rsid w:val="000F21E4"/>
    <w:rsid w:val="000F23FD"/>
    <w:rsid w:val="000F6082"/>
    <w:rsid w:val="000F64CD"/>
    <w:rsid w:val="001009A7"/>
    <w:rsid w:val="00100B09"/>
    <w:rsid w:val="00100CCF"/>
    <w:rsid w:val="00101365"/>
    <w:rsid w:val="001037D3"/>
    <w:rsid w:val="00113BD1"/>
    <w:rsid w:val="00114387"/>
    <w:rsid w:val="00114BF8"/>
    <w:rsid w:val="00114D51"/>
    <w:rsid w:val="00117365"/>
    <w:rsid w:val="001206F8"/>
    <w:rsid w:val="001208CD"/>
    <w:rsid w:val="00121B6D"/>
    <w:rsid w:val="00123C32"/>
    <w:rsid w:val="00123D0D"/>
    <w:rsid w:val="00123FEB"/>
    <w:rsid w:val="00124570"/>
    <w:rsid w:val="001245BF"/>
    <w:rsid w:val="00124ED3"/>
    <w:rsid w:val="00125C7C"/>
    <w:rsid w:val="00125F36"/>
    <w:rsid w:val="00134488"/>
    <w:rsid w:val="00134A44"/>
    <w:rsid w:val="00134EB1"/>
    <w:rsid w:val="00136C6E"/>
    <w:rsid w:val="00137507"/>
    <w:rsid w:val="00141DD9"/>
    <w:rsid w:val="0014488A"/>
    <w:rsid w:val="001512D4"/>
    <w:rsid w:val="0015165A"/>
    <w:rsid w:val="00154715"/>
    <w:rsid w:val="00154AC4"/>
    <w:rsid w:val="00155A84"/>
    <w:rsid w:val="00156F4F"/>
    <w:rsid w:val="00160AF1"/>
    <w:rsid w:val="00161304"/>
    <w:rsid w:val="00162A4A"/>
    <w:rsid w:val="00163718"/>
    <w:rsid w:val="001663B2"/>
    <w:rsid w:val="00167B08"/>
    <w:rsid w:val="001706E6"/>
    <w:rsid w:val="00171449"/>
    <w:rsid w:val="00171976"/>
    <w:rsid w:val="00172D85"/>
    <w:rsid w:val="001742EA"/>
    <w:rsid w:val="0017433D"/>
    <w:rsid w:val="001756B0"/>
    <w:rsid w:val="001758DB"/>
    <w:rsid w:val="00176E9F"/>
    <w:rsid w:val="0017797F"/>
    <w:rsid w:val="00177F08"/>
    <w:rsid w:val="00180078"/>
    <w:rsid w:val="001807F8"/>
    <w:rsid w:val="001815A0"/>
    <w:rsid w:val="00185619"/>
    <w:rsid w:val="00193715"/>
    <w:rsid w:val="00193AFB"/>
    <w:rsid w:val="00193D14"/>
    <w:rsid w:val="001A07E8"/>
    <w:rsid w:val="001A09B6"/>
    <w:rsid w:val="001A498C"/>
    <w:rsid w:val="001A4F8C"/>
    <w:rsid w:val="001A62F1"/>
    <w:rsid w:val="001A6527"/>
    <w:rsid w:val="001A6EF1"/>
    <w:rsid w:val="001B03AA"/>
    <w:rsid w:val="001B1190"/>
    <w:rsid w:val="001B15A1"/>
    <w:rsid w:val="001B1FB7"/>
    <w:rsid w:val="001B3CCB"/>
    <w:rsid w:val="001B55AA"/>
    <w:rsid w:val="001B5D3C"/>
    <w:rsid w:val="001C04BA"/>
    <w:rsid w:val="001C0818"/>
    <w:rsid w:val="001C21F5"/>
    <w:rsid w:val="001C318C"/>
    <w:rsid w:val="001C4E43"/>
    <w:rsid w:val="001C59D9"/>
    <w:rsid w:val="001C5B04"/>
    <w:rsid w:val="001C5D77"/>
    <w:rsid w:val="001C5DDE"/>
    <w:rsid w:val="001D067C"/>
    <w:rsid w:val="001D0E11"/>
    <w:rsid w:val="001D69D4"/>
    <w:rsid w:val="001D71DC"/>
    <w:rsid w:val="001E0658"/>
    <w:rsid w:val="001E0CF7"/>
    <w:rsid w:val="001E300B"/>
    <w:rsid w:val="001E5B97"/>
    <w:rsid w:val="001E6405"/>
    <w:rsid w:val="001E7785"/>
    <w:rsid w:val="001E77F9"/>
    <w:rsid w:val="001E7EBB"/>
    <w:rsid w:val="001F21E7"/>
    <w:rsid w:val="001F5540"/>
    <w:rsid w:val="001F5671"/>
    <w:rsid w:val="001F5773"/>
    <w:rsid w:val="001F58CB"/>
    <w:rsid w:val="001F5FC3"/>
    <w:rsid w:val="00202993"/>
    <w:rsid w:val="0020403C"/>
    <w:rsid w:val="00205DD8"/>
    <w:rsid w:val="00207A66"/>
    <w:rsid w:val="00207A6C"/>
    <w:rsid w:val="002105FE"/>
    <w:rsid w:val="002108D1"/>
    <w:rsid w:val="0021144E"/>
    <w:rsid w:val="00212B2A"/>
    <w:rsid w:val="00212D4B"/>
    <w:rsid w:val="00212F3A"/>
    <w:rsid w:val="002146DF"/>
    <w:rsid w:val="002146F7"/>
    <w:rsid w:val="00214B1E"/>
    <w:rsid w:val="002151E4"/>
    <w:rsid w:val="002152FD"/>
    <w:rsid w:val="00215A73"/>
    <w:rsid w:val="002164C5"/>
    <w:rsid w:val="002204CB"/>
    <w:rsid w:val="00221521"/>
    <w:rsid w:val="00223D94"/>
    <w:rsid w:val="00224AFB"/>
    <w:rsid w:val="00224F26"/>
    <w:rsid w:val="00230211"/>
    <w:rsid w:val="0023137D"/>
    <w:rsid w:val="00232B5F"/>
    <w:rsid w:val="0023361B"/>
    <w:rsid w:val="00234C75"/>
    <w:rsid w:val="00235C83"/>
    <w:rsid w:val="00236EC7"/>
    <w:rsid w:val="00237132"/>
    <w:rsid w:val="00240A3D"/>
    <w:rsid w:val="00241C17"/>
    <w:rsid w:val="002427E4"/>
    <w:rsid w:val="00243409"/>
    <w:rsid w:val="00243B47"/>
    <w:rsid w:val="002470AD"/>
    <w:rsid w:val="002511B0"/>
    <w:rsid w:val="00251A5B"/>
    <w:rsid w:val="00251D53"/>
    <w:rsid w:val="0025222A"/>
    <w:rsid w:val="00252A31"/>
    <w:rsid w:val="002547BB"/>
    <w:rsid w:val="00255EC0"/>
    <w:rsid w:val="0025769F"/>
    <w:rsid w:val="002612AE"/>
    <w:rsid w:val="00261D0D"/>
    <w:rsid w:val="0026271A"/>
    <w:rsid w:val="0026457C"/>
    <w:rsid w:val="00264F40"/>
    <w:rsid w:val="00265165"/>
    <w:rsid w:val="002651A5"/>
    <w:rsid w:val="00267E8C"/>
    <w:rsid w:val="00270477"/>
    <w:rsid w:val="00272615"/>
    <w:rsid w:val="002736E4"/>
    <w:rsid w:val="0027380C"/>
    <w:rsid w:val="002741B0"/>
    <w:rsid w:val="002761AB"/>
    <w:rsid w:val="002771EF"/>
    <w:rsid w:val="00280FE1"/>
    <w:rsid w:val="00281B59"/>
    <w:rsid w:val="0028277D"/>
    <w:rsid w:val="0028355C"/>
    <w:rsid w:val="002845BD"/>
    <w:rsid w:val="002851E1"/>
    <w:rsid w:val="00287227"/>
    <w:rsid w:val="00292C71"/>
    <w:rsid w:val="00294784"/>
    <w:rsid w:val="00296146"/>
    <w:rsid w:val="00296A9A"/>
    <w:rsid w:val="00296D91"/>
    <w:rsid w:val="00297E43"/>
    <w:rsid w:val="002A0654"/>
    <w:rsid w:val="002A42B9"/>
    <w:rsid w:val="002A595A"/>
    <w:rsid w:val="002A7115"/>
    <w:rsid w:val="002A7B91"/>
    <w:rsid w:val="002B0018"/>
    <w:rsid w:val="002B0C62"/>
    <w:rsid w:val="002B18C7"/>
    <w:rsid w:val="002B22EB"/>
    <w:rsid w:val="002B39B2"/>
    <w:rsid w:val="002B600A"/>
    <w:rsid w:val="002B6951"/>
    <w:rsid w:val="002B76CF"/>
    <w:rsid w:val="002B7972"/>
    <w:rsid w:val="002C4D8E"/>
    <w:rsid w:val="002C57B7"/>
    <w:rsid w:val="002C61D9"/>
    <w:rsid w:val="002D0F73"/>
    <w:rsid w:val="002D1202"/>
    <w:rsid w:val="002D1268"/>
    <w:rsid w:val="002D19EB"/>
    <w:rsid w:val="002D4115"/>
    <w:rsid w:val="002D6147"/>
    <w:rsid w:val="002D635E"/>
    <w:rsid w:val="002E0E41"/>
    <w:rsid w:val="002E3C06"/>
    <w:rsid w:val="002E4CD6"/>
    <w:rsid w:val="002E5009"/>
    <w:rsid w:val="002E55A6"/>
    <w:rsid w:val="002F0593"/>
    <w:rsid w:val="002F0D76"/>
    <w:rsid w:val="002F278A"/>
    <w:rsid w:val="002F55B4"/>
    <w:rsid w:val="002F7602"/>
    <w:rsid w:val="002F7BD5"/>
    <w:rsid w:val="00301737"/>
    <w:rsid w:val="0030189C"/>
    <w:rsid w:val="00303ADE"/>
    <w:rsid w:val="00306411"/>
    <w:rsid w:val="00307788"/>
    <w:rsid w:val="0031127E"/>
    <w:rsid w:val="00314529"/>
    <w:rsid w:val="003146C5"/>
    <w:rsid w:val="003168E5"/>
    <w:rsid w:val="00321D02"/>
    <w:rsid w:val="00322F3A"/>
    <w:rsid w:val="0032308B"/>
    <w:rsid w:val="003258B7"/>
    <w:rsid w:val="00325962"/>
    <w:rsid w:val="003259FA"/>
    <w:rsid w:val="00325D52"/>
    <w:rsid w:val="00326D2A"/>
    <w:rsid w:val="0032768B"/>
    <w:rsid w:val="0033194D"/>
    <w:rsid w:val="0033451C"/>
    <w:rsid w:val="0033762E"/>
    <w:rsid w:val="0034082C"/>
    <w:rsid w:val="00340908"/>
    <w:rsid w:val="003416CA"/>
    <w:rsid w:val="00341AA2"/>
    <w:rsid w:val="00342E43"/>
    <w:rsid w:val="00343325"/>
    <w:rsid w:val="00343575"/>
    <w:rsid w:val="00345A1A"/>
    <w:rsid w:val="00347D16"/>
    <w:rsid w:val="00347DE1"/>
    <w:rsid w:val="00347E0C"/>
    <w:rsid w:val="00350D10"/>
    <w:rsid w:val="003525E0"/>
    <w:rsid w:val="00352971"/>
    <w:rsid w:val="00353E08"/>
    <w:rsid w:val="003557BE"/>
    <w:rsid w:val="00360D58"/>
    <w:rsid w:val="00361157"/>
    <w:rsid w:val="00361EFE"/>
    <w:rsid w:val="003636CB"/>
    <w:rsid w:val="0036655B"/>
    <w:rsid w:val="0037319B"/>
    <w:rsid w:val="0037445C"/>
    <w:rsid w:val="00374894"/>
    <w:rsid w:val="00375A01"/>
    <w:rsid w:val="00376596"/>
    <w:rsid w:val="00377086"/>
    <w:rsid w:val="00377621"/>
    <w:rsid w:val="003805EC"/>
    <w:rsid w:val="003858A0"/>
    <w:rsid w:val="00390FA6"/>
    <w:rsid w:val="00391041"/>
    <w:rsid w:val="00393910"/>
    <w:rsid w:val="0039766E"/>
    <w:rsid w:val="00397B70"/>
    <w:rsid w:val="003A0079"/>
    <w:rsid w:val="003A0CA2"/>
    <w:rsid w:val="003A1475"/>
    <w:rsid w:val="003A1F7B"/>
    <w:rsid w:val="003A5FCB"/>
    <w:rsid w:val="003B05B0"/>
    <w:rsid w:val="003B192E"/>
    <w:rsid w:val="003B1B0A"/>
    <w:rsid w:val="003B20C7"/>
    <w:rsid w:val="003B38AD"/>
    <w:rsid w:val="003B5766"/>
    <w:rsid w:val="003B6609"/>
    <w:rsid w:val="003C3BFA"/>
    <w:rsid w:val="003C5E62"/>
    <w:rsid w:val="003C67D9"/>
    <w:rsid w:val="003C6B4D"/>
    <w:rsid w:val="003C7EEB"/>
    <w:rsid w:val="003D0A42"/>
    <w:rsid w:val="003D27E1"/>
    <w:rsid w:val="003D4087"/>
    <w:rsid w:val="003D6420"/>
    <w:rsid w:val="003E0483"/>
    <w:rsid w:val="003E09EB"/>
    <w:rsid w:val="003E3803"/>
    <w:rsid w:val="003E7231"/>
    <w:rsid w:val="003F147A"/>
    <w:rsid w:val="003F187A"/>
    <w:rsid w:val="003F197B"/>
    <w:rsid w:val="003F25A0"/>
    <w:rsid w:val="003F444F"/>
    <w:rsid w:val="003F4BE4"/>
    <w:rsid w:val="003F5098"/>
    <w:rsid w:val="003F5D73"/>
    <w:rsid w:val="003F7870"/>
    <w:rsid w:val="003F7B49"/>
    <w:rsid w:val="004003F6"/>
    <w:rsid w:val="00401543"/>
    <w:rsid w:val="00401A28"/>
    <w:rsid w:val="0040500F"/>
    <w:rsid w:val="0040736C"/>
    <w:rsid w:val="0041248D"/>
    <w:rsid w:val="00412C6A"/>
    <w:rsid w:val="00413963"/>
    <w:rsid w:val="0041462E"/>
    <w:rsid w:val="0041479D"/>
    <w:rsid w:val="0042150D"/>
    <w:rsid w:val="00430E0A"/>
    <w:rsid w:val="00434895"/>
    <w:rsid w:val="004351B2"/>
    <w:rsid w:val="00435691"/>
    <w:rsid w:val="00436533"/>
    <w:rsid w:val="004405BF"/>
    <w:rsid w:val="004424D4"/>
    <w:rsid w:val="00450A5E"/>
    <w:rsid w:val="00450E8D"/>
    <w:rsid w:val="004512AC"/>
    <w:rsid w:val="00455597"/>
    <w:rsid w:val="00460201"/>
    <w:rsid w:val="004613DB"/>
    <w:rsid w:val="00461ACA"/>
    <w:rsid w:val="00462352"/>
    <w:rsid w:val="0046397A"/>
    <w:rsid w:val="0046520B"/>
    <w:rsid w:val="00465D93"/>
    <w:rsid w:val="004667AA"/>
    <w:rsid w:val="00467406"/>
    <w:rsid w:val="00467685"/>
    <w:rsid w:val="00470370"/>
    <w:rsid w:val="0047070D"/>
    <w:rsid w:val="00472057"/>
    <w:rsid w:val="004721F4"/>
    <w:rsid w:val="00472501"/>
    <w:rsid w:val="00476C78"/>
    <w:rsid w:val="00476DCF"/>
    <w:rsid w:val="004810C9"/>
    <w:rsid w:val="00481A25"/>
    <w:rsid w:val="004829C2"/>
    <w:rsid w:val="00484230"/>
    <w:rsid w:val="0048456E"/>
    <w:rsid w:val="0048477B"/>
    <w:rsid w:val="004854E5"/>
    <w:rsid w:val="004862D4"/>
    <w:rsid w:val="004875B1"/>
    <w:rsid w:val="00487E88"/>
    <w:rsid w:val="0049073E"/>
    <w:rsid w:val="00491054"/>
    <w:rsid w:val="004925AB"/>
    <w:rsid w:val="004935E0"/>
    <w:rsid w:val="004935E2"/>
    <w:rsid w:val="00494083"/>
    <w:rsid w:val="00497817"/>
    <w:rsid w:val="004A0DBD"/>
    <w:rsid w:val="004A1860"/>
    <w:rsid w:val="004A5841"/>
    <w:rsid w:val="004A61FD"/>
    <w:rsid w:val="004A6EE3"/>
    <w:rsid w:val="004B0B2D"/>
    <w:rsid w:val="004B0FCD"/>
    <w:rsid w:val="004B2C56"/>
    <w:rsid w:val="004B355F"/>
    <w:rsid w:val="004B3824"/>
    <w:rsid w:val="004B7DC8"/>
    <w:rsid w:val="004C08FB"/>
    <w:rsid w:val="004C2927"/>
    <w:rsid w:val="004C32EF"/>
    <w:rsid w:val="004C4C96"/>
    <w:rsid w:val="004C4D0A"/>
    <w:rsid w:val="004C62F6"/>
    <w:rsid w:val="004C7232"/>
    <w:rsid w:val="004D0360"/>
    <w:rsid w:val="004D069F"/>
    <w:rsid w:val="004D0B65"/>
    <w:rsid w:val="004D14E9"/>
    <w:rsid w:val="004D1A6A"/>
    <w:rsid w:val="004D2BCD"/>
    <w:rsid w:val="004D5274"/>
    <w:rsid w:val="004D5E56"/>
    <w:rsid w:val="004E0BD0"/>
    <w:rsid w:val="004E1F62"/>
    <w:rsid w:val="004E4501"/>
    <w:rsid w:val="004E5550"/>
    <w:rsid w:val="004E6688"/>
    <w:rsid w:val="004E6D80"/>
    <w:rsid w:val="004F0E31"/>
    <w:rsid w:val="004F12E1"/>
    <w:rsid w:val="004F3149"/>
    <w:rsid w:val="004F40FC"/>
    <w:rsid w:val="004F5A29"/>
    <w:rsid w:val="004F6513"/>
    <w:rsid w:val="005006BB"/>
    <w:rsid w:val="00500ED0"/>
    <w:rsid w:val="00501B53"/>
    <w:rsid w:val="0050596F"/>
    <w:rsid w:val="0050767C"/>
    <w:rsid w:val="00507B3C"/>
    <w:rsid w:val="00511B7A"/>
    <w:rsid w:val="00513F77"/>
    <w:rsid w:val="0051409D"/>
    <w:rsid w:val="00514870"/>
    <w:rsid w:val="005167DF"/>
    <w:rsid w:val="00520D66"/>
    <w:rsid w:val="00521C37"/>
    <w:rsid w:val="00522B94"/>
    <w:rsid w:val="00522F15"/>
    <w:rsid w:val="00524B5D"/>
    <w:rsid w:val="00524FC7"/>
    <w:rsid w:val="00526CD9"/>
    <w:rsid w:val="00526D1D"/>
    <w:rsid w:val="00530A3A"/>
    <w:rsid w:val="005315E9"/>
    <w:rsid w:val="00532F55"/>
    <w:rsid w:val="0053344D"/>
    <w:rsid w:val="00533796"/>
    <w:rsid w:val="00533DB4"/>
    <w:rsid w:val="00534411"/>
    <w:rsid w:val="0053529B"/>
    <w:rsid w:val="00535A7C"/>
    <w:rsid w:val="00536B73"/>
    <w:rsid w:val="00536E86"/>
    <w:rsid w:val="005408F5"/>
    <w:rsid w:val="00541BC7"/>
    <w:rsid w:val="00543778"/>
    <w:rsid w:val="005465AA"/>
    <w:rsid w:val="00546BF1"/>
    <w:rsid w:val="00547F7C"/>
    <w:rsid w:val="00550C6D"/>
    <w:rsid w:val="0055123E"/>
    <w:rsid w:val="00551EED"/>
    <w:rsid w:val="005526FA"/>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2015"/>
    <w:rsid w:val="00583E37"/>
    <w:rsid w:val="00585EBF"/>
    <w:rsid w:val="00590B28"/>
    <w:rsid w:val="005953F1"/>
    <w:rsid w:val="005970DC"/>
    <w:rsid w:val="005B0784"/>
    <w:rsid w:val="005B11A3"/>
    <w:rsid w:val="005B235D"/>
    <w:rsid w:val="005B31DD"/>
    <w:rsid w:val="005B4559"/>
    <w:rsid w:val="005B578B"/>
    <w:rsid w:val="005B74C4"/>
    <w:rsid w:val="005B788A"/>
    <w:rsid w:val="005B78B3"/>
    <w:rsid w:val="005B7993"/>
    <w:rsid w:val="005C0C57"/>
    <w:rsid w:val="005C3868"/>
    <w:rsid w:val="005C4F3D"/>
    <w:rsid w:val="005C54ED"/>
    <w:rsid w:val="005D125C"/>
    <w:rsid w:val="005D290F"/>
    <w:rsid w:val="005D3330"/>
    <w:rsid w:val="005D3554"/>
    <w:rsid w:val="005D5890"/>
    <w:rsid w:val="005D738B"/>
    <w:rsid w:val="005D7BA4"/>
    <w:rsid w:val="005E0ACB"/>
    <w:rsid w:val="005E3746"/>
    <w:rsid w:val="005E560A"/>
    <w:rsid w:val="005F0827"/>
    <w:rsid w:val="005F2DCF"/>
    <w:rsid w:val="005F425D"/>
    <w:rsid w:val="005F64D5"/>
    <w:rsid w:val="00600F08"/>
    <w:rsid w:val="006013DF"/>
    <w:rsid w:val="006018DB"/>
    <w:rsid w:val="00603066"/>
    <w:rsid w:val="006037BA"/>
    <w:rsid w:val="006054DF"/>
    <w:rsid w:val="0060559C"/>
    <w:rsid w:val="00606039"/>
    <w:rsid w:val="006060D9"/>
    <w:rsid w:val="006067E8"/>
    <w:rsid w:val="00606EE8"/>
    <w:rsid w:val="00607199"/>
    <w:rsid w:val="006104B9"/>
    <w:rsid w:val="006142D2"/>
    <w:rsid w:val="00615C85"/>
    <w:rsid w:val="00616722"/>
    <w:rsid w:val="0062082A"/>
    <w:rsid w:val="0062351E"/>
    <w:rsid w:val="00623D2B"/>
    <w:rsid w:val="00624839"/>
    <w:rsid w:val="006264E1"/>
    <w:rsid w:val="00626843"/>
    <w:rsid w:val="006307A5"/>
    <w:rsid w:val="00630C5C"/>
    <w:rsid w:val="00630E3D"/>
    <w:rsid w:val="006325EC"/>
    <w:rsid w:val="00640AA8"/>
    <w:rsid w:val="0064112B"/>
    <w:rsid w:val="00642684"/>
    <w:rsid w:val="00643037"/>
    <w:rsid w:val="00643E39"/>
    <w:rsid w:val="00644F91"/>
    <w:rsid w:val="0065035A"/>
    <w:rsid w:val="00650428"/>
    <w:rsid w:val="0065337E"/>
    <w:rsid w:val="00653535"/>
    <w:rsid w:val="00655150"/>
    <w:rsid w:val="00656DD2"/>
    <w:rsid w:val="00656F86"/>
    <w:rsid w:val="00657E0F"/>
    <w:rsid w:val="00663F73"/>
    <w:rsid w:val="00666F91"/>
    <w:rsid w:val="006675B7"/>
    <w:rsid w:val="0066778E"/>
    <w:rsid w:val="0066780D"/>
    <w:rsid w:val="00667CA8"/>
    <w:rsid w:val="006706F3"/>
    <w:rsid w:val="00671B94"/>
    <w:rsid w:val="00674CAB"/>
    <w:rsid w:val="0067560C"/>
    <w:rsid w:val="0067608E"/>
    <w:rsid w:val="006772E4"/>
    <w:rsid w:val="0068176E"/>
    <w:rsid w:val="00682521"/>
    <w:rsid w:val="006836ED"/>
    <w:rsid w:val="00683C99"/>
    <w:rsid w:val="00684289"/>
    <w:rsid w:val="00686246"/>
    <w:rsid w:val="0068697C"/>
    <w:rsid w:val="006869F3"/>
    <w:rsid w:val="006903C0"/>
    <w:rsid w:val="00690F37"/>
    <w:rsid w:val="00691C79"/>
    <w:rsid w:val="00696C1D"/>
    <w:rsid w:val="00697705"/>
    <w:rsid w:val="006A10E6"/>
    <w:rsid w:val="006A209C"/>
    <w:rsid w:val="006A274A"/>
    <w:rsid w:val="006A289E"/>
    <w:rsid w:val="006A34EE"/>
    <w:rsid w:val="006A6D83"/>
    <w:rsid w:val="006B1CCC"/>
    <w:rsid w:val="006B2A40"/>
    <w:rsid w:val="006B4107"/>
    <w:rsid w:val="006B52AB"/>
    <w:rsid w:val="006B6212"/>
    <w:rsid w:val="006B6A36"/>
    <w:rsid w:val="006B7F0A"/>
    <w:rsid w:val="006C1F6A"/>
    <w:rsid w:val="006C4435"/>
    <w:rsid w:val="006C4495"/>
    <w:rsid w:val="006C626C"/>
    <w:rsid w:val="006D2BA5"/>
    <w:rsid w:val="006D73E5"/>
    <w:rsid w:val="006E07B8"/>
    <w:rsid w:val="006E2F3F"/>
    <w:rsid w:val="006E5356"/>
    <w:rsid w:val="006E62F8"/>
    <w:rsid w:val="006E7E6D"/>
    <w:rsid w:val="006E7F96"/>
    <w:rsid w:val="006F0E21"/>
    <w:rsid w:val="006F19C0"/>
    <w:rsid w:val="006F2211"/>
    <w:rsid w:val="006F3922"/>
    <w:rsid w:val="006F658B"/>
    <w:rsid w:val="006F6F51"/>
    <w:rsid w:val="00701437"/>
    <w:rsid w:val="007025AD"/>
    <w:rsid w:val="00704D2C"/>
    <w:rsid w:val="007054BE"/>
    <w:rsid w:val="00706417"/>
    <w:rsid w:val="0071037C"/>
    <w:rsid w:val="00711503"/>
    <w:rsid w:val="00711573"/>
    <w:rsid w:val="00711D68"/>
    <w:rsid w:val="00713842"/>
    <w:rsid w:val="007138D3"/>
    <w:rsid w:val="00713ED0"/>
    <w:rsid w:val="00714B9F"/>
    <w:rsid w:val="00715799"/>
    <w:rsid w:val="00716387"/>
    <w:rsid w:val="007166C8"/>
    <w:rsid w:val="0071762C"/>
    <w:rsid w:val="007206B2"/>
    <w:rsid w:val="00723B46"/>
    <w:rsid w:val="007245AD"/>
    <w:rsid w:val="00725975"/>
    <w:rsid w:val="00725F06"/>
    <w:rsid w:val="007300BE"/>
    <w:rsid w:val="007318F6"/>
    <w:rsid w:val="00731CFC"/>
    <w:rsid w:val="00731D1D"/>
    <w:rsid w:val="0073212C"/>
    <w:rsid w:val="00732900"/>
    <w:rsid w:val="0073338D"/>
    <w:rsid w:val="00733C94"/>
    <w:rsid w:val="00737504"/>
    <w:rsid w:val="0074084F"/>
    <w:rsid w:val="00740B33"/>
    <w:rsid w:val="0074201D"/>
    <w:rsid w:val="00742DA3"/>
    <w:rsid w:val="0074456F"/>
    <w:rsid w:val="00745284"/>
    <w:rsid w:val="00747AF2"/>
    <w:rsid w:val="00750020"/>
    <w:rsid w:val="00751E41"/>
    <w:rsid w:val="00752C58"/>
    <w:rsid w:val="00753197"/>
    <w:rsid w:val="007538DF"/>
    <w:rsid w:val="00753FEB"/>
    <w:rsid w:val="00755521"/>
    <w:rsid w:val="00755CA9"/>
    <w:rsid w:val="00757093"/>
    <w:rsid w:val="00757200"/>
    <w:rsid w:val="00761841"/>
    <w:rsid w:val="007631F7"/>
    <w:rsid w:val="0076380F"/>
    <w:rsid w:val="0076545A"/>
    <w:rsid w:val="00765708"/>
    <w:rsid w:val="00766B01"/>
    <w:rsid w:val="0076751C"/>
    <w:rsid w:val="0076762E"/>
    <w:rsid w:val="0077155F"/>
    <w:rsid w:val="00771F30"/>
    <w:rsid w:val="0077225B"/>
    <w:rsid w:val="00772A12"/>
    <w:rsid w:val="007735A1"/>
    <w:rsid w:val="0077604C"/>
    <w:rsid w:val="007812DF"/>
    <w:rsid w:val="00781BF9"/>
    <w:rsid w:val="00782742"/>
    <w:rsid w:val="007842A8"/>
    <w:rsid w:val="00785FED"/>
    <w:rsid w:val="007904BD"/>
    <w:rsid w:val="00792A11"/>
    <w:rsid w:val="0079347E"/>
    <w:rsid w:val="0079396E"/>
    <w:rsid w:val="00794BE4"/>
    <w:rsid w:val="00796231"/>
    <w:rsid w:val="00796E16"/>
    <w:rsid w:val="00797629"/>
    <w:rsid w:val="007A0E08"/>
    <w:rsid w:val="007A1906"/>
    <w:rsid w:val="007A2750"/>
    <w:rsid w:val="007A4486"/>
    <w:rsid w:val="007A4F6B"/>
    <w:rsid w:val="007A5315"/>
    <w:rsid w:val="007A539C"/>
    <w:rsid w:val="007A716D"/>
    <w:rsid w:val="007B5C8F"/>
    <w:rsid w:val="007B5EFB"/>
    <w:rsid w:val="007C194C"/>
    <w:rsid w:val="007C2F87"/>
    <w:rsid w:val="007C4351"/>
    <w:rsid w:val="007C5AEF"/>
    <w:rsid w:val="007D08EF"/>
    <w:rsid w:val="007D4045"/>
    <w:rsid w:val="007D674F"/>
    <w:rsid w:val="007D6F11"/>
    <w:rsid w:val="007D7266"/>
    <w:rsid w:val="007E2C3E"/>
    <w:rsid w:val="007F0363"/>
    <w:rsid w:val="007F07A2"/>
    <w:rsid w:val="007F1ABA"/>
    <w:rsid w:val="007F5DBF"/>
    <w:rsid w:val="007F76ED"/>
    <w:rsid w:val="008002CB"/>
    <w:rsid w:val="0080032F"/>
    <w:rsid w:val="00800F0C"/>
    <w:rsid w:val="00803BF2"/>
    <w:rsid w:val="00804A7A"/>
    <w:rsid w:val="00804CEB"/>
    <w:rsid w:val="0080592B"/>
    <w:rsid w:val="00805AB0"/>
    <w:rsid w:val="008060C9"/>
    <w:rsid w:val="00806C93"/>
    <w:rsid w:val="00810341"/>
    <w:rsid w:val="00811235"/>
    <w:rsid w:val="0081204E"/>
    <w:rsid w:val="008129AF"/>
    <w:rsid w:val="008134BC"/>
    <w:rsid w:val="00813FDC"/>
    <w:rsid w:val="0081679F"/>
    <w:rsid w:val="00817B19"/>
    <w:rsid w:val="00817C8E"/>
    <w:rsid w:val="00817CC5"/>
    <w:rsid w:val="0082083D"/>
    <w:rsid w:val="008211EC"/>
    <w:rsid w:val="008248F0"/>
    <w:rsid w:val="00824A83"/>
    <w:rsid w:val="008268E6"/>
    <w:rsid w:val="0082728B"/>
    <w:rsid w:val="00827456"/>
    <w:rsid w:val="00833699"/>
    <w:rsid w:val="008338C3"/>
    <w:rsid w:val="008339F5"/>
    <w:rsid w:val="00833A8B"/>
    <w:rsid w:val="00833DFE"/>
    <w:rsid w:val="00836292"/>
    <w:rsid w:val="00836425"/>
    <w:rsid w:val="00836C63"/>
    <w:rsid w:val="00840C3F"/>
    <w:rsid w:val="0084186C"/>
    <w:rsid w:val="008418D8"/>
    <w:rsid w:val="0084398C"/>
    <w:rsid w:val="00850463"/>
    <w:rsid w:val="00851F06"/>
    <w:rsid w:val="00852207"/>
    <w:rsid w:val="008535E9"/>
    <w:rsid w:val="0085392A"/>
    <w:rsid w:val="00854165"/>
    <w:rsid w:val="00854FB3"/>
    <w:rsid w:val="0085544B"/>
    <w:rsid w:val="00855547"/>
    <w:rsid w:val="00856DF7"/>
    <w:rsid w:val="0085712F"/>
    <w:rsid w:val="0085725F"/>
    <w:rsid w:val="008610E7"/>
    <w:rsid w:val="0086110E"/>
    <w:rsid w:val="008619C6"/>
    <w:rsid w:val="00861CED"/>
    <w:rsid w:val="00862013"/>
    <w:rsid w:val="00862360"/>
    <w:rsid w:val="008624B9"/>
    <w:rsid w:val="00862529"/>
    <w:rsid w:val="008666BA"/>
    <w:rsid w:val="008668E9"/>
    <w:rsid w:val="008677AD"/>
    <w:rsid w:val="00871137"/>
    <w:rsid w:val="00871964"/>
    <w:rsid w:val="00877FD9"/>
    <w:rsid w:val="00880866"/>
    <w:rsid w:val="00885607"/>
    <w:rsid w:val="00885857"/>
    <w:rsid w:val="00885924"/>
    <w:rsid w:val="00885C34"/>
    <w:rsid w:val="00886563"/>
    <w:rsid w:val="008871C7"/>
    <w:rsid w:val="00892417"/>
    <w:rsid w:val="00892F63"/>
    <w:rsid w:val="008930A7"/>
    <w:rsid w:val="00893BA7"/>
    <w:rsid w:val="0089417B"/>
    <w:rsid w:val="00894D0B"/>
    <w:rsid w:val="00896C00"/>
    <w:rsid w:val="00896D2D"/>
    <w:rsid w:val="00896DD8"/>
    <w:rsid w:val="00897B3B"/>
    <w:rsid w:val="008A084B"/>
    <w:rsid w:val="008A2545"/>
    <w:rsid w:val="008A7058"/>
    <w:rsid w:val="008B272B"/>
    <w:rsid w:val="008B492A"/>
    <w:rsid w:val="008B6606"/>
    <w:rsid w:val="008B776D"/>
    <w:rsid w:val="008C01C2"/>
    <w:rsid w:val="008C13AA"/>
    <w:rsid w:val="008C1906"/>
    <w:rsid w:val="008C720E"/>
    <w:rsid w:val="008D2BD3"/>
    <w:rsid w:val="008D3722"/>
    <w:rsid w:val="008D4884"/>
    <w:rsid w:val="008D5EE6"/>
    <w:rsid w:val="008D72F7"/>
    <w:rsid w:val="008E2452"/>
    <w:rsid w:val="008E2AE8"/>
    <w:rsid w:val="008E385A"/>
    <w:rsid w:val="008E3ADD"/>
    <w:rsid w:val="008E50D0"/>
    <w:rsid w:val="008E5E3B"/>
    <w:rsid w:val="008E7659"/>
    <w:rsid w:val="008E7A2E"/>
    <w:rsid w:val="008F062F"/>
    <w:rsid w:val="008F1084"/>
    <w:rsid w:val="008F1290"/>
    <w:rsid w:val="008F24F7"/>
    <w:rsid w:val="008F395F"/>
    <w:rsid w:val="008F4424"/>
    <w:rsid w:val="008F5B08"/>
    <w:rsid w:val="008F5ECF"/>
    <w:rsid w:val="008F6BBC"/>
    <w:rsid w:val="008F7872"/>
    <w:rsid w:val="008F7AAA"/>
    <w:rsid w:val="00901B3D"/>
    <w:rsid w:val="00904FA0"/>
    <w:rsid w:val="009050EA"/>
    <w:rsid w:val="0090558D"/>
    <w:rsid w:val="00906250"/>
    <w:rsid w:val="00910BAF"/>
    <w:rsid w:val="00911687"/>
    <w:rsid w:val="00914F98"/>
    <w:rsid w:val="009158A7"/>
    <w:rsid w:val="00916139"/>
    <w:rsid w:val="00916354"/>
    <w:rsid w:val="009170A8"/>
    <w:rsid w:val="00917FA9"/>
    <w:rsid w:val="00921A19"/>
    <w:rsid w:val="00922396"/>
    <w:rsid w:val="00922C5B"/>
    <w:rsid w:val="00924903"/>
    <w:rsid w:val="009257F5"/>
    <w:rsid w:val="00925E6F"/>
    <w:rsid w:val="00930202"/>
    <w:rsid w:val="0093113F"/>
    <w:rsid w:val="0093346B"/>
    <w:rsid w:val="00937F7B"/>
    <w:rsid w:val="00941DA0"/>
    <w:rsid w:val="00942A94"/>
    <w:rsid w:val="0094480E"/>
    <w:rsid w:val="00945354"/>
    <w:rsid w:val="0094757F"/>
    <w:rsid w:val="0095187C"/>
    <w:rsid w:val="009532F2"/>
    <w:rsid w:val="00953399"/>
    <w:rsid w:val="00953E66"/>
    <w:rsid w:val="009552F3"/>
    <w:rsid w:val="00960033"/>
    <w:rsid w:val="00960948"/>
    <w:rsid w:val="00960C98"/>
    <w:rsid w:val="00961787"/>
    <w:rsid w:val="00961B11"/>
    <w:rsid w:val="00961B67"/>
    <w:rsid w:val="00962922"/>
    <w:rsid w:val="00963376"/>
    <w:rsid w:val="00965493"/>
    <w:rsid w:val="00965CE0"/>
    <w:rsid w:val="00966471"/>
    <w:rsid w:val="00970051"/>
    <w:rsid w:val="009724A1"/>
    <w:rsid w:val="00973170"/>
    <w:rsid w:val="00973DF5"/>
    <w:rsid w:val="009740A4"/>
    <w:rsid w:val="009775A0"/>
    <w:rsid w:val="009806BD"/>
    <w:rsid w:val="00980912"/>
    <w:rsid w:val="00981F0F"/>
    <w:rsid w:val="00982548"/>
    <w:rsid w:val="009830D2"/>
    <w:rsid w:val="0098448F"/>
    <w:rsid w:val="009849C5"/>
    <w:rsid w:val="00985588"/>
    <w:rsid w:val="0099080F"/>
    <w:rsid w:val="009912D9"/>
    <w:rsid w:val="00993479"/>
    <w:rsid w:val="00994496"/>
    <w:rsid w:val="009950CC"/>
    <w:rsid w:val="00995122"/>
    <w:rsid w:val="0099513F"/>
    <w:rsid w:val="00995486"/>
    <w:rsid w:val="00995A6E"/>
    <w:rsid w:val="00995E15"/>
    <w:rsid w:val="0099696D"/>
    <w:rsid w:val="009970CB"/>
    <w:rsid w:val="00997208"/>
    <w:rsid w:val="00997BE4"/>
    <w:rsid w:val="009A3372"/>
    <w:rsid w:val="009A454A"/>
    <w:rsid w:val="009A4A95"/>
    <w:rsid w:val="009A794C"/>
    <w:rsid w:val="009B0173"/>
    <w:rsid w:val="009B01B9"/>
    <w:rsid w:val="009B1D95"/>
    <w:rsid w:val="009B3703"/>
    <w:rsid w:val="009B3961"/>
    <w:rsid w:val="009B3998"/>
    <w:rsid w:val="009B40BE"/>
    <w:rsid w:val="009B4184"/>
    <w:rsid w:val="009B5333"/>
    <w:rsid w:val="009B5BD8"/>
    <w:rsid w:val="009B5D6D"/>
    <w:rsid w:val="009B766C"/>
    <w:rsid w:val="009C0BB9"/>
    <w:rsid w:val="009C24BE"/>
    <w:rsid w:val="009C489A"/>
    <w:rsid w:val="009C4B73"/>
    <w:rsid w:val="009C5FC4"/>
    <w:rsid w:val="009D10DE"/>
    <w:rsid w:val="009D16FF"/>
    <w:rsid w:val="009D3D7F"/>
    <w:rsid w:val="009D46FF"/>
    <w:rsid w:val="009D4801"/>
    <w:rsid w:val="009D4C53"/>
    <w:rsid w:val="009D7548"/>
    <w:rsid w:val="009E0B12"/>
    <w:rsid w:val="009E2A77"/>
    <w:rsid w:val="009E4A95"/>
    <w:rsid w:val="009E5AA8"/>
    <w:rsid w:val="009E6265"/>
    <w:rsid w:val="009E6FAF"/>
    <w:rsid w:val="009F2F2C"/>
    <w:rsid w:val="009F5437"/>
    <w:rsid w:val="009F546D"/>
    <w:rsid w:val="009F7918"/>
    <w:rsid w:val="00A004EB"/>
    <w:rsid w:val="00A013A3"/>
    <w:rsid w:val="00A01AC8"/>
    <w:rsid w:val="00A02489"/>
    <w:rsid w:val="00A048D9"/>
    <w:rsid w:val="00A05452"/>
    <w:rsid w:val="00A074AC"/>
    <w:rsid w:val="00A10BD3"/>
    <w:rsid w:val="00A112B6"/>
    <w:rsid w:val="00A11C84"/>
    <w:rsid w:val="00A14178"/>
    <w:rsid w:val="00A14EE7"/>
    <w:rsid w:val="00A15990"/>
    <w:rsid w:val="00A1689A"/>
    <w:rsid w:val="00A2012A"/>
    <w:rsid w:val="00A20355"/>
    <w:rsid w:val="00A23958"/>
    <w:rsid w:val="00A242CA"/>
    <w:rsid w:val="00A246AA"/>
    <w:rsid w:val="00A27916"/>
    <w:rsid w:val="00A30773"/>
    <w:rsid w:val="00A331EE"/>
    <w:rsid w:val="00A3495D"/>
    <w:rsid w:val="00A352D2"/>
    <w:rsid w:val="00A37A3A"/>
    <w:rsid w:val="00A4360E"/>
    <w:rsid w:val="00A436B0"/>
    <w:rsid w:val="00A436DC"/>
    <w:rsid w:val="00A44CF8"/>
    <w:rsid w:val="00A46726"/>
    <w:rsid w:val="00A47A7C"/>
    <w:rsid w:val="00A50348"/>
    <w:rsid w:val="00A50B50"/>
    <w:rsid w:val="00A51D6F"/>
    <w:rsid w:val="00A51F69"/>
    <w:rsid w:val="00A5260B"/>
    <w:rsid w:val="00A535E8"/>
    <w:rsid w:val="00A561D2"/>
    <w:rsid w:val="00A56E93"/>
    <w:rsid w:val="00A579C7"/>
    <w:rsid w:val="00A623CB"/>
    <w:rsid w:val="00A64953"/>
    <w:rsid w:val="00A65504"/>
    <w:rsid w:val="00A65BE1"/>
    <w:rsid w:val="00A66208"/>
    <w:rsid w:val="00A7484F"/>
    <w:rsid w:val="00A75CBE"/>
    <w:rsid w:val="00A76FA1"/>
    <w:rsid w:val="00A771B5"/>
    <w:rsid w:val="00A77B2B"/>
    <w:rsid w:val="00A803CD"/>
    <w:rsid w:val="00A804C6"/>
    <w:rsid w:val="00A81C43"/>
    <w:rsid w:val="00A84D67"/>
    <w:rsid w:val="00A864D3"/>
    <w:rsid w:val="00A86696"/>
    <w:rsid w:val="00A876B0"/>
    <w:rsid w:val="00A90377"/>
    <w:rsid w:val="00A90B41"/>
    <w:rsid w:val="00A90ECC"/>
    <w:rsid w:val="00A92DCF"/>
    <w:rsid w:val="00A93440"/>
    <w:rsid w:val="00A93E73"/>
    <w:rsid w:val="00A941A1"/>
    <w:rsid w:val="00A952D0"/>
    <w:rsid w:val="00A95D31"/>
    <w:rsid w:val="00A96761"/>
    <w:rsid w:val="00AA05E6"/>
    <w:rsid w:val="00AA1700"/>
    <w:rsid w:val="00AA1ADB"/>
    <w:rsid w:val="00AA246E"/>
    <w:rsid w:val="00AA38F5"/>
    <w:rsid w:val="00AA3F45"/>
    <w:rsid w:val="00AA484B"/>
    <w:rsid w:val="00AA4D51"/>
    <w:rsid w:val="00AA5481"/>
    <w:rsid w:val="00AA7927"/>
    <w:rsid w:val="00AA7EF9"/>
    <w:rsid w:val="00AB1955"/>
    <w:rsid w:val="00AB2C9D"/>
    <w:rsid w:val="00AB3E11"/>
    <w:rsid w:val="00AB4605"/>
    <w:rsid w:val="00AB4729"/>
    <w:rsid w:val="00AB5903"/>
    <w:rsid w:val="00AB5BDB"/>
    <w:rsid w:val="00AB6990"/>
    <w:rsid w:val="00AC0D75"/>
    <w:rsid w:val="00AC241E"/>
    <w:rsid w:val="00AC46DC"/>
    <w:rsid w:val="00AC5CCF"/>
    <w:rsid w:val="00AC6623"/>
    <w:rsid w:val="00AC74B1"/>
    <w:rsid w:val="00AC76D6"/>
    <w:rsid w:val="00AC781D"/>
    <w:rsid w:val="00AC7BFF"/>
    <w:rsid w:val="00AD105E"/>
    <w:rsid w:val="00AD411B"/>
    <w:rsid w:val="00AD4567"/>
    <w:rsid w:val="00AD4EFB"/>
    <w:rsid w:val="00AD5620"/>
    <w:rsid w:val="00AE019F"/>
    <w:rsid w:val="00AE167B"/>
    <w:rsid w:val="00AE69F8"/>
    <w:rsid w:val="00AE73E2"/>
    <w:rsid w:val="00AF442C"/>
    <w:rsid w:val="00AF444B"/>
    <w:rsid w:val="00AF48F5"/>
    <w:rsid w:val="00AF4CE4"/>
    <w:rsid w:val="00AF5FD8"/>
    <w:rsid w:val="00AF6006"/>
    <w:rsid w:val="00B01A55"/>
    <w:rsid w:val="00B02871"/>
    <w:rsid w:val="00B03105"/>
    <w:rsid w:val="00B078D8"/>
    <w:rsid w:val="00B10F8E"/>
    <w:rsid w:val="00B12134"/>
    <w:rsid w:val="00B12B86"/>
    <w:rsid w:val="00B141E2"/>
    <w:rsid w:val="00B1446F"/>
    <w:rsid w:val="00B15098"/>
    <w:rsid w:val="00B15147"/>
    <w:rsid w:val="00B179D6"/>
    <w:rsid w:val="00B21D62"/>
    <w:rsid w:val="00B22C0D"/>
    <w:rsid w:val="00B22DFF"/>
    <w:rsid w:val="00B235D2"/>
    <w:rsid w:val="00B24FEB"/>
    <w:rsid w:val="00B250CC"/>
    <w:rsid w:val="00B2556F"/>
    <w:rsid w:val="00B25A7D"/>
    <w:rsid w:val="00B278CE"/>
    <w:rsid w:val="00B27D5B"/>
    <w:rsid w:val="00B316EA"/>
    <w:rsid w:val="00B32BC0"/>
    <w:rsid w:val="00B33A5B"/>
    <w:rsid w:val="00B35499"/>
    <w:rsid w:val="00B3656E"/>
    <w:rsid w:val="00B37D5C"/>
    <w:rsid w:val="00B40598"/>
    <w:rsid w:val="00B41694"/>
    <w:rsid w:val="00B4234C"/>
    <w:rsid w:val="00B46D99"/>
    <w:rsid w:val="00B51CF7"/>
    <w:rsid w:val="00B526AA"/>
    <w:rsid w:val="00B52C1E"/>
    <w:rsid w:val="00B52DFC"/>
    <w:rsid w:val="00B54DFB"/>
    <w:rsid w:val="00B553D8"/>
    <w:rsid w:val="00B560D4"/>
    <w:rsid w:val="00B61537"/>
    <w:rsid w:val="00B616CF"/>
    <w:rsid w:val="00B619DB"/>
    <w:rsid w:val="00B636DF"/>
    <w:rsid w:val="00B649D1"/>
    <w:rsid w:val="00B671BD"/>
    <w:rsid w:val="00B67452"/>
    <w:rsid w:val="00B679D2"/>
    <w:rsid w:val="00B74B1C"/>
    <w:rsid w:val="00B7537C"/>
    <w:rsid w:val="00B76781"/>
    <w:rsid w:val="00B80E46"/>
    <w:rsid w:val="00B84661"/>
    <w:rsid w:val="00B85E1E"/>
    <w:rsid w:val="00B919F5"/>
    <w:rsid w:val="00B92010"/>
    <w:rsid w:val="00B923F3"/>
    <w:rsid w:val="00B934AB"/>
    <w:rsid w:val="00B9639C"/>
    <w:rsid w:val="00BA02E3"/>
    <w:rsid w:val="00BA0C25"/>
    <w:rsid w:val="00BA4D9E"/>
    <w:rsid w:val="00BA54B8"/>
    <w:rsid w:val="00BA59A3"/>
    <w:rsid w:val="00BA71C7"/>
    <w:rsid w:val="00BA768C"/>
    <w:rsid w:val="00BB0A76"/>
    <w:rsid w:val="00BB2328"/>
    <w:rsid w:val="00BB7C8D"/>
    <w:rsid w:val="00BC0851"/>
    <w:rsid w:val="00BC5509"/>
    <w:rsid w:val="00BC68ED"/>
    <w:rsid w:val="00BC6956"/>
    <w:rsid w:val="00BC7FCB"/>
    <w:rsid w:val="00BD0913"/>
    <w:rsid w:val="00BD1550"/>
    <w:rsid w:val="00BD4143"/>
    <w:rsid w:val="00BE336C"/>
    <w:rsid w:val="00BE3C4B"/>
    <w:rsid w:val="00BE3F98"/>
    <w:rsid w:val="00BE721E"/>
    <w:rsid w:val="00BE7331"/>
    <w:rsid w:val="00BF3264"/>
    <w:rsid w:val="00BF35F0"/>
    <w:rsid w:val="00BF459B"/>
    <w:rsid w:val="00BF46F9"/>
    <w:rsid w:val="00BF488B"/>
    <w:rsid w:val="00BF6C79"/>
    <w:rsid w:val="00BF7F17"/>
    <w:rsid w:val="00C0009F"/>
    <w:rsid w:val="00C00BBF"/>
    <w:rsid w:val="00C00E4A"/>
    <w:rsid w:val="00C00E8D"/>
    <w:rsid w:val="00C01F03"/>
    <w:rsid w:val="00C02199"/>
    <w:rsid w:val="00C03928"/>
    <w:rsid w:val="00C0468E"/>
    <w:rsid w:val="00C107E5"/>
    <w:rsid w:val="00C11FEE"/>
    <w:rsid w:val="00C128C2"/>
    <w:rsid w:val="00C12E31"/>
    <w:rsid w:val="00C13A9A"/>
    <w:rsid w:val="00C13BBD"/>
    <w:rsid w:val="00C14382"/>
    <w:rsid w:val="00C158FA"/>
    <w:rsid w:val="00C161EE"/>
    <w:rsid w:val="00C167F3"/>
    <w:rsid w:val="00C17005"/>
    <w:rsid w:val="00C20FE4"/>
    <w:rsid w:val="00C214AA"/>
    <w:rsid w:val="00C2377D"/>
    <w:rsid w:val="00C25F1F"/>
    <w:rsid w:val="00C26820"/>
    <w:rsid w:val="00C26949"/>
    <w:rsid w:val="00C26EF1"/>
    <w:rsid w:val="00C27805"/>
    <w:rsid w:val="00C30140"/>
    <w:rsid w:val="00C30E09"/>
    <w:rsid w:val="00C334D5"/>
    <w:rsid w:val="00C33CF5"/>
    <w:rsid w:val="00C342C4"/>
    <w:rsid w:val="00C36043"/>
    <w:rsid w:val="00C36964"/>
    <w:rsid w:val="00C37786"/>
    <w:rsid w:val="00C40EF8"/>
    <w:rsid w:val="00C41FFA"/>
    <w:rsid w:val="00C46113"/>
    <w:rsid w:val="00C46B8B"/>
    <w:rsid w:val="00C47EBB"/>
    <w:rsid w:val="00C47F9F"/>
    <w:rsid w:val="00C5174A"/>
    <w:rsid w:val="00C527A8"/>
    <w:rsid w:val="00C528B4"/>
    <w:rsid w:val="00C52A81"/>
    <w:rsid w:val="00C53DFA"/>
    <w:rsid w:val="00C556AE"/>
    <w:rsid w:val="00C56509"/>
    <w:rsid w:val="00C5704D"/>
    <w:rsid w:val="00C60104"/>
    <w:rsid w:val="00C60CC3"/>
    <w:rsid w:val="00C60D04"/>
    <w:rsid w:val="00C61325"/>
    <w:rsid w:val="00C6159C"/>
    <w:rsid w:val="00C623D6"/>
    <w:rsid w:val="00C636B7"/>
    <w:rsid w:val="00C646AD"/>
    <w:rsid w:val="00C651C7"/>
    <w:rsid w:val="00C65766"/>
    <w:rsid w:val="00C66B1F"/>
    <w:rsid w:val="00C66DDF"/>
    <w:rsid w:val="00C70458"/>
    <w:rsid w:val="00C72E7D"/>
    <w:rsid w:val="00C74BFA"/>
    <w:rsid w:val="00C75AB3"/>
    <w:rsid w:val="00C76E33"/>
    <w:rsid w:val="00C778A2"/>
    <w:rsid w:val="00C8073D"/>
    <w:rsid w:val="00C81B5B"/>
    <w:rsid w:val="00C828B2"/>
    <w:rsid w:val="00C833B9"/>
    <w:rsid w:val="00C83951"/>
    <w:rsid w:val="00C8497B"/>
    <w:rsid w:val="00C8523F"/>
    <w:rsid w:val="00C85DD4"/>
    <w:rsid w:val="00C86197"/>
    <w:rsid w:val="00C86DD9"/>
    <w:rsid w:val="00C87BA8"/>
    <w:rsid w:val="00C904DB"/>
    <w:rsid w:val="00C91D77"/>
    <w:rsid w:val="00C91E20"/>
    <w:rsid w:val="00C94D84"/>
    <w:rsid w:val="00C959A7"/>
    <w:rsid w:val="00C96C5D"/>
    <w:rsid w:val="00C975BC"/>
    <w:rsid w:val="00C97A86"/>
    <w:rsid w:val="00CA4040"/>
    <w:rsid w:val="00CA4870"/>
    <w:rsid w:val="00CA5CE2"/>
    <w:rsid w:val="00CA6D9B"/>
    <w:rsid w:val="00CA7179"/>
    <w:rsid w:val="00CB142A"/>
    <w:rsid w:val="00CB34FA"/>
    <w:rsid w:val="00CB7966"/>
    <w:rsid w:val="00CB7EDE"/>
    <w:rsid w:val="00CB7EDF"/>
    <w:rsid w:val="00CC0117"/>
    <w:rsid w:val="00CC0927"/>
    <w:rsid w:val="00CC1150"/>
    <w:rsid w:val="00CC5597"/>
    <w:rsid w:val="00CD10E9"/>
    <w:rsid w:val="00CD1BBD"/>
    <w:rsid w:val="00CD2818"/>
    <w:rsid w:val="00CD31B4"/>
    <w:rsid w:val="00CD3D88"/>
    <w:rsid w:val="00CD3E0E"/>
    <w:rsid w:val="00CE019E"/>
    <w:rsid w:val="00CE0671"/>
    <w:rsid w:val="00CE1483"/>
    <w:rsid w:val="00CE2A0A"/>
    <w:rsid w:val="00CE2C8F"/>
    <w:rsid w:val="00CE3A98"/>
    <w:rsid w:val="00CE6F37"/>
    <w:rsid w:val="00CE7809"/>
    <w:rsid w:val="00CF34A1"/>
    <w:rsid w:val="00CF39CB"/>
    <w:rsid w:val="00CF496B"/>
    <w:rsid w:val="00CF7583"/>
    <w:rsid w:val="00D00ACE"/>
    <w:rsid w:val="00D00CD0"/>
    <w:rsid w:val="00D00DCC"/>
    <w:rsid w:val="00D013C1"/>
    <w:rsid w:val="00D014B1"/>
    <w:rsid w:val="00D0152E"/>
    <w:rsid w:val="00D0363F"/>
    <w:rsid w:val="00D03CAD"/>
    <w:rsid w:val="00D03FB2"/>
    <w:rsid w:val="00D05312"/>
    <w:rsid w:val="00D061B8"/>
    <w:rsid w:val="00D069BC"/>
    <w:rsid w:val="00D06B98"/>
    <w:rsid w:val="00D1048F"/>
    <w:rsid w:val="00D10C5C"/>
    <w:rsid w:val="00D12C9E"/>
    <w:rsid w:val="00D12EFB"/>
    <w:rsid w:val="00D13E7F"/>
    <w:rsid w:val="00D14568"/>
    <w:rsid w:val="00D166D4"/>
    <w:rsid w:val="00D1739E"/>
    <w:rsid w:val="00D17CCF"/>
    <w:rsid w:val="00D205DB"/>
    <w:rsid w:val="00D20BF3"/>
    <w:rsid w:val="00D212EF"/>
    <w:rsid w:val="00D21359"/>
    <w:rsid w:val="00D21B55"/>
    <w:rsid w:val="00D22303"/>
    <w:rsid w:val="00D25DF9"/>
    <w:rsid w:val="00D27579"/>
    <w:rsid w:val="00D30B4E"/>
    <w:rsid w:val="00D31807"/>
    <w:rsid w:val="00D333F6"/>
    <w:rsid w:val="00D33FFD"/>
    <w:rsid w:val="00D343FB"/>
    <w:rsid w:val="00D3467C"/>
    <w:rsid w:val="00D3509C"/>
    <w:rsid w:val="00D40AF9"/>
    <w:rsid w:val="00D40C46"/>
    <w:rsid w:val="00D41ACD"/>
    <w:rsid w:val="00D44955"/>
    <w:rsid w:val="00D50370"/>
    <w:rsid w:val="00D51ED2"/>
    <w:rsid w:val="00D543F6"/>
    <w:rsid w:val="00D5460C"/>
    <w:rsid w:val="00D56E30"/>
    <w:rsid w:val="00D57906"/>
    <w:rsid w:val="00D57D8E"/>
    <w:rsid w:val="00D60631"/>
    <w:rsid w:val="00D60EAF"/>
    <w:rsid w:val="00D61BA5"/>
    <w:rsid w:val="00D6555E"/>
    <w:rsid w:val="00D65F90"/>
    <w:rsid w:val="00D66900"/>
    <w:rsid w:val="00D66C55"/>
    <w:rsid w:val="00D70580"/>
    <w:rsid w:val="00D72325"/>
    <w:rsid w:val="00D725F1"/>
    <w:rsid w:val="00D72759"/>
    <w:rsid w:val="00D73790"/>
    <w:rsid w:val="00D73865"/>
    <w:rsid w:val="00D73B60"/>
    <w:rsid w:val="00D74B9C"/>
    <w:rsid w:val="00D77389"/>
    <w:rsid w:val="00D77ED8"/>
    <w:rsid w:val="00D82F49"/>
    <w:rsid w:val="00D83E03"/>
    <w:rsid w:val="00D849CD"/>
    <w:rsid w:val="00D850BA"/>
    <w:rsid w:val="00D857D3"/>
    <w:rsid w:val="00D858BC"/>
    <w:rsid w:val="00D86C01"/>
    <w:rsid w:val="00D91190"/>
    <w:rsid w:val="00D92413"/>
    <w:rsid w:val="00D92EDA"/>
    <w:rsid w:val="00D9314A"/>
    <w:rsid w:val="00D93999"/>
    <w:rsid w:val="00D93F01"/>
    <w:rsid w:val="00D9634C"/>
    <w:rsid w:val="00D96D37"/>
    <w:rsid w:val="00DA155A"/>
    <w:rsid w:val="00DA38F1"/>
    <w:rsid w:val="00DA4914"/>
    <w:rsid w:val="00DA5023"/>
    <w:rsid w:val="00DA614E"/>
    <w:rsid w:val="00DA64EE"/>
    <w:rsid w:val="00DA64F0"/>
    <w:rsid w:val="00DB01E9"/>
    <w:rsid w:val="00DB0612"/>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76"/>
    <w:rsid w:val="00DD1BC9"/>
    <w:rsid w:val="00DD2095"/>
    <w:rsid w:val="00DD2462"/>
    <w:rsid w:val="00DD2772"/>
    <w:rsid w:val="00DD2B21"/>
    <w:rsid w:val="00DD6043"/>
    <w:rsid w:val="00DE02D7"/>
    <w:rsid w:val="00DE0BB2"/>
    <w:rsid w:val="00DE0CBC"/>
    <w:rsid w:val="00DE300A"/>
    <w:rsid w:val="00DE61D9"/>
    <w:rsid w:val="00DE7883"/>
    <w:rsid w:val="00DE7B01"/>
    <w:rsid w:val="00DE7F88"/>
    <w:rsid w:val="00DF0533"/>
    <w:rsid w:val="00DF1AD5"/>
    <w:rsid w:val="00DF486C"/>
    <w:rsid w:val="00DF6B88"/>
    <w:rsid w:val="00DF6F99"/>
    <w:rsid w:val="00DF79B8"/>
    <w:rsid w:val="00DF79C2"/>
    <w:rsid w:val="00E004DA"/>
    <w:rsid w:val="00E00B08"/>
    <w:rsid w:val="00E02441"/>
    <w:rsid w:val="00E02AA4"/>
    <w:rsid w:val="00E02BDC"/>
    <w:rsid w:val="00E03A63"/>
    <w:rsid w:val="00E042C5"/>
    <w:rsid w:val="00E04624"/>
    <w:rsid w:val="00E04825"/>
    <w:rsid w:val="00E05073"/>
    <w:rsid w:val="00E13235"/>
    <w:rsid w:val="00E13562"/>
    <w:rsid w:val="00E15FB1"/>
    <w:rsid w:val="00E20CD4"/>
    <w:rsid w:val="00E22752"/>
    <w:rsid w:val="00E2313B"/>
    <w:rsid w:val="00E242A3"/>
    <w:rsid w:val="00E2710C"/>
    <w:rsid w:val="00E27143"/>
    <w:rsid w:val="00E27A35"/>
    <w:rsid w:val="00E27ACE"/>
    <w:rsid w:val="00E34278"/>
    <w:rsid w:val="00E37EF4"/>
    <w:rsid w:val="00E41F53"/>
    <w:rsid w:val="00E42084"/>
    <w:rsid w:val="00E4281D"/>
    <w:rsid w:val="00E45151"/>
    <w:rsid w:val="00E459FA"/>
    <w:rsid w:val="00E45D40"/>
    <w:rsid w:val="00E46015"/>
    <w:rsid w:val="00E46821"/>
    <w:rsid w:val="00E4759D"/>
    <w:rsid w:val="00E47E09"/>
    <w:rsid w:val="00E5064F"/>
    <w:rsid w:val="00E50CEF"/>
    <w:rsid w:val="00E512A6"/>
    <w:rsid w:val="00E51F87"/>
    <w:rsid w:val="00E5277C"/>
    <w:rsid w:val="00E54FAE"/>
    <w:rsid w:val="00E55529"/>
    <w:rsid w:val="00E57631"/>
    <w:rsid w:val="00E63578"/>
    <w:rsid w:val="00E661BA"/>
    <w:rsid w:val="00E668C4"/>
    <w:rsid w:val="00E67FD9"/>
    <w:rsid w:val="00E70DA3"/>
    <w:rsid w:val="00E727FF"/>
    <w:rsid w:val="00E72E02"/>
    <w:rsid w:val="00E72ECC"/>
    <w:rsid w:val="00E74CE0"/>
    <w:rsid w:val="00E75CE0"/>
    <w:rsid w:val="00E75FEB"/>
    <w:rsid w:val="00E779CA"/>
    <w:rsid w:val="00E77AAC"/>
    <w:rsid w:val="00E85D81"/>
    <w:rsid w:val="00E85DC1"/>
    <w:rsid w:val="00E92F26"/>
    <w:rsid w:val="00E93AE5"/>
    <w:rsid w:val="00E967CC"/>
    <w:rsid w:val="00EA0FB3"/>
    <w:rsid w:val="00EA1782"/>
    <w:rsid w:val="00EA4C08"/>
    <w:rsid w:val="00EA50D4"/>
    <w:rsid w:val="00EA515D"/>
    <w:rsid w:val="00EA5B57"/>
    <w:rsid w:val="00EA755D"/>
    <w:rsid w:val="00EA78FE"/>
    <w:rsid w:val="00EA7B92"/>
    <w:rsid w:val="00EB44E6"/>
    <w:rsid w:val="00EB624D"/>
    <w:rsid w:val="00EB670D"/>
    <w:rsid w:val="00EB7A74"/>
    <w:rsid w:val="00EC1442"/>
    <w:rsid w:val="00EC5B0E"/>
    <w:rsid w:val="00EC6B58"/>
    <w:rsid w:val="00ED130E"/>
    <w:rsid w:val="00ED345D"/>
    <w:rsid w:val="00ED45A1"/>
    <w:rsid w:val="00ED6121"/>
    <w:rsid w:val="00ED653C"/>
    <w:rsid w:val="00EE01AB"/>
    <w:rsid w:val="00EE1D9C"/>
    <w:rsid w:val="00EE20DC"/>
    <w:rsid w:val="00EE5655"/>
    <w:rsid w:val="00EE5918"/>
    <w:rsid w:val="00EF13F6"/>
    <w:rsid w:val="00EF196F"/>
    <w:rsid w:val="00EF58B6"/>
    <w:rsid w:val="00EF6634"/>
    <w:rsid w:val="00EF782B"/>
    <w:rsid w:val="00F0136A"/>
    <w:rsid w:val="00F017D5"/>
    <w:rsid w:val="00F0192E"/>
    <w:rsid w:val="00F01B38"/>
    <w:rsid w:val="00F01D25"/>
    <w:rsid w:val="00F03258"/>
    <w:rsid w:val="00F03A56"/>
    <w:rsid w:val="00F06932"/>
    <w:rsid w:val="00F104D6"/>
    <w:rsid w:val="00F1338E"/>
    <w:rsid w:val="00F13C84"/>
    <w:rsid w:val="00F13CBA"/>
    <w:rsid w:val="00F14B3A"/>
    <w:rsid w:val="00F1525E"/>
    <w:rsid w:val="00F1559E"/>
    <w:rsid w:val="00F155A3"/>
    <w:rsid w:val="00F167CF"/>
    <w:rsid w:val="00F16BE1"/>
    <w:rsid w:val="00F175AC"/>
    <w:rsid w:val="00F2008F"/>
    <w:rsid w:val="00F2082C"/>
    <w:rsid w:val="00F23A8F"/>
    <w:rsid w:val="00F26734"/>
    <w:rsid w:val="00F27E88"/>
    <w:rsid w:val="00F30487"/>
    <w:rsid w:val="00F30555"/>
    <w:rsid w:val="00F32C24"/>
    <w:rsid w:val="00F32F9D"/>
    <w:rsid w:val="00F33D44"/>
    <w:rsid w:val="00F343E6"/>
    <w:rsid w:val="00F348E3"/>
    <w:rsid w:val="00F34B22"/>
    <w:rsid w:val="00F3707D"/>
    <w:rsid w:val="00F373C1"/>
    <w:rsid w:val="00F41ACE"/>
    <w:rsid w:val="00F421AF"/>
    <w:rsid w:val="00F42D5A"/>
    <w:rsid w:val="00F43CAD"/>
    <w:rsid w:val="00F45F87"/>
    <w:rsid w:val="00F4689E"/>
    <w:rsid w:val="00F4692E"/>
    <w:rsid w:val="00F5127C"/>
    <w:rsid w:val="00F52249"/>
    <w:rsid w:val="00F522DA"/>
    <w:rsid w:val="00F527AA"/>
    <w:rsid w:val="00F52981"/>
    <w:rsid w:val="00F52A0A"/>
    <w:rsid w:val="00F54AAF"/>
    <w:rsid w:val="00F55592"/>
    <w:rsid w:val="00F5625E"/>
    <w:rsid w:val="00F56B3B"/>
    <w:rsid w:val="00F5745D"/>
    <w:rsid w:val="00F62025"/>
    <w:rsid w:val="00F629BA"/>
    <w:rsid w:val="00F63BF0"/>
    <w:rsid w:val="00F649BC"/>
    <w:rsid w:val="00F66413"/>
    <w:rsid w:val="00F67BE2"/>
    <w:rsid w:val="00F67E17"/>
    <w:rsid w:val="00F70196"/>
    <w:rsid w:val="00F70263"/>
    <w:rsid w:val="00F7062A"/>
    <w:rsid w:val="00F70BB9"/>
    <w:rsid w:val="00F70C20"/>
    <w:rsid w:val="00F70E62"/>
    <w:rsid w:val="00F71398"/>
    <w:rsid w:val="00F71D35"/>
    <w:rsid w:val="00F73678"/>
    <w:rsid w:val="00F73932"/>
    <w:rsid w:val="00F77527"/>
    <w:rsid w:val="00F806E6"/>
    <w:rsid w:val="00F8137D"/>
    <w:rsid w:val="00F837C8"/>
    <w:rsid w:val="00F853A4"/>
    <w:rsid w:val="00F85426"/>
    <w:rsid w:val="00F85853"/>
    <w:rsid w:val="00F85DBB"/>
    <w:rsid w:val="00F86D47"/>
    <w:rsid w:val="00F90FD5"/>
    <w:rsid w:val="00F9350D"/>
    <w:rsid w:val="00F95364"/>
    <w:rsid w:val="00F95B91"/>
    <w:rsid w:val="00F970CA"/>
    <w:rsid w:val="00F97E1D"/>
    <w:rsid w:val="00F97F73"/>
    <w:rsid w:val="00FA174C"/>
    <w:rsid w:val="00FA4E40"/>
    <w:rsid w:val="00FA54F6"/>
    <w:rsid w:val="00FA5AC5"/>
    <w:rsid w:val="00FA603C"/>
    <w:rsid w:val="00FA6A5F"/>
    <w:rsid w:val="00FA6B48"/>
    <w:rsid w:val="00FA7FC0"/>
    <w:rsid w:val="00FB0DD9"/>
    <w:rsid w:val="00FB3D79"/>
    <w:rsid w:val="00FB555F"/>
    <w:rsid w:val="00FB6B4A"/>
    <w:rsid w:val="00FB6D45"/>
    <w:rsid w:val="00FB7B2C"/>
    <w:rsid w:val="00FC06B2"/>
    <w:rsid w:val="00FC0C69"/>
    <w:rsid w:val="00FC2ADB"/>
    <w:rsid w:val="00FC566B"/>
    <w:rsid w:val="00FD3A80"/>
    <w:rsid w:val="00FD3C1A"/>
    <w:rsid w:val="00FD4862"/>
    <w:rsid w:val="00FD6306"/>
    <w:rsid w:val="00FD7DE9"/>
    <w:rsid w:val="00FE1003"/>
    <w:rsid w:val="00FE33B8"/>
    <w:rsid w:val="00FE7063"/>
    <w:rsid w:val="00FF038E"/>
    <w:rsid w:val="00FF2847"/>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lang/>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lang/>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lang/>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lang/>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lang/>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lang/>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lang/>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lang/>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lang/>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lang/>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lang/>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rPr>
      <w:lang/>
    </w:r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lang/>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rPr>
      <w:lang/>
    </w:r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rPr>
      <w:lang/>
    </w:r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lang/>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lang/>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lang/>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lang/>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lang/>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lang/>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lang/>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lang/>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3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0F6082"/>
    <w:pPr>
      <w:tabs>
        <w:tab w:val="right" w:leader="dot" w:pos="9060"/>
      </w:tabs>
      <w:spacing w:after="100"/>
      <w:ind w:left="142"/>
      <w:jc w:val="both"/>
    </w:pPr>
  </w:style>
  <w:style w:type="paragraph" w:customStyle="1" w:styleId="Styl">
    <w:name w:val="Styl"/>
    <w:rsid w:val="00B919F5"/>
    <w:pPr>
      <w:widowControl w:val="0"/>
      <w:autoSpaceDE w:val="0"/>
      <w:autoSpaceDN w:val="0"/>
      <w:adjustRightInd w:val="0"/>
    </w:pPr>
    <w:rPr>
      <w:rFonts w:ascii="Arial" w:eastAsia="Times New Roman" w:hAnsi="Arial" w:cs="Arial"/>
      <w:sz w:val="24"/>
      <w:szCs w:val="24"/>
    </w:rPr>
  </w:style>
  <w:style w:type="paragraph" w:styleId="Plandokumentu">
    <w:name w:val="Document Map"/>
    <w:basedOn w:val="Normalny"/>
    <w:link w:val="PlandokumentuZnak"/>
    <w:uiPriority w:val="99"/>
    <w:semiHidden/>
    <w:unhideWhenUsed/>
    <w:rsid w:val="00AA1ADB"/>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A1ADB"/>
    <w:rPr>
      <w:rFonts w:ascii="Tahoma" w:hAnsi="Tahoma" w:cs="Tahoma"/>
      <w:noProof/>
      <w:sz w:val="16"/>
      <w:szCs w:val="16"/>
      <w:lang w:eastAsia="en-US"/>
    </w:rPr>
  </w:style>
  <w:style w:type="paragraph" w:styleId="Spistreci3">
    <w:name w:val="toc 3"/>
    <w:basedOn w:val="Normalny"/>
    <w:next w:val="Normalny"/>
    <w:autoRedefine/>
    <w:uiPriority w:val="39"/>
    <w:unhideWhenUsed/>
    <w:rsid w:val="00980912"/>
    <w:pPr>
      <w:ind w:left="440"/>
    </w:p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384134417">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44670436">
      <w:bodyDiv w:val="1"/>
      <w:marLeft w:val="0"/>
      <w:marRight w:val="0"/>
      <w:marTop w:val="0"/>
      <w:marBottom w:val="0"/>
      <w:divBdr>
        <w:top w:val="none" w:sz="0" w:space="0" w:color="auto"/>
        <w:left w:val="none" w:sz="0" w:space="0" w:color="auto"/>
        <w:bottom w:val="none" w:sz="0" w:space="0" w:color="auto"/>
        <w:right w:val="none" w:sz="0" w:space="0" w:color="auto"/>
      </w:divBdr>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22-02-2007&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wo.vulcan.pl/przegdok.asp?qdatprz=22-02-2007&amp;qplikid=1" TargetMode="External"/><Relationship Id="rId4" Type="http://schemas.openxmlformats.org/officeDocument/2006/relationships/settings" Target="settings.xml"/><Relationship Id="rId9" Type="http://schemas.openxmlformats.org/officeDocument/2006/relationships/hyperlink" Target="http://prawo.vulcan.pl/przegdok.asp?qdatprz=22-02-2007&amp;qplikid=1"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3BA04-FED6-43FD-8A34-496C6E24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138</Pages>
  <Words>46600</Words>
  <Characters>279605</Characters>
  <Application>Microsoft Office Word</Application>
  <DocSecurity>0</DocSecurity>
  <Lines>2330</Lines>
  <Paragraphs>651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325554</CharactersWithSpaces>
  <SharedDoc>false</SharedDoc>
  <HLinks>
    <vt:vector size="270" baseType="variant">
      <vt:variant>
        <vt:i4>6225987</vt:i4>
      </vt:variant>
      <vt:variant>
        <vt:i4>258</vt:i4>
      </vt:variant>
      <vt:variant>
        <vt:i4>0</vt:i4>
      </vt:variant>
      <vt:variant>
        <vt:i4>5</vt:i4>
      </vt:variant>
      <vt:variant>
        <vt:lpwstr>http://prawo.vulcan.pl/przegdok.asp?qdatprz=22-02-2007&amp;qplikid=1</vt:lpwstr>
      </vt:variant>
      <vt:variant>
        <vt:lpwstr>P1A6</vt:lpwstr>
      </vt:variant>
      <vt:variant>
        <vt:i4>6225987</vt:i4>
      </vt:variant>
      <vt:variant>
        <vt:i4>255</vt:i4>
      </vt:variant>
      <vt:variant>
        <vt:i4>0</vt:i4>
      </vt:variant>
      <vt:variant>
        <vt:i4>5</vt:i4>
      </vt:variant>
      <vt:variant>
        <vt:lpwstr>http://prawo.vulcan.pl/przegdok.asp?qdatprz=22-02-2007&amp;qplikid=1</vt:lpwstr>
      </vt:variant>
      <vt:variant>
        <vt:lpwstr>P1A6</vt:lpwstr>
      </vt:variant>
      <vt:variant>
        <vt:i4>6225987</vt:i4>
      </vt:variant>
      <vt:variant>
        <vt:i4>252</vt:i4>
      </vt:variant>
      <vt:variant>
        <vt:i4>0</vt:i4>
      </vt:variant>
      <vt:variant>
        <vt:i4>5</vt:i4>
      </vt:variant>
      <vt:variant>
        <vt:lpwstr>http://prawo.vulcan.pl/przegdok.asp?qdatprz=22-02-2007&amp;qplikid=1</vt:lpwstr>
      </vt:variant>
      <vt:variant>
        <vt:lpwstr>P1A6</vt:lpwstr>
      </vt:variant>
      <vt:variant>
        <vt:i4>1900554</vt:i4>
      </vt:variant>
      <vt:variant>
        <vt:i4>249</vt:i4>
      </vt:variant>
      <vt:variant>
        <vt:i4>0</vt:i4>
      </vt:variant>
      <vt:variant>
        <vt:i4>5</vt:i4>
      </vt:variant>
      <vt:variant>
        <vt:lpwstr>http://www.prawo.vulcan.edu.pl/przegdok.asp?qdatprz=28-03-2015&amp;qplikid=1</vt:lpwstr>
      </vt:variant>
      <vt:variant>
        <vt:lpwstr>P1A6</vt:lpwstr>
      </vt:variant>
      <vt:variant>
        <vt:i4>1048624</vt:i4>
      </vt:variant>
      <vt:variant>
        <vt:i4>242</vt:i4>
      </vt:variant>
      <vt:variant>
        <vt:i4>0</vt:i4>
      </vt:variant>
      <vt:variant>
        <vt:i4>5</vt:i4>
      </vt:variant>
      <vt:variant>
        <vt:lpwstr/>
      </vt:variant>
      <vt:variant>
        <vt:lpwstr>_Toc507424076</vt:lpwstr>
      </vt:variant>
      <vt:variant>
        <vt:i4>1048624</vt:i4>
      </vt:variant>
      <vt:variant>
        <vt:i4>236</vt:i4>
      </vt:variant>
      <vt:variant>
        <vt:i4>0</vt:i4>
      </vt:variant>
      <vt:variant>
        <vt:i4>5</vt:i4>
      </vt:variant>
      <vt:variant>
        <vt:lpwstr/>
      </vt:variant>
      <vt:variant>
        <vt:lpwstr>_Toc507424075</vt:lpwstr>
      </vt:variant>
      <vt:variant>
        <vt:i4>1048624</vt:i4>
      </vt:variant>
      <vt:variant>
        <vt:i4>230</vt:i4>
      </vt:variant>
      <vt:variant>
        <vt:i4>0</vt:i4>
      </vt:variant>
      <vt:variant>
        <vt:i4>5</vt:i4>
      </vt:variant>
      <vt:variant>
        <vt:lpwstr/>
      </vt:variant>
      <vt:variant>
        <vt:lpwstr>_Toc507424074</vt:lpwstr>
      </vt:variant>
      <vt:variant>
        <vt:i4>1048624</vt:i4>
      </vt:variant>
      <vt:variant>
        <vt:i4>224</vt:i4>
      </vt:variant>
      <vt:variant>
        <vt:i4>0</vt:i4>
      </vt:variant>
      <vt:variant>
        <vt:i4>5</vt:i4>
      </vt:variant>
      <vt:variant>
        <vt:lpwstr/>
      </vt:variant>
      <vt:variant>
        <vt:lpwstr>_Toc507424073</vt:lpwstr>
      </vt:variant>
      <vt:variant>
        <vt:i4>1048624</vt:i4>
      </vt:variant>
      <vt:variant>
        <vt:i4>218</vt:i4>
      </vt:variant>
      <vt:variant>
        <vt:i4>0</vt:i4>
      </vt:variant>
      <vt:variant>
        <vt:i4>5</vt:i4>
      </vt:variant>
      <vt:variant>
        <vt:lpwstr/>
      </vt:variant>
      <vt:variant>
        <vt:lpwstr>_Toc507424072</vt:lpwstr>
      </vt:variant>
      <vt:variant>
        <vt:i4>1048624</vt:i4>
      </vt:variant>
      <vt:variant>
        <vt:i4>212</vt:i4>
      </vt:variant>
      <vt:variant>
        <vt:i4>0</vt:i4>
      </vt:variant>
      <vt:variant>
        <vt:i4>5</vt:i4>
      </vt:variant>
      <vt:variant>
        <vt:lpwstr/>
      </vt:variant>
      <vt:variant>
        <vt:lpwstr>_Toc507424071</vt:lpwstr>
      </vt:variant>
      <vt:variant>
        <vt:i4>1048624</vt:i4>
      </vt:variant>
      <vt:variant>
        <vt:i4>206</vt:i4>
      </vt:variant>
      <vt:variant>
        <vt:i4>0</vt:i4>
      </vt:variant>
      <vt:variant>
        <vt:i4>5</vt:i4>
      </vt:variant>
      <vt:variant>
        <vt:lpwstr/>
      </vt:variant>
      <vt:variant>
        <vt:lpwstr>_Toc507424070</vt:lpwstr>
      </vt:variant>
      <vt:variant>
        <vt:i4>1114160</vt:i4>
      </vt:variant>
      <vt:variant>
        <vt:i4>200</vt:i4>
      </vt:variant>
      <vt:variant>
        <vt:i4>0</vt:i4>
      </vt:variant>
      <vt:variant>
        <vt:i4>5</vt:i4>
      </vt:variant>
      <vt:variant>
        <vt:lpwstr/>
      </vt:variant>
      <vt:variant>
        <vt:lpwstr>_Toc507424069</vt:lpwstr>
      </vt:variant>
      <vt:variant>
        <vt:i4>1114160</vt:i4>
      </vt:variant>
      <vt:variant>
        <vt:i4>194</vt:i4>
      </vt:variant>
      <vt:variant>
        <vt:i4>0</vt:i4>
      </vt:variant>
      <vt:variant>
        <vt:i4>5</vt:i4>
      </vt:variant>
      <vt:variant>
        <vt:lpwstr/>
      </vt:variant>
      <vt:variant>
        <vt:lpwstr>_Toc507424068</vt:lpwstr>
      </vt:variant>
      <vt:variant>
        <vt:i4>1114160</vt:i4>
      </vt:variant>
      <vt:variant>
        <vt:i4>188</vt:i4>
      </vt:variant>
      <vt:variant>
        <vt:i4>0</vt:i4>
      </vt:variant>
      <vt:variant>
        <vt:i4>5</vt:i4>
      </vt:variant>
      <vt:variant>
        <vt:lpwstr/>
      </vt:variant>
      <vt:variant>
        <vt:lpwstr>_Toc507424067</vt:lpwstr>
      </vt:variant>
      <vt:variant>
        <vt:i4>1114160</vt:i4>
      </vt:variant>
      <vt:variant>
        <vt:i4>182</vt:i4>
      </vt:variant>
      <vt:variant>
        <vt:i4>0</vt:i4>
      </vt:variant>
      <vt:variant>
        <vt:i4>5</vt:i4>
      </vt:variant>
      <vt:variant>
        <vt:lpwstr/>
      </vt:variant>
      <vt:variant>
        <vt:lpwstr>_Toc507424066</vt:lpwstr>
      </vt:variant>
      <vt:variant>
        <vt:i4>1114160</vt:i4>
      </vt:variant>
      <vt:variant>
        <vt:i4>176</vt:i4>
      </vt:variant>
      <vt:variant>
        <vt:i4>0</vt:i4>
      </vt:variant>
      <vt:variant>
        <vt:i4>5</vt:i4>
      </vt:variant>
      <vt:variant>
        <vt:lpwstr/>
      </vt:variant>
      <vt:variant>
        <vt:lpwstr>_Toc507424065</vt:lpwstr>
      </vt:variant>
      <vt:variant>
        <vt:i4>1114160</vt:i4>
      </vt:variant>
      <vt:variant>
        <vt:i4>170</vt:i4>
      </vt:variant>
      <vt:variant>
        <vt:i4>0</vt:i4>
      </vt:variant>
      <vt:variant>
        <vt:i4>5</vt:i4>
      </vt:variant>
      <vt:variant>
        <vt:lpwstr/>
      </vt:variant>
      <vt:variant>
        <vt:lpwstr>_Toc507424064</vt:lpwstr>
      </vt:variant>
      <vt:variant>
        <vt:i4>1114160</vt:i4>
      </vt:variant>
      <vt:variant>
        <vt:i4>164</vt:i4>
      </vt:variant>
      <vt:variant>
        <vt:i4>0</vt:i4>
      </vt:variant>
      <vt:variant>
        <vt:i4>5</vt:i4>
      </vt:variant>
      <vt:variant>
        <vt:lpwstr/>
      </vt:variant>
      <vt:variant>
        <vt:lpwstr>_Toc507424063</vt:lpwstr>
      </vt:variant>
      <vt:variant>
        <vt:i4>1114160</vt:i4>
      </vt:variant>
      <vt:variant>
        <vt:i4>158</vt:i4>
      </vt:variant>
      <vt:variant>
        <vt:i4>0</vt:i4>
      </vt:variant>
      <vt:variant>
        <vt:i4>5</vt:i4>
      </vt:variant>
      <vt:variant>
        <vt:lpwstr/>
      </vt:variant>
      <vt:variant>
        <vt:lpwstr>_Toc507424062</vt:lpwstr>
      </vt:variant>
      <vt:variant>
        <vt:i4>1114160</vt:i4>
      </vt:variant>
      <vt:variant>
        <vt:i4>152</vt:i4>
      </vt:variant>
      <vt:variant>
        <vt:i4>0</vt:i4>
      </vt:variant>
      <vt:variant>
        <vt:i4>5</vt:i4>
      </vt:variant>
      <vt:variant>
        <vt:lpwstr/>
      </vt:variant>
      <vt:variant>
        <vt:lpwstr>_Toc507424061</vt:lpwstr>
      </vt:variant>
      <vt:variant>
        <vt:i4>1114160</vt:i4>
      </vt:variant>
      <vt:variant>
        <vt:i4>146</vt:i4>
      </vt:variant>
      <vt:variant>
        <vt:i4>0</vt:i4>
      </vt:variant>
      <vt:variant>
        <vt:i4>5</vt:i4>
      </vt:variant>
      <vt:variant>
        <vt:lpwstr/>
      </vt:variant>
      <vt:variant>
        <vt:lpwstr>_Toc507424060</vt:lpwstr>
      </vt:variant>
      <vt:variant>
        <vt:i4>1179696</vt:i4>
      </vt:variant>
      <vt:variant>
        <vt:i4>140</vt:i4>
      </vt:variant>
      <vt:variant>
        <vt:i4>0</vt:i4>
      </vt:variant>
      <vt:variant>
        <vt:i4>5</vt:i4>
      </vt:variant>
      <vt:variant>
        <vt:lpwstr/>
      </vt:variant>
      <vt:variant>
        <vt:lpwstr>_Toc507424059</vt:lpwstr>
      </vt:variant>
      <vt:variant>
        <vt:i4>1179696</vt:i4>
      </vt:variant>
      <vt:variant>
        <vt:i4>134</vt:i4>
      </vt:variant>
      <vt:variant>
        <vt:i4>0</vt:i4>
      </vt:variant>
      <vt:variant>
        <vt:i4>5</vt:i4>
      </vt:variant>
      <vt:variant>
        <vt:lpwstr/>
      </vt:variant>
      <vt:variant>
        <vt:lpwstr>_Toc507424058</vt:lpwstr>
      </vt:variant>
      <vt:variant>
        <vt:i4>1179696</vt:i4>
      </vt:variant>
      <vt:variant>
        <vt:i4>128</vt:i4>
      </vt:variant>
      <vt:variant>
        <vt:i4>0</vt:i4>
      </vt:variant>
      <vt:variant>
        <vt:i4>5</vt:i4>
      </vt:variant>
      <vt:variant>
        <vt:lpwstr/>
      </vt:variant>
      <vt:variant>
        <vt:lpwstr>_Toc507424057</vt:lpwstr>
      </vt:variant>
      <vt:variant>
        <vt:i4>1179696</vt:i4>
      </vt:variant>
      <vt:variant>
        <vt:i4>122</vt:i4>
      </vt:variant>
      <vt:variant>
        <vt:i4>0</vt:i4>
      </vt:variant>
      <vt:variant>
        <vt:i4>5</vt:i4>
      </vt:variant>
      <vt:variant>
        <vt:lpwstr/>
      </vt:variant>
      <vt:variant>
        <vt:lpwstr>_Toc507424056</vt:lpwstr>
      </vt:variant>
      <vt:variant>
        <vt:i4>1179696</vt:i4>
      </vt:variant>
      <vt:variant>
        <vt:i4>116</vt:i4>
      </vt:variant>
      <vt:variant>
        <vt:i4>0</vt:i4>
      </vt:variant>
      <vt:variant>
        <vt:i4>5</vt:i4>
      </vt:variant>
      <vt:variant>
        <vt:lpwstr/>
      </vt:variant>
      <vt:variant>
        <vt:lpwstr>_Toc507424055</vt:lpwstr>
      </vt:variant>
      <vt:variant>
        <vt:i4>1179696</vt:i4>
      </vt:variant>
      <vt:variant>
        <vt:i4>110</vt:i4>
      </vt:variant>
      <vt:variant>
        <vt:i4>0</vt:i4>
      </vt:variant>
      <vt:variant>
        <vt:i4>5</vt:i4>
      </vt:variant>
      <vt:variant>
        <vt:lpwstr/>
      </vt:variant>
      <vt:variant>
        <vt:lpwstr>_Toc507424054</vt:lpwstr>
      </vt:variant>
      <vt:variant>
        <vt:i4>1179696</vt:i4>
      </vt:variant>
      <vt:variant>
        <vt:i4>104</vt:i4>
      </vt:variant>
      <vt:variant>
        <vt:i4>0</vt:i4>
      </vt:variant>
      <vt:variant>
        <vt:i4>5</vt:i4>
      </vt:variant>
      <vt:variant>
        <vt:lpwstr/>
      </vt:variant>
      <vt:variant>
        <vt:lpwstr>_Toc507424053</vt:lpwstr>
      </vt:variant>
      <vt:variant>
        <vt:i4>1179696</vt:i4>
      </vt:variant>
      <vt:variant>
        <vt:i4>98</vt:i4>
      </vt:variant>
      <vt:variant>
        <vt:i4>0</vt:i4>
      </vt:variant>
      <vt:variant>
        <vt:i4>5</vt:i4>
      </vt:variant>
      <vt:variant>
        <vt:lpwstr/>
      </vt:variant>
      <vt:variant>
        <vt:lpwstr>_Toc507424052</vt:lpwstr>
      </vt:variant>
      <vt:variant>
        <vt:i4>1179696</vt:i4>
      </vt:variant>
      <vt:variant>
        <vt:i4>92</vt:i4>
      </vt:variant>
      <vt:variant>
        <vt:i4>0</vt:i4>
      </vt:variant>
      <vt:variant>
        <vt:i4>5</vt:i4>
      </vt:variant>
      <vt:variant>
        <vt:lpwstr/>
      </vt:variant>
      <vt:variant>
        <vt:lpwstr>_Toc507424051</vt:lpwstr>
      </vt:variant>
      <vt:variant>
        <vt:i4>1179696</vt:i4>
      </vt:variant>
      <vt:variant>
        <vt:i4>86</vt:i4>
      </vt:variant>
      <vt:variant>
        <vt:i4>0</vt:i4>
      </vt:variant>
      <vt:variant>
        <vt:i4>5</vt:i4>
      </vt:variant>
      <vt:variant>
        <vt:lpwstr/>
      </vt:variant>
      <vt:variant>
        <vt:lpwstr>_Toc507424050</vt:lpwstr>
      </vt:variant>
      <vt:variant>
        <vt:i4>1245232</vt:i4>
      </vt:variant>
      <vt:variant>
        <vt:i4>80</vt:i4>
      </vt:variant>
      <vt:variant>
        <vt:i4>0</vt:i4>
      </vt:variant>
      <vt:variant>
        <vt:i4>5</vt:i4>
      </vt:variant>
      <vt:variant>
        <vt:lpwstr/>
      </vt:variant>
      <vt:variant>
        <vt:lpwstr>_Toc507424049</vt:lpwstr>
      </vt:variant>
      <vt:variant>
        <vt:i4>1245232</vt:i4>
      </vt:variant>
      <vt:variant>
        <vt:i4>74</vt:i4>
      </vt:variant>
      <vt:variant>
        <vt:i4>0</vt:i4>
      </vt:variant>
      <vt:variant>
        <vt:i4>5</vt:i4>
      </vt:variant>
      <vt:variant>
        <vt:lpwstr/>
      </vt:variant>
      <vt:variant>
        <vt:lpwstr>_Toc507424048</vt:lpwstr>
      </vt:variant>
      <vt:variant>
        <vt:i4>1245232</vt:i4>
      </vt:variant>
      <vt:variant>
        <vt:i4>68</vt:i4>
      </vt:variant>
      <vt:variant>
        <vt:i4>0</vt:i4>
      </vt:variant>
      <vt:variant>
        <vt:i4>5</vt:i4>
      </vt:variant>
      <vt:variant>
        <vt:lpwstr/>
      </vt:variant>
      <vt:variant>
        <vt:lpwstr>_Toc507424047</vt:lpwstr>
      </vt:variant>
      <vt:variant>
        <vt:i4>1245232</vt:i4>
      </vt:variant>
      <vt:variant>
        <vt:i4>62</vt:i4>
      </vt:variant>
      <vt:variant>
        <vt:i4>0</vt:i4>
      </vt:variant>
      <vt:variant>
        <vt:i4>5</vt:i4>
      </vt:variant>
      <vt:variant>
        <vt:lpwstr/>
      </vt:variant>
      <vt:variant>
        <vt:lpwstr>_Toc507424046</vt:lpwstr>
      </vt:variant>
      <vt:variant>
        <vt:i4>1245232</vt:i4>
      </vt:variant>
      <vt:variant>
        <vt:i4>56</vt:i4>
      </vt:variant>
      <vt:variant>
        <vt:i4>0</vt:i4>
      </vt:variant>
      <vt:variant>
        <vt:i4>5</vt:i4>
      </vt:variant>
      <vt:variant>
        <vt:lpwstr/>
      </vt:variant>
      <vt:variant>
        <vt:lpwstr>_Toc507424045</vt:lpwstr>
      </vt:variant>
      <vt:variant>
        <vt:i4>1245232</vt:i4>
      </vt:variant>
      <vt:variant>
        <vt:i4>50</vt:i4>
      </vt:variant>
      <vt:variant>
        <vt:i4>0</vt:i4>
      </vt:variant>
      <vt:variant>
        <vt:i4>5</vt:i4>
      </vt:variant>
      <vt:variant>
        <vt:lpwstr/>
      </vt:variant>
      <vt:variant>
        <vt:lpwstr>_Toc507424044</vt:lpwstr>
      </vt:variant>
      <vt:variant>
        <vt:i4>1245232</vt:i4>
      </vt:variant>
      <vt:variant>
        <vt:i4>44</vt:i4>
      </vt:variant>
      <vt:variant>
        <vt:i4>0</vt:i4>
      </vt:variant>
      <vt:variant>
        <vt:i4>5</vt:i4>
      </vt:variant>
      <vt:variant>
        <vt:lpwstr/>
      </vt:variant>
      <vt:variant>
        <vt:lpwstr>_Toc507424043</vt:lpwstr>
      </vt:variant>
      <vt:variant>
        <vt:i4>1245232</vt:i4>
      </vt:variant>
      <vt:variant>
        <vt:i4>38</vt:i4>
      </vt:variant>
      <vt:variant>
        <vt:i4>0</vt:i4>
      </vt:variant>
      <vt:variant>
        <vt:i4>5</vt:i4>
      </vt:variant>
      <vt:variant>
        <vt:lpwstr/>
      </vt:variant>
      <vt:variant>
        <vt:lpwstr>_Toc507424042</vt:lpwstr>
      </vt:variant>
      <vt:variant>
        <vt:i4>1245232</vt:i4>
      </vt:variant>
      <vt:variant>
        <vt:i4>32</vt:i4>
      </vt:variant>
      <vt:variant>
        <vt:i4>0</vt:i4>
      </vt:variant>
      <vt:variant>
        <vt:i4>5</vt:i4>
      </vt:variant>
      <vt:variant>
        <vt:lpwstr/>
      </vt:variant>
      <vt:variant>
        <vt:lpwstr>_Toc507424041</vt:lpwstr>
      </vt:variant>
      <vt:variant>
        <vt:i4>1245232</vt:i4>
      </vt:variant>
      <vt:variant>
        <vt:i4>26</vt:i4>
      </vt:variant>
      <vt:variant>
        <vt:i4>0</vt:i4>
      </vt:variant>
      <vt:variant>
        <vt:i4>5</vt:i4>
      </vt:variant>
      <vt:variant>
        <vt:lpwstr/>
      </vt:variant>
      <vt:variant>
        <vt:lpwstr>_Toc507424040</vt:lpwstr>
      </vt:variant>
      <vt:variant>
        <vt:i4>1310768</vt:i4>
      </vt:variant>
      <vt:variant>
        <vt:i4>20</vt:i4>
      </vt:variant>
      <vt:variant>
        <vt:i4>0</vt:i4>
      </vt:variant>
      <vt:variant>
        <vt:i4>5</vt:i4>
      </vt:variant>
      <vt:variant>
        <vt:lpwstr/>
      </vt:variant>
      <vt:variant>
        <vt:lpwstr>_Toc507424039</vt:lpwstr>
      </vt:variant>
      <vt:variant>
        <vt:i4>1310768</vt:i4>
      </vt:variant>
      <vt:variant>
        <vt:i4>14</vt:i4>
      </vt:variant>
      <vt:variant>
        <vt:i4>0</vt:i4>
      </vt:variant>
      <vt:variant>
        <vt:i4>5</vt:i4>
      </vt:variant>
      <vt:variant>
        <vt:lpwstr/>
      </vt:variant>
      <vt:variant>
        <vt:lpwstr>_Toc507424038</vt:lpwstr>
      </vt:variant>
      <vt:variant>
        <vt:i4>1310768</vt:i4>
      </vt:variant>
      <vt:variant>
        <vt:i4>8</vt:i4>
      </vt:variant>
      <vt:variant>
        <vt:i4>0</vt:i4>
      </vt:variant>
      <vt:variant>
        <vt:i4>5</vt:i4>
      </vt:variant>
      <vt:variant>
        <vt:lpwstr/>
      </vt:variant>
      <vt:variant>
        <vt:lpwstr>_Toc507424037</vt:lpwstr>
      </vt:variant>
      <vt:variant>
        <vt:i4>1310768</vt:i4>
      </vt:variant>
      <vt:variant>
        <vt:i4>2</vt:i4>
      </vt:variant>
      <vt:variant>
        <vt:i4>0</vt:i4>
      </vt:variant>
      <vt:variant>
        <vt:i4>5</vt:i4>
      </vt:variant>
      <vt:variant>
        <vt:lpwstr/>
      </vt:variant>
      <vt:variant>
        <vt:lpwstr>_Toc507424036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Administrator</cp:lastModifiedBy>
  <cp:revision>11</cp:revision>
  <cp:lastPrinted>2018-04-03T07:31:00Z</cp:lastPrinted>
  <dcterms:created xsi:type="dcterms:W3CDTF">2018-04-19T07:53:00Z</dcterms:created>
  <dcterms:modified xsi:type="dcterms:W3CDTF">2018-04-19T08:54:00Z</dcterms:modified>
</cp:coreProperties>
</file>