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FA08" w14:textId="78287B18" w:rsidR="0006099B" w:rsidRDefault="00346C81" w:rsidP="000609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Zarządzenie nr 22</w:t>
      </w:r>
      <w:r w:rsidR="0006099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/2023</w:t>
      </w:r>
    </w:p>
    <w:p w14:paraId="6A86E423" w14:textId="77777777" w:rsidR="0006099B" w:rsidRDefault="0006099B" w:rsidP="000609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Środowiskowego Domu Samopomocy „Mozaika”</w:t>
      </w:r>
    </w:p>
    <w:p w14:paraId="53EB0DD2" w14:textId="62768FC7" w:rsidR="0006099B" w:rsidRDefault="00A762D2" w:rsidP="00060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128CB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BD4D90">
        <w:rPr>
          <w:rFonts w:ascii="Times New Roman" w:hAnsi="Times New Roman"/>
          <w:b/>
          <w:sz w:val="24"/>
          <w:szCs w:val="24"/>
        </w:rPr>
        <w:t>.11</w:t>
      </w:r>
      <w:r w:rsidR="0006099B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B7E1BD5" w14:textId="2AE2BD74" w:rsidR="0006099B" w:rsidRDefault="00BD4D90" w:rsidP="0006099B">
      <w:pPr>
        <w:pStyle w:val="Default"/>
        <w:jc w:val="center"/>
      </w:pPr>
      <w:r>
        <w:rPr>
          <w:b/>
          <w:bCs/>
        </w:rPr>
        <w:t>zmieniające Zarządzenie Nr 19/2019 z dnia 22.08.2019</w:t>
      </w:r>
      <w:r w:rsidR="0006099B">
        <w:rPr>
          <w:b/>
          <w:bCs/>
        </w:rPr>
        <w:t xml:space="preserve"> r. </w:t>
      </w:r>
    </w:p>
    <w:p w14:paraId="2FFEC5D2" w14:textId="60C48E6A" w:rsidR="0006099B" w:rsidRPr="00421A21" w:rsidRDefault="0006099B" w:rsidP="0006099B">
      <w:pPr>
        <w:pStyle w:val="NormalnyWeb"/>
        <w:spacing w:before="0" w:beforeAutospacing="0" w:after="0" w:line="240" w:lineRule="auto"/>
        <w:jc w:val="both"/>
      </w:pPr>
      <w:r>
        <w:rPr>
          <w:b/>
          <w:bCs/>
        </w:rPr>
        <w:t xml:space="preserve">w sprawie </w:t>
      </w:r>
      <w:r w:rsidR="00BD4D90">
        <w:rPr>
          <w:b/>
        </w:rPr>
        <w:t xml:space="preserve">przydziału okularów korekcyjnych i ochraniających wzrok dla pracowników </w:t>
      </w:r>
      <w:r>
        <w:t xml:space="preserve">                                              </w:t>
      </w:r>
      <w:r w:rsidR="00BD4D90">
        <w:rPr>
          <w:b/>
          <w:bCs/>
        </w:rPr>
        <w:t>Środowiskowego</w:t>
      </w:r>
      <w:r>
        <w:rPr>
          <w:b/>
          <w:bCs/>
        </w:rPr>
        <w:t xml:space="preserve"> </w:t>
      </w:r>
      <w:r w:rsidRPr="00421A21">
        <w:rPr>
          <w:b/>
          <w:bCs/>
        </w:rPr>
        <w:t>Domu Samopomocy „Mozaika”.</w:t>
      </w:r>
    </w:p>
    <w:p w14:paraId="5BF7E47A" w14:textId="77777777" w:rsidR="00840A65" w:rsidRDefault="00840A65" w:rsidP="00503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4F855" w14:textId="77777777" w:rsidR="00503EF6" w:rsidRDefault="00503EF6" w:rsidP="00503EF6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A57C9B" w14:textId="77777777" w:rsidR="00BD4D90" w:rsidRPr="00BD4D90" w:rsidRDefault="00BD4D90" w:rsidP="00BD4D90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3/8/2019 Prezydenta Miasta Lublin z dnia 2 sierpnia 2019 r. w sprawie zatwierdzenia Regulaminu Organizacyjnego Środowiskowego Domu Samopomocy „Mozaika”,</w:t>
      </w:r>
    </w:p>
    <w:p w14:paraId="470716E5" w14:textId="7E170F70" w:rsidR="008D54CD" w:rsidRPr="00BD4D90" w:rsidRDefault="00BD4D90" w:rsidP="00BD4D90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art. 237 </w:t>
      </w:r>
      <w:r w:rsidRPr="00BD4D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26 czerwca 1974 r Kodeks Pracy (Dz.U. z 2023 r. poz. 1465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Pr="00BD4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 co następuje</w:t>
      </w:r>
    </w:p>
    <w:p w14:paraId="76062847" w14:textId="77777777" w:rsidR="008D54CD" w:rsidRDefault="000D3293" w:rsidP="008D54CD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759A4" w:rsidRPr="00AD3565">
        <w:rPr>
          <w:sz w:val="24"/>
          <w:szCs w:val="24"/>
        </w:rPr>
        <w:t xml:space="preserve"> 1</w:t>
      </w:r>
    </w:p>
    <w:p w14:paraId="65442ADF" w14:textId="77777777" w:rsidR="00950677" w:rsidRDefault="00950677" w:rsidP="00950677">
      <w:pPr>
        <w:pStyle w:val="Default"/>
      </w:pPr>
    </w:p>
    <w:p w14:paraId="032D8941" w14:textId="1F6CAB09" w:rsidR="00950677" w:rsidRPr="000B7BF1" w:rsidRDefault="00BD4D90" w:rsidP="00BD4D90">
      <w:pPr>
        <w:pStyle w:val="Default"/>
        <w:jc w:val="both"/>
        <w:rPr>
          <w:color w:val="000000" w:themeColor="text1"/>
        </w:rPr>
      </w:pPr>
      <w:r>
        <w:rPr>
          <w:color w:val="auto"/>
        </w:rPr>
        <w:t xml:space="preserve">Zmianie ulega </w:t>
      </w:r>
      <w:r w:rsidRPr="000B7BF1">
        <w:rPr>
          <w:color w:val="000000" w:themeColor="text1"/>
        </w:rPr>
        <w:t>§ 4 ust. 3 Zarządzenia Nr 19/2019</w:t>
      </w:r>
      <w:r w:rsidR="00950677" w:rsidRPr="000B7BF1">
        <w:rPr>
          <w:color w:val="000000" w:themeColor="text1"/>
        </w:rPr>
        <w:t xml:space="preserve"> z dnia </w:t>
      </w:r>
      <w:r w:rsidRPr="000B7BF1">
        <w:rPr>
          <w:color w:val="000000" w:themeColor="text1"/>
        </w:rPr>
        <w:t xml:space="preserve">22.08.2019 </w:t>
      </w:r>
      <w:r w:rsidR="00950677" w:rsidRPr="000B7BF1">
        <w:rPr>
          <w:color w:val="000000" w:themeColor="text1"/>
        </w:rPr>
        <w:t xml:space="preserve"> r. </w:t>
      </w:r>
      <w:r w:rsidRPr="000B7BF1">
        <w:rPr>
          <w:color w:val="000000" w:themeColor="text1"/>
        </w:rPr>
        <w:t>w sprawie przydziału okularów korekcyjnych i ochraniających wzrok dla pracowników  Środowiskowego Domu Samopomocy „Mozaika”</w:t>
      </w:r>
      <w:r w:rsidR="00950677" w:rsidRPr="000B7BF1">
        <w:rPr>
          <w:color w:val="000000" w:themeColor="text1"/>
        </w:rPr>
        <w:t xml:space="preserve"> i otrzymuje on następujące brzmienie:</w:t>
      </w:r>
    </w:p>
    <w:p w14:paraId="7D26CD0C" w14:textId="428A00CD" w:rsidR="007D7765" w:rsidRPr="000B7BF1" w:rsidRDefault="00950677" w:rsidP="00BD4D90">
      <w:pPr>
        <w:pStyle w:val="Teksttreci0"/>
        <w:shd w:val="clear" w:color="auto" w:fill="auto"/>
        <w:spacing w:before="0" w:line="240" w:lineRule="auto"/>
        <w:ind w:right="120"/>
        <w:jc w:val="both"/>
        <w:rPr>
          <w:color w:val="000000" w:themeColor="text1"/>
          <w:sz w:val="24"/>
          <w:szCs w:val="24"/>
        </w:rPr>
      </w:pPr>
      <w:r w:rsidRPr="000B7BF1">
        <w:rPr>
          <w:color w:val="000000" w:themeColor="text1"/>
          <w:sz w:val="24"/>
          <w:szCs w:val="24"/>
        </w:rPr>
        <w:t>„</w:t>
      </w:r>
      <w:r w:rsidR="00BD4D90" w:rsidRPr="000B7BF1">
        <w:rPr>
          <w:color w:val="000000" w:themeColor="text1"/>
          <w:sz w:val="24"/>
          <w:szCs w:val="24"/>
        </w:rPr>
        <w:t>3. Kolejne okulary, które zleci lekarz medycyny pracy w ramach kolejnych badań lekarskich będą przysługiwały po okresie</w:t>
      </w:r>
      <w:r w:rsidR="007873A4" w:rsidRPr="000B7BF1">
        <w:rPr>
          <w:color w:val="000000" w:themeColor="text1"/>
          <w:sz w:val="24"/>
          <w:szCs w:val="24"/>
        </w:rPr>
        <w:t xml:space="preserve"> minimum </w:t>
      </w:r>
      <w:r w:rsidR="00BD4D90" w:rsidRPr="000B7BF1">
        <w:rPr>
          <w:color w:val="000000" w:themeColor="text1"/>
          <w:sz w:val="24"/>
          <w:szCs w:val="24"/>
        </w:rPr>
        <w:t xml:space="preserve">2 (dwóch) lat licząc od daty zakupu poprzednich okularów korekcyjnych.”. </w:t>
      </w:r>
    </w:p>
    <w:p w14:paraId="549539DF" w14:textId="77777777" w:rsidR="00FF37B9" w:rsidRDefault="000D3293" w:rsidP="00FF37B9">
      <w:pPr>
        <w:pStyle w:val="Nagweklubstopka20"/>
        <w:shd w:val="clear" w:color="auto" w:fill="auto"/>
        <w:spacing w:line="220" w:lineRule="exact"/>
        <w:ind w:left="20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b/>
          <w:bCs/>
          <w:color w:val="000000"/>
          <w:sz w:val="24"/>
          <w:szCs w:val="24"/>
        </w:rPr>
        <w:t>§</w:t>
      </w:r>
      <w:r w:rsidR="005759A4" w:rsidRPr="00AD3565">
        <w:rPr>
          <w:rStyle w:val="Pogrubienie"/>
          <w:b/>
          <w:bCs/>
          <w:color w:val="000000"/>
          <w:sz w:val="24"/>
          <w:szCs w:val="24"/>
        </w:rPr>
        <w:t xml:space="preserve"> </w:t>
      </w:r>
      <w:r w:rsidR="0064571B">
        <w:rPr>
          <w:rStyle w:val="Pogrubienie"/>
          <w:color w:val="000000"/>
          <w:sz w:val="24"/>
          <w:szCs w:val="24"/>
        </w:rPr>
        <w:t>2</w:t>
      </w:r>
    </w:p>
    <w:p w14:paraId="7BDA0B3B" w14:textId="77777777" w:rsidR="004E4D73" w:rsidRPr="00AD3565" w:rsidRDefault="004E4D73" w:rsidP="003A3483">
      <w:pPr>
        <w:pStyle w:val="Nagweklubstopka20"/>
        <w:shd w:val="clear" w:color="auto" w:fill="auto"/>
        <w:spacing w:line="2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6EDD3DC" w14:textId="77777777" w:rsidR="0064571B" w:rsidRPr="00BC7BFB" w:rsidRDefault="0064571B" w:rsidP="006457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E21">
        <w:rPr>
          <w:rFonts w:ascii="Times New Roman" w:eastAsia="Calibri" w:hAnsi="Times New Roman" w:cs="Times New Roman"/>
          <w:color w:val="000000"/>
          <w:sz w:val="24"/>
          <w:szCs w:val="24"/>
        </w:rPr>
        <w:t>Zobowiązuję kierowników działów, koordynatorów oddziałów i klubów samopomocy Środowiskowego Domu Samopomocy „Mozaika” do zapoznania pracowników z treścią zarządzenia.</w:t>
      </w:r>
    </w:p>
    <w:p w14:paraId="1CE5A1D3" w14:textId="77777777" w:rsidR="004A497B" w:rsidRPr="00AD3565" w:rsidRDefault="004A497B" w:rsidP="003A3483">
      <w:pPr>
        <w:pStyle w:val="Teksttreci1"/>
        <w:shd w:val="clear" w:color="auto" w:fill="auto"/>
        <w:tabs>
          <w:tab w:val="left" w:pos="1297"/>
        </w:tabs>
        <w:spacing w:before="0" w:line="278" w:lineRule="exact"/>
        <w:ind w:left="20" w:right="1220"/>
        <w:jc w:val="both"/>
        <w:rPr>
          <w:sz w:val="24"/>
          <w:szCs w:val="24"/>
        </w:rPr>
      </w:pPr>
    </w:p>
    <w:p w14:paraId="307DDBB8" w14:textId="77777777" w:rsidR="008B48A8" w:rsidRDefault="0064571B" w:rsidP="008B48A8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§ 3</w:t>
      </w:r>
    </w:p>
    <w:p w14:paraId="6762E0EE" w14:textId="747EC042" w:rsidR="008B48A8" w:rsidRDefault="00950677" w:rsidP="00D7543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Pozostałą treść zarządzeni</w:t>
      </w:r>
      <w:r w:rsidR="008B1CF8">
        <w:rPr>
          <w:sz w:val="24"/>
          <w:szCs w:val="24"/>
        </w:rPr>
        <w:t>a nie ulega zmianie.</w:t>
      </w:r>
    </w:p>
    <w:p w14:paraId="575C086A" w14:textId="77777777" w:rsidR="00444542" w:rsidRDefault="00444542" w:rsidP="00D7543F">
      <w:pPr>
        <w:pStyle w:val="Teksttreci1"/>
        <w:shd w:val="clear" w:color="auto" w:fill="auto"/>
        <w:spacing w:before="0" w:after="21" w:line="278" w:lineRule="exact"/>
        <w:ind w:left="180"/>
        <w:jc w:val="both"/>
        <w:rPr>
          <w:rStyle w:val="TeksttreciOdstpy0pt"/>
          <w:sz w:val="24"/>
          <w:szCs w:val="24"/>
        </w:rPr>
      </w:pPr>
    </w:p>
    <w:p w14:paraId="00BBB150" w14:textId="77777777" w:rsidR="00F47519" w:rsidRDefault="00F47519" w:rsidP="00F47519">
      <w:pPr>
        <w:pStyle w:val="Teksttreci1"/>
        <w:shd w:val="clear" w:color="auto" w:fill="auto"/>
        <w:spacing w:before="0" w:after="21" w:line="278" w:lineRule="exact"/>
        <w:ind w:left="180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>§</w:t>
      </w:r>
      <w:r w:rsidRPr="00AD3565">
        <w:rPr>
          <w:rStyle w:val="TeksttreciOdstpy0pt"/>
          <w:sz w:val="24"/>
          <w:szCs w:val="24"/>
        </w:rPr>
        <w:t xml:space="preserve"> </w:t>
      </w:r>
      <w:r w:rsidR="0064571B">
        <w:rPr>
          <w:rStyle w:val="TeksttreciOdstpy0pt"/>
          <w:sz w:val="24"/>
          <w:szCs w:val="24"/>
        </w:rPr>
        <w:t>4</w:t>
      </w:r>
    </w:p>
    <w:p w14:paraId="3B8E05A2" w14:textId="77777777" w:rsidR="00F47519" w:rsidRDefault="00F47519" w:rsidP="00A762D2">
      <w:pPr>
        <w:pStyle w:val="Teksttreci1"/>
        <w:shd w:val="clear" w:color="auto" w:fill="auto"/>
        <w:spacing w:before="0" w:after="21" w:line="278" w:lineRule="exact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>Zarządzenie wchodzi w życie z dniem podpisania.</w:t>
      </w:r>
    </w:p>
    <w:p w14:paraId="527ADAD6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A37E1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EA168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2F77B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D2EAF" w14:textId="77777777" w:rsidR="00662896" w:rsidRDefault="00662896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896" w:rsidSect="003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BF179D9"/>
    <w:multiLevelType w:val="hybridMultilevel"/>
    <w:tmpl w:val="E744CD7C"/>
    <w:lvl w:ilvl="0" w:tplc="D68C3B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8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8"/>
  </w:num>
  <w:num w:numId="3">
    <w:abstractNumId w:val="32"/>
  </w:num>
  <w:num w:numId="4">
    <w:abstractNumId w:val="6"/>
  </w:num>
  <w:num w:numId="5">
    <w:abstractNumId w:val="26"/>
  </w:num>
  <w:num w:numId="6">
    <w:abstractNumId w:val="35"/>
  </w:num>
  <w:num w:numId="7">
    <w:abstractNumId w:val="0"/>
  </w:num>
  <w:num w:numId="8">
    <w:abstractNumId w:val="11"/>
  </w:num>
  <w:num w:numId="9">
    <w:abstractNumId w:val="16"/>
  </w:num>
  <w:num w:numId="10">
    <w:abstractNumId w:val="36"/>
  </w:num>
  <w:num w:numId="11">
    <w:abstractNumId w:val="19"/>
  </w:num>
  <w:num w:numId="12">
    <w:abstractNumId w:val="9"/>
  </w:num>
  <w:num w:numId="13">
    <w:abstractNumId w:val="12"/>
  </w:num>
  <w:num w:numId="14">
    <w:abstractNumId w:val="31"/>
  </w:num>
  <w:num w:numId="15">
    <w:abstractNumId w:val="15"/>
  </w:num>
  <w:num w:numId="16">
    <w:abstractNumId w:val="23"/>
  </w:num>
  <w:num w:numId="17">
    <w:abstractNumId w:val="8"/>
  </w:num>
  <w:num w:numId="18">
    <w:abstractNumId w:val="40"/>
  </w:num>
  <w:num w:numId="19">
    <w:abstractNumId w:val="34"/>
  </w:num>
  <w:num w:numId="20">
    <w:abstractNumId w:val="3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 w:numId="30">
    <w:abstractNumId w:val="37"/>
  </w:num>
  <w:num w:numId="31">
    <w:abstractNumId w:val="25"/>
  </w:num>
  <w:num w:numId="32">
    <w:abstractNumId w:val="17"/>
  </w:num>
  <w:num w:numId="33">
    <w:abstractNumId w:val="29"/>
  </w:num>
  <w:num w:numId="34">
    <w:abstractNumId w:val="24"/>
  </w:num>
  <w:num w:numId="35">
    <w:abstractNumId w:val="13"/>
  </w:num>
  <w:num w:numId="36">
    <w:abstractNumId w:val="18"/>
  </w:num>
  <w:num w:numId="37">
    <w:abstractNumId w:val="14"/>
  </w:num>
  <w:num w:numId="38">
    <w:abstractNumId w:val="39"/>
  </w:num>
  <w:num w:numId="39">
    <w:abstractNumId w:val="28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1706E"/>
    <w:rsid w:val="00052E4D"/>
    <w:rsid w:val="00054F60"/>
    <w:rsid w:val="00056D5A"/>
    <w:rsid w:val="0006099B"/>
    <w:rsid w:val="0006383C"/>
    <w:rsid w:val="0007125C"/>
    <w:rsid w:val="000840C6"/>
    <w:rsid w:val="000B0DF1"/>
    <w:rsid w:val="000B7BF1"/>
    <w:rsid w:val="000C42EA"/>
    <w:rsid w:val="000D3293"/>
    <w:rsid w:val="0010323F"/>
    <w:rsid w:val="00107534"/>
    <w:rsid w:val="00113366"/>
    <w:rsid w:val="00136B5D"/>
    <w:rsid w:val="001601AC"/>
    <w:rsid w:val="001A5AFB"/>
    <w:rsid w:val="001B2E05"/>
    <w:rsid w:val="001C6FD6"/>
    <w:rsid w:val="0020549A"/>
    <w:rsid w:val="0022109C"/>
    <w:rsid w:val="00247CDA"/>
    <w:rsid w:val="00263765"/>
    <w:rsid w:val="002A35F7"/>
    <w:rsid w:val="002B511F"/>
    <w:rsid w:val="002B6493"/>
    <w:rsid w:val="002C32C4"/>
    <w:rsid w:val="002C6BA1"/>
    <w:rsid w:val="002D03A7"/>
    <w:rsid w:val="002E6784"/>
    <w:rsid w:val="00313083"/>
    <w:rsid w:val="00346C81"/>
    <w:rsid w:val="0036657A"/>
    <w:rsid w:val="003706D3"/>
    <w:rsid w:val="00371577"/>
    <w:rsid w:val="00391FA0"/>
    <w:rsid w:val="00393B37"/>
    <w:rsid w:val="0039542A"/>
    <w:rsid w:val="003A3110"/>
    <w:rsid w:val="003A3483"/>
    <w:rsid w:val="003D3921"/>
    <w:rsid w:val="00421F21"/>
    <w:rsid w:val="00434207"/>
    <w:rsid w:val="00436D23"/>
    <w:rsid w:val="00444542"/>
    <w:rsid w:val="0046701B"/>
    <w:rsid w:val="00473D83"/>
    <w:rsid w:val="004A497B"/>
    <w:rsid w:val="004E4D73"/>
    <w:rsid w:val="004E6E13"/>
    <w:rsid w:val="00503EF6"/>
    <w:rsid w:val="00504FE6"/>
    <w:rsid w:val="005145AB"/>
    <w:rsid w:val="005251AA"/>
    <w:rsid w:val="005339E6"/>
    <w:rsid w:val="005649D4"/>
    <w:rsid w:val="005759A4"/>
    <w:rsid w:val="005A07AA"/>
    <w:rsid w:val="005C393E"/>
    <w:rsid w:val="005E72B3"/>
    <w:rsid w:val="005F655E"/>
    <w:rsid w:val="006128CB"/>
    <w:rsid w:val="0061300A"/>
    <w:rsid w:val="00627179"/>
    <w:rsid w:val="0064571B"/>
    <w:rsid w:val="00662896"/>
    <w:rsid w:val="0066445C"/>
    <w:rsid w:val="00667F50"/>
    <w:rsid w:val="006738BF"/>
    <w:rsid w:val="00687BAE"/>
    <w:rsid w:val="00711137"/>
    <w:rsid w:val="007235B1"/>
    <w:rsid w:val="00725F49"/>
    <w:rsid w:val="007334C9"/>
    <w:rsid w:val="00737BB6"/>
    <w:rsid w:val="00743429"/>
    <w:rsid w:val="00773EA4"/>
    <w:rsid w:val="007873A4"/>
    <w:rsid w:val="007D7765"/>
    <w:rsid w:val="007E03DC"/>
    <w:rsid w:val="007E3394"/>
    <w:rsid w:val="0081413D"/>
    <w:rsid w:val="008209FA"/>
    <w:rsid w:val="00840A65"/>
    <w:rsid w:val="00843D11"/>
    <w:rsid w:val="008763F0"/>
    <w:rsid w:val="008B1CF8"/>
    <w:rsid w:val="008B48A8"/>
    <w:rsid w:val="008D214F"/>
    <w:rsid w:val="008D54CD"/>
    <w:rsid w:val="008E5639"/>
    <w:rsid w:val="009230A0"/>
    <w:rsid w:val="00950677"/>
    <w:rsid w:val="00953FC5"/>
    <w:rsid w:val="00957A6B"/>
    <w:rsid w:val="00982A4D"/>
    <w:rsid w:val="00986C96"/>
    <w:rsid w:val="009A15A1"/>
    <w:rsid w:val="009D4E87"/>
    <w:rsid w:val="009E20CB"/>
    <w:rsid w:val="00A3793B"/>
    <w:rsid w:val="00A43A42"/>
    <w:rsid w:val="00A64732"/>
    <w:rsid w:val="00A762D2"/>
    <w:rsid w:val="00A938B0"/>
    <w:rsid w:val="00A96F0D"/>
    <w:rsid w:val="00AB6E05"/>
    <w:rsid w:val="00AD3565"/>
    <w:rsid w:val="00B126EC"/>
    <w:rsid w:val="00B530D7"/>
    <w:rsid w:val="00B61806"/>
    <w:rsid w:val="00B75B16"/>
    <w:rsid w:val="00B8153F"/>
    <w:rsid w:val="00B85FAD"/>
    <w:rsid w:val="00BB5247"/>
    <w:rsid w:val="00BD4D90"/>
    <w:rsid w:val="00BD76CC"/>
    <w:rsid w:val="00C668F4"/>
    <w:rsid w:val="00C74E8C"/>
    <w:rsid w:val="00C765A6"/>
    <w:rsid w:val="00C77680"/>
    <w:rsid w:val="00C854D3"/>
    <w:rsid w:val="00C9001D"/>
    <w:rsid w:val="00CE1CCF"/>
    <w:rsid w:val="00D002CF"/>
    <w:rsid w:val="00D027C7"/>
    <w:rsid w:val="00D46A2C"/>
    <w:rsid w:val="00D5396E"/>
    <w:rsid w:val="00D60C8D"/>
    <w:rsid w:val="00D7543F"/>
    <w:rsid w:val="00D8602F"/>
    <w:rsid w:val="00DA5FA4"/>
    <w:rsid w:val="00DC74AD"/>
    <w:rsid w:val="00DD7E3A"/>
    <w:rsid w:val="00DE14E6"/>
    <w:rsid w:val="00E42B5A"/>
    <w:rsid w:val="00E43C2B"/>
    <w:rsid w:val="00E530D3"/>
    <w:rsid w:val="00E62B87"/>
    <w:rsid w:val="00E845F5"/>
    <w:rsid w:val="00E925BF"/>
    <w:rsid w:val="00E94DA8"/>
    <w:rsid w:val="00EB22F1"/>
    <w:rsid w:val="00F032D6"/>
    <w:rsid w:val="00F25DE1"/>
    <w:rsid w:val="00F43870"/>
    <w:rsid w:val="00F47519"/>
    <w:rsid w:val="00F74B92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FFA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808-1C7D-4FDF-8445-3C92D6E7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m.jaskola</cp:lastModifiedBy>
  <cp:revision>5</cp:revision>
  <cp:lastPrinted>2023-11-23T06:33:00Z</cp:lastPrinted>
  <dcterms:created xsi:type="dcterms:W3CDTF">2023-11-23T06:16:00Z</dcterms:created>
  <dcterms:modified xsi:type="dcterms:W3CDTF">2023-11-23T06:33:00Z</dcterms:modified>
</cp:coreProperties>
</file>