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04C7" w14:textId="7894AB10" w:rsidR="003F3571" w:rsidRPr="004F7BA0" w:rsidRDefault="00207D4A" w:rsidP="003F35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19</w:t>
      </w:r>
      <w:r w:rsidR="003E5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</w:p>
    <w:p w14:paraId="7A1025F9" w14:textId="77777777" w:rsidR="003F3571" w:rsidRPr="00026C38" w:rsidRDefault="003F3571" w:rsidP="003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Środowiskowego Domu Samopomocy „Mozaika”</w:t>
      </w:r>
    </w:p>
    <w:p w14:paraId="588DBFEF" w14:textId="092DA5FA" w:rsidR="003F3571" w:rsidRPr="007D758E" w:rsidRDefault="00153E86" w:rsidP="003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11</w:t>
      </w:r>
      <w:r w:rsidR="00F63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.10</w:t>
      </w:r>
      <w:r w:rsidR="003E5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  <w:r w:rsidR="003F3571" w:rsidRPr="0002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5109250A" w14:textId="3F92F001" w:rsidR="003F3571" w:rsidRPr="004F7BA0" w:rsidRDefault="00F633B7" w:rsidP="0043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dni wolnych od pracy w roku 2023 w zamian za święto przypadające w sobotę </w:t>
      </w:r>
      <w:r w:rsidR="003F3571" w:rsidRPr="004F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Środowiskowym Domu Samopomocy „Mozaika”.</w:t>
      </w:r>
    </w:p>
    <w:p w14:paraId="66DEDC14" w14:textId="77777777" w:rsidR="003F3571" w:rsidRPr="004F7BA0" w:rsidRDefault="003F3571" w:rsidP="003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DD73E" w14:textId="77777777" w:rsidR="003F3571" w:rsidRDefault="003F3571" w:rsidP="003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  <w:bookmarkStart w:id="0" w:name="_GoBack"/>
      <w:bookmarkEnd w:id="0"/>
    </w:p>
    <w:p w14:paraId="35D82621" w14:textId="77777777" w:rsidR="003E5C5C" w:rsidRDefault="003E5C5C" w:rsidP="003E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3/8/2019 Prezydenta Miasta Lublin z dnia 2 sierpnia 2019 r. w sprawie zatwierdzenia Regulaminu Organizacyjnego Środowiskowego Domu Samopomocy „Mozaika”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14:paraId="036BAE31" w14:textId="31C8E127" w:rsidR="003F3571" w:rsidRDefault="003F3571" w:rsidP="00BA342D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18 stycznia 1951 r. o dniach wolnych od pracy (Dz. U. z 2020 r. poz.1920 </w:t>
      </w:r>
      <w:r w:rsidR="0063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j.), </w:t>
      </w:r>
      <w:r w:rsidRPr="0086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zarządzam co następuje: </w:t>
      </w:r>
    </w:p>
    <w:p w14:paraId="027264BF" w14:textId="77777777" w:rsidR="00BA342D" w:rsidRPr="00BA342D" w:rsidRDefault="00BA342D" w:rsidP="00BA342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6421A" w14:textId="77777777" w:rsidR="003F3571" w:rsidRPr="00282464" w:rsidRDefault="00282464" w:rsidP="00282464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Pr="00AD3565">
        <w:rPr>
          <w:sz w:val="24"/>
          <w:szCs w:val="24"/>
        </w:rPr>
        <w:t xml:space="preserve"> 1</w:t>
      </w:r>
    </w:p>
    <w:p w14:paraId="1C323D74" w14:textId="3C1BBB4C" w:rsidR="00C23177" w:rsidRDefault="00F633B7" w:rsidP="00BA342D">
      <w:pPr>
        <w:pStyle w:val="Teksttreci1"/>
        <w:numPr>
          <w:ilvl w:val="0"/>
          <w:numId w:val="43"/>
        </w:numPr>
        <w:shd w:val="clear" w:color="auto" w:fill="auto"/>
        <w:spacing w:before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Ustalam dzień wolny od pracy</w:t>
      </w:r>
      <w:r w:rsidR="00811BD2">
        <w:rPr>
          <w:sz w:val="24"/>
          <w:szCs w:val="24"/>
        </w:rPr>
        <w:t xml:space="preserve"> 22 grudnia 2023 roku, </w:t>
      </w:r>
      <w:r>
        <w:rPr>
          <w:sz w:val="24"/>
          <w:szCs w:val="24"/>
        </w:rPr>
        <w:t>w</w:t>
      </w:r>
      <w:r w:rsidR="00C23177">
        <w:rPr>
          <w:sz w:val="24"/>
          <w:szCs w:val="24"/>
        </w:rPr>
        <w:t xml:space="preserve"> zamian za dzień świąteczny przypadający w sobotę </w:t>
      </w:r>
      <w:r w:rsidR="00811BD2">
        <w:rPr>
          <w:sz w:val="24"/>
          <w:szCs w:val="24"/>
        </w:rPr>
        <w:t>11 listopada 2023 roku.</w:t>
      </w:r>
    </w:p>
    <w:p w14:paraId="1671846E" w14:textId="79E2455F" w:rsidR="00BA342D" w:rsidRDefault="00C23177" w:rsidP="00BA342D">
      <w:pPr>
        <w:pStyle w:val="Teksttreci1"/>
        <w:numPr>
          <w:ilvl w:val="0"/>
          <w:numId w:val="43"/>
        </w:numPr>
        <w:shd w:val="clear" w:color="auto" w:fill="auto"/>
        <w:spacing w:before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Postanowienia ust. 1 nie dotyczą pracowników świadczących pracę w niepełnym wymiarze czasu pracy, którzy w związku z dniami świątecznymi wymienionymi</w:t>
      </w:r>
      <w:r w:rsidR="00811BD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ust. 1, otrzymują wolne w terminie uzgodnionym z Dyrektorem Środowiskowego domu Samopomocy „Mozaika”</w:t>
      </w:r>
    </w:p>
    <w:p w14:paraId="788C4AA4" w14:textId="77777777" w:rsidR="00BA342D" w:rsidRPr="00BA342D" w:rsidRDefault="00BA342D" w:rsidP="00BA342D">
      <w:pPr>
        <w:pStyle w:val="Teksttreci1"/>
        <w:shd w:val="clear" w:color="auto" w:fill="auto"/>
        <w:spacing w:before="0" w:line="278" w:lineRule="exact"/>
        <w:ind w:left="360"/>
        <w:jc w:val="both"/>
        <w:rPr>
          <w:sz w:val="24"/>
          <w:szCs w:val="24"/>
        </w:rPr>
      </w:pPr>
    </w:p>
    <w:p w14:paraId="4BFC6BB9" w14:textId="447B8CD4" w:rsidR="00282464" w:rsidRDefault="00282464" w:rsidP="00C231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14:paraId="52D6839F" w14:textId="1BF221F1" w:rsidR="00C23177" w:rsidRDefault="00C23177" w:rsidP="00C23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podlega ogłoszeniu na tablicy ogłoszeń pracowniczych oraz na stronie sdsmozaika.bip.lublin.eu</w:t>
      </w:r>
    </w:p>
    <w:p w14:paraId="330CD3F2" w14:textId="77777777" w:rsidR="00BA342D" w:rsidRDefault="00BA342D" w:rsidP="00C23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059E1" w14:textId="537C480D" w:rsidR="00282464" w:rsidRDefault="003E5C5C" w:rsidP="002824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44E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1B6381EE" w14:textId="0E2BCA00" w:rsidR="00C23177" w:rsidRDefault="00C23177" w:rsidP="00BA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Zobowiązuję kierowników działów, koordynatorów oddziałów i klubów samopomocy Środowiskowego Domu Samopomocy „Mozaika” do zapoznania pracowników z treścią zarządzenia.</w:t>
      </w:r>
    </w:p>
    <w:p w14:paraId="40F128BC" w14:textId="77777777" w:rsidR="00BA342D" w:rsidRDefault="00BA342D" w:rsidP="00BA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A99DB" w14:textId="01E7242D" w:rsidR="00282464" w:rsidRDefault="003E5C5C" w:rsidP="00282464">
      <w:pPr>
        <w:spacing w:after="0" w:line="100" w:lineRule="atLeast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44E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E8A4133" w14:textId="77777777" w:rsidR="00C23177" w:rsidRPr="007E2F6E" w:rsidRDefault="00C23177" w:rsidP="00C23177">
      <w:pPr>
        <w:pStyle w:val="Teksttreci1"/>
        <w:shd w:val="clear" w:color="auto" w:fill="auto"/>
        <w:spacing w:before="0" w:after="21" w:line="278" w:lineRule="exact"/>
        <w:jc w:val="left"/>
        <w:rPr>
          <w:spacing w:val="2"/>
          <w:sz w:val="24"/>
          <w:szCs w:val="24"/>
          <w:shd w:val="clear" w:color="auto" w:fill="FFFFFF"/>
        </w:rPr>
      </w:pPr>
      <w:r>
        <w:rPr>
          <w:rStyle w:val="TeksttreciOdstpy0pt"/>
          <w:sz w:val="24"/>
          <w:szCs w:val="24"/>
        </w:rPr>
        <w:t>Zarządzenie wchodzi w życie z dniem podpisania.</w:t>
      </w:r>
    </w:p>
    <w:p w14:paraId="5E8D08C4" w14:textId="18F42E8D" w:rsidR="00F47519" w:rsidRDefault="00F47519" w:rsidP="00282464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</w:p>
    <w:sectPr w:rsidR="00F47519" w:rsidSect="003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CC619D"/>
    <w:multiLevelType w:val="hybridMultilevel"/>
    <w:tmpl w:val="FED25620"/>
    <w:lvl w:ilvl="0" w:tplc="86AA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2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35A12622"/>
    <w:multiLevelType w:val="hybridMultilevel"/>
    <w:tmpl w:val="56C431F8"/>
    <w:lvl w:ilvl="0" w:tplc="239CA34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9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9B4A06"/>
    <w:multiLevelType w:val="hybridMultilevel"/>
    <w:tmpl w:val="900458CA"/>
    <w:lvl w:ilvl="0" w:tplc="75F839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950558"/>
    <w:multiLevelType w:val="hybridMultilevel"/>
    <w:tmpl w:val="6FF4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1"/>
  </w:num>
  <w:num w:numId="3">
    <w:abstractNumId w:val="34"/>
  </w:num>
  <w:num w:numId="4">
    <w:abstractNumId w:val="6"/>
  </w:num>
  <w:num w:numId="5">
    <w:abstractNumId w:val="27"/>
  </w:num>
  <w:num w:numId="6">
    <w:abstractNumId w:val="38"/>
  </w:num>
  <w:num w:numId="7">
    <w:abstractNumId w:val="0"/>
  </w:num>
  <w:num w:numId="8">
    <w:abstractNumId w:val="12"/>
  </w:num>
  <w:num w:numId="9">
    <w:abstractNumId w:val="17"/>
  </w:num>
  <w:num w:numId="10">
    <w:abstractNumId w:val="39"/>
  </w:num>
  <w:num w:numId="11">
    <w:abstractNumId w:val="20"/>
  </w:num>
  <w:num w:numId="12">
    <w:abstractNumId w:val="9"/>
  </w:num>
  <w:num w:numId="13">
    <w:abstractNumId w:val="13"/>
  </w:num>
  <w:num w:numId="14">
    <w:abstractNumId w:val="32"/>
  </w:num>
  <w:num w:numId="15">
    <w:abstractNumId w:val="16"/>
  </w:num>
  <w:num w:numId="16">
    <w:abstractNumId w:val="23"/>
  </w:num>
  <w:num w:numId="17">
    <w:abstractNumId w:val="8"/>
  </w:num>
  <w:num w:numId="18">
    <w:abstractNumId w:val="43"/>
  </w:num>
  <w:num w:numId="19">
    <w:abstractNumId w:val="36"/>
  </w:num>
  <w:num w:numId="20">
    <w:abstractNumId w:val="35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1"/>
  </w:num>
  <w:num w:numId="27">
    <w:abstractNumId w:val="28"/>
  </w:num>
  <w:num w:numId="28">
    <w:abstractNumId w:val="7"/>
  </w:num>
  <w:num w:numId="29">
    <w:abstractNumId w:val="22"/>
  </w:num>
  <w:num w:numId="30">
    <w:abstractNumId w:val="40"/>
  </w:num>
  <w:num w:numId="31">
    <w:abstractNumId w:val="26"/>
  </w:num>
  <w:num w:numId="32">
    <w:abstractNumId w:val="18"/>
  </w:num>
  <w:num w:numId="33">
    <w:abstractNumId w:val="30"/>
  </w:num>
  <w:num w:numId="34">
    <w:abstractNumId w:val="24"/>
  </w:num>
  <w:num w:numId="35">
    <w:abstractNumId w:val="14"/>
  </w:num>
  <w:num w:numId="36">
    <w:abstractNumId w:val="19"/>
  </w:num>
  <w:num w:numId="37">
    <w:abstractNumId w:val="15"/>
  </w:num>
  <w:num w:numId="38">
    <w:abstractNumId w:val="42"/>
  </w:num>
  <w:num w:numId="39">
    <w:abstractNumId w:val="29"/>
  </w:num>
  <w:num w:numId="40">
    <w:abstractNumId w:val="21"/>
  </w:num>
  <w:num w:numId="41">
    <w:abstractNumId w:val="37"/>
  </w:num>
  <w:num w:numId="42">
    <w:abstractNumId w:val="10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01593"/>
    <w:rsid w:val="00004630"/>
    <w:rsid w:val="0001706E"/>
    <w:rsid w:val="00052E4D"/>
    <w:rsid w:val="00054F60"/>
    <w:rsid w:val="00056D5A"/>
    <w:rsid w:val="0006383C"/>
    <w:rsid w:val="00070069"/>
    <w:rsid w:val="0007125C"/>
    <w:rsid w:val="00074B46"/>
    <w:rsid w:val="000840C6"/>
    <w:rsid w:val="000C42EA"/>
    <w:rsid w:val="000D3293"/>
    <w:rsid w:val="0010323F"/>
    <w:rsid w:val="00107534"/>
    <w:rsid w:val="00113366"/>
    <w:rsid w:val="00136B5D"/>
    <w:rsid w:val="00153E86"/>
    <w:rsid w:val="001601AC"/>
    <w:rsid w:val="001A5AFB"/>
    <w:rsid w:val="001B2E05"/>
    <w:rsid w:val="001C6FD6"/>
    <w:rsid w:val="0020549A"/>
    <w:rsid w:val="00207D4A"/>
    <w:rsid w:val="0022109C"/>
    <w:rsid w:val="00222B48"/>
    <w:rsid w:val="00282464"/>
    <w:rsid w:val="00285F50"/>
    <w:rsid w:val="002A35F7"/>
    <w:rsid w:val="002B6493"/>
    <w:rsid w:val="002C32C4"/>
    <w:rsid w:val="002D03A7"/>
    <w:rsid w:val="002E6784"/>
    <w:rsid w:val="00300656"/>
    <w:rsid w:val="00313083"/>
    <w:rsid w:val="0036657A"/>
    <w:rsid w:val="003706D3"/>
    <w:rsid w:val="00371577"/>
    <w:rsid w:val="00391FA0"/>
    <w:rsid w:val="00393B37"/>
    <w:rsid w:val="0039542A"/>
    <w:rsid w:val="003A3110"/>
    <w:rsid w:val="003A3483"/>
    <w:rsid w:val="003D3921"/>
    <w:rsid w:val="003E5C5C"/>
    <w:rsid w:val="003F3571"/>
    <w:rsid w:val="00421F21"/>
    <w:rsid w:val="004337A0"/>
    <w:rsid w:val="00436D23"/>
    <w:rsid w:val="00444542"/>
    <w:rsid w:val="0046701B"/>
    <w:rsid w:val="00473D83"/>
    <w:rsid w:val="004A497B"/>
    <w:rsid w:val="004E4D73"/>
    <w:rsid w:val="004E6E13"/>
    <w:rsid w:val="00503EF6"/>
    <w:rsid w:val="00504FE6"/>
    <w:rsid w:val="005145AB"/>
    <w:rsid w:val="005251AA"/>
    <w:rsid w:val="00532084"/>
    <w:rsid w:val="005339E6"/>
    <w:rsid w:val="005464C2"/>
    <w:rsid w:val="005649D4"/>
    <w:rsid w:val="005759A4"/>
    <w:rsid w:val="005A07AA"/>
    <w:rsid w:val="005B0D66"/>
    <w:rsid w:val="005E72B3"/>
    <w:rsid w:val="005F655E"/>
    <w:rsid w:val="0061300A"/>
    <w:rsid w:val="00627179"/>
    <w:rsid w:val="00634584"/>
    <w:rsid w:val="00662896"/>
    <w:rsid w:val="0066445C"/>
    <w:rsid w:val="00667F50"/>
    <w:rsid w:val="006738BF"/>
    <w:rsid w:val="00687BAE"/>
    <w:rsid w:val="006A3F15"/>
    <w:rsid w:val="006E36AB"/>
    <w:rsid w:val="00711137"/>
    <w:rsid w:val="007235B1"/>
    <w:rsid w:val="00725F49"/>
    <w:rsid w:val="007334C9"/>
    <w:rsid w:val="00737BB6"/>
    <w:rsid w:val="00743429"/>
    <w:rsid w:val="00773EA4"/>
    <w:rsid w:val="007D7765"/>
    <w:rsid w:val="007E03DC"/>
    <w:rsid w:val="007E2F6E"/>
    <w:rsid w:val="007E3394"/>
    <w:rsid w:val="00811BD2"/>
    <w:rsid w:val="0081413D"/>
    <w:rsid w:val="008209FA"/>
    <w:rsid w:val="00843D11"/>
    <w:rsid w:val="008763F0"/>
    <w:rsid w:val="008D214F"/>
    <w:rsid w:val="008D54CD"/>
    <w:rsid w:val="009230A0"/>
    <w:rsid w:val="00953FC5"/>
    <w:rsid w:val="00957A6B"/>
    <w:rsid w:val="00982A4D"/>
    <w:rsid w:val="00986C96"/>
    <w:rsid w:val="009A15A1"/>
    <w:rsid w:val="009D4E87"/>
    <w:rsid w:val="009E20CB"/>
    <w:rsid w:val="00A3793B"/>
    <w:rsid w:val="00A43A42"/>
    <w:rsid w:val="00A64732"/>
    <w:rsid w:val="00A938B0"/>
    <w:rsid w:val="00A96F0D"/>
    <w:rsid w:val="00AB6E05"/>
    <w:rsid w:val="00AD3565"/>
    <w:rsid w:val="00B017EB"/>
    <w:rsid w:val="00B126EC"/>
    <w:rsid w:val="00B530D7"/>
    <w:rsid w:val="00B61806"/>
    <w:rsid w:val="00B75B16"/>
    <w:rsid w:val="00B8153F"/>
    <w:rsid w:val="00B85FAD"/>
    <w:rsid w:val="00BA342D"/>
    <w:rsid w:val="00BB5247"/>
    <w:rsid w:val="00BD76CC"/>
    <w:rsid w:val="00C23177"/>
    <w:rsid w:val="00C668F4"/>
    <w:rsid w:val="00C74E8C"/>
    <w:rsid w:val="00C765A6"/>
    <w:rsid w:val="00C77680"/>
    <w:rsid w:val="00C854D3"/>
    <w:rsid w:val="00C9001D"/>
    <w:rsid w:val="00CE1CCF"/>
    <w:rsid w:val="00D002CF"/>
    <w:rsid w:val="00D027C7"/>
    <w:rsid w:val="00D44E17"/>
    <w:rsid w:val="00D46A2C"/>
    <w:rsid w:val="00D5396E"/>
    <w:rsid w:val="00D60C8D"/>
    <w:rsid w:val="00D8602F"/>
    <w:rsid w:val="00DA5FA4"/>
    <w:rsid w:val="00DC74AD"/>
    <w:rsid w:val="00DD7E3A"/>
    <w:rsid w:val="00DE14E6"/>
    <w:rsid w:val="00E42B5A"/>
    <w:rsid w:val="00E43C2B"/>
    <w:rsid w:val="00E530D3"/>
    <w:rsid w:val="00E845F5"/>
    <w:rsid w:val="00E925BF"/>
    <w:rsid w:val="00E94DA8"/>
    <w:rsid w:val="00EB22F1"/>
    <w:rsid w:val="00F032D6"/>
    <w:rsid w:val="00F25DE1"/>
    <w:rsid w:val="00F43870"/>
    <w:rsid w:val="00F47519"/>
    <w:rsid w:val="00F633B7"/>
    <w:rsid w:val="00F74B92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9F15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ADB4-7FF0-4ADF-A600-5891B043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n.korona</cp:lastModifiedBy>
  <cp:revision>15</cp:revision>
  <cp:lastPrinted>2023-10-10T10:05:00Z</cp:lastPrinted>
  <dcterms:created xsi:type="dcterms:W3CDTF">2023-09-19T11:31:00Z</dcterms:created>
  <dcterms:modified xsi:type="dcterms:W3CDTF">2023-10-10T10:05:00Z</dcterms:modified>
</cp:coreProperties>
</file>