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04C7" w14:textId="3D3911CB" w:rsidR="003F3571" w:rsidRPr="004F7BA0" w:rsidRDefault="003E5C5C" w:rsidP="003F357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17/2023</w:t>
      </w:r>
    </w:p>
    <w:p w14:paraId="7A1025F9" w14:textId="77777777" w:rsidR="003F3571" w:rsidRPr="00026C38" w:rsidRDefault="003F3571" w:rsidP="003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Środowiskowego Domu Samopomocy „Mozaika”</w:t>
      </w:r>
    </w:p>
    <w:p w14:paraId="588DBFEF" w14:textId="24824BF4" w:rsidR="003F3571" w:rsidRPr="007D758E" w:rsidRDefault="003E5C5C" w:rsidP="003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.09.2023</w:t>
      </w:r>
      <w:r w:rsidR="003F3571" w:rsidRPr="0002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5109250A" w14:textId="6F732AB2" w:rsidR="003F3571" w:rsidRPr="004F7BA0" w:rsidRDefault="00004630" w:rsidP="0043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3F3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mieniające Zarządzenie Nr 3/2020 </w:t>
      </w:r>
      <w:r w:rsidR="004337A0" w:rsidRPr="00433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Środowiskowego Domu Samopomocy „Mozaika”</w:t>
      </w:r>
      <w:r w:rsidR="00433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3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20.01.2020 r. </w:t>
      </w:r>
      <w:r w:rsidR="003F3571" w:rsidRPr="003F357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F3571" w:rsidRPr="003F3571">
        <w:rPr>
          <w:rFonts w:ascii="Times New Roman" w:hAnsi="Times New Roman" w:cs="Times New Roman"/>
          <w:b/>
          <w:sz w:val="24"/>
          <w:szCs w:val="24"/>
        </w:rPr>
        <w:t>powołania stałej komisji do przeprowadzania kontroli wewnętrznych</w:t>
      </w:r>
      <w:r w:rsidR="003F3571">
        <w:t xml:space="preserve"> </w:t>
      </w:r>
      <w:r w:rsidR="003F3571" w:rsidRPr="004F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Środowiskowym Domu Samopomocy „Mozaika”.</w:t>
      </w:r>
    </w:p>
    <w:p w14:paraId="66DEDC14" w14:textId="77777777" w:rsidR="003F3571" w:rsidRPr="004F7BA0" w:rsidRDefault="003F3571" w:rsidP="003F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DD73E" w14:textId="77777777" w:rsidR="003F3571" w:rsidRDefault="003F3571" w:rsidP="003F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35D82621" w14:textId="77777777" w:rsidR="003E5C5C" w:rsidRDefault="003E5C5C" w:rsidP="003E5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zmieniające zarządzenie nr 3/8/2019 Prezydenta Miasta Lublin z dnia 2 sierpnia 2019 r. w sprawie zatwierdzenia Regulaminu Organizacyjnego Środowiskowego Domu Samopomocy „Mozaika”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</w:p>
    <w:p w14:paraId="7B7E579C" w14:textId="480F9216" w:rsidR="003F3571" w:rsidRPr="003F3571" w:rsidRDefault="003F3571" w:rsidP="00074B46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69 ust.1 pkt 2 i 3 ustawy z dnia 27 sierpnia 2009 r. o finansach publicznych </w:t>
      </w:r>
      <w:r w:rsidR="0028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464C2" w:rsidRPr="00074B46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074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E17" w:rsidRPr="00D44E1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2023 poz. 1270</w:t>
      </w:r>
      <w:r w:rsidR="00D4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0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zarządzam co następuje: </w:t>
      </w:r>
    </w:p>
    <w:p w14:paraId="036BAE31" w14:textId="0E0EC587" w:rsidR="003F3571" w:rsidRDefault="003F3571" w:rsidP="007E2F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506421A" w14:textId="77777777" w:rsidR="003F3571" w:rsidRPr="00282464" w:rsidRDefault="00282464" w:rsidP="00282464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Pr="00AD3565">
        <w:rPr>
          <w:sz w:val="24"/>
          <w:szCs w:val="24"/>
        </w:rPr>
        <w:t xml:space="preserve"> 1</w:t>
      </w:r>
    </w:p>
    <w:p w14:paraId="6C22B10A" w14:textId="2B13AD0D" w:rsidR="003F3571" w:rsidRPr="00B63AFC" w:rsidRDefault="004337A0" w:rsidP="004337A0">
      <w:pPr>
        <w:pStyle w:val="Default"/>
        <w:jc w:val="both"/>
        <w:rPr>
          <w:color w:val="auto"/>
        </w:rPr>
      </w:pPr>
      <w:r>
        <w:rPr>
          <w:color w:val="auto"/>
        </w:rPr>
        <w:t xml:space="preserve">Zmianie ulega </w:t>
      </w:r>
      <w:r w:rsidR="00D44E17">
        <w:rPr>
          <w:color w:val="auto"/>
        </w:rPr>
        <w:t xml:space="preserve">§ 2 ust. 3 </w:t>
      </w:r>
      <w:r>
        <w:rPr>
          <w:color w:val="auto"/>
        </w:rPr>
        <w:t>zarządzeni</w:t>
      </w:r>
      <w:r w:rsidR="00D44E17">
        <w:rPr>
          <w:color w:val="auto"/>
        </w:rPr>
        <w:t>a</w:t>
      </w:r>
      <w:r w:rsidR="003F3571">
        <w:rPr>
          <w:color w:val="auto"/>
        </w:rPr>
        <w:t xml:space="preserve"> Nr 3/2020 </w:t>
      </w:r>
      <w:r w:rsidRPr="004337A0">
        <w:rPr>
          <w:color w:val="auto"/>
        </w:rPr>
        <w:t>Dyrektora Środowiskowego Domu Samopomocy „Mozaika”</w:t>
      </w:r>
      <w:r>
        <w:rPr>
          <w:color w:val="auto"/>
        </w:rPr>
        <w:t xml:space="preserve"> </w:t>
      </w:r>
      <w:r w:rsidR="003F3571">
        <w:rPr>
          <w:color w:val="auto"/>
        </w:rPr>
        <w:t>z dnia 20.01.2020</w:t>
      </w:r>
      <w:r w:rsidR="003E5C5C">
        <w:rPr>
          <w:color w:val="auto"/>
        </w:rPr>
        <w:t xml:space="preserve"> r. </w:t>
      </w:r>
      <w:r w:rsidR="003F3571" w:rsidRPr="00B63AFC">
        <w:rPr>
          <w:color w:val="auto"/>
        </w:rPr>
        <w:t xml:space="preserve">w sprawie </w:t>
      </w:r>
      <w:r w:rsidR="003F3571">
        <w:rPr>
          <w:color w:val="auto"/>
        </w:rPr>
        <w:t>powołania stałej komisji do przeprowadzania kontroli wewnętrznych</w:t>
      </w:r>
      <w:r w:rsidR="003F3571" w:rsidRPr="00B63AFC">
        <w:rPr>
          <w:color w:val="auto"/>
        </w:rPr>
        <w:t xml:space="preserve"> w Środowisk</w:t>
      </w:r>
      <w:r w:rsidR="00282464">
        <w:rPr>
          <w:color w:val="auto"/>
        </w:rPr>
        <w:t>owym Domu Samopomocy „Mozaika”</w:t>
      </w:r>
      <w:r w:rsidR="005464C2">
        <w:rPr>
          <w:color w:val="auto"/>
        </w:rPr>
        <w:t xml:space="preserve">         </w:t>
      </w:r>
      <w:r w:rsidR="00D44E17">
        <w:rPr>
          <w:color w:val="auto"/>
        </w:rPr>
        <w:t xml:space="preserve"> i otrzymuje on następujące brzmienie</w:t>
      </w:r>
      <w:r>
        <w:rPr>
          <w:color w:val="auto"/>
        </w:rPr>
        <w:t xml:space="preserve">: </w:t>
      </w:r>
    </w:p>
    <w:p w14:paraId="09EEC56C" w14:textId="78994756" w:rsidR="003F3571" w:rsidRPr="00B63AFC" w:rsidRDefault="003F3571" w:rsidP="004337A0">
      <w:pPr>
        <w:pStyle w:val="Default"/>
        <w:jc w:val="both"/>
        <w:rPr>
          <w:color w:val="auto"/>
        </w:rPr>
      </w:pPr>
      <w:r w:rsidRPr="00B63AFC">
        <w:rPr>
          <w:color w:val="auto"/>
        </w:rPr>
        <w:t>„</w:t>
      </w:r>
      <w:r>
        <w:rPr>
          <w:color w:val="auto"/>
        </w:rPr>
        <w:t xml:space="preserve">3. </w:t>
      </w:r>
      <w:r>
        <w:rPr>
          <w:i/>
          <w:iCs/>
          <w:color w:val="auto"/>
        </w:rPr>
        <w:t>Komisja kontroli wewnętrznych składa się z minimum 4 członków i pracuje w pełnym składzie. Komisja kontroli wewnętrznych może pracować w składzie minimum trzyosobowym</w:t>
      </w:r>
      <w:r w:rsidR="003E5C5C">
        <w:rPr>
          <w:i/>
          <w:iCs/>
          <w:color w:val="auto"/>
        </w:rPr>
        <w:t xml:space="preserve">                  </w:t>
      </w:r>
      <w:r w:rsidR="00070069">
        <w:rPr>
          <w:i/>
          <w:iCs/>
          <w:color w:val="auto"/>
        </w:rPr>
        <w:t xml:space="preserve"> </w:t>
      </w:r>
      <w:r w:rsidR="00282464">
        <w:rPr>
          <w:i/>
          <w:iCs/>
          <w:color w:val="auto"/>
        </w:rPr>
        <w:t>z zastrzeżeniem, że pomniejszenie składu komis</w:t>
      </w:r>
      <w:r w:rsidR="003E5C5C">
        <w:rPr>
          <w:i/>
          <w:iCs/>
          <w:color w:val="auto"/>
        </w:rPr>
        <w:t xml:space="preserve">ji kontroli wewnętrznych będzie </w:t>
      </w:r>
      <w:r w:rsidR="00282464">
        <w:rPr>
          <w:i/>
          <w:iCs/>
          <w:color w:val="auto"/>
        </w:rPr>
        <w:t>wynikać wyłącznie z usprawiedliwionej nieobecności</w:t>
      </w:r>
      <w:r w:rsidR="00070069">
        <w:rPr>
          <w:i/>
          <w:iCs/>
          <w:color w:val="auto"/>
        </w:rPr>
        <w:t xml:space="preserve"> w pracy</w:t>
      </w:r>
      <w:r w:rsidR="00282464">
        <w:rPr>
          <w:i/>
          <w:iCs/>
          <w:color w:val="auto"/>
        </w:rPr>
        <w:t xml:space="preserve"> członka komisji</w:t>
      </w:r>
      <w:r w:rsidR="003E5C5C">
        <w:rPr>
          <w:i/>
          <w:iCs/>
          <w:color w:val="auto"/>
        </w:rPr>
        <w:t>. W przypadku usprawiedliwionej nieobecności przewodniczącego komisji, jeden z członków komisji obejmuje funkcję przewodniczącego komisji</w:t>
      </w:r>
      <w:r w:rsidRPr="00B63AFC">
        <w:rPr>
          <w:i/>
          <w:iCs/>
          <w:color w:val="auto"/>
        </w:rPr>
        <w:t>”.</w:t>
      </w:r>
    </w:p>
    <w:p w14:paraId="28186C38" w14:textId="77777777" w:rsidR="004A497B" w:rsidRPr="00AD3565" w:rsidRDefault="004A497B" w:rsidP="004337A0">
      <w:pPr>
        <w:pStyle w:val="Teksttreci1"/>
        <w:shd w:val="clear" w:color="auto" w:fill="auto"/>
        <w:tabs>
          <w:tab w:val="left" w:pos="1297"/>
        </w:tabs>
        <w:spacing w:before="0" w:line="278" w:lineRule="exact"/>
        <w:ind w:right="1220"/>
        <w:jc w:val="both"/>
        <w:rPr>
          <w:sz w:val="24"/>
          <w:szCs w:val="24"/>
        </w:rPr>
      </w:pPr>
    </w:p>
    <w:p w14:paraId="4BFC6BB9" w14:textId="77777777" w:rsidR="00282464" w:rsidRDefault="00282464" w:rsidP="002824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p w14:paraId="2DBD67B5" w14:textId="024A19AC" w:rsidR="00282464" w:rsidRDefault="00282464" w:rsidP="002824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Zobowiązuję kierowników działów, koordynatorów oddziałów i klubów samopomocy Środowiskowego Domu Samopomocy „Mozaika” do zapoznania pracowników z treścią </w:t>
      </w:r>
      <w:r w:rsidR="00300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zarządzenia.</w:t>
      </w:r>
    </w:p>
    <w:p w14:paraId="564059E1" w14:textId="38868A5B" w:rsidR="00282464" w:rsidRDefault="003E5C5C" w:rsidP="002824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D44E1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7DC4DF61" w14:textId="77777777" w:rsidR="00282464" w:rsidRDefault="00282464" w:rsidP="0028246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Zarządzenia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powierzam Kierownikowi administracji Środowiskowego Domu Samopomocy „Mozaika”.</w:t>
      </w:r>
    </w:p>
    <w:p w14:paraId="04BA99DB" w14:textId="0C843D32" w:rsidR="00282464" w:rsidRDefault="003E5C5C" w:rsidP="00282464">
      <w:pPr>
        <w:spacing w:after="0" w:line="100" w:lineRule="atLeast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D44E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05AD25BA" w14:textId="16A991C6" w:rsidR="00444542" w:rsidRPr="00282464" w:rsidRDefault="00282464" w:rsidP="00282464">
      <w:pPr>
        <w:spacing w:line="100" w:lineRule="atLeast"/>
        <w:rPr>
          <w:rStyle w:val="TeksttreciOdstpy0pt"/>
          <w:rFonts w:eastAsiaTheme="minorHAnsi"/>
          <w:color w:val="000000" w:themeColor="text1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Pozostała t</w:t>
      </w:r>
      <w:r w:rsidR="00300656">
        <w:rPr>
          <w:rFonts w:ascii="Times New Roman" w:hAnsi="Times New Roman" w:cs="Times New Roman"/>
          <w:color w:val="000000" w:themeColor="text1"/>
          <w:sz w:val="24"/>
          <w:szCs w:val="24"/>
        </w:rPr>
        <w:t>reść zarządzenia nie ulega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mian</w:t>
      </w:r>
      <w:r w:rsidR="00300656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E8D08C4" w14:textId="6C023031" w:rsidR="00F47519" w:rsidRDefault="00282464" w:rsidP="00282464">
      <w:pPr>
        <w:pStyle w:val="Teksttreci1"/>
        <w:shd w:val="clear" w:color="auto" w:fill="auto"/>
        <w:spacing w:before="0" w:after="21" w:line="278" w:lineRule="exact"/>
        <w:ind w:left="180"/>
        <w:jc w:val="left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 xml:space="preserve">                                                                    </w:t>
      </w:r>
      <w:r w:rsidR="00F47519">
        <w:rPr>
          <w:rStyle w:val="TeksttreciOdstpy0pt"/>
          <w:sz w:val="24"/>
          <w:szCs w:val="24"/>
        </w:rPr>
        <w:t>§</w:t>
      </w:r>
      <w:r w:rsidR="003E5C5C">
        <w:rPr>
          <w:rStyle w:val="TeksttreciOdstpy0pt"/>
          <w:sz w:val="24"/>
          <w:szCs w:val="24"/>
        </w:rPr>
        <w:t xml:space="preserve"> </w:t>
      </w:r>
      <w:r w:rsidR="00D44E17">
        <w:rPr>
          <w:rStyle w:val="TeksttreciOdstpy0pt"/>
          <w:sz w:val="24"/>
          <w:szCs w:val="24"/>
        </w:rPr>
        <w:t>5</w:t>
      </w:r>
    </w:p>
    <w:p w14:paraId="1862BCF1" w14:textId="03201FA9" w:rsidR="002A35F7" w:rsidRPr="007E2F6E" w:rsidRDefault="00F47519" w:rsidP="007E2F6E">
      <w:pPr>
        <w:pStyle w:val="Teksttreci1"/>
        <w:shd w:val="clear" w:color="auto" w:fill="auto"/>
        <w:spacing w:before="0" w:after="21" w:line="278" w:lineRule="exact"/>
        <w:jc w:val="left"/>
        <w:rPr>
          <w:spacing w:val="2"/>
          <w:sz w:val="24"/>
          <w:szCs w:val="24"/>
          <w:shd w:val="clear" w:color="auto" w:fill="FFFFFF"/>
        </w:rPr>
      </w:pPr>
      <w:r>
        <w:rPr>
          <w:rStyle w:val="TeksttreciOdstpy0pt"/>
          <w:sz w:val="24"/>
          <w:szCs w:val="24"/>
        </w:rPr>
        <w:t>Zarządzenie wchodzi w życie z dniem podpisania.</w:t>
      </w:r>
    </w:p>
    <w:sectPr w:rsidR="002A35F7" w:rsidRPr="007E2F6E" w:rsidSect="0036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1C46B15"/>
    <w:multiLevelType w:val="multilevel"/>
    <w:tmpl w:val="C2AA77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907B12"/>
    <w:multiLevelType w:val="hybridMultilevel"/>
    <w:tmpl w:val="1E0280C2"/>
    <w:lvl w:ilvl="0" w:tplc="8DFEAC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2E82FA3"/>
    <w:multiLevelType w:val="multilevel"/>
    <w:tmpl w:val="551A5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275E03"/>
    <w:multiLevelType w:val="multilevel"/>
    <w:tmpl w:val="D7160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F466C4"/>
    <w:multiLevelType w:val="multilevel"/>
    <w:tmpl w:val="12C69FBC"/>
    <w:lvl w:ilvl="0">
      <w:start w:val="2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11" w15:restartNumberingAfterBreak="0">
    <w:nsid w:val="0FA736C3"/>
    <w:multiLevelType w:val="multilevel"/>
    <w:tmpl w:val="B0D2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54697B"/>
    <w:multiLevelType w:val="multilevel"/>
    <w:tmpl w:val="AF84C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B755B"/>
    <w:multiLevelType w:val="hybridMultilevel"/>
    <w:tmpl w:val="75303780"/>
    <w:lvl w:ilvl="0" w:tplc="8DFEA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8FA"/>
    <w:multiLevelType w:val="hybridMultilevel"/>
    <w:tmpl w:val="EB0CABB6"/>
    <w:lvl w:ilvl="0" w:tplc="F9221E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335C3"/>
    <w:multiLevelType w:val="multilevel"/>
    <w:tmpl w:val="565C8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CD5C66"/>
    <w:multiLevelType w:val="multilevel"/>
    <w:tmpl w:val="1E564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F35D8D"/>
    <w:multiLevelType w:val="hybridMultilevel"/>
    <w:tmpl w:val="69569E48"/>
    <w:lvl w:ilvl="0" w:tplc="774AE3D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2524022D"/>
    <w:multiLevelType w:val="hybridMultilevel"/>
    <w:tmpl w:val="0B423840"/>
    <w:lvl w:ilvl="0" w:tplc="EDC094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29EE43B7"/>
    <w:multiLevelType w:val="multilevel"/>
    <w:tmpl w:val="0388EA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906725"/>
    <w:multiLevelType w:val="hybridMultilevel"/>
    <w:tmpl w:val="2542CFFE"/>
    <w:lvl w:ilvl="0" w:tplc="C38A04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CDA5B75"/>
    <w:multiLevelType w:val="hybridMultilevel"/>
    <w:tmpl w:val="2A603000"/>
    <w:lvl w:ilvl="0" w:tplc="FF748836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33B2D13"/>
    <w:multiLevelType w:val="multilevel"/>
    <w:tmpl w:val="D5A01B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3D2FD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35AB2BBA"/>
    <w:multiLevelType w:val="hybridMultilevel"/>
    <w:tmpl w:val="0C80D9A6"/>
    <w:lvl w:ilvl="0" w:tplc="89283E80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36494E13"/>
    <w:multiLevelType w:val="multilevel"/>
    <w:tmpl w:val="CE900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744140"/>
    <w:multiLevelType w:val="multilevel"/>
    <w:tmpl w:val="CDCE051E"/>
    <w:lvl w:ilvl="0">
      <w:start w:val="4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27" w15:restartNumberingAfterBreak="0">
    <w:nsid w:val="3CD032CF"/>
    <w:multiLevelType w:val="hybridMultilevel"/>
    <w:tmpl w:val="C36CB820"/>
    <w:lvl w:ilvl="0" w:tplc="988846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3D6E75D5"/>
    <w:multiLevelType w:val="multilevel"/>
    <w:tmpl w:val="653E51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0CD462D"/>
    <w:multiLevelType w:val="multilevel"/>
    <w:tmpl w:val="F55C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273264"/>
    <w:multiLevelType w:val="multilevel"/>
    <w:tmpl w:val="0616D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D11338"/>
    <w:multiLevelType w:val="multilevel"/>
    <w:tmpl w:val="0F50D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340834"/>
    <w:multiLevelType w:val="multilevel"/>
    <w:tmpl w:val="E3942B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FC0460"/>
    <w:multiLevelType w:val="multilevel"/>
    <w:tmpl w:val="24B0F4A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3A54A3"/>
    <w:multiLevelType w:val="multilevel"/>
    <w:tmpl w:val="875E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0E52DC"/>
    <w:multiLevelType w:val="multilevel"/>
    <w:tmpl w:val="088C30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864D3E"/>
    <w:multiLevelType w:val="hybridMultilevel"/>
    <w:tmpl w:val="AE081DBE"/>
    <w:lvl w:ilvl="0" w:tplc="145A1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0132D"/>
    <w:multiLevelType w:val="hybridMultilevel"/>
    <w:tmpl w:val="BCC42338"/>
    <w:lvl w:ilvl="0" w:tplc="ECA2987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16161C2"/>
    <w:multiLevelType w:val="hybridMultilevel"/>
    <w:tmpl w:val="1F86B3B8"/>
    <w:lvl w:ilvl="0" w:tplc="23E2FB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73A6783B"/>
    <w:multiLevelType w:val="multilevel"/>
    <w:tmpl w:val="6AC43E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7"/>
  </w:num>
  <w:num w:numId="3">
    <w:abstractNumId w:val="31"/>
  </w:num>
  <w:num w:numId="4">
    <w:abstractNumId w:val="6"/>
  </w:num>
  <w:num w:numId="5">
    <w:abstractNumId w:val="25"/>
  </w:num>
  <w:num w:numId="6">
    <w:abstractNumId w:val="34"/>
  </w:num>
  <w:num w:numId="7">
    <w:abstractNumId w:val="0"/>
  </w:num>
  <w:num w:numId="8">
    <w:abstractNumId w:val="11"/>
  </w:num>
  <w:num w:numId="9">
    <w:abstractNumId w:val="16"/>
  </w:num>
  <w:num w:numId="10">
    <w:abstractNumId w:val="35"/>
  </w:num>
  <w:num w:numId="11">
    <w:abstractNumId w:val="19"/>
  </w:num>
  <w:num w:numId="12">
    <w:abstractNumId w:val="9"/>
  </w:num>
  <w:num w:numId="13">
    <w:abstractNumId w:val="12"/>
  </w:num>
  <w:num w:numId="14">
    <w:abstractNumId w:val="30"/>
  </w:num>
  <w:num w:numId="15">
    <w:abstractNumId w:val="15"/>
  </w:num>
  <w:num w:numId="16">
    <w:abstractNumId w:val="22"/>
  </w:num>
  <w:num w:numId="17">
    <w:abstractNumId w:val="8"/>
  </w:num>
  <w:num w:numId="18">
    <w:abstractNumId w:val="39"/>
  </w:num>
  <w:num w:numId="19">
    <w:abstractNumId w:val="33"/>
  </w:num>
  <w:num w:numId="20">
    <w:abstractNumId w:val="3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0"/>
  </w:num>
  <w:num w:numId="27">
    <w:abstractNumId w:val="26"/>
  </w:num>
  <w:num w:numId="28">
    <w:abstractNumId w:val="7"/>
  </w:num>
  <w:num w:numId="29">
    <w:abstractNumId w:val="21"/>
  </w:num>
  <w:num w:numId="30">
    <w:abstractNumId w:val="36"/>
  </w:num>
  <w:num w:numId="31">
    <w:abstractNumId w:val="24"/>
  </w:num>
  <w:num w:numId="32">
    <w:abstractNumId w:val="17"/>
  </w:num>
  <w:num w:numId="33">
    <w:abstractNumId w:val="28"/>
  </w:num>
  <w:num w:numId="34">
    <w:abstractNumId w:val="23"/>
  </w:num>
  <w:num w:numId="35">
    <w:abstractNumId w:val="13"/>
  </w:num>
  <w:num w:numId="36">
    <w:abstractNumId w:val="18"/>
  </w:num>
  <w:num w:numId="37">
    <w:abstractNumId w:val="14"/>
  </w:num>
  <w:num w:numId="38">
    <w:abstractNumId w:val="38"/>
  </w:num>
  <w:num w:numId="39">
    <w:abstractNumId w:val="2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D"/>
    <w:rsid w:val="00004630"/>
    <w:rsid w:val="0001706E"/>
    <w:rsid w:val="00052E4D"/>
    <w:rsid w:val="00054F60"/>
    <w:rsid w:val="00056D5A"/>
    <w:rsid w:val="0006383C"/>
    <w:rsid w:val="00070069"/>
    <w:rsid w:val="0007125C"/>
    <w:rsid w:val="00074B46"/>
    <w:rsid w:val="000840C6"/>
    <w:rsid w:val="000C42EA"/>
    <w:rsid w:val="000D3293"/>
    <w:rsid w:val="0010323F"/>
    <w:rsid w:val="00107534"/>
    <w:rsid w:val="00113366"/>
    <w:rsid w:val="00136B5D"/>
    <w:rsid w:val="001601AC"/>
    <w:rsid w:val="001A5AFB"/>
    <w:rsid w:val="001B2E05"/>
    <w:rsid w:val="001C6FD6"/>
    <w:rsid w:val="0020549A"/>
    <w:rsid w:val="0022109C"/>
    <w:rsid w:val="00222B48"/>
    <w:rsid w:val="00282464"/>
    <w:rsid w:val="00285F50"/>
    <w:rsid w:val="002A35F7"/>
    <w:rsid w:val="002B6493"/>
    <w:rsid w:val="002C32C4"/>
    <w:rsid w:val="002D03A7"/>
    <w:rsid w:val="002E6784"/>
    <w:rsid w:val="00300656"/>
    <w:rsid w:val="00313083"/>
    <w:rsid w:val="0036657A"/>
    <w:rsid w:val="003706D3"/>
    <w:rsid w:val="00371577"/>
    <w:rsid w:val="00391FA0"/>
    <w:rsid w:val="00393B37"/>
    <w:rsid w:val="0039542A"/>
    <w:rsid w:val="003A3110"/>
    <w:rsid w:val="003A3483"/>
    <w:rsid w:val="003D3921"/>
    <w:rsid w:val="003E5C5C"/>
    <w:rsid w:val="003F3571"/>
    <w:rsid w:val="00421F21"/>
    <w:rsid w:val="004337A0"/>
    <w:rsid w:val="00436D23"/>
    <w:rsid w:val="00444542"/>
    <w:rsid w:val="0046701B"/>
    <w:rsid w:val="00473D83"/>
    <w:rsid w:val="004A497B"/>
    <w:rsid w:val="004E4D73"/>
    <w:rsid w:val="004E6E13"/>
    <w:rsid w:val="00503EF6"/>
    <w:rsid w:val="00504FE6"/>
    <w:rsid w:val="005145AB"/>
    <w:rsid w:val="005251AA"/>
    <w:rsid w:val="00532084"/>
    <w:rsid w:val="005339E6"/>
    <w:rsid w:val="005464C2"/>
    <w:rsid w:val="005649D4"/>
    <w:rsid w:val="005759A4"/>
    <w:rsid w:val="005A07AA"/>
    <w:rsid w:val="005B0D66"/>
    <w:rsid w:val="005E72B3"/>
    <w:rsid w:val="005F655E"/>
    <w:rsid w:val="0061300A"/>
    <w:rsid w:val="00627179"/>
    <w:rsid w:val="00662896"/>
    <w:rsid w:val="0066445C"/>
    <w:rsid w:val="00667F50"/>
    <w:rsid w:val="006738BF"/>
    <w:rsid w:val="00687BAE"/>
    <w:rsid w:val="006A3F15"/>
    <w:rsid w:val="00711137"/>
    <w:rsid w:val="007235B1"/>
    <w:rsid w:val="00725F49"/>
    <w:rsid w:val="007334C9"/>
    <w:rsid w:val="00737BB6"/>
    <w:rsid w:val="00743429"/>
    <w:rsid w:val="00773EA4"/>
    <w:rsid w:val="007D7765"/>
    <w:rsid w:val="007E03DC"/>
    <w:rsid w:val="007E2F6E"/>
    <w:rsid w:val="007E3394"/>
    <w:rsid w:val="0081413D"/>
    <w:rsid w:val="008209FA"/>
    <w:rsid w:val="00843D11"/>
    <w:rsid w:val="008763F0"/>
    <w:rsid w:val="008D214F"/>
    <w:rsid w:val="008D54CD"/>
    <w:rsid w:val="009230A0"/>
    <w:rsid w:val="00953FC5"/>
    <w:rsid w:val="00957A6B"/>
    <w:rsid w:val="00982A4D"/>
    <w:rsid w:val="00986C96"/>
    <w:rsid w:val="009A15A1"/>
    <w:rsid w:val="009D4E87"/>
    <w:rsid w:val="009E20CB"/>
    <w:rsid w:val="00A3793B"/>
    <w:rsid w:val="00A43A42"/>
    <w:rsid w:val="00A64732"/>
    <w:rsid w:val="00A938B0"/>
    <w:rsid w:val="00A96F0D"/>
    <w:rsid w:val="00AB6E05"/>
    <w:rsid w:val="00AD3565"/>
    <w:rsid w:val="00B126EC"/>
    <w:rsid w:val="00B530D7"/>
    <w:rsid w:val="00B61806"/>
    <w:rsid w:val="00B75B16"/>
    <w:rsid w:val="00B8153F"/>
    <w:rsid w:val="00B85FAD"/>
    <w:rsid w:val="00BB5247"/>
    <w:rsid w:val="00BD76CC"/>
    <w:rsid w:val="00C668F4"/>
    <w:rsid w:val="00C74E8C"/>
    <w:rsid w:val="00C765A6"/>
    <w:rsid w:val="00C77680"/>
    <w:rsid w:val="00C854D3"/>
    <w:rsid w:val="00C9001D"/>
    <w:rsid w:val="00CE1CCF"/>
    <w:rsid w:val="00D002CF"/>
    <w:rsid w:val="00D027C7"/>
    <w:rsid w:val="00D44E17"/>
    <w:rsid w:val="00D46A2C"/>
    <w:rsid w:val="00D5396E"/>
    <w:rsid w:val="00D60C8D"/>
    <w:rsid w:val="00D8602F"/>
    <w:rsid w:val="00DA5FA4"/>
    <w:rsid w:val="00DC74AD"/>
    <w:rsid w:val="00DD7E3A"/>
    <w:rsid w:val="00DE14E6"/>
    <w:rsid w:val="00E42B5A"/>
    <w:rsid w:val="00E43C2B"/>
    <w:rsid w:val="00E530D3"/>
    <w:rsid w:val="00E845F5"/>
    <w:rsid w:val="00E925BF"/>
    <w:rsid w:val="00E94DA8"/>
    <w:rsid w:val="00EB22F1"/>
    <w:rsid w:val="00F032D6"/>
    <w:rsid w:val="00F25DE1"/>
    <w:rsid w:val="00F43870"/>
    <w:rsid w:val="00F47519"/>
    <w:rsid w:val="00F74B92"/>
    <w:rsid w:val="00FA7B9D"/>
    <w:rsid w:val="00FC3416"/>
    <w:rsid w:val="00FE3E5E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9F15"/>
  <w15:docId w15:val="{DA91B6EB-3451-49B9-8D70-C5D54676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5759A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759A4"/>
    <w:pPr>
      <w:widowControl w:val="0"/>
      <w:shd w:val="clear" w:color="auto" w:fill="FFFFFF"/>
      <w:spacing w:before="360" w:after="78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575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5759A4"/>
    <w:rPr>
      <w:rFonts w:ascii="CordiaUPC" w:eastAsia="CordiaUPC" w:hAnsi="CordiaUPC" w:cs="CordiaUPC"/>
      <w:sz w:val="29"/>
      <w:szCs w:val="29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575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59A4"/>
    <w:pPr>
      <w:widowControl w:val="0"/>
      <w:shd w:val="clear" w:color="auto" w:fill="FFFFFF"/>
      <w:spacing w:before="240" w:after="360" w:line="0" w:lineRule="atLeast"/>
      <w:jc w:val="center"/>
    </w:pPr>
    <w:rPr>
      <w:rFonts w:ascii="CordiaUPC" w:eastAsia="CordiaUPC" w:hAnsi="CordiaUPC" w:cs="CordiaUPC"/>
      <w:sz w:val="29"/>
      <w:szCs w:val="29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5759A4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styleId="Pogrubienie">
    <w:name w:val="Strong"/>
    <w:aliases w:val="Nagłówek lub stopka (2) + Times New Roman,11 pt,Tekst treści + 11 pt1,Tekst treści (23) + Times New Roman,Bez pogrubienia,Odstępy 0 pt2,Odstępy 1 pt,Nagłówek lub stopka (3) + 10 pt"/>
    <w:basedOn w:val="Nagweklubstopka2"/>
    <w:uiPriority w:val="99"/>
    <w:qFormat/>
    <w:rsid w:val="005759A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5759A4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23"/>
      <w:szCs w:val="23"/>
    </w:rPr>
  </w:style>
  <w:style w:type="character" w:customStyle="1" w:styleId="TeksttreciOdstpy0pt">
    <w:name w:val="Tekst treści + Odstępy 0 pt"/>
    <w:basedOn w:val="Teksttreci"/>
    <w:uiPriority w:val="99"/>
    <w:rsid w:val="005759A4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uiPriority w:val="99"/>
    <w:rsid w:val="005759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9Dotum">
    <w:name w:val="Tekst treści (29) + Dotum"/>
    <w:aliases w:val="10,5 pt,Nagłówek lub stopka (2) + Century Gothic,Tekst treści (16) + 11"/>
    <w:basedOn w:val="Teksttreci29"/>
    <w:uiPriority w:val="99"/>
    <w:rsid w:val="005759A4"/>
    <w:rPr>
      <w:rFonts w:ascii="Dotum" w:eastAsia="Dotum" w:hAnsi="Times New Roman" w:cs="Dotum"/>
      <w:noProof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Teksttreci290">
    <w:name w:val="Tekst treści (29)"/>
    <w:basedOn w:val="Normalny"/>
    <w:link w:val="Teksttreci29"/>
    <w:uiPriority w:val="99"/>
    <w:rsid w:val="005759A4"/>
    <w:pPr>
      <w:widowControl w:val="0"/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5759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Teksttreci4Odstpy0pt">
    <w:name w:val="Tekst treści (4) + Odstępy 0 pt"/>
    <w:basedOn w:val="Teksttreci4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rsid w:val="005759A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TeksttreciPogrubienieOdstpy0pt">
    <w:name w:val="Tekst treści + Pogrubienie;Odstępy 0 pt"/>
    <w:basedOn w:val="Teksttreci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12Odstpy0pt">
    <w:name w:val="Nagłówek #1 (2) + Odstępy 0 pt"/>
    <w:basedOn w:val="Nagwek12"/>
    <w:rsid w:val="00136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pl-PL"/>
    </w:rPr>
  </w:style>
  <w:style w:type="character" w:customStyle="1" w:styleId="Teksttreci15">
    <w:name w:val="Tekst treści (15)_"/>
    <w:basedOn w:val="Domylnaczcionkaakapitu"/>
    <w:link w:val="Teksttreci150"/>
    <w:rsid w:val="00136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5Arial10pt">
    <w:name w:val="Tekst treści (15) + Arial;10 pt"/>
    <w:basedOn w:val="Teksttreci15"/>
    <w:rsid w:val="00136B5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36B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16">
    <w:name w:val="Tekst treści (16)_"/>
    <w:basedOn w:val="Domylnaczcionkaakapitu"/>
    <w:link w:val="Teksttreci160"/>
    <w:uiPriority w:val="99"/>
    <w:rsid w:val="00D02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D027C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11pt">
    <w:name w:val="Tekst treści + 11 pt"/>
    <w:basedOn w:val="Teksttreci"/>
    <w:uiPriority w:val="99"/>
    <w:rsid w:val="002C32C4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411pt">
    <w:name w:val="Tekst treści (4) + 11 pt"/>
    <w:aliases w:val="Odstępy 0 pt,Tekst treści (20) + 10 pt,Nagłówek #5 + 11 pt,Tekst treści + 10 pt"/>
    <w:basedOn w:val="Teksttreci4"/>
    <w:uiPriority w:val="99"/>
    <w:rsid w:val="002C32C4"/>
    <w:rPr>
      <w:rFonts w:ascii="Times New Roman" w:eastAsia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rsid w:val="001C6FD6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1C6FD6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Teksttreci19Odstpy0pt">
    <w:name w:val="Tekst treści (19) + Odstępy 0 pt"/>
    <w:basedOn w:val="Teksttreci19"/>
    <w:uiPriority w:val="99"/>
    <w:rsid w:val="001C6F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Pogrubienie">
    <w:name w:val="Tekst treści + Pogrubienie"/>
    <w:aliases w:val="Odstępy 0 pt1,Tekst treści (4) + Bez pogrubienia"/>
    <w:basedOn w:val="Teksttreci"/>
    <w:uiPriority w:val="99"/>
    <w:rsid w:val="001C6FD6"/>
    <w:rPr>
      <w:rFonts w:ascii="Times New Roman" w:eastAsia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C6FD6"/>
    <w:pPr>
      <w:widowControl w:val="0"/>
      <w:shd w:val="clear" w:color="auto" w:fill="FFFFFF"/>
      <w:spacing w:after="0" w:line="274" w:lineRule="exact"/>
      <w:outlineLvl w:val="4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Teksttreci190">
    <w:name w:val="Tekst treści (19)"/>
    <w:basedOn w:val="Normalny"/>
    <w:link w:val="Teksttreci19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2"/>
    </w:rPr>
  </w:style>
  <w:style w:type="character" w:customStyle="1" w:styleId="Teksttreci20">
    <w:name w:val="Tekst treści (20)_"/>
    <w:basedOn w:val="Domylnaczcionkaakapitu"/>
    <w:link w:val="Teksttreci200"/>
    <w:uiPriority w:val="99"/>
    <w:rsid w:val="001C6FD6"/>
    <w:rPr>
      <w:rFonts w:ascii="Century Gothic" w:hAnsi="Century Gothic" w:cs="Century Gothic"/>
      <w:spacing w:val="19"/>
      <w:sz w:val="17"/>
      <w:szCs w:val="17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1C6F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1Odstpy0pt">
    <w:name w:val="Tekst treści (21) + Odstępy 0 pt"/>
    <w:basedOn w:val="Teksttreci21"/>
    <w:uiPriority w:val="99"/>
    <w:rsid w:val="001C6FD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Century Gothic" w:hAnsi="Century Gothic" w:cs="Century Gothic"/>
      <w:spacing w:val="19"/>
      <w:sz w:val="17"/>
      <w:szCs w:val="17"/>
    </w:rPr>
  </w:style>
  <w:style w:type="paragraph" w:customStyle="1" w:styleId="Teksttreci210">
    <w:name w:val="Tekst treści (21)"/>
    <w:basedOn w:val="Normalny"/>
    <w:link w:val="Teksttreci21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treci22">
    <w:name w:val="Tekst treści (22)_"/>
    <w:basedOn w:val="Domylnaczcionkaakapitu"/>
    <w:link w:val="Teksttreci220"/>
    <w:uiPriority w:val="99"/>
    <w:rsid w:val="00F032D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Teksttreci22Odstpy0pt">
    <w:name w:val="Tekst treści (22) + Odstępy 0 pt"/>
    <w:basedOn w:val="Teksttreci22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uiPriority w:val="99"/>
    <w:rsid w:val="00F032D6"/>
    <w:rPr>
      <w:rFonts w:ascii="Trebuchet MS" w:hAnsi="Trebuchet MS" w:cs="Trebuchet MS"/>
      <w:b/>
      <w:bCs/>
      <w:spacing w:val="6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uiPriority w:val="99"/>
    <w:rsid w:val="00F032D6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Teksttreci24Odstpy0pt">
    <w:name w:val="Tekst treści (24) + Odstępy 0 pt"/>
    <w:basedOn w:val="Teksttreci24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Teksttreci230">
    <w:name w:val="Tekst treści (23)"/>
    <w:basedOn w:val="Normalny"/>
    <w:link w:val="Teksttreci23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rebuchet MS" w:hAnsi="Trebuchet MS" w:cs="Trebuchet MS"/>
      <w:b/>
      <w:bCs/>
      <w:spacing w:val="6"/>
      <w:sz w:val="19"/>
      <w:szCs w:val="19"/>
    </w:rPr>
  </w:style>
  <w:style w:type="paragraph" w:customStyle="1" w:styleId="Teksttreci240">
    <w:name w:val="Tekst treści (24)"/>
    <w:basedOn w:val="Normalny"/>
    <w:link w:val="Teksttreci24"/>
    <w:uiPriority w:val="99"/>
    <w:rsid w:val="00F032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4"/>
    </w:rPr>
  </w:style>
  <w:style w:type="character" w:customStyle="1" w:styleId="TeksttreciCandara">
    <w:name w:val="Tekst treści + Candara"/>
    <w:aliases w:val="12 pt"/>
    <w:basedOn w:val="Teksttreci"/>
    <w:uiPriority w:val="99"/>
    <w:rsid w:val="00743429"/>
    <w:rPr>
      <w:rFonts w:ascii="Candara" w:eastAsia="Times New Roman" w:hAnsi="Candara" w:cs="Candara"/>
      <w:noProof/>
      <w:sz w:val="24"/>
      <w:szCs w:val="24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43429"/>
    <w:pPr>
      <w:ind w:left="720"/>
      <w:contextualSpacing/>
    </w:pPr>
  </w:style>
  <w:style w:type="character" w:customStyle="1" w:styleId="Spistreci">
    <w:name w:val="Spis treści_"/>
    <w:basedOn w:val="Domylnaczcionkaakapitu"/>
    <w:link w:val="Spistreci0"/>
    <w:uiPriority w:val="99"/>
    <w:rsid w:val="00C765A6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C765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12pt">
    <w:name w:val="Tekst treści + 12 pt"/>
    <w:aliases w:val="Kursywa,Odstępy 2 pt"/>
    <w:basedOn w:val="Teksttreci"/>
    <w:uiPriority w:val="99"/>
    <w:rsid w:val="00D8602F"/>
    <w:rPr>
      <w:rFonts w:ascii="Times New Roman" w:eastAsia="Times New Roman" w:hAnsi="Times New Roman" w:cs="Times New Roman"/>
      <w:i/>
      <w:iCs/>
      <w:spacing w:val="52"/>
      <w:sz w:val="24"/>
      <w:szCs w:val="24"/>
      <w:u w:val="none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uiPriority w:val="99"/>
    <w:rsid w:val="002E6784"/>
    <w:rPr>
      <w:rFonts w:ascii="Times New Roman" w:hAnsi="Times New Roman" w:cs="Times New Roman"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uiPriority w:val="99"/>
    <w:rsid w:val="002E67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03EF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0689-EA10-4AE0-92D8-F56DFEB1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m.jaskola</cp:lastModifiedBy>
  <cp:revision>3</cp:revision>
  <cp:lastPrinted>2015-01-08T07:44:00Z</cp:lastPrinted>
  <dcterms:created xsi:type="dcterms:W3CDTF">2023-09-19T11:31:00Z</dcterms:created>
  <dcterms:modified xsi:type="dcterms:W3CDTF">2023-09-19T11:32:00Z</dcterms:modified>
</cp:coreProperties>
</file>