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FA08" w14:textId="2B7E3C4A" w:rsidR="0006099B" w:rsidRDefault="00E65DA3" w:rsidP="000609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Zarządzenie nr 14</w:t>
      </w:r>
      <w:r w:rsidR="0006099B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/2023</w:t>
      </w:r>
    </w:p>
    <w:p w14:paraId="6A86E423" w14:textId="77777777" w:rsidR="0006099B" w:rsidRDefault="0006099B" w:rsidP="000609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Środowiskowego Domu Samopomocy „Mozaika”</w:t>
      </w:r>
    </w:p>
    <w:p w14:paraId="53EB0DD2" w14:textId="0DA5B971" w:rsidR="0006099B" w:rsidRDefault="00A762D2" w:rsidP="00060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151D5C">
        <w:rPr>
          <w:rFonts w:ascii="Times New Roman" w:hAnsi="Times New Roman"/>
          <w:b/>
          <w:sz w:val="24"/>
          <w:szCs w:val="24"/>
        </w:rPr>
        <w:t>26.06</w:t>
      </w:r>
      <w:r w:rsidR="0006099B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7B7E1BD5" w14:textId="464A4163" w:rsidR="0006099B" w:rsidRDefault="00300C20" w:rsidP="00AD1B22">
      <w:pPr>
        <w:pStyle w:val="Default"/>
        <w:jc w:val="center"/>
      </w:pPr>
      <w:r>
        <w:rPr>
          <w:b/>
          <w:bCs/>
        </w:rPr>
        <w:t>zmieniające Zarządzenie Nr 10/2020 z dnia 29.05.2020</w:t>
      </w:r>
      <w:r w:rsidR="0006099B">
        <w:rPr>
          <w:b/>
          <w:bCs/>
        </w:rPr>
        <w:t xml:space="preserve"> r.</w:t>
      </w:r>
    </w:p>
    <w:p w14:paraId="2FFEC5D2" w14:textId="77777777" w:rsidR="0006099B" w:rsidRPr="00421A21" w:rsidRDefault="0006099B" w:rsidP="0006099B">
      <w:pPr>
        <w:pStyle w:val="NormalnyWeb"/>
        <w:spacing w:before="0" w:beforeAutospacing="0" w:after="0" w:line="240" w:lineRule="auto"/>
        <w:jc w:val="both"/>
      </w:pPr>
      <w:r>
        <w:rPr>
          <w:b/>
          <w:bCs/>
        </w:rPr>
        <w:t xml:space="preserve">w sprawie </w:t>
      </w:r>
      <w:r w:rsidRPr="00E43C2B">
        <w:rPr>
          <w:b/>
        </w:rPr>
        <w:t>powołania komisji do przeprowadzania kontroli wewnętrznych</w:t>
      </w:r>
      <w:r>
        <w:t xml:space="preserve">                                              </w:t>
      </w:r>
      <w:r>
        <w:rPr>
          <w:b/>
          <w:bCs/>
        </w:rPr>
        <w:t xml:space="preserve">w Środowiskowym </w:t>
      </w:r>
      <w:r w:rsidRPr="00421A21">
        <w:rPr>
          <w:b/>
          <w:bCs/>
        </w:rPr>
        <w:t>Domu Samopomocy „Mozaika”.</w:t>
      </w:r>
    </w:p>
    <w:p w14:paraId="5BF7E47A" w14:textId="77777777" w:rsidR="00840A65" w:rsidRDefault="00840A65" w:rsidP="00503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4F855" w14:textId="77777777" w:rsidR="00503EF6" w:rsidRDefault="00503EF6" w:rsidP="00503EF6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A2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9B7B0D0" w14:textId="6A5F89B4" w:rsidR="005C393E" w:rsidRDefault="00503EF6" w:rsidP="005C393E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eastAsia="Times New Roman"/>
          <w:lang w:eastAsia="pl-PL"/>
        </w:rPr>
        <w:t xml:space="preserve">- </w:t>
      </w:r>
      <w:r w:rsidR="005C393E">
        <w:t>§ 8 ust. 6 Regulaminu Organizacyjnego Środowiskowego Domu Samopomocy „Mozaika” przy ul. Zbożowej 22A w Lublinie stanowiący załącznik do zarządzenia nr 3/8/2019 Prezydenta Miasta Lublin z dnia 2 sierpnia 2019 r. w sprawie zatwierdzenia Regulaminu Organizacyjnego Środowiskowego Domu Samopomocy „Mozaika” zmienionego zarządzeniem nr 18/12/2019 Prezydenta Miasta Lublin z dnia 6 grudnia 2019 r. z</w:t>
      </w:r>
      <w:r w:rsidR="000A2F08">
        <w:t>mieniające zarządzenie nr 3/8/201</w:t>
      </w:r>
      <w:r w:rsidR="005C393E">
        <w:t xml:space="preserve">9 Prezydenta Miasta Lublin z dnia 2 sierpnia 2019 r. w sprawie zatwierdzenia Regulaminu Organizacyjnego Środowiskowego Domu Samopomocy „Mozaika”, </w:t>
      </w:r>
    </w:p>
    <w:p w14:paraId="28322319" w14:textId="2E6CF0C1" w:rsidR="006132BC" w:rsidRDefault="00E43C2B" w:rsidP="0064571B">
      <w:pPr>
        <w:spacing w:after="119"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art. 69 ust.1 pkt 2 i 3 ustawy z dnia 27 sierpnia 2009 r. o finansach publicznych </w:t>
      </w:r>
      <w:r w:rsidR="008B4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132BC" w:rsidRPr="006132B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2023 poz. 1270</w:t>
      </w:r>
      <w:r w:rsidR="006132B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Start w:id="0" w:name="_GoBack"/>
      <w:bookmarkEnd w:id="0"/>
    </w:p>
    <w:p w14:paraId="470716E5" w14:textId="670B262F" w:rsidR="008D54CD" w:rsidRPr="0064571B" w:rsidRDefault="006132BC" w:rsidP="0064571B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Theme="majorBidi" w:hAnsiTheme="majorBidi" w:cstheme="majorBidi"/>
          <w:color w:val="000000" w:themeColor="text1"/>
        </w:rPr>
        <w:t>zarządzam co następuje:</w:t>
      </w:r>
    </w:p>
    <w:p w14:paraId="76062847" w14:textId="77777777" w:rsidR="008D54CD" w:rsidRDefault="000D3293" w:rsidP="008D54CD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§</w:t>
      </w:r>
      <w:r w:rsidR="005759A4" w:rsidRPr="00AD3565">
        <w:rPr>
          <w:sz w:val="24"/>
          <w:szCs w:val="24"/>
        </w:rPr>
        <w:t xml:space="preserve"> 1</w:t>
      </w:r>
    </w:p>
    <w:p w14:paraId="65442ADF" w14:textId="77777777" w:rsidR="00950677" w:rsidRDefault="00950677" w:rsidP="00950677">
      <w:pPr>
        <w:pStyle w:val="Default"/>
      </w:pPr>
    </w:p>
    <w:p w14:paraId="032D8941" w14:textId="6EF208FC" w:rsidR="00950677" w:rsidRDefault="00950677" w:rsidP="00950677">
      <w:pPr>
        <w:pStyle w:val="Default"/>
        <w:jc w:val="both"/>
        <w:rPr>
          <w:color w:val="auto"/>
        </w:rPr>
      </w:pPr>
      <w:r>
        <w:rPr>
          <w:color w:val="auto"/>
        </w:rPr>
        <w:t>Zmi</w:t>
      </w:r>
      <w:r w:rsidR="00300C20">
        <w:rPr>
          <w:color w:val="auto"/>
        </w:rPr>
        <w:t>anie ulega § 1 Zarządzenia Nr 10/2020 z dnia 29.05.2020</w:t>
      </w:r>
      <w:r>
        <w:rPr>
          <w:color w:val="auto"/>
        </w:rPr>
        <w:t xml:space="preserve"> r. w sprawie powołania komisji </w:t>
      </w:r>
      <w:r w:rsidR="00E65DA3">
        <w:rPr>
          <w:color w:val="auto"/>
        </w:rPr>
        <w:t xml:space="preserve">    </w:t>
      </w:r>
      <w:r>
        <w:rPr>
          <w:color w:val="auto"/>
        </w:rPr>
        <w:t>do przeprowadzania kontroli wewnętrznych w Środowiskowym Domu Samopomocy „Mozaika” i otrzymuje on następujące brzmienie:</w:t>
      </w:r>
    </w:p>
    <w:p w14:paraId="10066439" w14:textId="77777777" w:rsidR="006132BC" w:rsidRDefault="00950677" w:rsidP="006132BC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„</w:t>
      </w:r>
      <w:r w:rsidR="006132BC">
        <w:rPr>
          <w:sz w:val="24"/>
          <w:szCs w:val="24"/>
        </w:rPr>
        <w:t>§1</w:t>
      </w:r>
    </w:p>
    <w:p w14:paraId="04F726BC" w14:textId="7A0795AF" w:rsidR="005759A4" w:rsidRPr="00AD3565" w:rsidRDefault="005759A4" w:rsidP="008D54CD">
      <w:pPr>
        <w:pStyle w:val="Teksttreci0"/>
        <w:shd w:val="clear" w:color="auto" w:fill="auto"/>
        <w:spacing w:before="0" w:line="240" w:lineRule="auto"/>
        <w:ind w:right="120"/>
        <w:jc w:val="left"/>
        <w:rPr>
          <w:sz w:val="24"/>
          <w:szCs w:val="24"/>
        </w:rPr>
      </w:pPr>
      <w:r w:rsidRPr="00AD3565">
        <w:rPr>
          <w:sz w:val="24"/>
          <w:szCs w:val="24"/>
        </w:rPr>
        <w:t xml:space="preserve">Powołuję komisję do </w:t>
      </w:r>
      <w:r w:rsidR="00247CDA">
        <w:rPr>
          <w:sz w:val="24"/>
          <w:szCs w:val="24"/>
        </w:rPr>
        <w:t xml:space="preserve">przeprowadzania </w:t>
      </w:r>
      <w:r w:rsidRPr="00AD3565">
        <w:rPr>
          <w:sz w:val="24"/>
          <w:szCs w:val="24"/>
        </w:rPr>
        <w:t>kontroli wewnętrznej w składzie</w:t>
      </w:r>
      <w:r w:rsidR="00247CDA">
        <w:rPr>
          <w:sz w:val="24"/>
          <w:szCs w:val="24"/>
        </w:rPr>
        <w:t xml:space="preserve"> osobowym</w:t>
      </w:r>
      <w:r w:rsidRPr="00AD3565">
        <w:rPr>
          <w:sz w:val="24"/>
          <w:szCs w:val="24"/>
        </w:rPr>
        <w:t>:</w:t>
      </w:r>
    </w:p>
    <w:p w14:paraId="5519DDF6" w14:textId="474D2EF5" w:rsidR="002622CD" w:rsidRDefault="006738BF" w:rsidP="008D54CD">
      <w:pPr>
        <w:pStyle w:val="Teksttreci0"/>
        <w:shd w:val="clear" w:color="auto" w:fill="auto"/>
        <w:tabs>
          <w:tab w:val="left" w:pos="1264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622CD">
        <w:rPr>
          <w:sz w:val="24"/>
          <w:szCs w:val="24"/>
        </w:rPr>
        <w:t xml:space="preserve"> Natalia Korona</w:t>
      </w:r>
      <w:r w:rsidR="00E65DA3">
        <w:rPr>
          <w:sz w:val="24"/>
          <w:szCs w:val="24"/>
        </w:rPr>
        <w:t xml:space="preserve">  </w:t>
      </w:r>
      <w:r w:rsidR="002622CD">
        <w:rPr>
          <w:sz w:val="24"/>
          <w:szCs w:val="24"/>
        </w:rPr>
        <w:t xml:space="preserve"> </w:t>
      </w:r>
      <w:r w:rsidR="00E65DA3">
        <w:rPr>
          <w:sz w:val="24"/>
          <w:szCs w:val="24"/>
        </w:rPr>
        <w:t>-</w:t>
      </w:r>
      <w:r w:rsidR="00843D11">
        <w:rPr>
          <w:sz w:val="24"/>
          <w:szCs w:val="24"/>
        </w:rPr>
        <w:t xml:space="preserve"> przewodniczący komisji</w:t>
      </w:r>
    </w:p>
    <w:p w14:paraId="18959C8B" w14:textId="2FDFE854" w:rsidR="00843D11" w:rsidRDefault="00E65DA3" w:rsidP="008D54CD">
      <w:pPr>
        <w:pStyle w:val="Teksttreci0"/>
        <w:shd w:val="clear" w:color="auto" w:fill="auto"/>
        <w:tabs>
          <w:tab w:val="left" w:pos="1264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Martyna Jaskóła -</w:t>
      </w:r>
      <w:r w:rsidR="002622CD">
        <w:rPr>
          <w:sz w:val="24"/>
          <w:szCs w:val="24"/>
        </w:rPr>
        <w:t xml:space="preserve"> członek komisji </w:t>
      </w:r>
    </w:p>
    <w:p w14:paraId="3EA34B57" w14:textId="613D04C6" w:rsidR="006738BF" w:rsidRDefault="006738BF" w:rsidP="008D54CD">
      <w:pPr>
        <w:pStyle w:val="Teksttreci0"/>
        <w:shd w:val="clear" w:color="auto" w:fill="auto"/>
        <w:tabs>
          <w:tab w:val="left" w:pos="1264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43D11">
        <w:rPr>
          <w:sz w:val="24"/>
          <w:szCs w:val="24"/>
        </w:rPr>
        <w:t xml:space="preserve"> </w:t>
      </w:r>
      <w:r w:rsidR="00425A54">
        <w:rPr>
          <w:sz w:val="24"/>
          <w:szCs w:val="24"/>
        </w:rPr>
        <w:t xml:space="preserve">Małgorzata Janczak  </w:t>
      </w:r>
      <w:r w:rsidR="00E65DA3">
        <w:rPr>
          <w:sz w:val="24"/>
          <w:szCs w:val="24"/>
        </w:rPr>
        <w:t xml:space="preserve"> -</w:t>
      </w:r>
      <w:r w:rsidR="00843D11">
        <w:rPr>
          <w:sz w:val="24"/>
          <w:szCs w:val="24"/>
        </w:rPr>
        <w:t xml:space="preserve"> członek komisji </w:t>
      </w:r>
    </w:p>
    <w:p w14:paraId="7D26CD0C" w14:textId="7F94876D" w:rsidR="007D7765" w:rsidRDefault="008E5639" w:rsidP="0064571B">
      <w:pPr>
        <w:pStyle w:val="Teksttreci0"/>
        <w:shd w:val="clear" w:color="auto" w:fill="auto"/>
        <w:tabs>
          <w:tab w:val="left" w:pos="1264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38BF">
        <w:rPr>
          <w:sz w:val="24"/>
          <w:szCs w:val="24"/>
        </w:rPr>
        <w:t>.</w:t>
      </w:r>
      <w:r w:rsidR="00843D11">
        <w:rPr>
          <w:sz w:val="24"/>
          <w:szCs w:val="24"/>
        </w:rPr>
        <w:t xml:space="preserve"> </w:t>
      </w:r>
      <w:r w:rsidR="00957A6B">
        <w:rPr>
          <w:sz w:val="24"/>
          <w:szCs w:val="24"/>
        </w:rPr>
        <w:t>Sylwia Góźdź</w:t>
      </w:r>
      <w:r w:rsidR="00843D11">
        <w:rPr>
          <w:sz w:val="24"/>
          <w:szCs w:val="24"/>
        </w:rPr>
        <w:t xml:space="preserve"> </w:t>
      </w:r>
      <w:r w:rsidR="00E65DA3">
        <w:rPr>
          <w:sz w:val="24"/>
          <w:szCs w:val="24"/>
        </w:rPr>
        <w:t xml:space="preserve">    -</w:t>
      </w:r>
      <w:r w:rsidR="00843D11">
        <w:rPr>
          <w:sz w:val="24"/>
          <w:szCs w:val="24"/>
        </w:rPr>
        <w:t xml:space="preserve"> członek komisji</w:t>
      </w:r>
      <w:r w:rsidR="00F3158C">
        <w:rPr>
          <w:sz w:val="24"/>
          <w:szCs w:val="24"/>
        </w:rPr>
        <w:t>.”</w:t>
      </w:r>
      <w:r w:rsidR="00843D11">
        <w:rPr>
          <w:sz w:val="24"/>
          <w:szCs w:val="24"/>
        </w:rPr>
        <w:t xml:space="preserve"> </w:t>
      </w:r>
    </w:p>
    <w:p w14:paraId="549539DF" w14:textId="77777777" w:rsidR="00FF37B9" w:rsidRDefault="000D3293" w:rsidP="00FF37B9">
      <w:pPr>
        <w:pStyle w:val="Nagweklubstopka20"/>
        <w:shd w:val="clear" w:color="auto" w:fill="auto"/>
        <w:spacing w:line="220" w:lineRule="exact"/>
        <w:ind w:left="20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b/>
          <w:bCs/>
          <w:color w:val="000000"/>
          <w:sz w:val="24"/>
          <w:szCs w:val="24"/>
        </w:rPr>
        <w:t>§</w:t>
      </w:r>
      <w:r w:rsidR="005759A4" w:rsidRPr="00AD3565">
        <w:rPr>
          <w:rStyle w:val="Pogrubienie"/>
          <w:b/>
          <w:bCs/>
          <w:color w:val="000000"/>
          <w:sz w:val="24"/>
          <w:szCs w:val="24"/>
        </w:rPr>
        <w:t xml:space="preserve"> </w:t>
      </w:r>
      <w:r w:rsidR="0064571B">
        <w:rPr>
          <w:rStyle w:val="Pogrubienie"/>
          <w:color w:val="000000"/>
          <w:sz w:val="24"/>
          <w:szCs w:val="24"/>
        </w:rPr>
        <w:t>2</w:t>
      </w:r>
    </w:p>
    <w:p w14:paraId="7BDA0B3B" w14:textId="77777777" w:rsidR="004E4D73" w:rsidRPr="00AD3565" w:rsidRDefault="004E4D73" w:rsidP="003A3483">
      <w:pPr>
        <w:pStyle w:val="Nagweklubstopka20"/>
        <w:shd w:val="clear" w:color="auto" w:fill="auto"/>
        <w:spacing w:line="22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76EDD3DC" w14:textId="77777777" w:rsidR="0064571B" w:rsidRPr="00BC7BFB" w:rsidRDefault="0064571B" w:rsidP="006457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E21">
        <w:rPr>
          <w:rFonts w:ascii="Times New Roman" w:eastAsia="Calibri" w:hAnsi="Times New Roman" w:cs="Times New Roman"/>
          <w:color w:val="000000"/>
          <w:sz w:val="24"/>
          <w:szCs w:val="24"/>
        </w:rPr>
        <w:t>Zobowiązuję kierowników działów, koordynatorów oddziałów i klubów samopomocy Środowiskowego Domu Samopomocy „Mozaika” do zapoznania pracowników z treścią zarządzenia.</w:t>
      </w:r>
    </w:p>
    <w:p w14:paraId="1CE5A1D3" w14:textId="77777777" w:rsidR="004A497B" w:rsidRPr="00AD3565" w:rsidRDefault="004A497B" w:rsidP="003A3483">
      <w:pPr>
        <w:pStyle w:val="Teksttreci1"/>
        <w:shd w:val="clear" w:color="auto" w:fill="auto"/>
        <w:tabs>
          <w:tab w:val="left" w:pos="1297"/>
        </w:tabs>
        <w:spacing w:before="0" w:line="278" w:lineRule="exact"/>
        <w:ind w:left="20" w:right="1220"/>
        <w:jc w:val="both"/>
        <w:rPr>
          <w:sz w:val="24"/>
          <w:szCs w:val="24"/>
        </w:rPr>
      </w:pPr>
    </w:p>
    <w:p w14:paraId="307DDBB8" w14:textId="77777777" w:rsidR="008B48A8" w:rsidRDefault="0064571B" w:rsidP="008B48A8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§ 3</w:t>
      </w:r>
    </w:p>
    <w:p w14:paraId="6762E0EE" w14:textId="31336359" w:rsidR="008B48A8" w:rsidRDefault="00F3158C" w:rsidP="00D7543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Pozostała</w:t>
      </w:r>
      <w:r w:rsidR="00950677">
        <w:rPr>
          <w:sz w:val="24"/>
          <w:szCs w:val="24"/>
        </w:rPr>
        <w:t xml:space="preserve"> treść zarządzeni</w:t>
      </w:r>
      <w:r w:rsidR="008B1CF8">
        <w:rPr>
          <w:sz w:val="24"/>
          <w:szCs w:val="24"/>
        </w:rPr>
        <w:t>a nie ulega zmianie.</w:t>
      </w:r>
    </w:p>
    <w:p w14:paraId="575C086A" w14:textId="77777777" w:rsidR="00444542" w:rsidRDefault="00444542" w:rsidP="00D7543F">
      <w:pPr>
        <w:pStyle w:val="Teksttreci1"/>
        <w:shd w:val="clear" w:color="auto" w:fill="auto"/>
        <w:spacing w:before="0" w:after="21" w:line="278" w:lineRule="exact"/>
        <w:ind w:left="180"/>
        <w:jc w:val="both"/>
        <w:rPr>
          <w:rStyle w:val="TeksttreciOdstpy0pt"/>
          <w:sz w:val="24"/>
          <w:szCs w:val="24"/>
        </w:rPr>
      </w:pPr>
    </w:p>
    <w:p w14:paraId="00BBB150" w14:textId="77777777" w:rsidR="00F47519" w:rsidRDefault="00F47519" w:rsidP="00F47519">
      <w:pPr>
        <w:pStyle w:val="Teksttreci1"/>
        <w:shd w:val="clear" w:color="auto" w:fill="auto"/>
        <w:spacing w:before="0" w:after="21" w:line="278" w:lineRule="exact"/>
        <w:ind w:left="180"/>
        <w:rPr>
          <w:rStyle w:val="TeksttreciOdstpy0pt"/>
          <w:sz w:val="24"/>
          <w:szCs w:val="24"/>
        </w:rPr>
      </w:pPr>
      <w:r>
        <w:rPr>
          <w:rStyle w:val="TeksttreciOdstpy0pt"/>
          <w:sz w:val="24"/>
          <w:szCs w:val="24"/>
        </w:rPr>
        <w:t>§</w:t>
      </w:r>
      <w:r w:rsidRPr="00AD3565">
        <w:rPr>
          <w:rStyle w:val="TeksttreciOdstpy0pt"/>
          <w:sz w:val="24"/>
          <w:szCs w:val="24"/>
        </w:rPr>
        <w:t xml:space="preserve"> </w:t>
      </w:r>
      <w:r w:rsidR="0064571B">
        <w:rPr>
          <w:rStyle w:val="TeksttreciOdstpy0pt"/>
          <w:sz w:val="24"/>
          <w:szCs w:val="24"/>
        </w:rPr>
        <w:t>4</w:t>
      </w:r>
    </w:p>
    <w:p w14:paraId="3B8E05A2" w14:textId="77777777" w:rsidR="00F47519" w:rsidRDefault="00F47519" w:rsidP="00A762D2">
      <w:pPr>
        <w:pStyle w:val="Teksttreci1"/>
        <w:shd w:val="clear" w:color="auto" w:fill="auto"/>
        <w:spacing w:before="0" w:after="21" w:line="278" w:lineRule="exact"/>
        <w:jc w:val="left"/>
        <w:rPr>
          <w:rStyle w:val="TeksttreciOdstpy0pt"/>
          <w:sz w:val="24"/>
          <w:szCs w:val="24"/>
        </w:rPr>
      </w:pPr>
      <w:r>
        <w:rPr>
          <w:rStyle w:val="TeksttreciOdstpy0pt"/>
          <w:sz w:val="24"/>
          <w:szCs w:val="24"/>
        </w:rPr>
        <w:t>Zarządzenie wchodzi w życie z dniem podpisania.</w:t>
      </w:r>
    </w:p>
    <w:p w14:paraId="527ADAD6" w14:textId="77777777" w:rsidR="005759A4" w:rsidRPr="00E42B5A" w:rsidRDefault="005759A4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2A37E1" w14:textId="77777777" w:rsidR="005759A4" w:rsidRPr="00E42B5A" w:rsidRDefault="005759A4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AEA168" w14:textId="77777777" w:rsidR="005759A4" w:rsidRPr="00E42B5A" w:rsidRDefault="005759A4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72F77B" w14:textId="77777777" w:rsidR="005759A4" w:rsidRPr="00E42B5A" w:rsidRDefault="005759A4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D2EAF" w14:textId="77777777" w:rsidR="00662896" w:rsidRDefault="00662896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896" w:rsidSect="0036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1C46B15"/>
    <w:multiLevelType w:val="multilevel"/>
    <w:tmpl w:val="C2AA77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907B12"/>
    <w:multiLevelType w:val="hybridMultilevel"/>
    <w:tmpl w:val="1E0280C2"/>
    <w:lvl w:ilvl="0" w:tplc="8DFEACB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02E82FA3"/>
    <w:multiLevelType w:val="multilevel"/>
    <w:tmpl w:val="551A5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275E03"/>
    <w:multiLevelType w:val="multilevel"/>
    <w:tmpl w:val="D71606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F466C4"/>
    <w:multiLevelType w:val="multilevel"/>
    <w:tmpl w:val="12C69FBC"/>
    <w:lvl w:ilvl="0">
      <w:start w:val="2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11" w15:restartNumberingAfterBreak="0">
    <w:nsid w:val="0FA736C3"/>
    <w:multiLevelType w:val="multilevel"/>
    <w:tmpl w:val="B0D21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54697B"/>
    <w:multiLevelType w:val="multilevel"/>
    <w:tmpl w:val="AF84C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EB755B"/>
    <w:multiLevelType w:val="hybridMultilevel"/>
    <w:tmpl w:val="75303780"/>
    <w:lvl w:ilvl="0" w:tplc="8DFEA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918FA"/>
    <w:multiLevelType w:val="hybridMultilevel"/>
    <w:tmpl w:val="EB0CABB6"/>
    <w:lvl w:ilvl="0" w:tplc="F9221E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3335C3"/>
    <w:multiLevelType w:val="multilevel"/>
    <w:tmpl w:val="565C8E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CD5C66"/>
    <w:multiLevelType w:val="multilevel"/>
    <w:tmpl w:val="1E564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F35D8D"/>
    <w:multiLevelType w:val="hybridMultilevel"/>
    <w:tmpl w:val="69569E48"/>
    <w:lvl w:ilvl="0" w:tplc="774AE3D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2524022D"/>
    <w:multiLevelType w:val="hybridMultilevel"/>
    <w:tmpl w:val="0B423840"/>
    <w:lvl w:ilvl="0" w:tplc="EDC094B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29EE43B7"/>
    <w:multiLevelType w:val="multilevel"/>
    <w:tmpl w:val="0388EA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906725"/>
    <w:multiLevelType w:val="hybridMultilevel"/>
    <w:tmpl w:val="2542CFFE"/>
    <w:lvl w:ilvl="0" w:tplc="C38A04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2BF179D9"/>
    <w:multiLevelType w:val="hybridMultilevel"/>
    <w:tmpl w:val="E744CD7C"/>
    <w:lvl w:ilvl="0" w:tplc="D68C3B7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2CDA5B75"/>
    <w:multiLevelType w:val="hybridMultilevel"/>
    <w:tmpl w:val="2A603000"/>
    <w:lvl w:ilvl="0" w:tplc="FF748836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33B2D13"/>
    <w:multiLevelType w:val="multilevel"/>
    <w:tmpl w:val="D5A01B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3D2FD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35AB2BBA"/>
    <w:multiLevelType w:val="hybridMultilevel"/>
    <w:tmpl w:val="0C80D9A6"/>
    <w:lvl w:ilvl="0" w:tplc="89283E80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36494E13"/>
    <w:multiLevelType w:val="multilevel"/>
    <w:tmpl w:val="CE9009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6744140"/>
    <w:multiLevelType w:val="multilevel"/>
    <w:tmpl w:val="CDCE051E"/>
    <w:lvl w:ilvl="0">
      <w:start w:val="4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28" w15:restartNumberingAfterBreak="0">
    <w:nsid w:val="3CD032CF"/>
    <w:multiLevelType w:val="hybridMultilevel"/>
    <w:tmpl w:val="C36CB820"/>
    <w:lvl w:ilvl="0" w:tplc="988846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3D6E75D5"/>
    <w:multiLevelType w:val="multilevel"/>
    <w:tmpl w:val="653E51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0CD462D"/>
    <w:multiLevelType w:val="multilevel"/>
    <w:tmpl w:val="F55C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273264"/>
    <w:multiLevelType w:val="multilevel"/>
    <w:tmpl w:val="0616D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D11338"/>
    <w:multiLevelType w:val="multilevel"/>
    <w:tmpl w:val="0F50D4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340834"/>
    <w:multiLevelType w:val="multilevel"/>
    <w:tmpl w:val="E3942B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FC0460"/>
    <w:multiLevelType w:val="multilevel"/>
    <w:tmpl w:val="24B0F4AA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3A54A3"/>
    <w:multiLevelType w:val="multilevel"/>
    <w:tmpl w:val="875EA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0E52DC"/>
    <w:multiLevelType w:val="multilevel"/>
    <w:tmpl w:val="088C30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864D3E"/>
    <w:multiLevelType w:val="hybridMultilevel"/>
    <w:tmpl w:val="AE081DBE"/>
    <w:lvl w:ilvl="0" w:tplc="145A1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0132D"/>
    <w:multiLevelType w:val="hybridMultilevel"/>
    <w:tmpl w:val="BCC42338"/>
    <w:lvl w:ilvl="0" w:tplc="ECA2987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716161C2"/>
    <w:multiLevelType w:val="hybridMultilevel"/>
    <w:tmpl w:val="1F86B3B8"/>
    <w:lvl w:ilvl="0" w:tplc="23E2FB1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73A6783B"/>
    <w:multiLevelType w:val="multilevel"/>
    <w:tmpl w:val="6AC43E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8"/>
  </w:num>
  <w:num w:numId="3">
    <w:abstractNumId w:val="32"/>
  </w:num>
  <w:num w:numId="4">
    <w:abstractNumId w:val="6"/>
  </w:num>
  <w:num w:numId="5">
    <w:abstractNumId w:val="26"/>
  </w:num>
  <w:num w:numId="6">
    <w:abstractNumId w:val="35"/>
  </w:num>
  <w:num w:numId="7">
    <w:abstractNumId w:val="0"/>
  </w:num>
  <w:num w:numId="8">
    <w:abstractNumId w:val="11"/>
  </w:num>
  <w:num w:numId="9">
    <w:abstractNumId w:val="16"/>
  </w:num>
  <w:num w:numId="10">
    <w:abstractNumId w:val="36"/>
  </w:num>
  <w:num w:numId="11">
    <w:abstractNumId w:val="19"/>
  </w:num>
  <w:num w:numId="12">
    <w:abstractNumId w:val="9"/>
  </w:num>
  <w:num w:numId="13">
    <w:abstractNumId w:val="12"/>
  </w:num>
  <w:num w:numId="14">
    <w:abstractNumId w:val="31"/>
  </w:num>
  <w:num w:numId="15">
    <w:abstractNumId w:val="15"/>
  </w:num>
  <w:num w:numId="16">
    <w:abstractNumId w:val="23"/>
  </w:num>
  <w:num w:numId="17">
    <w:abstractNumId w:val="8"/>
  </w:num>
  <w:num w:numId="18">
    <w:abstractNumId w:val="40"/>
  </w:num>
  <w:num w:numId="19">
    <w:abstractNumId w:val="34"/>
  </w:num>
  <w:num w:numId="20">
    <w:abstractNumId w:val="33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0"/>
  </w:num>
  <w:num w:numId="27">
    <w:abstractNumId w:val="27"/>
  </w:num>
  <w:num w:numId="28">
    <w:abstractNumId w:val="7"/>
  </w:num>
  <w:num w:numId="29">
    <w:abstractNumId w:val="22"/>
  </w:num>
  <w:num w:numId="30">
    <w:abstractNumId w:val="37"/>
  </w:num>
  <w:num w:numId="31">
    <w:abstractNumId w:val="25"/>
  </w:num>
  <w:num w:numId="32">
    <w:abstractNumId w:val="17"/>
  </w:num>
  <w:num w:numId="33">
    <w:abstractNumId w:val="29"/>
  </w:num>
  <w:num w:numId="34">
    <w:abstractNumId w:val="24"/>
  </w:num>
  <w:num w:numId="35">
    <w:abstractNumId w:val="13"/>
  </w:num>
  <w:num w:numId="36">
    <w:abstractNumId w:val="18"/>
  </w:num>
  <w:num w:numId="37">
    <w:abstractNumId w:val="14"/>
  </w:num>
  <w:num w:numId="38">
    <w:abstractNumId w:val="39"/>
  </w:num>
  <w:num w:numId="39">
    <w:abstractNumId w:val="28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AD"/>
    <w:rsid w:val="0001706E"/>
    <w:rsid w:val="00052E4D"/>
    <w:rsid w:val="00054F60"/>
    <w:rsid w:val="00056D5A"/>
    <w:rsid w:val="0006099B"/>
    <w:rsid w:val="0006383C"/>
    <w:rsid w:val="0007125C"/>
    <w:rsid w:val="000840C6"/>
    <w:rsid w:val="000A2F08"/>
    <w:rsid w:val="000B0DF1"/>
    <w:rsid w:val="000C42EA"/>
    <w:rsid w:val="000D3293"/>
    <w:rsid w:val="0010323F"/>
    <w:rsid w:val="00107534"/>
    <w:rsid w:val="00113366"/>
    <w:rsid w:val="00136B5D"/>
    <w:rsid w:val="00151D5C"/>
    <w:rsid w:val="001601AC"/>
    <w:rsid w:val="001A5AFB"/>
    <w:rsid w:val="001B2E05"/>
    <w:rsid w:val="001C6FD6"/>
    <w:rsid w:val="0020549A"/>
    <w:rsid w:val="0022109C"/>
    <w:rsid w:val="00247CDA"/>
    <w:rsid w:val="002622CD"/>
    <w:rsid w:val="00263765"/>
    <w:rsid w:val="002A35F7"/>
    <w:rsid w:val="002B511F"/>
    <w:rsid w:val="002B6493"/>
    <w:rsid w:val="002C32C4"/>
    <w:rsid w:val="002D03A7"/>
    <w:rsid w:val="002E6784"/>
    <w:rsid w:val="00300C20"/>
    <w:rsid w:val="00313083"/>
    <w:rsid w:val="0036657A"/>
    <w:rsid w:val="003706D3"/>
    <w:rsid w:val="00371577"/>
    <w:rsid w:val="00391FA0"/>
    <w:rsid w:val="00393B37"/>
    <w:rsid w:val="0039542A"/>
    <w:rsid w:val="003A3110"/>
    <w:rsid w:val="003A3483"/>
    <w:rsid w:val="003D3921"/>
    <w:rsid w:val="00421F21"/>
    <w:rsid w:val="00425A54"/>
    <w:rsid w:val="00434207"/>
    <w:rsid w:val="00436D23"/>
    <w:rsid w:val="00444542"/>
    <w:rsid w:val="0046701B"/>
    <w:rsid w:val="00473D83"/>
    <w:rsid w:val="004A497B"/>
    <w:rsid w:val="004E4D73"/>
    <w:rsid w:val="004E6E13"/>
    <w:rsid w:val="00503EF6"/>
    <w:rsid w:val="00504FE6"/>
    <w:rsid w:val="005145AB"/>
    <w:rsid w:val="005251AA"/>
    <w:rsid w:val="005339E6"/>
    <w:rsid w:val="005649D4"/>
    <w:rsid w:val="005759A4"/>
    <w:rsid w:val="005A07AA"/>
    <w:rsid w:val="005C393E"/>
    <w:rsid w:val="005E72B3"/>
    <w:rsid w:val="005F655E"/>
    <w:rsid w:val="0061300A"/>
    <w:rsid w:val="006132BC"/>
    <w:rsid w:val="00627179"/>
    <w:rsid w:val="0064571B"/>
    <w:rsid w:val="00662896"/>
    <w:rsid w:val="0066445C"/>
    <w:rsid w:val="00667F50"/>
    <w:rsid w:val="006738BF"/>
    <w:rsid w:val="00687BAE"/>
    <w:rsid w:val="00711137"/>
    <w:rsid w:val="007235B1"/>
    <w:rsid w:val="00725F49"/>
    <w:rsid w:val="007334C9"/>
    <w:rsid w:val="00737BB6"/>
    <w:rsid w:val="00743429"/>
    <w:rsid w:val="00773EA4"/>
    <w:rsid w:val="007D7765"/>
    <w:rsid w:val="007E03DC"/>
    <w:rsid w:val="007E3394"/>
    <w:rsid w:val="0081413D"/>
    <w:rsid w:val="008209FA"/>
    <w:rsid w:val="00840A65"/>
    <w:rsid w:val="00843D11"/>
    <w:rsid w:val="008763F0"/>
    <w:rsid w:val="008B1CF8"/>
    <w:rsid w:val="008B48A8"/>
    <w:rsid w:val="008D214F"/>
    <w:rsid w:val="008D54CD"/>
    <w:rsid w:val="008E5639"/>
    <w:rsid w:val="00914A40"/>
    <w:rsid w:val="009230A0"/>
    <w:rsid w:val="00950677"/>
    <w:rsid w:val="00953FC5"/>
    <w:rsid w:val="00957A6B"/>
    <w:rsid w:val="00982A4D"/>
    <w:rsid w:val="00986C96"/>
    <w:rsid w:val="00997479"/>
    <w:rsid w:val="009A15A1"/>
    <w:rsid w:val="009D4E87"/>
    <w:rsid w:val="009E20CB"/>
    <w:rsid w:val="00A3793B"/>
    <w:rsid w:val="00A43A42"/>
    <w:rsid w:val="00A64732"/>
    <w:rsid w:val="00A71902"/>
    <w:rsid w:val="00A762D2"/>
    <w:rsid w:val="00A938B0"/>
    <w:rsid w:val="00A96F0D"/>
    <w:rsid w:val="00AB6E05"/>
    <w:rsid w:val="00AD1B22"/>
    <w:rsid w:val="00AD3565"/>
    <w:rsid w:val="00B126EC"/>
    <w:rsid w:val="00B530D7"/>
    <w:rsid w:val="00B61806"/>
    <w:rsid w:val="00B75B16"/>
    <w:rsid w:val="00B8153F"/>
    <w:rsid w:val="00B85FAD"/>
    <w:rsid w:val="00BB5247"/>
    <w:rsid w:val="00BD76CC"/>
    <w:rsid w:val="00C668F4"/>
    <w:rsid w:val="00C74E8C"/>
    <w:rsid w:val="00C765A6"/>
    <w:rsid w:val="00C77680"/>
    <w:rsid w:val="00C854D3"/>
    <w:rsid w:val="00C9001D"/>
    <w:rsid w:val="00CA547D"/>
    <w:rsid w:val="00CE1CCF"/>
    <w:rsid w:val="00D002CF"/>
    <w:rsid w:val="00D027C7"/>
    <w:rsid w:val="00D46A2C"/>
    <w:rsid w:val="00D5396E"/>
    <w:rsid w:val="00D60C8D"/>
    <w:rsid w:val="00D7543F"/>
    <w:rsid w:val="00D8602F"/>
    <w:rsid w:val="00DA5FA4"/>
    <w:rsid w:val="00DC74AD"/>
    <w:rsid w:val="00DD7E3A"/>
    <w:rsid w:val="00DE14E6"/>
    <w:rsid w:val="00E42B5A"/>
    <w:rsid w:val="00E43C2B"/>
    <w:rsid w:val="00E44F47"/>
    <w:rsid w:val="00E530D3"/>
    <w:rsid w:val="00E62B87"/>
    <w:rsid w:val="00E65DA3"/>
    <w:rsid w:val="00E845F5"/>
    <w:rsid w:val="00E925BF"/>
    <w:rsid w:val="00E94DA8"/>
    <w:rsid w:val="00EB22F1"/>
    <w:rsid w:val="00F032D6"/>
    <w:rsid w:val="00F25DE1"/>
    <w:rsid w:val="00F3158C"/>
    <w:rsid w:val="00F43870"/>
    <w:rsid w:val="00F47519"/>
    <w:rsid w:val="00F74B92"/>
    <w:rsid w:val="00FA7B9D"/>
    <w:rsid w:val="00FC3416"/>
    <w:rsid w:val="00FE3E5E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5FFA"/>
  <w15:docId w15:val="{DA91B6EB-3451-49B9-8D70-C5D54676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rsid w:val="005759A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5759A4"/>
    <w:pPr>
      <w:widowControl w:val="0"/>
      <w:shd w:val="clear" w:color="auto" w:fill="FFFFFF"/>
      <w:spacing w:before="360" w:after="780" w:line="288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rsid w:val="005759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5759A4"/>
    <w:rPr>
      <w:rFonts w:ascii="CordiaUPC" w:eastAsia="CordiaUPC" w:hAnsi="CordiaUPC" w:cs="CordiaUPC"/>
      <w:sz w:val="29"/>
      <w:szCs w:val="29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5759A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759A4"/>
    <w:pPr>
      <w:widowControl w:val="0"/>
      <w:shd w:val="clear" w:color="auto" w:fill="FFFFFF"/>
      <w:spacing w:before="240" w:after="360" w:line="0" w:lineRule="atLeast"/>
      <w:jc w:val="center"/>
    </w:pPr>
    <w:rPr>
      <w:rFonts w:ascii="CordiaUPC" w:eastAsia="CordiaUPC" w:hAnsi="CordiaUPC" w:cs="CordiaUPC"/>
      <w:sz w:val="29"/>
      <w:szCs w:val="29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5759A4"/>
    <w:rPr>
      <w:rFonts w:ascii="Franklin Gothic Medium" w:hAnsi="Franklin Gothic Medium" w:cs="Franklin Gothic Medium"/>
      <w:sz w:val="23"/>
      <w:szCs w:val="23"/>
      <w:shd w:val="clear" w:color="auto" w:fill="FFFFFF"/>
    </w:rPr>
  </w:style>
  <w:style w:type="character" w:styleId="Pogrubienie">
    <w:name w:val="Strong"/>
    <w:aliases w:val="Nagłówek lub stopka (2) + Times New Roman,11 pt,Tekst treści + 11 pt1,Tekst treści (23) + Times New Roman,Bez pogrubienia,Odstępy 0 pt2,Odstępy 1 pt,Nagłówek lub stopka (3) + 10 pt"/>
    <w:basedOn w:val="Nagweklubstopka2"/>
    <w:uiPriority w:val="99"/>
    <w:qFormat/>
    <w:rsid w:val="005759A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5759A4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23"/>
      <w:szCs w:val="23"/>
    </w:rPr>
  </w:style>
  <w:style w:type="character" w:customStyle="1" w:styleId="TeksttreciOdstpy0pt">
    <w:name w:val="Tekst treści + Odstępy 0 pt"/>
    <w:basedOn w:val="Teksttreci"/>
    <w:uiPriority w:val="99"/>
    <w:rsid w:val="005759A4"/>
    <w:rPr>
      <w:rFonts w:ascii="Times New Roman" w:eastAsia="Times New Roman" w:hAnsi="Times New Roman" w:cs="Times New Roman"/>
      <w:spacing w:val="2"/>
      <w:sz w:val="21"/>
      <w:szCs w:val="21"/>
      <w:u w:val="none"/>
      <w:shd w:val="clear" w:color="auto" w:fill="FFFFFF"/>
    </w:rPr>
  </w:style>
  <w:style w:type="character" w:customStyle="1" w:styleId="Teksttreci29">
    <w:name w:val="Tekst treści (29)_"/>
    <w:basedOn w:val="Domylnaczcionkaakapitu"/>
    <w:link w:val="Teksttreci290"/>
    <w:uiPriority w:val="99"/>
    <w:rsid w:val="005759A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9Dotum">
    <w:name w:val="Tekst treści (29) + Dotum"/>
    <w:aliases w:val="10,5 pt,Nagłówek lub stopka (2) + Century Gothic,Tekst treści (16) + 11"/>
    <w:basedOn w:val="Teksttreci29"/>
    <w:uiPriority w:val="99"/>
    <w:rsid w:val="005759A4"/>
    <w:rPr>
      <w:rFonts w:ascii="Dotum" w:eastAsia="Dotum" w:hAnsi="Times New Roman" w:cs="Dotum"/>
      <w:noProof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Teksttreci290">
    <w:name w:val="Tekst treści (29)"/>
    <w:basedOn w:val="Normalny"/>
    <w:link w:val="Teksttreci29"/>
    <w:uiPriority w:val="99"/>
    <w:rsid w:val="005759A4"/>
    <w:pPr>
      <w:widowControl w:val="0"/>
      <w:shd w:val="clear" w:color="auto" w:fill="FFFFFF"/>
      <w:spacing w:after="0" w:line="552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sid w:val="005759A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Teksttreci4Odstpy0pt">
    <w:name w:val="Tekst treści (4) + Odstępy 0 pt"/>
    <w:basedOn w:val="Teksttreci4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customStyle="1" w:styleId="Nagwek120">
    <w:name w:val="Nagłówek #1 (2)"/>
    <w:basedOn w:val="Normalny"/>
    <w:link w:val="Nagwek12"/>
    <w:rsid w:val="005759A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TeksttreciPogrubienieOdstpy0pt">
    <w:name w:val="Tekst treści + Pogrubienie;Odstępy 0 pt"/>
    <w:basedOn w:val="Teksttreci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12Odstpy0pt">
    <w:name w:val="Nagłówek #1 (2) + Odstępy 0 pt"/>
    <w:basedOn w:val="Nagwek12"/>
    <w:rsid w:val="00136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pl-PL"/>
    </w:rPr>
  </w:style>
  <w:style w:type="character" w:customStyle="1" w:styleId="Teksttreci15">
    <w:name w:val="Tekst treści (15)_"/>
    <w:basedOn w:val="Domylnaczcionkaakapitu"/>
    <w:link w:val="Teksttreci150"/>
    <w:rsid w:val="00136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5Arial10pt">
    <w:name w:val="Tekst treści (15) + Arial;10 pt"/>
    <w:basedOn w:val="Teksttreci15"/>
    <w:rsid w:val="00136B5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136B5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Teksttreci16">
    <w:name w:val="Tekst treści (16)_"/>
    <w:basedOn w:val="Domylnaczcionkaakapitu"/>
    <w:link w:val="Teksttreci160"/>
    <w:uiPriority w:val="99"/>
    <w:rsid w:val="00D02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D027C7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11pt">
    <w:name w:val="Tekst treści + 11 pt"/>
    <w:basedOn w:val="Teksttreci"/>
    <w:uiPriority w:val="99"/>
    <w:rsid w:val="002C32C4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eksttreci411pt">
    <w:name w:val="Tekst treści (4) + 11 pt"/>
    <w:aliases w:val="Odstępy 0 pt,Tekst treści (20) + 10 pt,Nagłówek #5 + 11 pt,Tekst treści + 10 pt"/>
    <w:basedOn w:val="Teksttreci4"/>
    <w:uiPriority w:val="99"/>
    <w:rsid w:val="002C32C4"/>
    <w:rPr>
      <w:rFonts w:ascii="Times New Roman" w:eastAsia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rsid w:val="001C6FD6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1C6FD6"/>
    <w:rPr>
      <w:rFonts w:ascii="Times New Roman" w:hAnsi="Times New Roman" w:cs="Times New Roman"/>
      <w:spacing w:val="-2"/>
      <w:shd w:val="clear" w:color="auto" w:fill="FFFFFF"/>
    </w:rPr>
  </w:style>
  <w:style w:type="character" w:customStyle="1" w:styleId="Teksttreci19Odstpy0pt">
    <w:name w:val="Tekst treści (19) + Odstępy 0 pt"/>
    <w:basedOn w:val="Teksttreci19"/>
    <w:uiPriority w:val="99"/>
    <w:rsid w:val="001C6F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Pogrubienie">
    <w:name w:val="Tekst treści + Pogrubienie"/>
    <w:aliases w:val="Odstępy 0 pt1,Tekst treści (4) + Bez pogrubienia"/>
    <w:basedOn w:val="Teksttreci"/>
    <w:uiPriority w:val="99"/>
    <w:rsid w:val="001C6FD6"/>
    <w:rPr>
      <w:rFonts w:ascii="Times New Roman" w:eastAsia="Times New Roman" w:hAnsi="Times New Roman" w:cs="Times New Roman"/>
      <w:b/>
      <w:bCs/>
      <w:spacing w:val="2"/>
      <w:sz w:val="21"/>
      <w:szCs w:val="21"/>
      <w:u w:val="none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1C6FD6"/>
    <w:pPr>
      <w:widowControl w:val="0"/>
      <w:shd w:val="clear" w:color="auto" w:fill="FFFFFF"/>
      <w:spacing w:after="0" w:line="274" w:lineRule="exact"/>
      <w:outlineLvl w:val="4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Teksttreci190">
    <w:name w:val="Tekst treści (19)"/>
    <w:basedOn w:val="Normalny"/>
    <w:link w:val="Teksttreci19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2"/>
    </w:rPr>
  </w:style>
  <w:style w:type="character" w:customStyle="1" w:styleId="Teksttreci20">
    <w:name w:val="Tekst treści (20)_"/>
    <w:basedOn w:val="Domylnaczcionkaakapitu"/>
    <w:link w:val="Teksttreci200"/>
    <w:uiPriority w:val="99"/>
    <w:rsid w:val="001C6FD6"/>
    <w:rPr>
      <w:rFonts w:ascii="Century Gothic" w:hAnsi="Century Gothic" w:cs="Century Gothic"/>
      <w:spacing w:val="19"/>
      <w:sz w:val="17"/>
      <w:szCs w:val="17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1C6FD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1Odstpy0pt">
    <w:name w:val="Tekst treści (21) + Odstępy 0 pt"/>
    <w:basedOn w:val="Teksttreci21"/>
    <w:uiPriority w:val="99"/>
    <w:rsid w:val="001C6FD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Century Gothic" w:hAnsi="Century Gothic" w:cs="Century Gothic"/>
      <w:spacing w:val="19"/>
      <w:sz w:val="17"/>
      <w:szCs w:val="17"/>
    </w:rPr>
  </w:style>
  <w:style w:type="paragraph" w:customStyle="1" w:styleId="Teksttreci210">
    <w:name w:val="Tekst treści (21)"/>
    <w:basedOn w:val="Normalny"/>
    <w:link w:val="Teksttreci21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treci22">
    <w:name w:val="Tekst treści (22)_"/>
    <w:basedOn w:val="Domylnaczcionkaakapitu"/>
    <w:link w:val="Teksttreci220"/>
    <w:uiPriority w:val="99"/>
    <w:rsid w:val="00F032D6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Teksttreci22Odstpy0pt">
    <w:name w:val="Tekst treści (22) + Odstępy 0 pt"/>
    <w:basedOn w:val="Teksttreci22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uiPriority w:val="99"/>
    <w:rsid w:val="00F032D6"/>
    <w:rPr>
      <w:rFonts w:ascii="Trebuchet MS" w:hAnsi="Trebuchet MS" w:cs="Trebuchet MS"/>
      <w:b/>
      <w:bCs/>
      <w:spacing w:val="6"/>
      <w:sz w:val="19"/>
      <w:szCs w:val="19"/>
      <w:shd w:val="clear" w:color="auto" w:fill="FFFFFF"/>
    </w:rPr>
  </w:style>
  <w:style w:type="character" w:customStyle="1" w:styleId="Teksttreci24">
    <w:name w:val="Tekst treści (24)_"/>
    <w:basedOn w:val="Domylnaczcionkaakapitu"/>
    <w:link w:val="Teksttreci240"/>
    <w:uiPriority w:val="99"/>
    <w:rsid w:val="00F032D6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Teksttreci24Odstpy0pt">
    <w:name w:val="Tekst treści (24) + Odstępy 0 pt"/>
    <w:basedOn w:val="Teksttreci24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 w:cs="Times New Roman"/>
      <w:spacing w:val="2"/>
    </w:rPr>
  </w:style>
  <w:style w:type="paragraph" w:customStyle="1" w:styleId="Teksttreci230">
    <w:name w:val="Tekst treści (23)"/>
    <w:basedOn w:val="Normalny"/>
    <w:link w:val="Teksttreci23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rebuchet MS" w:hAnsi="Trebuchet MS" w:cs="Trebuchet MS"/>
      <w:b/>
      <w:bCs/>
      <w:spacing w:val="6"/>
      <w:sz w:val="19"/>
      <w:szCs w:val="19"/>
    </w:rPr>
  </w:style>
  <w:style w:type="paragraph" w:customStyle="1" w:styleId="Teksttreci240">
    <w:name w:val="Tekst treści (24)"/>
    <w:basedOn w:val="Normalny"/>
    <w:link w:val="Teksttreci24"/>
    <w:uiPriority w:val="99"/>
    <w:rsid w:val="00F032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4"/>
    </w:rPr>
  </w:style>
  <w:style w:type="character" w:customStyle="1" w:styleId="TeksttreciCandara">
    <w:name w:val="Tekst treści + Candara"/>
    <w:aliases w:val="12 pt"/>
    <w:basedOn w:val="Teksttreci"/>
    <w:uiPriority w:val="99"/>
    <w:rsid w:val="00743429"/>
    <w:rPr>
      <w:rFonts w:ascii="Candara" w:eastAsia="Times New Roman" w:hAnsi="Candara" w:cs="Candara"/>
      <w:noProof/>
      <w:sz w:val="24"/>
      <w:szCs w:val="24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43429"/>
    <w:pPr>
      <w:ind w:left="720"/>
      <w:contextualSpacing/>
    </w:pPr>
  </w:style>
  <w:style w:type="character" w:customStyle="1" w:styleId="Spistreci">
    <w:name w:val="Spis treści_"/>
    <w:basedOn w:val="Domylnaczcionkaakapitu"/>
    <w:link w:val="Spistreci0"/>
    <w:uiPriority w:val="99"/>
    <w:rsid w:val="00C765A6"/>
    <w:rPr>
      <w:rFonts w:ascii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C765A6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Teksttreci12pt">
    <w:name w:val="Tekst treści + 12 pt"/>
    <w:aliases w:val="Kursywa,Odstępy 2 pt"/>
    <w:basedOn w:val="Teksttreci"/>
    <w:uiPriority w:val="99"/>
    <w:rsid w:val="00D8602F"/>
    <w:rPr>
      <w:rFonts w:ascii="Times New Roman" w:eastAsia="Times New Roman" w:hAnsi="Times New Roman" w:cs="Times New Roman"/>
      <w:i/>
      <w:iCs/>
      <w:spacing w:val="52"/>
      <w:sz w:val="24"/>
      <w:szCs w:val="24"/>
      <w:u w:val="none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uiPriority w:val="99"/>
    <w:rsid w:val="002E6784"/>
    <w:rPr>
      <w:rFonts w:ascii="Times New Roman" w:hAnsi="Times New Roman" w:cs="Times New Roman"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uiPriority w:val="99"/>
    <w:rsid w:val="002E67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503EF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3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182C-94CF-4B69-9FE4-8266FB22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n.korona</cp:lastModifiedBy>
  <cp:revision>3</cp:revision>
  <cp:lastPrinted>2020-06-25T06:19:00Z</cp:lastPrinted>
  <dcterms:created xsi:type="dcterms:W3CDTF">2023-07-10T10:29:00Z</dcterms:created>
  <dcterms:modified xsi:type="dcterms:W3CDTF">2023-07-10T10:32:00Z</dcterms:modified>
</cp:coreProperties>
</file>