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6FA84" w14:textId="77777777" w:rsidR="008066D3" w:rsidRDefault="008066D3" w:rsidP="00FB6A90">
      <w:pPr>
        <w:pStyle w:val="Teksttreci40"/>
        <w:shd w:val="clear" w:color="auto" w:fill="auto"/>
        <w:spacing w:before="0" w:after="0"/>
        <w:ind w:right="120"/>
        <w:jc w:val="left"/>
        <w:rPr>
          <w:sz w:val="24"/>
          <w:szCs w:val="24"/>
        </w:rPr>
      </w:pPr>
    </w:p>
    <w:p w14:paraId="321590DE" w14:textId="072821C3" w:rsidR="008066D3" w:rsidRDefault="00B04A3D" w:rsidP="008411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2 /2022</w:t>
      </w:r>
    </w:p>
    <w:p w14:paraId="0063523E" w14:textId="0F11F97D" w:rsidR="008066D3" w:rsidRDefault="008066D3" w:rsidP="008411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Dyrektora Środowiskowego Domu Samopomocy „Mozaika”</w:t>
      </w:r>
    </w:p>
    <w:p w14:paraId="7D56D3D6" w14:textId="77777777" w:rsidR="008066D3" w:rsidRDefault="002744A2" w:rsidP="008411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03.02</w:t>
      </w:r>
      <w:r w:rsidR="00B04A3D">
        <w:rPr>
          <w:rFonts w:ascii="Times New Roman" w:hAnsi="Times New Roman" w:cs="Times New Roman"/>
          <w:b/>
          <w:bCs/>
          <w:sz w:val="24"/>
          <w:szCs w:val="24"/>
        </w:rPr>
        <w:t>.2022</w:t>
      </w:r>
      <w:r w:rsidR="008066D3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0709A53E" w14:textId="77777777" w:rsidR="008066D3" w:rsidRDefault="008066D3" w:rsidP="0084112C">
      <w:pPr>
        <w:pStyle w:val="NormalnyWeb"/>
        <w:spacing w:before="0" w:beforeAutospacing="0" w:after="0" w:line="240" w:lineRule="auto"/>
        <w:jc w:val="center"/>
      </w:pPr>
      <w:r>
        <w:rPr>
          <w:b/>
          <w:bCs/>
        </w:rPr>
        <w:t xml:space="preserve">w sprawie </w:t>
      </w:r>
      <w:r w:rsidR="0053316F">
        <w:rPr>
          <w:b/>
        </w:rPr>
        <w:t xml:space="preserve">wprowadzenia Planu </w:t>
      </w:r>
      <w:r>
        <w:rPr>
          <w:b/>
        </w:rPr>
        <w:t>kontroli wewnętrznych</w:t>
      </w:r>
      <w:r w:rsidR="0053316F">
        <w:t xml:space="preserve"> </w:t>
      </w:r>
      <w:r w:rsidR="00B04A3D">
        <w:rPr>
          <w:b/>
        </w:rPr>
        <w:t>w 2022</w:t>
      </w:r>
      <w:r w:rsidR="0053316F" w:rsidRPr="0053316F">
        <w:rPr>
          <w:b/>
        </w:rPr>
        <w:t xml:space="preserve"> roku</w:t>
      </w:r>
      <w:r>
        <w:t xml:space="preserve"> </w:t>
      </w:r>
      <w:r>
        <w:rPr>
          <w:b/>
          <w:bCs/>
        </w:rPr>
        <w:t>w Środowiskowym Domu Samopomocy „Mozaika”.</w:t>
      </w:r>
    </w:p>
    <w:p w14:paraId="1814FDFD" w14:textId="77777777" w:rsidR="0053316F" w:rsidRDefault="0053316F" w:rsidP="008066D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608ACE" w14:textId="77777777" w:rsidR="00F345E2" w:rsidRDefault="00F345E2" w:rsidP="00F345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</w:t>
      </w:r>
    </w:p>
    <w:p w14:paraId="2AB9EE02" w14:textId="77777777" w:rsidR="008066D3" w:rsidRDefault="00F345E2" w:rsidP="00F345E2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§ 8 ust. 6 Regulaminu Organizacyjnego Środowiskowego Domu Samopomocy „Mozaika” przy ul. Zbożowej 22 A w Lublinie stanowiący załącznik do zarządzenia nr 3/8/2019 Prezydenta Miasta Lublin z dnia 2 sierpnia 2019 r. w sprawie zatwierdzenia Regulaminu Organizacyjnego Środowiskowego Domu Samopomocy „Mozaika” zmienionego zarządzeniem nr 18 /12/2019 Prezydenta Miasta Lublin z dnia 6 grudnia 2019 r. zmieniające zarządzenie nr 3/8/2109 Prezydenta Miasta Lublin z dnia 2 sierpnia 2019 r. w sprawie zatwierdzenia Regulaminu Organizacyjnego Środowiskowego Domu Samopomocy „Mozaika”,  </w:t>
      </w:r>
    </w:p>
    <w:p w14:paraId="39EC8F3B" w14:textId="77777777" w:rsidR="008066D3" w:rsidRDefault="008066D3" w:rsidP="008066D3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art. 69 ust.1 pkt 2 i 3 ustawy z dnia 27 sierpnia 2009 r. o finansach publicznych</w:t>
      </w:r>
      <w:r w:rsidR="00BB4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proofErr w:type="gramStart"/>
      <w:r w:rsidR="00BB4A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533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4A2">
        <w:rPr>
          <w:rFonts w:ascii="Times New Roman" w:eastAsia="Times New Roman" w:hAnsi="Times New Roman" w:cs="Times New Roman"/>
          <w:sz w:val="24"/>
          <w:szCs w:val="24"/>
          <w:lang w:eastAsia="pl-PL"/>
        </w:rPr>
        <w:t>z 2021</w:t>
      </w:r>
      <w:r w:rsidR="00F33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305 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zm.)</w:t>
      </w:r>
    </w:p>
    <w:p w14:paraId="433F8F5E" w14:textId="77777777" w:rsidR="002A35F7" w:rsidRPr="0053316F" w:rsidRDefault="0053316F" w:rsidP="0053316F">
      <w:pPr>
        <w:spacing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 co następuje:</w:t>
      </w:r>
    </w:p>
    <w:p w14:paraId="786BE72E" w14:textId="77777777" w:rsidR="00F345E2" w:rsidRDefault="00F345E2" w:rsidP="00F345E2">
      <w:pPr>
        <w:pStyle w:val="Teksttreci0"/>
        <w:shd w:val="clear" w:color="auto" w:fill="auto"/>
        <w:spacing w:before="0" w:line="240" w:lineRule="auto"/>
        <w:ind w:right="120"/>
        <w:jc w:val="left"/>
        <w:rPr>
          <w:sz w:val="24"/>
          <w:szCs w:val="24"/>
        </w:rPr>
      </w:pPr>
    </w:p>
    <w:p w14:paraId="5E90CE57" w14:textId="77777777" w:rsidR="008D54CD" w:rsidRDefault="000D3293" w:rsidP="008D54CD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>§</w:t>
      </w:r>
      <w:r w:rsidR="005759A4" w:rsidRPr="00AD3565">
        <w:rPr>
          <w:sz w:val="24"/>
          <w:szCs w:val="24"/>
        </w:rPr>
        <w:t xml:space="preserve"> 1</w:t>
      </w:r>
    </w:p>
    <w:p w14:paraId="7448B88B" w14:textId="77777777" w:rsidR="008066D3" w:rsidRDefault="00766CDC" w:rsidP="0053316F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Zatwierdzam P</w:t>
      </w:r>
      <w:r w:rsidR="008066D3">
        <w:rPr>
          <w:sz w:val="24"/>
          <w:szCs w:val="24"/>
        </w:rPr>
        <w:t>lan kontroli wewnętrznych w Środowiskowym Domu Samopomocy „M</w:t>
      </w:r>
      <w:r w:rsidR="00B04A3D">
        <w:rPr>
          <w:sz w:val="24"/>
          <w:szCs w:val="24"/>
        </w:rPr>
        <w:t>ozaika” na rok kalendarzowy 2022</w:t>
      </w:r>
      <w:r w:rsidR="008066D3">
        <w:rPr>
          <w:sz w:val="24"/>
          <w:szCs w:val="24"/>
        </w:rPr>
        <w:t>.</w:t>
      </w:r>
    </w:p>
    <w:p w14:paraId="24DC9DA4" w14:textId="77777777" w:rsidR="0053316F" w:rsidRDefault="0053316F" w:rsidP="0053316F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3E985AD8" w14:textId="77777777" w:rsidR="005759A4" w:rsidRPr="00AD3565" w:rsidRDefault="000D3293" w:rsidP="008D54CD">
      <w:pPr>
        <w:pStyle w:val="Teksttreci50"/>
        <w:shd w:val="clear" w:color="auto" w:fill="auto"/>
        <w:spacing w:before="0" w:after="0" w:line="290" w:lineRule="exact"/>
        <w:ind w:righ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759A4" w:rsidRPr="00AD3565">
        <w:rPr>
          <w:rFonts w:ascii="Times New Roman" w:hAnsi="Times New Roman" w:cs="Times New Roman"/>
          <w:sz w:val="24"/>
          <w:szCs w:val="24"/>
        </w:rPr>
        <w:t xml:space="preserve"> </w:t>
      </w:r>
      <w:r w:rsidR="005759A4" w:rsidRPr="00AD3565">
        <w:rPr>
          <w:rStyle w:val="Teksttreci5TimesNewRoman11pt"/>
          <w:rFonts w:eastAsia="CordiaUPC"/>
          <w:sz w:val="24"/>
          <w:szCs w:val="24"/>
        </w:rPr>
        <w:t>2</w:t>
      </w:r>
    </w:p>
    <w:p w14:paraId="75E1E822" w14:textId="77777777" w:rsidR="000D3293" w:rsidRDefault="008066D3" w:rsidP="0053316F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 kontroli wewnętrznych w Środowiskowym Domu Samopomocy „Mozaika” stanowi załącznik nr 1 do niniejszego zarządzenia. </w:t>
      </w:r>
    </w:p>
    <w:p w14:paraId="76934E1E" w14:textId="77777777" w:rsidR="008066D3" w:rsidRDefault="008066D3" w:rsidP="00C854D3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</w:p>
    <w:p w14:paraId="0C28D926" w14:textId="77777777" w:rsidR="0053316F" w:rsidRDefault="0053316F" w:rsidP="0053316F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>§</w:t>
      </w:r>
      <w:r w:rsidRPr="00AD3565">
        <w:rPr>
          <w:sz w:val="24"/>
          <w:szCs w:val="24"/>
        </w:rPr>
        <w:t xml:space="preserve"> 3</w:t>
      </w:r>
    </w:p>
    <w:p w14:paraId="161F5136" w14:textId="77777777" w:rsidR="0053316F" w:rsidRDefault="0053316F" w:rsidP="0053316F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>Wykonanie zarządzenia powierzam przewodniczą</w:t>
      </w:r>
      <w:r w:rsidR="00F33801">
        <w:rPr>
          <w:sz w:val="24"/>
          <w:szCs w:val="24"/>
        </w:rPr>
        <w:t xml:space="preserve">cemu </w:t>
      </w:r>
      <w:r>
        <w:rPr>
          <w:sz w:val="24"/>
          <w:szCs w:val="24"/>
        </w:rPr>
        <w:t xml:space="preserve">komisji kontroli wewnętrznej. </w:t>
      </w:r>
    </w:p>
    <w:p w14:paraId="4A7B4641" w14:textId="77777777" w:rsidR="0053316F" w:rsidRDefault="0053316F" w:rsidP="00C854D3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</w:p>
    <w:p w14:paraId="764309F2" w14:textId="77777777" w:rsidR="0053316F" w:rsidRDefault="0053316F" w:rsidP="00C854D3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</w:p>
    <w:p w14:paraId="04E17D0F" w14:textId="77777777" w:rsidR="005759A4" w:rsidRDefault="000D3293" w:rsidP="00C854D3">
      <w:pPr>
        <w:pStyle w:val="Teksttreci0"/>
        <w:shd w:val="clear" w:color="auto" w:fill="auto"/>
        <w:spacing w:before="0" w:line="240" w:lineRule="auto"/>
        <w:ind w:right="120"/>
        <w:rPr>
          <w:sz w:val="24"/>
          <w:szCs w:val="24"/>
        </w:rPr>
      </w:pPr>
      <w:r>
        <w:rPr>
          <w:sz w:val="24"/>
          <w:szCs w:val="24"/>
        </w:rPr>
        <w:t>§</w:t>
      </w:r>
      <w:r w:rsidR="0053316F">
        <w:rPr>
          <w:sz w:val="24"/>
          <w:szCs w:val="24"/>
        </w:rPr>
        <w:t xml:space="preserve"> 4</w:t>
      </w:r>
    </w:p>
    <w:p w14:paraId="59874A8A" w14:textId="77777777" w:rsidR="0053316F" w:rsidRDefault="008066D3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podpisania. </w:t>
      </w:r>
      <w:bookmarkStart w:id="0" w:name="bookmark0"/>
    </w:p>
    <w:p w14:paraId="364382C6" w14:textId="77777777" w:rsidR="000405E0" w:rsidRDefault="000405E0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56FCBC52" w14:textId="77777777" w:rsidR="000405E0" w:rsidRDefault="000405E0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38D18030" w14:textId="77777777" w:rsidR="000405E0" w:rsidRDefault="000405E0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582F8894" w14:textId="77777777" w:rsidR="000405E0" w:rsidRDefault="000405E0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3297791F" w14:textId="77777777" w:rsidR="000405E0" w:rsidRDefault="000405E0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780E6E8E" w14:textId="77777777" w:rsidR="000405E0" w:rsidRDefault="000405E0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5CB424B0" w14:textId="77777777" w:rsidR="000405E0" w:rsidRDefault="000405E0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05F04B62" w14:textId="77777777" w:rsidR="000405E0" w:rsidRDefault="000405E0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6E88A11A" w14:textId="77777777" w:rsidR="005B1AEB" w:rsidRDefault="005B1AEB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0A994C9F" w14:textId="77777777" w:rsidR="005B1AEB" w:rsidRDefault="005B1AEB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361D3213" w14:textId="77777777" w:rsidR="005B1AEB" w:rsidRDefault="005B1AEB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1916D33A" w14:textId="77777777" w:rsidR="005B1AEB" w:rsidRDefault="005B1AEB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p w14:paraId="1BB2271F" w14:textId="77777777" w:rsidR="000405E0" w:rsidRPr="009B5E45" w:rsidRDefault="000405E0" w:rsidP="009B5E45">
      <w:pPr>
        <w:pStyle w:val="Teksttreci0"/>
        <w:shd w:val="clear" w:color="auto" w:fill="auto"/>
        <w:spacing w:before="0" w:line="240" w:lineRule="auto"/>
        <w:ind w:right="120"/>
        <w:jc w:val="both"/>
        <w:rPr>
          <w:sz w:val="24"/>
          <w:szCs w:val="24"/>
        </w:rPr>
      </w:pPr>
    </w:p>
    <w:bookmarkEnd w:id="0"/>
    <w:p w14:paraId="1C939BF1" w14:textId="77777777" w:rsidR="0053316F" w:rsidRDefault="0053316F" w:rsidP="00BB4A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316F" w:rsidSect="00307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01C46B15"/>
    <w:multiLevelType w:val="multilevel"/>
    <w:tmpl w:val="C2AA77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2907B12"/>
    <w:multiLevelType w:val="hybridMultilevel"/>
    <w:tmpl w:val="1E0280C2"/>
    <w:lvl w:ilvl="0" w:tplc="8DFEACB4">
      <w:start w:val="1"/>
      <w:numFmt w:val="decimal"/>
      <w:lvlText w:val="%1.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 w15:restartNumberingAfterBreak="0">
    <w:nsid w:val="02E82FA3"/>
    <w:multiLevelType w:val="multilevel"/>
    <w:tmpl w:val="551A5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5275E03"/>
    <w:multiLevelType w:val="multilevel"/>
    <w:tmpl w:val="D71606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6F466C4"/>
    <w:multiLevelType w:val="multilevel"/>
    <w:tmpl w:val="12C69FBC"/>
    <w:lvl w:ilvl="0">
      <w:start w:val="2"/>
      <w:numFmt w:val="decimal"/>
      <w:lvlText w:val="%1."/>
      <w:lvlJc w:val="left"/>
      <w:pPr>
        <w:ind w:left="360" w:hanging="360"/>
      </w:pPr>
      <w:rPr>
        <w:rFonts w:eastAsia="CordiaUPC"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eastAsia="CordiaUPC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CordiaUPC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CordiaUPC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CordiaUP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CordiaUP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CordiaUP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CordiaUP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eastAsia="CordiaUPC" w:hint="default"/>
        <w:color w:val="000000"/>
      </w:rPr>
    </w:lvl>
  </w:abstractNum>
  <w:abstractNum w:abstractNumId="11" w15:restartNumberingAfterBreak="0">
    <w:nsid w:val="0FA736C3"/>
    <w:multiLevelType w:val="multilevel"/>
    <w:tmpl w:val="B0D21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54697B"/>
    <w:multiLevelType w:val="multilevel"/>
    <w:tmpl w:val="AF84CD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9EB755B"/>
    <w:multiLevelType w:val="hybridMultilevel"/>
    <w:tmpl w:val="75303780"/>
    <w:lvl w:ilvl="0" w:tplc="8DFEAC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918FA"/>
    <w:multiLevelType w:val="hybridMultilevel"/>
    <w:tmpl w:val="EB0CABB6"/>
    <w:lvl w:ilvl="0" w:tplc="F9221E4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E3335C3"/>
    <w:multiLevelType w:val="multilevel"/>
    <w:tmpl w:val="565C8E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CD5C66"/>
    <w:multiLevelType w:val="multilevel"/>
    <w:tmpl w:val="1E564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F35D8D"/>
    <w:multiLevelType w:val="hybridMultilevel"/>
    <w:tmpl w:val="69569E48"/>
    <w:lvl w:ilvl="0" w:tplc="774AE3D8">
      <w:start w:val="1"/>
      <w:numFmt w:val="decimal"/>
      <w:lvlText w:val="%1."/>
      <w:lvlJc w:val="left"/>
      <w:pPr>
        <w:ind w:left="7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8" w15:restartNumberingAfterBreak="0">
    <w:nsid w:val="2524022D"/>
    <w:multiLevelType w:val="hybridMultilevel"/>
    <w:tmpl w:val="0B423840"/>
    <w:lvl w:ilvl="0" w:tplc="EDC094BA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29EE43B7"/>
    <w:multiLevelType w:val="multilevel"/>
    <w:tmpl w:val="0388EA6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DA5B75"/>
    <w:multiLevelType w:val="hybridMultilevel"/>
    <w:tmpl w:val="2A603000"/>
    <w:lvl w:ilvl="0" w:tplc="FF748836">
      <w:start w:val="1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1" w15:restartNumberingAfterBreak="0">
    <w:nsid w:val="333B2D13"/>
    <w:multiLevelType w:val="multilevel"/>
    <w:tmpl w:val="D5A01B4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3D2FDF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3" w15:restartNumberingAfterBreak="0">
    <w:nsid w:val="35AB2BBA"/>
    <w:multiLevelType w:val="hybridMultilevel"/>
    <w:tmpl w:val="0C80D9A6"/>
    <w:lvl w:ilvl="0" w:tplc="89283E80">
      <w:start w:val="1"/>
      <w:numFmt w:val="decimal"/>
      <w:lvlText w:val="%1"/>
      <w:lvlJc w:val="left"/>
      <w:pPr>
        <w:ind w:left="4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4" w15:restartNumberingAfterBreak="0">
    <w:nsid w:val="36494E13"/>
    <w:multiLevelType w:val="multilevel"/>
    <w:tmpl w:val="CE9009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744140"/>
    <w:multiLevelType w:val="multilevel"/>
    <w:tmpl w:val="CDCE051E"/>
    <w:lvl w:ilvl="0">
      <w:start w:val="4"/>
      <w:numFmt w:val="decimal"/>
      <w:lvlText w:val="%1."/>
      <w:lvlJc w:val="left"/>
      <w:pPr>
        <w:ind w:left="360" w:hanging="360"/>
      </w:pPr>
      <w:rPr>
        <w:rFonts w:eastAsia="CordiaUPC" w:hint="default"/>
        <w:color w:val="000000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eastAsia="CordiaUPC"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eastAsia="CordiaUPC"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eastAsia="CordiaUPC"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eastAsia="CordiaUP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eastAsia="CordiaUP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eastAsia="CordiaUP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eastAsia="CordiaUP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eastAsia="CordiaUPC" w:hint="default"/>
        <w:color w:val="000000"/>
      </w:rPr>
    </w:lvl>
  </w:abstractNum>
  <w:abstractNum w:abstractNumId="26" w15:restartNumberingAfterBreak="0">
    <w:nsid w:val="3D6E75D5"/>
    <w:multiLevelType w:val="multilevel"/>
    <w:tmpl w:val="653E510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0CD462D"/>
    <w:multiLevelType w:val="multilevel"/>
    <w:tmpl w:val="F55C70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273264"/>
    <w:multiLevelType w:val="multilevel"/>
    <w:tmpl w:val="0616D6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DD11338"/>
    <w:multiLevelType w:val="multilevel"/>
    <w:tmpl w:val="0F50D4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340834"/>
    <w:multiLevelType w:val="multilevel"/>
    <w:tmpl w:val="E3942BB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FC0460"/>
    <w:multiLevelType w:val="multilevel"/>
    <w:tmpl w:val="24B0F4AA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03A54A3"/>
    <w:multiLevelType w:val="multilevel"/>
    <w:tmpl w:val="875EA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0E52DC"/>
    <w:multiLevelType w:val="multilevel"/>
    <w:tmpl w:val="088C30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864D3E"/>
    <w:multiLevelType w:val="hybridMultilevel"/>
    <w:tmpl w:val="AE081DBE"/>
    <w:lvl w:ilvl="0" w:tplc="145A15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00132D"/>
    <w:multiLevelType w:val="hybridMultilevel"/>
    <w:tmpl w:val="BCC42338"/>
    <w:lvl w:ilvl="0" w:tplc="ECA29872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70A2366F"/>
    <w:multiLevelType w:val="hybridMultilevel"/>
    <w:tmpl w:val="A24EF40A"/>
    <w:lvl w:ilvl="0" w:tplc="74B234B6"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73A6783B"/>
    <w:multiLevelType w:val="multilevel"/>
    <w:tmpl w:val="6AC43E1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5"/>
  </w:num>
  <w:num w:numId="3">
    <w:abstractNumId w:val="29"/>
  </w:num>
  <w:num w:numId="4">
    <w:abstractNumId w:val="6"/>
  </w:num>
  <w:num w:numId="5">
    <w:abstractNumId w:val="24"/>
  </w:num>
  <w:num w:numId="6">
    <w:abstractNumId w:val="32"/>
  </w:num>
  <w:num w:numId="7">
    <w:abstractNumId w:val="0"/>
  </w:num>
  <w:num w:numId="8">
    <w:abstractNumId w:val="11"/>
  </w:num>
  <w:num w:numId="9">
    <w:abstractNumId w:val="16"/>
  </w:num>
  <w:num w:numId="10">
    <w:abstractNumId w:val="33"/>
  </w:num>
  <w:num w:numId="11">
    <w:abstractNumId w:val="19"/>
  </w:num>
  <w:num w:numId="12">
    <w:abstractNumId w:val="9"/>
  </w:num>
  <w:num w:numId="13">
    <w:abstractNumId w:val="12"/>
  </w:num>
  <w:num w:numId="14">
    <w:abstractNumId w:val="28"/>
  </w:num>
  <w:num w:numId="15">
    <w:abstractNumId w:val="15"/>
  </w:num>
  <w:num w:numId="16">
    <w:abstractNumId w:val="21"/>
  </w:num>
  <w:num w:numId="17">
    <w:abstractNumId w:val="8"/>
  </w:num>
  <w:num w:numId="18">
    <w:abstractNumId w:val="37"/>
  </w:num>
  <w:num w:numId="19">
    <w:abstractNumId w:val="31"/>
  </w:num>
  <w:num w:numId="20">
    <w:abstractNumId w:val="3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0"/>
  </w:num>
  <w:num w:numId="27">
    <w:abstractNumId w:val="25"/>
  </w:num>
  <w:num w:numId="28">
    <w:abstractNumId w:val="7"/>
  </w:num>
  <w:num w:numId="29">
    <w:abstractNumId w:val="20"/>
  </w:num>
  <w:num w:numId="30">
    <w:abstractNumId w:val="34"/>
  </w:num>
  <w:num w:numId="31">
    <w:abstractNumId w:val="23"/>
  </w:num>
  <w:num w:numId="32">
    <w:abstractNumId w:val="17"/>
  </w:num>
  <w:num w:numId="33">
    <w:abstractNumId w:val="26"/>
  </w:num>
  <w:num w:numId="34">
    <w:abstractNumId w:val="22"/>
  </w:num>
  <w:num w:numId="35">
    <w:abstractNumId w:val="13"/>
  </w:num>
  <w:num w:numId="36">
    <w:abstractNumId w:val="18"/>
  </w:num>
  <w:num w:numId="37">
    <w:abstractNumId w:val="1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AD"/>
    <w:rsid w:val="0001706E"/>
    <w:rsid w:val="000405E0"/>
    <w:rsid w:val="00052E4D"/>
    <w:rsid w:val="00054F60"/>
    <w:rsid w:val="00056D5A"/>
    <w:rsid w:val="0006383C"/>
    <w:rsid w:val="0007125C"/>
    <w:rsid w:val="000840C6"/>
    <w:rsid w:val="000C42EA"/>
    <w:rsid w:val="000D3293"/>
    <w:rsid w:val="0010323F"/>
    <w:rsid w:val="00107534"/>
    <w:rsid w:val="00113366"/>
    <w:rsid w:val="001170B3"/>
    <w:rsid w:val="0012058C"/>
    <w:rsid w:val="00130954"/>
    <w:rsid w:val="00136B5D"/>
    <w:rsid w:val="001601AC"/>
    <w:rsid w:val="00177365"/>
    <w:rsid w:val="001A3404"/>
    <w:rsid w:val="001A5AFB"/>
    <w:rsid w:val="001B2E05"/>
    <w:rsid w:val="001C6FD6"/>
    <w:rsid w:val="0020549A"/>
    <w:rsid w:val="00211F53"/>
    <w:rsid w:val="0022109C"/>
    <w:rsid w:val="002424F1"/>
    <w:rsid w:val="00273BB6"/>
    <w:rsid w:val="002744A2"/>
    <w:rsid w:val="00286D67"/>
    <w:rsid w:val="002A35F7"/>
    <w:rsid w:val="002A6D5A"/>
    <w:rsid w:val="002B6493"/>
    <w:rsid w:val="002C32C4"/>
    <w:rsid w:val="002D03A7"/>
    <w:rsid w:val="002E6784"/>
    <w:rsid w:val="00305850"/>
    <w:rsid w:val="00307EE7"/>
    <w:rsid w:val="00313083"/>
    <w:rsid w:val="0033058C"/>
    <w:rsid w:val="00365702"/>
    <w:rsid w:val="0036657A"/>
    <w:rsid w:val="003706D3"/>
    <w:rsid w:val="00371577"/>
    <w:rsid w:val="00391FA0"/>
    <w:rsid w:val="00393B37"/>
    <w:rsid w:val="0039422E"/>
    <w:rsid w:val="0039542A"/>
    <w:rsid w:val="003A268B"/>
    <w:rsid w:val="003A3110"/>
    <w:rsid w:val="003A3483"/>
    <w:rsid w:val="003D3921"/>
    <w:rsid w:val="00421F21"/>
    <w:rsid w:val="00433730"/>
    <w:rsid w:val="00436D23"/>
    <w:rsid w:val="00444542"/>
    <w:rsid w:val="0046701B"/>
    <w:rsid w:val="00473D83"/>
    <w:rsid w:val="004A497B"/>
    <w:rsid w:val="004E6E13"/>
    <w:rsid w:val="00504FE6"/>
    <w:rsid w:val="005145AB"/>
    <w:rsid w:val="005251AA"/>
    <w:rsid w:val="0053316F"/>
    <w:rsid w:val="005339E6"/>
    <w:rsid w:val="005649D4"/>
    <w:rsid w:val="005759A4"/>
    <w:rsid w:val="005A07AA"/>
    <w:rsid w:val="005B1AEB"/>
    <w:rsid w:val="005E1C9A"/>
    <w:rsid w:val="005E72B3"/>
    <w:rsid w:val="005F655E"/>
    <w:rsid w:val="0061300A"/>
    <w:rsid w:val="00627179"/>
    <w:rsid w:val="00662896"/>
    <w:rsid w:val="0066445C"/>
    <w:rsid w:val="00667F50"/>
    <w:rsid w:val="006738BF"/>
    <w:rsid w:val="00687BAE"/>
    <w:rsid w:val="006B0C0A"/>
    <w:rsid w:val="006C5939"/>
    <w:rsid w:val="00711137"/>
    <w:rsid w:val="007235B1"/>
    <w:rsid w:val="00725F49"/>
    <w:rsid w:val="007334C9"/>
    <w:rsid w:val="00737BB6"/>
    <w:rsid w:val="00743429"/>
    <w:rsid w:val="00766CDC"/>
    <w:rsid w:val="00773EA4"/>
    <w:rsid w:val="007E03DC"/>
    <w:rsid w:val="007E3394"/>
    <w:rsid w:val="008066D3"/>
    <w:rsid w:val="0081413D"/>
    <w:rsid w:val="008209FA"/>
    <w:rsid w:val="0084112C"/>
    <w:rsid w:val="00843D11"/>
    <w:rsid w:val="008D214F"/>
    <w:rsid w:val="008D54CD"/>
    <w:rsid w:val="009230A0"/>
    <w:rsid w:val="00953FC5"/>
    <w:rsid w:val="00982A4D"/>
    <w:rsid w:val="00986C96"/>
    <w:rsid w:val="009A15A1"/>
    <w:rsid w:val="009B5E45"/>
    <w:rsid w:val="009C2B94"/>
    <w:rsid w:val="009D4E87"/>
    <w:rsid w:val="009E20CB"/>
    <w:rsid w:val="00A25BDD"/>
    <w:rsid w:val="00A3793B"/>
    <w:rsid w:val="00A43A42"/>
    <w:rsid w:val="00A64732"/>
    <w:rsid w:val="00A938B0"/>
    <w:rsid w:val="00A96F0D"/>
    <w:rsid w:val="00AB6E05"/>
    <w:rsid w:val="00AD3565"/>
    <w:rsid w:val="00B04A3D"/>
    <w:rsid w:val="00B126EC"/>
    <w:rsid w:val="00B615A4"/>
    <w:rsid w:val="00B61806"/>
    <w:rsid w:val="00B75B16"/>
    <w:rsid w:val="00B8153F"/>
    <w:rsid w:val="00B85FAD"/>
    <w:rsid w:val="00BB4AAE"/>
    <w:rsid w:val="00BB5247"/>
    <w:rsid w:val="00BD76CC"/>
    <w:rsid w:val="00C21CDF"/>
    <w:rsid w:val="00C668F4"/>
    <w:rsid w:val="00C74E8C"/>
    <w:rsid w:val="00C765A6"/>
    <w:rsid w:val="00C77680"/>
    <w:rsid w:val="00C854D3"/>
    <w:rsid w:val="00C9001D"/>
    <w:rsid w:val="00CC5A91"/>
    <w:rsid w:val="00CE1CCF"/>
    <w:rsid w:val="00D002CF"/>
    <w:rsid w:val="00D027C7"/>
    <w:rsid w:val="00D46A2C"/>
    <w:rsid w:val="00D5396E"/>
    <w:rsid w:val="00D60C8D"/>
    <w:rsid w:val="00D74E5B"/>
    <w:rsid w:val="00D8602F"/>
    <w:rsid w:val="00DB59B9"/>
    <w:rsid w:val="00DC274F"/>
    <w:rsid w:val="00DC74AD"/>
    <w:rsid w:val="00DD7E3A"/>
    <w:rsid w:val="00DE14E6"/>
    <w:rsid w:val="00E13FD8"/>
    <w:rsid w:val="00E42B5A"/>
    <w:rsid w:val="00E530D3"/>
    <w:rsid w:val="00E845F5"/>
    <w:rsid w:val="00E9218B"/>
    <w:rsid w:val="00E925BF"/>
    <w:rsid w:val="00E94DA8"/>
    <w:rsid w:val="00EB22F1"/>
    <w:rsid w:val="00F032D6"/>
    <w:rsid w:val="00F25DE1"/>
    <w:rsid w:val="00F33801"/>
    <w:rsid w:val="00F345E2"/>
    <w:rsid w:val="00F43870"/>
    <w:rsid w:val="00F74B92"/>
    <w:rsid w:val="00FA7B9D"/>
    <w:rsid w:val="00FB6A90"/>
    <w:rsid w:val="00FC3416"/>
    <w:rsid w:val="00FC68DB"/>
    <w:rsid w:val="00FE3E5E"/>
    <w:rsid w:val="00FE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1FF4"/>
  <w15:docId w15:val="{257145E6-9168-4B95-8518-84EC0DC6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6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link w:val="Teksttreci40"/>
    <w:uiPriority w:val="99"/>
    <w:rsid w:val="005759A4"/>
    <w:rPr>
      <w:rFonts w:ascii="Times New Roman" w:eastAsia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5759A4"/>
    <w:pPr>
      <w:widowControl w:val="0"/>
      <w:shd w:val="clear" w:color="auto" w:fill="FFFFFF"/>
      <w:spacing w:before="360" w:after="780" w:line="288" w:lineRule="exact"/>
      <w:jc w:val="center"/>
    </w:pPr>
    <w:rPr>
      <w:rFonts w:ascii="Times New Roman" w:eastAsia="Times New Roman" w:hAnsi="Times New Roman" w:cs="Times New Roman"/>
      <w:b/>
      <w:bCs/>
      <w:spacing w:val="1"/>
      <w:sz w:val="21"/>
      <w:szCs w:val="21"/>
    </w:rPr>
  </w:style>
  <w:style w:type="character" w:customStyle="1" w:styleId="Teksttreci">
    <w:name w:val="Tekst treści_"/>
    <w:basedOn w:val="Domylnaczcionkaakapitu"/>
    <w:link w:val="Teksttreci0"/>
    <w:uiPriority w:val="99"/>
    <w:rsid w:val="005759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759A4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5">
    <w:name w:val="Tekst treści (5)_"/>
    <w:basedOn w:val="Domylnaczcionkaakapitu"/>
    <w:link w:val="Teksttreci50"/>
    <w:rsid w:val="005759A4"/>
    <w:rPr>
      <w:rFonts w:ascii="CordiaUPC" w:eastAsia="CordiaUPC" w:hAnsi="CordiaUPC" w:cs="CordiaUPC"/>
      <w:sz w:val="29"/>
      <w:szCs w:val="29"/>
      <w:shd w:val="clear" w:color="auto" w:fill="FFFFFF"/>
    </w:rPr>
  </w:style>
  <w:style w:type="character" w:customStyle="1" w:styleId="Teksttreci5TimesNewRoman11pt">
    <w:name w:val="Tekst treści (5) + Times New Roman;11 pt"/>
    <w:basedOn w:val="Teksttreci5"/>
    <w:rsid w:val="005759A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5759A4"/>
    <w:pPr>
      <w:widowControl w:val="0"/>
      <w:shd w:val="clear" w:color="auto" w:fill="FFFFFF"/>
      <w:spacing w:before="240" w:after="360" w:line="0" w:lineRule="atLeast"/>
      <w:jc w:val="center"/>
    </w:pPr>
    <w:rPr>
      <w:rFonts w:ascii="CordiaUPC" w:eastAsia="CordiaUPC" w:hAnsi="CordiaUPC" w:cs="CordiaUPC"/>
      <w:sz w:val="29"/>
      <w:szCs w:val="29"/>
    </w:rPr>
  </w:style>
  <w:style w:type="character" w:customStyle="1" w:styleId="Nagweklubstopka2">
    <w:name w:val="Nagłówek lub stopka (2)_"/>
    <w:basedOn w:val="Domylnaczcionkaakapitu"/>
    <w:link w:val="Nagweklubstopka20"/>
    <w:uiPriority w:val="99"/>
    <w:rsid w:val="005759A4"/>
    <w:rPr>
      <w:rFonts w:ascii="Franklin Gothic Medium" w:hAnsi="Franklin Gothic Medium" w:cs="Franklin Gothic Medium"/>
      <w:sz w:val="23"/>
      <w:szCs w:val="23"/>
      <w:shd w:val="clear" w:color="auto" w:fill="FFFFFF"/>
    </w:rPr>
  </w:style>
  <w:style w:type="character" w:styleId="Pogrubienie">
    <w:name w:val="Strong"/>
    <w:aliases w:val="Nagłówek lub stopka (2) + Times New Roman,11 pt,Tekst treści + 11 pt1,Tekst treści (23) + Times New Roman,Bez pogrubienia,Odstępy 0 pt2,Odstępy 1 pt,Nagłówek lub stopka (3) + 10 pt"/>
    <w:basedOn w:val="Nagweklubstopka2"/>
    <w:uiPriority w:val="99"/>
    <w:qFormat/>
    <w:rsid w:val="005759A4"/>
    <w:rPr>
      <w:rFonts w:ascii="Times New Roman" w:hAnsi="Times New Roman" w:cs="Times New Roman"/>
      <w:noProof/>
      <w:sz w:val="22"/>
      <w:szCs w:val="22"/>
      <w:shd w:val="clear" w:color="auto" w:fill="FFFFFF"/>
    </w:rPr>
  </w:style>
  <w:style w:type="paragraph" w:customStyle="1" w:styleId="Nagweklubstopka20">
    <w:name w:val="Nagłówek lub stopka (2)"/>
    <w:basedOn w:val="Normalny"/>
    <w:link w:val="Nagweklubstopka2"/>
    <w:uiPriority w:val="99"/>
    <w:rsid w:val="005759A4"/>
    <w:pPr>
      <w:widowControl w:val="0"/>
      <w:shd w:val="clear" w:color="auto" w:fill="FFFFFF"/>
      <w:spacing w:after="0" w:line="240" w:lineRule="atLeast"/>
    </w:pPr>
    <w:rPr>
      <w:rFonts w:ascii="Franklin Gothic Medium" w:hAnsi="Franklin Gothic Medium" w:cs="Franklin Gothic Medium"/>
      <w:sz w:val="23"/>
      <w:szCs w:val="23"/>
    </w:rPr>
  </w:style>
  <w:style w:type="character" w:customStyle="1" w:styleId="TeksttreciOdstpy0pt">
    <w:name w:val="Tekst treści + Odstępy 0 pt"/>
    <w:basedOn w:val="Teksttreci"/>
    <w:uiPriority w:val="99"/>
    <w:rsid w:val="005759A4"/>
    <w:rPr>
      <w:rFonts w:ascii="Times New Roman" w:eastAsia="Times New Roman" w:hAnsi="Times New Roman" w:cs="Times New Roman"/>
      <w:spacing w:val="2"/>
      <w:sz w:val="21"/>
      <w:szCs w:val="21"/>
      <w:u w:val="none"/>
      <w:shd w:val="clear" w:color="auto" w:fill="FFFFFF"/>
    </w:rPr>
  </w:style>
  <w:style w:type="character" w:customStyle="1" w:styleId="Teksttreci29">
    <w:name w:val="Tekst treści (29)_"/>
    <w:basedOn w:val="Domylnaczcionkaakapitu"/>
    <w:link w:val="Teksttreci290"/>
    <w:uiPriority w:val="99"/>
    <w:rsid w:val="005759A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Teksttreci29Dotum">
    <w:name w:val="Tekst treści (29) + Dotum"/>
    <w:aliases w:val="10,5 pt,Nagłówek lub stopka (2) + Century Gothic,Tekst treści (16) + 11"/>
    <w:basedOn w:val="Teksttreci29"/>
    <w:uiPriority w:val="99"/>
    <w:rsid w:val="005759A4"/>
    <w:rPr>
      <w:rFonts w:ascii="Dotum" w:eastAsia="Dotum" w:hAnsi="Times New Roman" w:cs="Dotum"/>
      <w:noProof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5759A4"/>
    <w:pPr>
      <w:widowControl w:val="0"/>
      <w:shd w:val="clear" w:color="auto" w:fill="FFFFFF"/>
      <w:spacing w:before="780" w:after="0" w:line="566" w:lineRule="exact"/>
      <w:jc w:val="center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paragraph" w:customStyle="1" w:styleId="Teksttreci290">
    <w:name w:val="Tekst treści (29)"/>
    <w:basedOn w:val="Normalny"/>
    <w:link w:val="Teksttreci29"/>
    <w:uiPriority w:val="99"/>
    <w:rsid w:val="005759A4"/>
    <w:pPr>
      <w:widowControl w:val="0"/>
      <w:shd w:val="clear" w:color="auto" w:fill="FFFFFF"/>
      <w:spacing w:after="0" w:line="552" w:lineRule="exact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Nagwek12">
    <w:name w:val="Nagłówek #1 (2)_"/>
    <w:basedOn w:val="Domylnaczcionkaakapitu"/>
    <w:link w:val="Nagwek120"/>
    <w:rsid w:val="005759A4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Teksttreci4Odstpy0pt">
    <w:name w:val="Tekst treści (4) + Odstępy 0 pt"/>
    <w:basedOn w:val="Teksttreci4"/>
    <w:rsid w:val="00575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customStyle="1" w:styleId="Nagwek120">
    <w:name w:val="Nagłówek #1 (2)"/>
    <w:basedOn w:val="Normalny"/>
    <w:link w:val="Nagwek12"/>
    <w:rsid w:val="005759A4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character" w:customStyle="1" w:styleId="TeksttreciPogrubienieOdstpy0pt">
    <w:name w:val="Tekst treści + Pogrubienie;Odstępy 0 pt"/>
    <w:basedOn w:val="Teksttreci"/>
    <w:rsid w:val="005759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Nagwek12Odstpy0pt">
    <w:name w:val="Nagłówek #1 (2) + Odstępy 0 pt"/>
    <w:basedOn w:val="Nagwek12"/>
    <w:rsid w:val="00136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pl-PL"/>
    </w:rPr>
  </w:style>
  <w:style w:type="character" w:customStyle="1" w:styleId="Teksttreci15">
    <w:name w:val="Tekst treści (15)_"/>
    <w:basedOn w:val="Domylnaczcionkaakapitu"/>
    <w:link w:val="Teksttreci150"/>
    <w:rsid w:val="00136B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15Arial10pt">
    <w:name w:val="Tekst treści (15) + Arial;10 pt"/>
    <w:basedOn w:val="Teksttreci15"/>
    <w:rsid w:val="00136B5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136B5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Teksttreci16">
    <w:name w:val="Tekst treści (16)_"/>
    <w:basedOn w:val="Domylnaczcionkaakapitu"/>
    <w:link w:val="Teksttreci160"/>
    <w:uiPriority w:val="99"/>
    <w:rsid w:val="00D027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160">
    <w:name w:val="Tekst treści (16)"/>
    <w:basedOn w:val="Normalny"/>
    <w:link w:val="Teksttreci16"/>
    <w:uiPriority w:val="99"/>
    <w:rsid w:val="00D027C7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11pt">
    <w:name w:val="Tekst treści + 11 pt"/>
    <w:basedOn w:val="Teksttreci"/>
    <w:uiPriority w:val="99"/>
    <w:rsid w:val="002C32C4"/>
    <w:rPr>
      <w:rFonts w:ascii="Times New Roman" w:eastAsia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Teksttreci411pt">
    <w:name w:val="Tekst treści (4) + 11 pt"/>
    <w:aliases w:val="Odstępy 0 pt,Tekst treści (20) + 10 pt,Nagłówek #5 + 11 pt,Tekst treści + 10 pt"/>
    <w:basedOn w:val="Teksttreci4"/>
    <w:uiPriority w:val="99"/>
    <w:rsid w:val="002C32C4"/>
    <w:rPr>
      <w:rFonts w:ascii="Times New Roman" w:eastAsia="Times New Roman" w:hAnsi="Times New Roman" w:cs="Times New Roman"/>
      <w:b/>
      <w:bCs/>
      <w:spacing w:val="0"/>
      <w:sz w:val="22"/>
      <w:szCs w:val="22"/>
      <w:u w:val="none"/>
      <w:shd w:val="clear" w:color="auto" w:fill="FFFFFF"/>
    </w:rPr>
  </w:style>
  <w:style w:type="character" w:customStyle="1" w:styleId="Nagwek5">
    <w:name w:val="Nagłówek #5_"/>
    <w:basedOn w:val="Domylnaczcionkaakapitu"/>
    <w:link w:val="Nagwek50"/>
    <w:uiPriority w:val="99"/>
    <w:rsid w:val="001C6FD6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Teksttreci19">
    <w:name w:val="Tekst treści (19)_"/>
    <w:basedOn w:val="Domylnaczcionkaakapitu"/>
    <w:link w:val="Teksttreci190"/>
    <w:uiPriority w:val="99"/>
    <w:rsid w:val="001C6FD6"/>
    <w:rPr>
      <w:rFonts w:ascii="Times New Roman" w:hAnsi="Times New Roman" w:cs="Times New Roman"/>
      <w:spacing w:val="-2"/>
      <w:shd w:val="clear" w:color="auto" w:fill="FFFFFF"/>
    </w:rPr>
  </w:style>
  <w:style w:type="character" w:customStyle="1" w:styleId="Teksttreci19Odstpy0pt">
    <w:name w:val="Tekst treści (19) + Odstępy 0 pt"/>
    <w:basedOn w:val="Teksttreci19"/>
    <w:uiPriority w:val="99"/>
    <w:rsid w:val="001C6FD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TeksttreciPogrubienie">
    <w:name w:val="Tekst treści + Pogrubienie"/>
    <w:aliases w:val="Odstępy 0 pt1,Tekst treści (4) + Bez pogrubienia"/>
    <w:basedOn w:val="Teksttreci"/>
    <w:uiPriority w:val="99"/>
    <w:rsid w:val="001C6FD6"/>
    <w:rPr>
      <w:rFonts w:ascii="Times New Roman" w:eastAsia="Times New Roman" w:hAnsi="Times New Roman" w:cs="Times New Roman"/>
      <w:b/>
      <w:bCs/>
      <w:spacing w:val="2"/>
      <w:sz w:val="21"/>
      <w:szCs w:val="21"/>
      <w:u w:val="none"/>
      <w:shd w:val="clear" w:color="auto" w:fill="FFFFFF"/>
    </w:rPr>
  </w:style>
  <w:style w:type="paragraph" w:customStyle="1" w:styleId="Nagwek50">
    <w:name w:val="Nagłówek #5"/>
    <w:basedOn w:val="Normalny"/>
    <w:link w:val="Nagwek5"/>
    <w:uiPriority w:val="99"/>
    <w:rsid w:val="001C6FD6"/>
    <w:pPr>
      <w:widowControl w:val="0"/>
      <w:shd w:val="clear" w:color="auto" w:fill="FFFFFF"/>
      <w:spacing w:after="0" w:line="274" w:lineRule="exact"/>
      <w:outlineLvl w:val="4"/>
    </w:pPr>
    <w:rPr>
      <w:rFonts w:ascii="Times New Roman" w:hAnsi="Times New Roman" w:cs="Times New Roman"/>
      <w:b/>
      <w:bCs/>
      <w:spacing w:val="2"/>
      <w:sz w:val="21"/>
      <w:szCs w:val="21"/>
    </w:rPr>
  </w:style>
  <w:style w:type="paragraph" w:customStyle="1" w:styleId="Teksttreci190">
    <w:name w:val="Tekst treści (19)"/>
    <w:basedOn w:val="Normalny"/>
    <w:link w:val="Teksttreci19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pacing w:val="-2"/>
    </w:rPr>
  </w:style>
  <w:style w:type="character" w:customStyle="1" w:styleId="Teksttreci20">
    <w:name w:val="Tekst treści (20)_"/>
    <w:basedOn w:val="Domylnaczcionkaakapitu"/>
    <w:link w:val="Teksttreci200"/>
    <w:uiPriority w:val="99"/>
    <w:rsid w:val="001C6FD6"/>
    <w:rPr>
      <w:rFonts w:ascii="Century Gothic" w:hAnsi="Century Gothic" w:cs="Century Gothic"/>
      <w:spacing w:val="19"/>
      <w:sz w:val="17"/>
      <w:szCs w:val="17"/>
      <w:shd w:val="clear" w:color="auto" w:fill="FFFFFF"/>
    </w:rPr>
  </w:style>
  <w:style w:type="character" w:customStyle="1" w:styleId="Teksttreci21">
    <w:name w:val="Tekst treści (21)_"/>
    <w:basedOn w:val="Domylnaczcionkaakapitu"/>
    <w:link w:val="Teksttreci210"/>
    <w:uiPriority w:val="99"/>
    <w:rsid w:val="001C6FD6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eksttreci21Odstpy0pt">
    <w:name w:val="Tekst treści (21) + Odstępy 0 pt"/>
    <w:basedOn w:val="Teksttreci21"/>
    <w:uiPriority w:val="99"/>
    <w:rsid w:val="001C6FD6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Century Gothic" w:hAnsi="Century Gothic" w:cs="Century Gothic"/>
      <w:spacing w:val="19"/>
      <w:sz w:val="17"/>
      <w:szCs w:val="17"/>
    </w:rPr>
  </w:style>
  <w:style w:type="paragraph" w:customStyle="1" w:styleId="Teksttreci210">
    <w:name w:val="Tekst treści (21)"/>
    <w:basedOn w:val="Normalny"/>
    <w:link w:val="Teksttreci21"/>
    <w:uiPriority w:val="99"/>
    <w:rsid w:val="001C6F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Teksttreci22">
    <w:name w:val="Tekst treści (22)_"/>
    <w:basedOn w:val="Domylnaczcionkaakapitu"/>
    <w:link w:val="Teksttreci220"/>
    <w:uiPriority w:val="99"/>
    <w:rsid w:val="00F032D6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Teksttreci22Odstpy0pt">
    <w:name w:val="Tekst treści (22) + Odstępy 0 pt"/>
    <w:basedOn w:val="Teksttreci22"/>
    <w:uiPriority w:val="99"/>
    <w:rsid w:val="00F032D6"/>
    <w:rPr>
      <w:rFonts w:ascii="Times New Roman" w:hAnsi="Times New Roman" w:cs="Times New Roman"/>
      <w:spacing w:val="0"/>
      <w:shd w:val="clear" w:color="auto" w:fill="FFFFFF"/>
    </w:rPr>
  </w:style>
  <w:style w:type="character" w:customStyle="1" w:styleId="Teksttreci23">
    <w:name w:val="Tekst treści (23)_"/>
    <w:basedOn w:val="Domylnaczcionkaakapitu"/>
    <w:link w:val="Teksttreci230"/>
    <w:uiPriority w:val="99"/>
    <w:rsid w:val="00F032D6"/>
    <w:rPr>
      <w:rFonts w:ascii="Trebuchet MS" w:hAnsi="Trebuchet MS" w:cs="Trebuchet MS"/>
      <w:b/>
      <w:bCs/>
      <w:spacing w:val="6"/>
      <w:sz w:val="19"/>
      <w:szCs w:val="19"/>
      <w:shd w:val="clear" w:color="auto" w:fill="FFFFFF"/>
    </w:rPr>
  </w:style>
  <w:style w:type="character" w:customStyle="1" w:styleId="Teksttreci24">
    <w:name w:val="Tekst treści (24)_"/>
    <w:basedOn w:val="Domylnaczcionkaakapitu"/>
    <w:link w:val="Teksttreci240"/>
    <w:uiPriority w:val="99"/>
    <w:rsid w:val="00F032D6"/>
    <w:rPr>
      <w:rFonts w:ascii="Times New Roman" w:hAnsi="Times New Roman" w:cs="Times New Roman"/>
      <w:spacing w:val="-4"/>
      <w:shd w:val="clear" w:color="auto" w:fill="FFFFFF"/>
    </w:rPr>
  </w:style>
  <w:style w:type="character" w:customStyle="1" w:styleId="Teksttreci24Odstpy0pt">
    <w:name w:val="Tekst treści (24) + Odstępy 0 pt"/>
    <w:basedOn w:val="Teksttreci24"/>
    <w:uiPriority w:val="99"/>
    <w:rsid w:val="00F032D6"/>
    <w:rPr>
      <w:rFonts w:ascii="Times New Roman" w:hAnsi="Times New Roman" w:cs="Times New Roman"/>
      <w:spacing w:val="0"/>
      <w:shd w:val="clear" w:color="auto" w:fill="FFFFFF"/>
    </w:rPr>
  </w:style>
  <w:style w:type="paragraph" w:customStyle="1" w:styleId="Teksttreci220">
    <w:name w:val="Tekst treści (22)"/>
    <w:basedOn w:val="Normalny"/>
    <w:link w:val="Teksttreci22"/>
    <w:uiPriority w:val="99"/>
    <w:rsid w:val="00F032D6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hAnsi="Times New Roman" w:cs="Times New Roman"/>
      <w:spacing w:val="2"/>
    </w:rPr>
  </w:style>
  <w:style w:type="paragraph" w:customStyle="1" w:styleId="Teksttreci230">
    <w:name w:val="Tekst treści (23)"/>
    <w:basedOn w:val="Normalny"/>
    <w:link w:val="Teksttreci23"/>
    <w:uiPriority w:val="99"/>
    <w:rsid w:val="00F032D6"/>
    <w:pPr>
      <w:widowControl w:val="0"/>
      <w:shd w:val="clear" w:color="auto" w:fill="FFFFFF"/>
      <w:spacing w:before="240" w:after="0" w:line="274" w:lineRule="exact"/>
      <w:jc w:val="center"/>
    </w:pPr>
    <w:rPr>
      <w:rFonts w:ascii="Trebuchet MS" w:hAnsi="Trebuchet MS" w:cs="Trebuchet MS"/>
      <w:b/>
      <w:bCs/>
      <w:spacing w:val="6"/>
      <w:sz w:val="19"/>
      <w:szCs w:val="19"/>
    </w:rPr>
  </w:style>
  <w:style w:type="paragraph" w:customStyle="1" w:styleId="Teksttreci240">
    <w:name w:val="Tekst treści (24)"/>
    <w:basedOn w:val="Normalny"/>
    <w:link w:val="Teksttreci24"/>
    <w:uiPriority w:val="99"/>
    <w:rsid w:val="00F032D6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spacing w:val="-4"/>
    </w:rPr>
  </w:style>
  <w:style w:type="character" w:customStyle="1" w:styleId="TeksttreciCandara">
    <w:name w:val="Tekst treści + Candara"/>
    <w:aliases w:val="12 pt"/>
    <w:basedOn w:val="Teksttreci"/>
    <w:uiPriority w:val="99"/>
    <w:rsid w:val="00743429"/>
    <w:rPr>
      <w:rFonts w:ascii="Candara" w:eastAsia="Times New Roman" w:hAnsi="Candara" w:cs="Candara"/>
      <w:noProof/>
      <w:sz w:val="24"/>
      <w:szCs w:val="24"/>
      <w:u w:val="none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743429"/>
    <w:pPr>
      <w:ind w:left="720"/>
      <w:contextualSpacing/>
    </w:pPr>
  </w:style>
  <w:style w:type="character" w:customStyle="1" w:styleId="Spistreci">
    <w:name w:val="Spis treści_"/>
    <w:basedOn w:val="Domylnaczcionkaakapitu"/>
    <w:link w:val="Spistreci0"/>
    <w:uiPriority w:val="99"/>
    <w:rsid w:val="00C765A6"/>
    <w:rPr>
      <w:rFonts w:ascii="Times New Roman" w:hAnsi="Times New Roman" w:cs="Times New Roman"/>
      <w:shd w:val="clear" w:color="auto" w:fill="FFFFFF"/>
    </w:rPr>
  </w:style>
  <w:style w:type="paragraph" w:customStyle="1" w:styleId="Spistreci0">
    <w:name w:val="Spis treści"/>
    <w:basedOn w:val="Normalny"/>
    <w:link w:val="Spistreci"/>
    <w:uiPriority w:val="99"/>
    <w:rsid w:val="00C765A6"/>
    <w:pPr>
      <w:widowControl w:val="0"/>
      <w:shd w:val="clear" w:color="auto" w:fill="FFFFFF"/>
      <w:spacing w:after="0" w:line="274" w:lineRule="exact"/>
    </w:pPr>
    <w:rPr>
      <w:rFonts w:ascii="Times New Roman" w:hAnsi="Times New Roman" w:cs="Times New Roman"/>
    </w:rPr>
  </w:style>
  <w:style w:type="character" w:customStyle="1" w:styleId="Teksttreci12pt">
    <w:name w:val="Tekst treści + 12 pt"/>
    <w:aliases w:val="Kursywa,Odstępy 2 pt"/>
    <w:basedOn w:val="Teksttreci"/>
    <w:uiPriority w:val="99"/>
    <w:rsid w:val="00D8602F"/>
    <w:rPr>
      <w:rFonts w:ascii="Times New Roman" w:eastAsia="Times New Roman" w:hAnsi="Times New Roman" w:cs="Times New Roman"/>
      <w:i/>
      <w:iCs/>
      <w:spacing w:val="52"/>
      <w:sz w:val="24"/>
      <w:szCs w:val="24"/>
      <w:u w:val="none"/>
      <w:shd w:val="clear" w:color="auto" w:fill="FFFFFF"/>
    </w:rPr>
  </w:style>
  <w:style w:type="character" w:customStyle="1" w:styleId="Nagweklubstopka3">
    <w:name w:val="Nagłówek lub stopka (3)_"/>
    <w:basedOn w:val="Domylnaczcionkaakapitu"/>
    <w:link w:val="Nagweklubstopka30"/>
    <w:uiPriority w:val="99"/>
    <w:rsid w:val="002E6784"/>
    <w:rPr>
      <w:rFonts w:ascii="Times New Roman" w:hAnsi="Times New Roman" w:cs="Times New Roman"/>
      <w:shd w:val="clear" w:color="auto" w:fill="FFFFFF"/>
    </w:rPr>
  </w:style>
  <w:style w:type="paragraph" w:customStyle="1" w:styleId="Nagweklubstopka30">
    <w:name w:val="Nagłówek lub stopka (3)"/>
    <w:basedOn w:val="Normalny"/>
    <w:link w:val="Nagweklubstopka3"/>
    <w:uiPriority w:val="99"/>
    <w:rsid w:val="002E6784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8066D3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6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4740-EDFB-42D1-8B12-042AC841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Tomasz</cp:lastModifiedBy>
  <cp:revision>19</cp:revision>
  <cp:lastPrinted>2020-03-24T11:38:00Z</cp:lastPrinted>
  <dcterms:created xsi:type="dcterms:W3CDTF">2020-02-07T08:43:00Z</dcterms:created>
  <dcterms:modified xsi:type="dcterms:W3CDTF">2022-02-03T11:47:00Z</dcterms:modified>
</cp:coreProperties>
</file>