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15A" w:rsidRPr="006C3740" w:rsidRDefault="00C340BE" w:rsidP="006C3740">
      <w:pPr>
        <w:rPr>
          <w:rFonts w:ascii="Arial" w:hAnsi="Arial"/>
          <w:sz w:val="36"/>
          <w:szCs w:val="36"/>
        </w:rPr>
      </w:pPr>
      <w:r w:rsidRPr="006C3740">
        <w:rPr>
          <w:rFonts w:ascii="Book Antiqua" w:hAnsi="Book Antiqua" w:cs="Arial"/>
          <w:b/>
          <w:sz w:val="36"/>
          <w:szCs w:val="36"/>
        </w:rPr>
        <w:t>CENTRUM INTERWENCJI KRYZYSOWEJ</w:t>
      </w:r>
      <w:r w:rsidR="006C3740" w:rsidRPr="006C3740">
        <w:rPr>
          <w:rFonts w:ascii="Book Antiqua" w:hAnsi="Book Antiqua" w:cs="Arial"/>
          <w:b/>
          <w:sz w:val="36"/>
          <w:szCs w:val="36"/>
        </w:rPr>
        <w:t xml:space="preserve">  W LUBLINIE</w:t>
      </w:r>
    </w:p>
    <w:p w:rsidR="0025015A" w:rsidRDefault="0025015A">
      <w:pPr>
        <w:jc w:val="center"/>
        <w:rPr>
          <w:rFonts w:ascii="Book Antiqua" w:hAnsi="Book Antiqua"/>
          <w:b/>
          <w:spacing w:val="20"/>
          <w:sz w:val="8"/>
          <w:szCs w:val="28"/>
        </w:rPr>
      </w:pPr>
    </w:p>
    <w:p w:rsidR="0025015A" w:rsidRDefault="002A7541">
      <w:pPr>
        <w:jc w:val="center"/>
        <w:rPr>
          <w:rFonts w:ascii="Book Antiqua" w:hAnsi="Book Antiqua"/>
        </w:rPr>
      </w:pPr>
      <w:r>
        <w:rPr>
          <w:noProof/>
        </w:rPr>
        <mc:AlternateContent>
          <mc:Choice Requires="wps">
            <w:drawing>
              <wp:anchor distT="0" distB="0" distL="114300" distR="114300" simplePos="0" relativeHeight="251657728" behindDoc="1" locked="0" layoutInCell="1" allowOverlap="1">
                <wp:simplePos x="0" y="0"/>
                <wp:positionH relativeFrom="column">
                  <wp:posOffset>-299720</wp:posOffset>
                </wp:positionH>
                <wp:positionV relativeFrom="paragraph">
                  <wp:posOffset>197485</wp:posOffset>
                </wp:positionV>
                <wp:extent cx="6542405" cy="28575"/>
                <wp:effectExtent l="0" t="0" r="29845"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42405" cy="28575"/>
                        </a:xfrm>
                        <a:prstGeom prst="line">
                          <a:avLst/>
                        </a:prstGeom>
                        <a:ln w="158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FE9FEB3"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5.55pt" to="491.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" strokeweight=".44mm">
                <o:lock v:ext="edit" shapetype="f"/>
              </v:line>
            </w:pict>
          </mc:Fallback>
        </mc:AlternateContent>
      </w:r>
      <w:r w:rsidR="00C340BE">
        <w:rPr>
          <w:rFonts w:ascii="Book Antiqua" w:hAnsi="Book Antiqua" w:cs="Arial"/>
          <w:b/>
        </w:rPr>
        <w:t xml:space="preserve">ul. Probostwo 6A, 20-089 Lublin, tel. 81-466-55-46,  fax: 81-446-54-94 </w:t>
      </w:r>
    </w:p>
    <w:p w:rsidR="0025015A" w:rsidRDefault="0025015A">
      <w:pPr>
        <w:jc w:val="both"/>
        <w:rPr>
          <w:rFonts w:ascii="Arial" w:hAnsi="Arial"/>
          <w:sz w:val="26"/>
          <w:szCs w:val="26"/>
        </w:rPr>
      </w:pPr>
    </w:p>
    <w:p w:rsidR="0025015A" w:rsidRPr="00E51F46" w:rsidRDefault="00BF03E3" w:rsidP="00766AB7">
      <w:pPr>
        <w:rPr>
          <w:rFonts w:ascii="Arial" w:hAnsi="Arial"/>
          <w:sz w:val="20"/>
          <w:szCs w:val="20"/>
        </w:rPr>
      </w:pPr>
      <w:r w:rsidRPr="003022BE">
        <w:rPr>
          <w:rFonts w:ascii="Arial" w:hAnsi="Arial"/>
          <w:sz w:val="20"/>
          <w:szCs w:val="20"/>
        </w:rPr>
        <w:t>CIK.K.111.</w:t>
      </w:r>
      <w:r w:rsidR="006C3740">
        <w:rPr>
          <w:rFonts w:ascii="Arial" w:hAnsi="Arial"/>
          <w:sz w:val="20"/>
          <w:szCs w:val="20"/>
        </w:rPr>
        <w:t>2.2024</w:t>
      </w:r>
      <w:r w:rsidR="00C340BE" w:rsidRPr="003022BE">
        <w:rPr>
          <w:rFonts w:ascii="Arial" w:hAnsi="Arial"/>
          <w:sz w:val="20"/>
          <w:szCs w:val="20"/>
        </w:rPr>
        <w:t xml:space="preserve">                             </w:t>
      </w:r>
      <w:r w:rsidR="008507EF" w:rsidRPr="003022BE">
        <w:rPr>
          <w:rFonts w:ascii="Arial" w:hAnsi="Arial"/>
          <w:sz w:val="20"/>
          <w:szCs w:val="20"/>
        </w:rPr>
        <w:t xml:space="preserve">                         </w:t>
      </w:r>
      <w:r w:rsidR="00C340BE" w:rsidRPr="003022BE">
        <w:rPr>
          <w:rFonts w:ascii="Arial" w:hAnsi="Arial"/>
          <w:sz w:val="20"/>
          <w:szCs w:val="20"/>
        </w:rPr>
        <w:t xml:space="preserve">    </w:t>
      </w:r>
      <w:r w:rsidR="003022BE" w:rsidRPr="003022BE">
        <w:rPr>
          <w:rFonts w:ascii="Arial" w:hAnsi="Arial"/>
          <w:sz w:val="20"/>
          <w:szCs w:val="20"/>
        </w:rPr>
        <w:t xml:space="preserve">     </w:t>
      </w:r>
      <w:r w:rsidR="003022BE">
        <w:rPr>
          <w:rFonts w:ascii="Arial" w:hAnsi="Arial"/>
          <w:sz w:val="20"/>
          <w:szCs w:val="20"/>
        </w:rPr>
        <w:t xml:space="preserve">                           </w:t>
      </w:r>
      <w:r w:rsidR="003022BE" w:rsidRPr="003022BE">
        <w:rPr>
          <w:rFonts w:ascii="Arial" w:hAnsi="Arial"/>
          <w:sz w:val="20"/>
          <w:szCs w:val="20"/>
        </w:rPr>
        <w:t xml:space="preserve">  </w:t>
      </w:r>
      <w:r w:rsidR="006C3740">
        <w:rPr>
          <w:rFonts w:ascii="Arial" w:hAnsi="Arial"/>
          <w:sz w:val="20"/>
          <w:szCs w:val="20"/>
        </w:rPr>
        <w:t xml:space="preserve">      </w:t>
      </w:r>
      <w:r w:rsidR="003022BE" w:rsidRPr="003022BE">
        <w:rPr>
          <w:rFonts w:ascii="Arial" w:hAnsi="Arial"/>
          <w:sz w:val="20"/>
          <w:szCs w:val="20"/>
        </w:rPr>
        <w:t xml:space="preserve"> </w:t>
      </w:r>
      <w:r w:rsidR="00C340BE" w:rsidRPr="003022BE">
        <w:rPr>
          <w:rFonts w:ascii="Arial" w:hAnsi="Arial"/>
          <w:sz w:val="20"/>
          <w:szCs w:val="20"/>
        </w:rPr>
        <w:t>Lublin</w:t>
      </w:r>
      <w:r w:rsidR="00156282" w:rsidRPr="003022BE">
        <w:rPr>
          <w:rFonts w:ascii="Arial" w:hAnsi="Arial"/>
          <w:sz w:val="20"/>
          <w:szCs w:val="20"/>
        </w:rPr>
        <w:t xml:space="preserve">, </w:t>
      </w:r>
      <w:r w:rsidR="006C3740">
        <w:rPr>
          <w:rFonts w:ascii="Arial" w:hAnsi="Arial"/>
          <w:sz w:val="20"/>
          <w:szCs w:val="20"/>
        </w:rPr>
        <w:t>8 stycznia 2024 r.</w:t>
      </w:r>
    </w:p>
    <w:p w:rsidR="00766AB7" w:rsidRDefault="00766AB7" w:rsidP="00766AB7">
      <w:pPr>
        <w:rPr>
          <w:b/>
          <w:sz w:val="28"/>
          <w:szCs w:val="28"/>
        </w:rPr>
      </w:pPr>
    </w:p>
    <w:p w:rsidR="0025015A" w:rsidRDefault="0025015A">
      <w:pPr>
        <w:jc w:val="center"/>
        <w:rPr>
          <w:b/>
          <w:sz w:val="28"/>
          <w:szCs w:val="28"/>
        </w:rPr>
      </w:pPr>
    </w:p>
    <w:p w:rsidR="006C3740" w:rsidRDefault="00C340BE" w:rsidP="006C3740">
      <w:pPr>
        <w:jc w:val="center"/>
        <w:rPr>
          <w:rFonts w:ascii="Arial" w:hAnsi="Arial"/>
          <w:b/>
          <w:sz w:val="28"/>
          <w:szCs w:val="28"/>
        </w:rPr>
      </w:pPr>
      <w:r>
        <w:rPr>
          <w:rFonts w:ascii="Arial" w:hAnsi="Arial"/>
          <w:b/>
          <w:sz w:val="28"/>
          <w:szCs w:val="28"/>
        </w:rPr>
        <w:t xml:space="preserve">OGŁOSZENIE O NABORZE </w:t>
      </w:r>
    </w:p>
    <w:p w:rsidR="0025015A" w:rsidRPr="006C3740" w:rsidRDefault="00C340BE" w:rsidP="006C3740">
      <w:pPr>
        <w:jc w:val="center"/>
        <w:rPr>
          <w:rFonts w:ascii="Arial" w:hAnsi="Arial"/>
          <w:b/>
          <w:sz w:val="28"/>
          <w:szCs w:val="28"/>
        </w:rPr>
      </w:pPr>
      <w:r>
        <w:rPr>
          <w:rFonts w:ascii="Arial" w:hAnsi="Arial"/>
          <w:b/>
          <w:sz w:val="28"/>
          <w:szCs w:val="28"/>
        </w:rPr>
        <w:t xml:space="preserve">NA WOLNE </w:t>
      </w:r>
      <w:r w:rsidR="00660AD6">
        <w:rPr>
          <w:rFonts w:ascii="Arial" w:hAnsi="Arial"/>
          <w:b/>
          <w:sz w:val="28"/>
          <w:szCs w:val="28"/>
        </w:rPr>
        <w:t xml:space="preserve">KIEROWNICZE </w:t>
      </w:r>
      <w:r>
        <w:rPr>
          <w:rFonts w:ascii="Arial" w:hAnsi="Arial"/>
          <w:b/>
          <w:sz w:val="28"/>
          <w:szCs w:val="28"/>
        </w:rPr>
        <w:t xml:space="preserve">STANOWISKO </w:t>
      </w:r>
      <w:r w:rsidR="00660AD6">
        <w:rPr>
          <w:rFonts w:ascii="Arial" w:hAnsi="Arial"/>
          <w:b/>
          <w:sz w:val="28"/>
          <w:szCs w:val="28"/>
        </w:rPr>
        <w:t>URZĘDNICZE</w:t>
      </w:r>
    </w:p>
    <w:p w:rsidR="0025015A" w:rsidRDefault="00C340BE">
      <w:pPr>
        <w:tabs>
          <w:tab w:val="left" w:pos="5250"/>
        </w:tabs>
        <w:rPr>
          <w:rFonts w:ascii="Arial" w:hAnsi="Arial"/>
        </w:rPr>
      </w:pPr>
      <w:r>
        <w:rPr>
          <w:rFonts w:ascii="Arial" w:hAnsi="Arial"/>
          <w:b/>
          <w:sz w:val="28"/>
          <w:szCs w:val="28"/>
        </w:rPr>
        <w:tab/>
      </w:r>
    </w:p>
    <w:p w:rsidR="0025015A" w:rsidRPr="00766AB7" w:rsidRDefault="0025015A">
      <w:pPr>
        <w:tabs>
          <w:tab w:val="left" w:pos="5250"/>
        </w:tabs>
        <w:rPr>
          <w:b/>
          <w:sz w:val="22"/>
          <w:szCs w:val="22"/>
        </w:rPr>
      </w:pPr>
    </w:p>
    <w:p w:rsidR="0025015A" w:rsidRPr="00766AB7" w:rsidRDefault="00C340BE" w:rsidP="00A403B8">
      <w:pPr>
        <w:numPr>
          <w:ilvl w:val="0"/>
          <w:numId w:val="4"/>
        </w:numPr>
        <w:tabs>
          <w:tab w:val="left" w:pos="285"/>
        </w:tabs>
        <w:spacing w:line="276" w:lineRule="auto"/>
        <w:ind w:left="283" w:hanging="283"/>
        <w:jc w:val="both"/>
        <w:rPr>
          <w:sz w:val="22"/>
          <w:szCs w:val="22"/>
        </w:rPr>
      </w:pPr>
      <w:r w:rsidRPr="00766AB7">
        <w:rPr>
          <w:rFonts w:ascii="Arial" w:hAnsi="Arial"/>
          <w:b/>
          <w:sz w:val="22"/>
          <w:szCs w:val="22"/>
        </w:rPr>
        <w:t xml:space="preserve">Dyrektor Centrum Interwencji Kryzysowej w Lublinie ogłasza nabór kandydatów </w:t>
      </w:r>
      <w:r w:rsidR="00307387">
        <w:rPr>
          <w:rFonts w:ascii="Arial" w:hAnsi="Arial"/>
          <w:b/>
          <w:sz w:val="22"/>
          <w:szCs w:val="22"/>
        </w:rPr>
        <w:t xml:space="preserve">                   </w:t>
      </w:r>
      <w:r w:rsidRPr="00766AB7">
        <w:rPr>
          <w:rFonts w:ascii="Arial" w:hAnsi="Arial"/>
          <w:b/>
          <w:sz w:val="22"/>
          <w:szCs w:val="22"/>
        </w:rPr>
        <w:t>na wolne stanowisko pracy w Centrum Interwencji Kryzysowej</w:t>
      </w:r>
      <w:r w:rsidR="00766AB7">
        <w:rPr>
          <w:rFonts w:ascii="Arial" w:hAnsi="Arial"/>
          <w:b/>
          <w:sz w:val="22"/>
          <w:szCs w:val="22"/>
        </w:rPr>
        <w:t xml:space="preserve"> </w:t>
      </w:r>
      <w:r w:rsidRPr="00766AB7">
        <w:rPr>
          <w:rFonts w:ascii="Arial" w:hAnsi="Arial"/>
          <w:b/>
          <w:sz w:val="22"/>
          <w:szCs w:val="22"/>
        </w:rPr>
        <w:t xml:space="preserve">w Lublinie: </w:t>
      </w:r>
    </w:p>
    <w:p w:rsidR="0025015A" w:rsidRPr="00766AB7" w:rsidRDefault="0025015A" w:rsidP="00A403B8">
      <w:pPr>
        <w:pStyle w:val="Akapitzlist"/>
        <w:spacing w:line="276" w:lineRule="auto"/>
        <w:ind w:left="1080"/>
        <w:rPr>
          <w:rFonts w:ascii="Arial" w:hAnsi="Arial"/>
          <w:b/>
          <w:sz w:val="22"/>
          <w:szCs w:val="22"/>
        </w:rPr>
      </w:pPr>
    </w:p>
    <w:p w:rsidR="00A403B8" w:rsidRDefault="00C340BE" w:rsidP="00A403B8">
      <w:pPr>
        <w:numPr>
          <w:ilvl w:val="0"/>
          <w:numId w:val="5"/>
        </w:numPr>
        <w:tabs>
          <w:tab w:val="left" w:pos="675"/>
        </w:tabs>
        <w:spacing w:line="276" w:lineRule="auto"/>
        <w:ind w:left="737" w:hanging="454"/>
        <w:jc w:val="both"/>
        <w:rPr>
          <w:rFonts w:ascii="Arial" w:hAnsi="Arial"/>
          <w:sz w:val="22"/>
          <w:szCs w:val="22"/>
        </w:rPr>
      </w:pPr>
      <w:r w:rsidRPr="00766AB7">
        <w:rPr>
          <w:rFonts w:ascii="Arial" w:hAnsi="Arial"/>
          <w:sz w:val="22"/>
          <w:szCs w:val="22"/>
        </w:rPr>
        <w:t xml:space="preserve">Nazwa i adres jednostki: </w:t>
      </w:r>
      <w:r w:rsidR="00A403B8">
        <w:rPr>
          <w:rFonts w:ascii="Arial" w:hAnsi="Arial"/>
          <w:sz w:val="22"/>
          <w:szCs w:val="22"/>
        </w:rPr>
        <w:t xml:space="preserve">       </w:t>
      </w:r>
      <w:r w:rsidRPr="00766AB7">
        <w:rPr>
          <w:rFonts w:ascii="Arial" w:hAnsi="Arial"/>
          <w:b/>
          <w:sz w:val="22"/>
          <w:szCs w:val="22"/>
        </w:rPr>
        <w:t>Centrum</w:t>
      </w:r>
      <w:r w:rsidRPr="00766AB7">
        <w:rPr>
          <w:rFonts w:ascii="Arial" w:hAnsi="Arial"/>
          <w:sz w:val="22"/>
          <w:szCs w:val="22"/>
        </w:rPr>
        <w:t xml:space="preserve"> </w:t>
      </w:r>
      <w:r w:rsidRPr="00766AB7">
        <w:rPr>
          <w:rFonts w:ascii="Arial" w:hAnsi="Arial"/>
          <w:b/>
          <w:sz w:val="22"/>
          <w:szCs w:val="22"/>
        </w:rPr>
        <w:t>Interwencji Kryzysowej w Lublinie</w:t>
      </w:r>
      <w:r w:rsidRPr="00766AB7">
        <w:rPr>
          <w:rFonts w:ascii="Arial" w:hAnsi="Arial"/>
          <w:sz w:val="22"/>
          <w:szCs w:val="22"/>
        </w:rPr>
        <w:t xml:space="preserve"> </w:t>
      </w:r>
    </w:p>
    <w:p w:rsidR="0025015A" w:rsidRPr="00660AD6" w:rsidRDefault="00A403B8" w:rsidP="00A403B8">
      <w:pPr>
        <w:tabs>
          <w:tab w:val="left" w:pos="675"/>
        </w:tabs>
        <w:spacing w:line="276" w:lineRule="auto"/>
        <w:ind w:left="2880"/>
        <w:jc w:val="both"/>
        <w:rPr>
          <w:rFonts w:ascii="Arial" w:hAnsi="Arial"/>
          <w:sz w:val="22"/>
          <w:szCs w:val="22"/>
        </w:rPr>
      </w:pPr>
      <w:r>
        <w:rPr>
          <w:rFonts w:ascii="Arial" w:hAnsi="Arial"/>
          <w:sz w:val="22"/>
          <w:szCs w:val="22"/>
        </w:rPr>
        <w:t xml:space="preserve">           </w:t>
      </w:r>
      <w:r w:rsidR="00C340BE" w:rsidRPr="00766AB7">
        <w:rPr>
          <w:rFonts w:ascii="Arial" w:hAnsi="Arial"/>
          <w:b/>
          <w:sz w:val="22"/>
          <w:szCs w:val="22"/>
        </w:rPr>
        <w:t>ul.</w:t>
      </w:r>
      <w:r w:rsidR="00C340BE" w:rsidRPr="00766AB7">
        <w:rPr>
          <w:rStyle w:val="FontStyle15"/>
          <w:rFonts w:ascii="Arial" w:hAnsi="Arial" w:cs="Arial"/>
          <w:sz w:val="22"/>
          <w:szCs w:val="22"/>
        </w:rPr>
        <w:t> </w:t>
      </w:r>
      <w:r w:rsidR="00C340BE" w:rsidRPr="00766AB7">
        <w:rPr>
          <w:rFonts w:ascii="Arial" w:hAnsi="Arial"/>
          <w:b/>
          <w:sz w:val="22"/>
          <w:szCs w:val="22"/>
        </w:rPr>
        <w:t>Probostwo 6a, 20-089 Lublin</w:t>
      </w:r>
    </w:p>
    <w:p w:rsidR="0025015A" w:rsidRPr="00660AD6" w:rsidRDefault="00C340BE" w:rsidP="00A403B8">
      <w:pPr>
        <w:numPr>
          <w:ilvl w:val="0"/>
          <w:numId w:val="5"/>
        </w:numPr>
        <w:tabs>
          <w:tab w:val="left" w:pos="675"/>
        </w:tabs>
        <w:spacing w:line="276" w:lineRule="auto"/>
        <w:ind w:left="680" w:hanging="397"/>
        <w:jc w:val="both"/>
        <w:rPr>
          <w:rFonts w:ascii="Arial" w:hAnsi="Arial"/>
          <w:sz w:val="22"/>
          <w:szCs w:val="22"/>
        </w:rPr>
      </w:pPr>
      <w:r w:rsidRPr="00766AB7">
        <w:rPr>
          <w:rFonts w:ascii="Arial" w:hAnsi="Arial"/>
          <w:sz w:val="22"/>
          <w:szCs w:val="22"/>
        </w:rPr>
        <w:t xml:space="preserve">Nazwa stanowiska pracy: </w:t>
      </w:r>
      <w:r w:rsidR="00A403B8">
        <w:rPr>
          <w:rFonts w:ascii="Arial" w:hAnsi="Arial"/>
          <w:sz w:val="22"/>
          <w:szCs w:val="22"/>
        </w:rPr>
        <w:t xml:space="preserve">     </w:t>
      </w:r>
      <w:r w:rsidR="006C3740">
        <w:rPr>
          <w:rFonts w:ascii="Arial" w:hAnsi="Arial"/>
          <w:b/>
          <w:sz w:val="22"/>
          <w:szCs w:val="22"/>
        </w:rPr>
        <w:t>Kierownik Działu interwencyjno-t</w:t>
      </w:r>
      <w:r w:rsidR="00660AD6">
        <w:rPr>
          <w:rFonts w:ascii="Arial" w:hAnsi="Arial"/>
          <w:b/>
          <w:sz w:val="22"/>
          <w:szCs w:val="22"/>
        </w:rPr>
        <w:t>erapeutycznego</w:t>
      </w:r>
    </w:p>
    <w:p w:rsidR="0025015A" w:rsidRPr="00766AB7" w:rsidRDefault="00C340BE" w:rsidP="00A403B8">
      <w:pPr>
        <w:numPr>
          <w:ilvl w:val="0"/>
          <w:numId w:val="5"/>
        </w:numPr>
        <w:tabs>
          <w:tab w:val="left" w:pos="675"/>
        </w:tabs>
        <w:spacing w:line="276" w:lineRule="auto"/>
        <w:ind w:left="680" w:hanging="397"/>
        <w:rPr>
          <w:rFonts w:ascii="Arial" w:hAnsi="Arial"/>
          <w:sz w:val="22"/>
          <w:szCs w:val="22"/>
        </w:rPr>
      </w:pPr>
      <w:r w:rsidRPr="00766AB7">
        <w:rPr>
          <w:rFonts w:ascii="Arial" w:hAnsi="Arial"/>
          <w:sz w:val="22"/>
          <w:szCs w:val="22"/>
        </w:rPr>
        <w:t>Komórka organizacyjna:</w:t>
      </w:r>
      <w:r w:rsidR="006C3740">
        <w:rPr>
          <w:rFonts w:ascii="Arial" w:hAnsi="Arial"/>
          <w:b/>
          <w:sz w:val="22"/>
          <w:szCs w:val="22"/>
        </w:rPr>
        <w:t xml:space="preserve"> </w:t>
      </w:r>
      <w:r w:rsidR="00A403B8">
        <w:rPr>
          <w:rFonts w:ascii="Arial" w:hAnsi="Arial"/>
          <w:b/>
          <w:sz w:val="22"/>
          <w:szCs w:val="22"/>
        </w:rPr>
        <w:t xml:space="preserve">       </w:t>
      </w:r>
      <w:r w:rsidR="006C3740">
        <w:rPr>
          <w:rFonts w:ascii="Arial" w:hAnsi="Arial"/>
          <w:b/>
          <w:sz w:val="22"/>
          <w:szCs w:val="22"/>
        </w:rPr>
        <w:t>Dział i</w:t>
      </w:r>
      <w:r w:rsidR="00BF03E3" w:rsidRPr="00766AB7">
        <w:rPr>
          <w:rFonts w:ascii="Arial" w:hAnsi="Arial"/>
          <w:b/>
          <w:sz w:val="22"/>
          <w:szCs w:val="22"/>
        </w:rPr>
        <w:t>nterwencyjno-</w:t>
      </w:r>
      <w:r w:rsidR="006C3740">
        <w:rPr>
          <w:rFonts w:ascii="Arial" w:hAnsi="Arial"/>
          <w:b/>
          <w:sz w:val="22"/>
          <w:szCs w:val="22"/>
        </w:rPr>
        <w:t>t</w:t>
      </w:r>
      <w:r w:rsidRPr="00766AB7">
        <w:rPr>
          <w:rFonts w:ascii="Arial" w:hAnsi="Arial"/>
          <w:b/>
          <w:sz w:val="22"/>
          <w:szCs w:val="22"/>
        </w:rPr>
        <w:t>erapeutyczny</w:t>
      </w:r>
    </w:p>
    <w:p w:rsidR="0025015A" w:rsidRPr="00766AB7" w:rsidRDefault="0025015A" w:rsidP="002A7541">
      <w:pPr>
        <w:rPr>
          <w:rFonts w:ascii="Arial" w:hAnsi="Arial"/>
          <w:sz w:val="22"/>
          <w:szCs w:val="22"/>
        </w:rPr>
      </w:pPr>
    </w:p>
    <w:p w:rsidR="0025015A" w:rsidRPr="00766AB7" w:rsidRDefault="00C340BE">
      <w:pPr>
        <w:pStyle w:val="Akapitzlist"/>
        <w:ind w:left="0"/>
        <w:rPr>
          <w:rFonts w:ascii="Arial" w:hAnsi="Arial"/>
          <w:sz w:val="22"/>
          <w:szCs w:val="22"/>
        </w:rPr>
      </w:pPr>
      <w:r w:rsidRPr="00766AB7">
        <w:rPr>
          <w:rFonts w:ascii="Arial" w:hAnsi="Arial"/>
          <w:b/>
          <w:sz w:val="22"/>
          <w:szCs w:val="22"/>
        </w:rPr>
        <w:t>II. Wymagania niezbędne:</w:t>
      </w:r>
    </w:p>
    <w:p w:rsidR="0025015A" w:rsidRPr="00766AB7" w:rsidRDefault="0025015A">
      <w:pPr>
        <w:pStyle w:val="Akapitzlist"/>
        <w:ind w:left="0"/>
        <w:rPr>
          <w:rFonts w:ascii="Arial" w:hAnsi="Arial"/>
          <w:b/>
          <w:sz w:val="22"/>
          <w:szCs w:val="22"/>
        </w:rPr>
      </w:pPr>
    </w:p>
    <w:p w:rsidR="006C3740" w:rsidRDefault="006C3740" w:rsidP="006C3740">
      <w:pPr>
        <w:numPr>
          <w:ilvl w:val="0"/>
          <w:numId w:val="16"/>
        </w:numPr>
        <w:suppressAutoHyphens/>
        <w:spacing w:line="276" w:lineRule="auto"/>
        <w:jc w:val="both"/>
      </w:pPr>
      <w:r>
        <w:rPr>
          <w:rStyle w:val="FontStyle15"/>
          <w:rFonts w:ascii="Arial" w:hAnsi="Arial" w:cs="Arial"/>
          <w:sz w:val="22"/>
          <w:szCs w:val="22"/>
        </w:rPr>
        <w:t>Ogólne wymagania dotyczące pracownika samorządowego:</w:t>
      </w:r>
    </w:p>
    <w:p w:rsidR="006C3740" w:rsidRPr="00C53E7D" w:rsidRDefault="006C3740" w:rsidP="006C3740">
      <w:pPr>
        <w:numPr>
          <w:ilvl w:val="0"/>
          <w:numId w:val="17"/>
        </w:numPr>
        <w:suppressAutoHyphens/>
        <w:jc w:val="both"/>
      </w:pPr>
      <w:r>
        <w:rPr>
          <w:rStyle w:val="FontStyle15"/>
          <w:rFonts w:ascii="Arial" w:hAnsi="Arial" w:cs="Arial"/>
          <w:b w:val="0"/>
          <w:sz w:val="22"/>
          <w:szCs w:val="22"/>
        </w:rPr>
        <w:t>posiadanie obywatelstwa</w:t>
      </w:r>
      <w:r w:rsidRPr="00C53E7D">
        <w:rPr>
          <w:rStyle w:val="FontStyle15"/>
          <w:rFonts w:ascii="Arial" w:hAnsi="Arial" w:cs="Arial"/>
          <w:b w:val="0"/>
          <w:sz w:val="22"/>
          <w:szCs w:val="22"/>
        </w:rPr>
        <w:t xml:space="preserve"> polskie</w:t>
      </w:r>
      <w:r>
        <w:rPr>
          <w:rStyle w:val="FontStyle15"/>
          <w:rFonts w:ascii="Arial" w:hAnsi="Arial" w:cs="Arial"/>
          <w:b w:val="0"/>
          <w:sz w:val="22"/>
          <w:szCs w:val="22"/>
        </w:rPr>
        <w:t>go lub innego państwa członkowskiego Unii Europejskiej lub innego państwa</w:t>
      </w:r>
      <w:r w:rsidRPr="00C53E7D">
        <w:rPr>
          <w:rStyle w:val="FontStyle15"/>
          <w:rFonts w:ascii="Arial" w:hAnsi="Arial" w:cs="Arial"/>
          <w:b w:val="0"/>
          <w:sz w:val="22"/>
          <w:szCs w:val="22"/>
        </w:rPr>
        <w:t>,</w:t>
      </w:r>
      <w:r>
        <w:rPr>
          <w:rStyle w:val="FontStyle15"/>
          <w:rFonts w:ascii="Arial" w:hAnsi="Arial" w:cs="Arial"/>
          <w:b w:val="0"/>
          <w:sz w:val="22"/>
          <w:szCs w:val="22"/>
        </w:rPr>
        <w:t xml:space="preserve"> którego obywatelom, na podstawie umów międzynarodowych lub przepisów prawa wspólnotowego, przysługuje prawo podjęcia zatrudnienia na terytorium Rzeczpospolitej Polskiej;</w:t>
      </w:r>
    </w:p>
    <w:p w:rsidR="006C3740" w:rsidRDefault="006C3740" w:rsidP="006C3740">
      <w:pPr>
        <w:widowControl w:val="0"/>
        <w:numPr>
          <w:ilvl w:val="0"/>
          <w:numId w:val="17"/>
        </w:numPr>
        <w:suppressAutoHyphens/>
        <w:autoSpaceDE w:val="0"/>
        <w:jc w:val="both"/>
      </w:pPr>
      <w:r w:rsidRPr="00C53E7D">
        <w:rPr>
          <w:rStyle w:val="FontStyle17"/>
          <w:rFonts w:ascii="Arial" w:hAnsi="Arial" w:cs="Arial"/>
          <w:sz w:val="22"/>
          <w:szCs w:val="22"/>
        </w:rPr>
        <w:t>pełna zdolność do czynności prawnych oraz korzystanie</w:t>
      </w:r>
      <w:r>
        <w:rPr>
          <w:rStyle w:val="FontStyle17"/>
          <w:rFonts w:ascii="Arial" w:hAnsi="Arial" w:cs="Arial"/>
          <w:sz w:val="22"/>
          <w:szCs w:val="22"/>
        </w:rPr>
        <w:t xml:space="preserve"> z pełni praw publicznych,</w:t>
      </w:r>
    </w:p>
    <w:p w:rsidR="006C3740" w:rsidRDefault="006C3740" w:rsidP="006C3740">
      <w:pPr>
        <w:widowControl w:val="0"/>
        <w:numPr>
          <w:ilvl w:val="0"/>
          <w:numId w:val="17"/>
        </w:numPr>
        <w:suppressAutoHyphens/>
        <w:autoSpaceDE w:val="0"/>
        <w:jc w:val="both"/>
      </w:pPr>
      <w:r>
        <w:rPr>
          <w:rStyle w:val="FontStyle17"/>
          <w:rFonts w:ascii="Arial" w:hAnsi="Arial" w:cs="Arial"/>
          <w:sz w:val="22"/>
          <w:szCs w:val="22"/>
        </w:rPr>
        <w:t>brak prawomocnego wyroku sądu za umyślne przestępstwo ścigane z oskarżenia publicznego lub umyślne przestępstwo skarbowe,</w:t>
      </w:r>
    </w:p>
    <w:p w:rsidR="006C3740" w:rsidRDefault="006C3740" w:rsidP="006C3740">
      <w:pPr>
        <w:widowControl w:val="0"/>
        <w:numPr>
          <w:ilvl w:val="0"/>
          <w:numId w:val="17"/>
        </w:numPr>
        <w:suppressAutoHyphens/>
        <w:autoSpaceDE w:val="0"/>
        <w:jc w:val="both"/>
      </w:pPr>
      <w:r>
        <w:rPr>
          <w:rFonts w:ascii="Arial" w:hAnsi="Arial" w:cs="Arial"/>
          <w:sz w:val="22"/>
          <w:szCs w:val="22"/>
        </w:rPr>
        <w:t>posiadanie nieposzlakowanej opinii,</w:t>
      </w:r>
    </w:p>
    <w:p w:rsidR="006C3740" w:rsidRDefault="006C3740" w:rsidP="006C3740">
      <w:pPr>
        <w:widowControl w:val="0"/>
        <w:numPr>
          <w:ilvl w:val="0"/>
          <w:numId w:val="17"/>
        </w:numPr>
        <w:suppressAutoHyphens/>
        <w:autoSpaceDE w:val="0"/>
        <w:jc w:val="both"/>
      </w:pPr>
      <w:r>
        <w:rPr>
          <w:rFonts w:ascii="Arial" w:hAnsi="Arial" w:cs="Arial"/>
          <w:sz w:val="22"/>
          <w:szCs w:val="22"/>
        </w:rPr>
        <w:t>stan zdrowia pozwalający na zatrudnienie na określonym stanowisku.</w:t>
      </w:r>
    </w:p>
    <w:p w:rsidR="006C3740" w:rsidRDefault="006C3740" w:rsidP="006C3740">
      <w:pPr>
        <w:spacing w:line="276" w:lineRule="auto"/>
        <w:ind w:left="720"/>
        <w:rPr>
          <w:rFonts w:ascii="Arial" w:eastAsia="Arial" w:hAnsi="Arial" w:cs="Arial"/>
          <w:sz w:val="22"/>
          <w:szCs w:val="22"/>
        </w:rPr>
      </w:pPr>
    </w:p>
    <w:p w:rsidR="006C3740" w:rsidRDefault="006C3740" w:rsidP="006C3740">
      <w:pPr>
        <w:numPr>
          <w:ilvl w:val="0"/>
          <w:numId w:val="16"/>
        </w:numPr>
        <w:suppressAutoHyphens/>
        <w:spacing w:line="276" w:lineRule="auto"/>
      </w:pPr>
      <w:r>
        <w:rPr>
          <w:rStyle w:val="FontStyle17"/>
          <w:rFonts w:ascii="Arial" w:hAnsi="Arial" w:cs="Arial"/>
          <w:b/>
          <w:sz w:val="22"/>
          <w:szCs w:val="22"/>
        </w:rPr>
        <w:t>Wykształcenie oraz umiejętności zawodowe:</w:t>
      </w:r>
    </w:p>
    <w:p w:rsidR="006C3740" w:rsidRPr="00D23389" w:rsidRDefault="006C3740" w:rsidP="006C3740">
      <w:pPr>
        <w:pStyle w:val="Akapitzlist"/>
        <w:numPr>
          <w:ilvl w:val="0"/>
          <w:numId w:val="18"/>
        </w:numPr>
        <w:tabs>
          <w:tab w:val="left" w:pos="675"/>
        </w:tabs>
        <w:spacing w:after="200"/>
        <w:jc w:val="both"/>
        <w:rPr>
          <w:rFonts w:ascii="Arial" w:hAnsi="Arial"/>
          <w:sz w:val="22"/>
          <w:szCs w:val="22"/>
        </w:rPr>
      </w:pPr>
      <w:r w:rsidRPr="00D23389">
        <w:rPr>
          <w:rFonts w:ascii="Arial" w:hAnsi="Arial"/>
          <w:sz w:val="22"/>
          <w:szCs w:val="22"/>
        </w:rPr>
        <w:t>Wykształcenie wyższe.</w:t>
      </w:r>
    </w:p>
    <w:p w:rsidR="006C3740" w:rsidRPr="00D23389" w:rsidRDefault="006C3740" w:rsidP="006C3740">
      <w:pPr>
        <w:pStyle w:val="Akapitzlist"/>
        <w:numPr>
          <w:ilvl w:val="0"/>
          <w:numId w:val="18"/>
        </w:numPr>
        <w:tabs>
          <w:tab w:val="left" w:pos="675"/>
        </w:tabs>
        <w:spacing w:after="200"/>
        <w:jc w:val="both"/>
        <w:rPr>
          <w:rFonts w:ascii="Arial" w:hAnsi="Arial"/>
          <w:sz w:val="22"/>
          <w:szCs w:val="22"/>
        </w:rPr>
      </w:pPr>
      <w:r w:rsidRPr="00D23389">
        <w:rPr>
          <w:rFonts w:ascii="Arial" w:hAnsi="Arial"/>
          <w:sz w:val="22"/>
          <w:szCs w:val="22"/>
        </w:rPr>
        <w:t>Posiadanie co najmniej 4-letniego stażu pracy.</w:t>
      </w:r>
    </w:p>
    <w:p w:rsidR="006C3740" w:rsidRPr="00D23389" w:rsidRDefault="006C3740" w:rsidP="006C3740">
      <w:pPr>
        <w:pStyle w:val="Akapitzlist"/>
        <w:numPr>
          <w:ilvl w:val="0"/>
          <w:numId w:val="18"/>
        </w:numPr>
        <w:tabs>
          <w:tab w:val="left" w:pos="675"/>
        </w:tabs>
        <w:spacing w:after="200"/>
        <w:jc w:val="both"/>
        <w:rPr>
          <w:rFonts w:ascii="Arial" w:hAnsi="Arial"/>
          <w:sz w:val="22"/>
          <w:szCs w:val="22"/>
        </w:rPr>
      </w:pPr>
      <w:r w:rsidRPr="00D23389">
        <w:rPr>
          <w:rFonts w:ascii="Arial" w:hAnsi="Arial"/>
          <w:sz w:val="22"/>
          <w:szCs w:val="22"/>
        </w:rPr>
        <w:t>Znajomość problematyki z zakresu interwencji kryzysowej ze szczególnym uwzględnieniem zjawiska przemocy domowej oraz uzależnień.</w:t>
      </w:r>
    </w:p>
    <w:p w:rsidR="006C3740" w:rsidRPr="00D23389" w:rsidRDefault="006C3740" w:rsidP="006C3740">
      <w:pPr>
        <w:pStyle w:val="Akapitzlist"/>
        <w:numPr>
          <w:ilvl w:val="0"/>
          <w:numId w:val="18"/>
        </w:numPr>
        <w:tabs>
          <w:tab w:val="left" w:pos="675"/>
        </w:tabs>
        <w:spacing w:after="200"/>
        <w:jc w:val="both"/>
        <w:rPr>
          <w:rFonts w:ascii="Arial" w:hAnsi="Arial"/>
          <w:sz w:val="22"/>
          <w:szCs w:val="22"/>
        </w:rPr>
      </w:pPr>
      <w:r w:rsidRPr="00D23389">
        <w:rPr>
          <w:rFonts w:ascii="Arial" w:hAnsi="Arial"/>
          <w:sz w:val="22"/>
          <w:szCs w:val="22"/>
        </w:rPr>
        <w:t>Umiejętność obsługi komputera w zakresie pakietu biurowego Open</w:t>
      </w:r>
      <w:r w:rsidRPr="00D23389">
        <w:rPr>
          <w:rStyle w:val="FontStyle15"/>
          <w:rFonts w:ascii="Arial" w:hAnsi="Arial" w:cs="Arial"/>
          <w:sz w:val="22"/>
          <w:szCs w:val="22"/>
        </w:rPr>
        <w:t> </w:t>
      </w:r>
      <w:r w:rsidRPr="00D23389">
        <w:rPr>
          <w:rFonts w:ascii="Arial" w:hAnsi="Arial"/>
          <w:sz w:val="22"/>
          <w:szCs w:val="22"/>
        </w:rPr>
        <w:t>Office, w tym Excel, poczty elektronicznej.</w:t>
      </w:r>
    </w:p>
    <w:p w:rsidR="006C3740" w:rsidRDefault="006C3740" w:rsidP="006C3740">
      <w:pPr>
        <w:widowControl w:val="0"/>
        <w:numPr>
          <w:ilvl w:val="0"/>
          <w:numId w:val="16"/>
        </w:numPr>
        <w:suppressAutoHyphens/>
        <w:autoSpaceDE w:val="0"/>
        <w:spacing w:line="276" w:lineRule="auto"/>
        <w:jc w:val="both"/>
      </w:pPr>
      <w:r>
        <w:rPr>
          <w:rFonts w:ascii="Arial" w:hAnsi="Arial" w:cs="Arial"/>
          <w:b/>
          <w:sz w:val="22"/>
          <w:szCs w:val="22"/>
        </w:rPr>
        <w:t>Zakres wiedzy i umiejętności koniecznych do podjęcia pracy na danym stanowisku:</w:t>
      </w:r>
    </w:p>
    <w:p w:rsidR="006C3740" w:rsidRDefault="006C3740" w:rsidP="006C3740">
      <w:pPr>
        <w:widowControl w:val="0"/>
        <w:autoSpaceDE w:val="0"/>
        <w:ind w:left="720"/>
        <w:jc w:val="both"/>
      </w:pPr>
      <w:r>
        <w:rPr>
          <w:rFonts w:ascii="Arial" w:hAnsi="Arial" w:cs="Arial"/>
          <w:sz w:val="22"/>
          <w:szCs w:val="22"/>
        </w:rPr>
        <w:t>Znajomość przepisów prawnych koniecznych do podjęcia pracy na danym stanowisku, w</w:t>
      </w:r>
      <w:r>
        <w:rPr>
          <w:rStyle w:val="FontStyle17"/>
          <w:rFonts w:ascii="Arial" w:hAnsi="Arial" w:cs="Arial"/>
          <w:sz w:val="22"/>
          <w:szCs w:val="22"/>
        </w:rPr>
        <w:t> </w:t>
      </w:r>
      <w:r>
        <w:rPr>
          <w:rFonts w:ascii="Arial" w:hAnsi="Arial" w:cs="Arial"/>
          <w:sz w:val="22"/>
          <w:szCs w:val="22"/>
        </w:rPr>
        <w:t>tym w szczególności:</w:t>
      </w:r>
    </w:p>
    <w:p w:rsidR="006C3740" w:rsidRPr="00E76440" w:rsidRDefault="006C3740" w:rsidP="001D06F4">
      <w:pPr>
        <w:numPr>
          <w:ilvl w:val="0"/>
          <w:numId w:val="19"/>
        </w:numPr>
      </w:pPr>
      <w:r w:rsidRPr="00E76440">
        <w:rPr>
          <w:rFonts w:ascii="Arial" w:hAnsi="Arial" w:cs="Arial"/>
          <w:sz w:val="22"/>
          <w:szCs w:val="22"/>
        </w:rPr>
        <w:t>ustawy o pracownikach samorządowych;</w:t>
      </w:r>
    </w:p>
    <w:p w:rsidR="006C3740" w:rsidRPr="00E76440" w:rsidRDefault="006C3740" w:rsidP="001D06F4">
      <w:pPr>
        <w:numPr>
          <w:ilvl w:val="0"/>
          <w:numId w:val="19"/>
        </w:numPr>
      </w:pPr>
      <w:r w:rsidRPr="00E76440">
        <w:rPr>
          <w:rFonts w:ascii="Arial" w:hAnsi="Arial" w:cs="Arial"/>
          <w:sz w:val="22"/>
          <w:szCs w:val="22"/>
        </w:rPr>
        <w:t>ustawa o pomocy społecznej,</w:t>
      </w:r>
    </w:p>
    <w:p w:rsidR="006C3740" w:rsidRPr="00E76440" w:rsidRDefault="006C3740" w:rsidP="001D06F4">
      <w:pPr>
        <w:numPr>
          <w:ilvl w:val="0"/>
          <w:numId w:val="19"/>
        </w:numPr>
      </w:pPr>
      <w:r w:rsidRPr="00E76440">
        <w:rPr>
          <w:rFonts w:ascii="Arial" w:hAnsi="Arial" w:cs="Arial"/>
          <w:sz w:val="22"/>
          <w:szCs w:val="22"/>
        </w:rPr>
        <w:t>ustawa o przeciwdziałaniu przemocy domowej,</w:t>
      </w:r>
    </w:p>
    <w:p w:rsidR="006C3740" w:rsidRPr="00E76440" w:rsidRDefault="006C3740" w:rsidP="001D06F4">
      <w:pPr>
        <w:numPr>
          <w:ilvl w:val="0"/>
          <w:numId w:val="19"/>
        </w:numPr>
      </w:pPr>
      <w:r w:rsidRPr="00E76440">
        <w:rPr>
          <w:rFonts w:ascii="Arial" w:hAnsi="Arial" w:cs="Arial"/>
          <w:sz w:val="22"/>
          <w:szCs w:val="22"/>
        </w:rPr>
        <w:t>kodeks rodzinny i opiekuńczy,</w:t>
      </w:r>
    </w:p>
    <w:p w:rsidR="006C3740" w:rsidRPr="00E76440" w:rsidRDefault="006C3740" w:rsidP="001D06F4">
      <w:pPr>
        <w:numPr>
          <w:ilvl w:val="0"/>
          <w:numId w:val="19"/>
        </w:numPr>
      </w:pPr>
      <w:r w:rsidRPr="00E76440">
        <w:rPr>
          <w:rFonts w:ascii="Arial" w:hAnsi="Arial" w:cs="Arial"/>
          <w:sz w:val="22"/>
          <w:szCs w:val="22"/>
        </w:rPr>
        <w:t>przepisy prawa pracy;</w:t>
      </w:r>
    </w:p>
    <w:p w:rsidR="006C3740" w:rsidRPr="00E76440" w:rsidRDefault="006C3740" w:rsidP="001D06F4">
      <w:pPr>
        <w:numPr>
          <w:ilvl w:val="0"/>
          <w:numId w:val="19"/>
        </w:numPr>
      </w:pPr>
      <w:r w:rsidRPr="00E76440">
        <w:rPr>
          <w:rFonts w:ascii="Arial" w:hAnsi="Arial" w:cs="Arial"/>
          <w:sz w:val="22"/>
          <w:szCs w:val="22"/>
        </w:rPr>
        <w:t>umiejętność interpretacji przepisów prawa,</w:t>
      </w:r>
    </w:p>
    <w:p w:rsidR="006C3740" w:rsidRPr="00A403B8" w:rsidRDefault="006C3740" w:rsidP="001D06F4">
      <w:pPr>
        <w:numPr>
          <w:ilvl w:val="0"/>
          <w:numId w:val="19"/>
        </w:numPr>
      </w:pPr>
      <w:r w:rsidRPr="00E76440">
        <w:rPr>
          <w:rFonts w:ascii="Arial" w:hAnsi="Arial" w:cs="Arial"/>
          <w:sz w:val="22"/>
          <w:szCs w:val="22"/>
        </w:rPr>
        <w:t>znajomość ustawy o ochronie danych osobowych w z</w:t>
      </w:r>
      <w:r>
        <w:rPr>
          <w:rFonts w:ascii="Arial" w:hAnsi="Arial" w:cs="Arial"/>
          <w:sz w:val="22"/>
          <w:szCs w:val="22"/>
        </w:rPr>
        <w:t>akresie wykonywanych obowiązków.</w:t>
      </w:r>
    </w:p>
    <w:p w:rsidR="00A403B8" w:rsidRDefault="00A403B8" w:rsidP="00A403B8">
      <w:pPr>
        <w:numPr>
          <w:ilvl w:val="0"/>
          <w:numId w:val="20"/>
        </w:numPr>
        <w:suppressAutoHyphens/>
        <w:spacing w:before="114" w:line="276" w:lineRule="auto"/>
      </w:pPr>
      <w:r>
        <w:rPr>
          <w:rStyle w:val="FontStyle15"/>
          <w:rFonts w:ascii="Arial" w:hAnsi="Arial" w:cs="Arial"/>
          <w:sz w:val="22"/>
          <w:szCs w:val="22"/>
        </w:rPr>
        <w:t>Predyspozycje kandydata do wykonywania pracy na danym stanowisku:</w:t>
      </w:r>
    </w:p>
    <w:p w:rsidR="00A403B8" w:rsidRPr="0030629C" w:rsidRDefault="00A403B8" w:rsidP="00A403B8">
      <w:pPr>
        <w:widowControl w:val="0"/>
        <w:numPr>
          <w:ilvl w:val="0"/>
          <w:numId w:val="21"/>
        </w:numPr>
        <w:suppressAutoHyphens/>
        <w:autoSpaceDE w:val="0"/>
        <w:jc w:val="both"/>
      </w:pPr>
      <w:r>
        <w:rPr>
          <w:rFonts w:ascii="Arial" w:hAnsi="Arial"/>
          <w:bCs/>
          <w:sz w:val="22"/>
          <w:szCs w:val="22"/>
        </w:rPr>
        <w:t>s</w:t>
      </w:r>
      <w:r w:rsidRPr="0030629C">
        <w:rPr>
          <w:rFonts w:ascii="Arial" w:hAnsi="Arial"/>
          <w:bCs/>
          <w:sz w:val="22"/>
          <w:szCs w:val="22"/>
        </w:rPr>
        <w:t>amodzielność</w:t>
      </w:r>
      <w:r>
        <w:rPr>
          <w:rFonts w:ascii="Arial" w:hAnsi="Arial"/>
          <w:bCs/>
          <w:sz w:val="22"/>
          <w:szCs w:val="22"/>
        </w:rPr>
        <w:t>,</w:t>
      </w:r>
      <w:r w:rsidRPr="0030629C">
        <w:rPr>
          <w:rFonts w:ascii="Arial" w:hAnsi="Arial"/>
          <w:bCs/>
          <w:sz w:val="22"/>
          <w:szCs w:val="22"/>
        </w:rPr>
        <w:t xml:space="preserve"> </w:t>
      </w:r>
      <w:r w:rsidRPr="004F551A">
        <w:rPr>
          <w:rFonts w:ascii="Arial" w:hAnsi="Arial" w:cs="Arial"/>
          <w:sz w:val="22"/>
          <w:szCs w:val="22"/>
        </w:rPr>
        <w:t>obowiązkowość</w:t>
      </w:r>
      <w:r>
        <w:rPr>
          <w:rFonts w:ascii="Arial" w:hAnsi="Arial" w:cs="Arial"/>
          <w:sz w:val="22"/>
          <w:szCs w:val="22"/>
        </w:rPr>
        <w:t>, wysoki stopień zorganizowania,</w:t>
      </w:r>
    </w:p>
    <w:p w:rsidR="00A403B8" w:rsidRPr="0030629C" w:rsidRDefault="00A403B8" w:rsidP="00A403B8">
      <w:pPr>
        <w:widowControl w:val="0"/>
        <w:numPr>
          <w:ilvl w:val="0"/>
          <w:numId w:val="21"/>
        </w:numPr>
        <w:suppressAutoHyphens/>
        <w:autoSpaceDE w:val="0"/>
        <w:jc w:val="both"/>
      </w:pPr>
      <w:r w:rsidRPr="004F551A">
        <w:rPr>
          <w:rFonts w:ascii="Arial" w:hAnsi="Arial" w:cs="Arial"/>
          <w:sz w:val="22"/>
          <w:szCs w:val="22"/>
        </w:rPr>
        <w:t>etyka zawodowa i profesjonalizm w podejmowanych działaniach,</w:t>
      </w:r>
    </w:p>
    <w:p w:rsidR="00A403B8" w:rsidRPr="0030629C" w:rsidRDefault="00A403B8" w:rsidP="00E51F46">
      <w:pPr>
        <w:widowControl w:val="0"/>
        <w:numPr>
          <w:ilvl w:val="0"/>
          <w:numId w:val="21"/>
        </w:numPr>
        <w:suppressAutoHyphens/>
        <w:autoSpaceDE w:val="0"/>
        <w:jc w:val="both"/>
      </w:pPr>
      <w:r w:rsidRPr="0030629C">
        <w:rPr>
          <w:rFonts w:ascii="Arial" w:hAnsi="Arial"/>
          <w:bCs/>
          <w:sz w:val="22"/>
          <w:szCs w:val="22"/>
        </w:rPr>
        <w:t xml:space="preserve">umiejętność działania w sytuacjach kryzysowych, </w:t>
      </w:r>
    </w:p>
    <w:p w:rsidR="00A403B8" w:rsidRPr="004F551A" w:rsidRDefault="00A403B8" w:rsidP="00A403B8">
      <w:pPr>
        <w:widowControl w:val="0"/>
        <w:numPr>
          <w:ilvl w:val="0"/>
          <w:numId w:val="21"/>
        </w:numPr>
        <w:suppressAutoHyphens/>
        <w:autoSpaceDE w:val="0"/>
        <w:jc w:val="both"/>
      </w:pPr>
      <w:r w:rsidRPr="0030629C">
        <w:rPr>
          <w:rFonts w:ascii="Arial" w:hAnsi="Arial"/>
          <w:bCs/>
          <w:sz w:val="22"/>
          <w:szCs w:val="22"/>
        </w:rPr>
        <w:t xml:space="preserve">umiejętność </w:t>
      </w:r>
      <w:r w:rsidRPr="004F551A">
        <w:rPr>
          <w:rFonts w:ascii="Arial" w:hAnsi="Arial" w:cs="Arial"/>
          <w:sz w:val="22"/>
          <w:szCs w:val="22"/>
        </w:rPr>
        <w:t xml:space="preserve">pracy w zespole i </w:t>
      </w:r>
      <w:r w:rsidRPr="0030629C">
        <w:rPr>
          <w:rFonts w:ascii="Arial" w:hAnsi="Arial"/>
          <w:bCs/>
          <w:sz w:val="22"/>
          <w:szCs w:val="22"/>
        </w:rPr>
        <w:t xml:space="preserve">zarządzania zespołem, </w:t>
      </w:r>
    </w:p>
    <w:p w:rsidR="00A403B8" w:rsidRPr="00E76440" w:rsidRDefault="00A403B8" w:rsidP="00A403B8">
      <w:pPr>
        <w:numPr>
          <w:ilvl w:val="0"/>
          <w:numId w:val="21"/>
        </w:numPr>
        <w:spacing w:before="100" w:beforeAutospacing="1"/>
      </w:pPr>
      <w:r w:rsidRPr="004F551A">
        <w:rPr>
          <w:rFonts w:ascii="Arial" w:hAnsi="Arial" w:cs="Arial"/>
          <w:sz w:val="22"/>
          <w:szCs w:val="22"/>
        </w:rPr>
        <w:t>wysoka k</w:t>
      </w:r>
      <w:r>
        <w:rPr>
          <w:rFonts w:ascii="Arial" w:hAnsi="Arial" w:cs="Arial"/>
          <w:sz w:val="22"/>
          <w:szCs w:val="22"/>
        </w:rPr>
        <w:t>ultura pracy i kultura osobista.</w:t>
      </w:r>
    </w:p>
    <w:p w:rsidR="008507EF" w:rsidRPr="00766AB7" w:rsidRDefault="008507EF" w:rsidP="008507EF">
      <w:pPr>
        <w:pStyle w:val="Akapitzlist"/>
        <w:tabs>
          <w:tab w:val="left" w:pos="675"/>
        </w:tabs>
        <w:spacing w:after="200"/>
        <w:ind w:left="680"/>
        <w:jc w:val="both"/>
        <w:rPr>
          <w:sz w:val="22"/>
          <w:szCs w:val="22"/>
        </w:rPr>
      </w:pPr>
    </w:p>
    <w:p w:rsidR="0025015A" w:rsidRPr="00766AB7" w:rsidRDefault="00A403B8">
      <w:pPr>
        <w:pStyle w:val="Akapitzlist"/>
        <w:ind w:left="0"/>
        <w:rPr>
          <w:rFonts w:ascii="Arial" w:hAnsi="Arial"/>
          <w:sz w:val="22"/>
          <w:szCs w:val="22"/>
        </w:rPr>
      </w:pPr>
      <w:r>
        <w:rPr>
          <w:rFonts w:ascii="Arial" w:hAnsi="Arial"/>
          <w:b/>
          <w:bCs/>
          <w:sz w:val="22"/>
          <w:szCs w:val="22"/>
        </w:rPr>
        <w:lastRenderedPageBreak/>
        <w:t>III. Wymagania dodatkowe:</w:t>
      </w:r>
    </w:p>
    <w:p w:rsidR="00A403B8" w:rsidRPr="00A403B8" w:rsidRDefault="00A403B8" w:rsidP="00A403B8">
      <w:pPr>
        <w:pStyle w:val="Akapitzlist"/>
        <w:numPr>
          <w:ilvl w:val="0"/>
          <w:numId w:val="23"/>
        </w:numPr>
        <w:tabs>
          <w:tab w:val="left" w:pos="675"/>
        </w:tabs>
        <w:spacing w:after="200"/>
        <w:jc w:val="both"/>
        <w:rPr>
          <w:rFonts w:ascii="Arial" w:hAnsi="Arial"/>
          <w:sz w:val="22"/>
          <w:szCs w:val="22"/>
        </w:rPr>
      </w:pPr>
      <w:r w:rsidRPr="00A403B8">
        <w:rPr>
          <w:rFonts w:ascii="Arial" w:hAnsi="Arial"/>
          <w:sz w:val="22"/>
          <w:szCs w:val="22"/>
        </w:rPr>
        <w:t>Wykształcenie wyższe magisterskie (preferowany kierunek: psychologia, pedagogika, pedagogika specjalna, politologia, nauki o rodzinie, praca socjalna, prawo, administracja).</w:t>
      </w:r>
    </w:p>
    <w:p w:rsidR="00A403B8" w:rsidRPr="00A403B8" w:rsidRDefault="00A403B8" w:rsidP="00A403B8">
      <w:pPr>
        <w:pStyle w:val="Akapitzlist"/>
        <w:numPr>
          <w:ilvl w:val="0"/>
          <w:numId w:val="23"/>
        </w:numPr>
        <w:tabs>
          <w:tab w:val="left" w:pos="675"/>
        </w:tabs>
        <w:spacing w:after="200"/>
        <w:jc w:val="both"/>
        <w:rPr>
          <w:rFonts w:ascii="Arial" w:hAnsi="Arial"/>
          <w:sz w:val="22"/>
          <w:szCs w:val="22"/>
        </w:rPr>
      </w:pPr>
      <w:r w:rsidRPr="00A403B8">
        <w:rPr>
          <w:rFonts w:ascii="Arial" w:hAnsi="Arial"/>
          <w:sz w:val="22"/>
          <w:szCs w:val="22"/>
        </w:rPr>
        <w:t>Studia podyplomowe z zakresu interwencji kryzysowej lub zarządzania kryzysowego.</w:t>
      </w:r>
    </w:p>
    <w:p w:rsidR="00A403B8" w:rsidRPr="00A403B8" w:rsidRDefault="00A403B8" w:rsidP="00A403B8">
      <w:pPr>
        <w:pStyle w:val="Akapitzlist"/>
        <w:numPr>
          <w:ilvl w:val="0"/>
          <w:numId w:val="23"/>
        </w:numPr>
        <w:tabs>
          <w:tab w:val="left" w:pos="675"/>
        </w:tabs>
        <w:spacing w:after="200"/>
        <w:jc w:val="both"/>
        <w:rPr>
          <w:rFonts w:ascii="Arial" w:hAnsi="Arial"/>
          <w:sz w:val="22"/>
          <w:szCs w:val="22"/>
        </w:rPr>
      </w:pPr>
      <w:r w:rsidRPr="00A403B8">
        <w:rPr>
          <w:rFonts w:ascii="Arial" w:hAnsi="Arial"/>
          <w:sz w:val="22"/>
          <w:szCs w:val="22"/>
        </w:rPr>
        <w:t>Doświadczenie w kierowaniu zespołem pracowniczym.</w:t>
      </w:r>
    </w:p>
    <w:p w:rsidR="0025015A" w:rsidRPr="00A403B8" w:rsidRDefault="00A403B8" w:rsidP="00A403B8">
      <w:pPr>
        <w:pStyle w:val="Akapitzlist"/>
        <w:numPr>
          <w:ilvl w:val="0"/>
          <w:numId w:val="23"/>
        </w:numPr>
        <w:tabs>
          <w:tab w:val="left" w:pos="675"/>
        </w:tabs>
        <w:spacing w:after="200"/>
        <w:jc w:val="both"/>
        <w:rPr>
          <w:rFonts w:ascii="Arial" w:hAnsi="Arial" w:cs="Calibri"/>
          <w:sz w:val="22"/>
          <w:szCs w:val="22"/>
        </w:rPr>
      </w:pPr>
      <w:r w:rsidRPr="00A403B8">
        <w:rPr>
          <w:rFonts w:ascii="Arial" w:hAnsi="Arial"/>
          <w:sz w:val="22"/>
          <w:szCs w:val="22"/>
        </w:rPr>
        <w:t>Doświadczenie w pracy w obszarze zabezpieczania zdarzeń kryzysowych i udzielania wsparcia osobom pokrzywdzonym.</w:t>
      </w:r>
    </w:p>
    <w:p w:rsidR="00A403B8" w:rsidRPr="00A403B8" w:rsidRDefault="00A403B8" w:rsidP="00A403B8">
      <w:pPr>
        <w:pStyle w:val="Akapitzlist"/>
        <w:tabs>
          <w:tab w:val="left" w:pos="675"/>
        </w:tabs>
        <w:spacing w:after="200"/>
        <w:ind w:left="1035"/>
        <w:jc w:val="both"/>
        <w:rPr>
          <w:rFonts w:ascii="Arial" w:hAnsi="Arial" w:cs="Calibri"/>
          <w:sz w:val="22"/>
          <w:szCs w:val="22"/>
        </w:rPr>
      </w:pPr>
    </w:p>
    <w:p w:rsidR="0025015A" w:rsidRPr="00074D5F" w:rsidRDefault="00C340BE">
      <w:pPr>
        <w:pStyle w:val="Akapitzlist"/>
        <w:ind w:left="0"/>
        <w:rPr>
          <w:rFonts w:ascii="Arial" w:hAnsi="Arial"/>
          <w:sz w:val="22"/>
          <w:szCs w:val="22"/>
        </w:rPr>
      </w:pPr>
      <w:r w:rsidRPr="00766AB7">
        <w:rPr>
          <w:rFonts w:ascii="Arial" w:hAnsi="Arial"/>
          <w:b/>
          <w:bCs/>
          <w:sz w:val="22"/>
          <w:szCs w:val="22"/>
        </w:rPr>
        <w:t>IV.  Zakres wykonywanych zadań na stanowisku:</w:t>
      </w:r>
    </w:p>
    <w:p w:rsidR="00074D5F" w:rsidRPr="00074D5F" w:rsidRDefault="00074D5F" w:rsidP="00A403B8">
      <w:pPr>
        <w:pStyle w:val="NormalnyWeb"/>
        <w:numPr>
          <w:ilvl w:val="0"/>
          <w:numId w:val="15"/>
        </w:numPr>
        <w:spacing w:before="0" w:beforeAutospacing="0" w:after="0"/>
        <w:jc w:val="both"/>
        <w:rPr>
          <w:rFonts w:ascii="Arial" w:hAnsi="Arial" w:cs="Arial"/>
          <w:sz w:val="22"/>
          <w:szCs w:val="22"/>
        </w:rPr>
      </w:pPr>
      <w:r w:rsidRPr="00074D5F">
        <w:rPr>
          <w:rFonts w:ascii="Arial" w:hAnsi="Arial" w:cs="Arial"/>
          <w:sz w:val="22"/>
          <w:szCs w:val="22"/>
        </w:rPr>
        <w:t xml:space="preserve">Koordynacja pracy podległego personelu w zakresie udzielania pomocy psychologicznej </w:t>
      </w:r>
      <w:r w:rsidR="00CE0CEC">
        <w:rPr>
          <w:rFonts w:ascii="Arial" w:hAnsi="Arial" w:cs="Arial"/>
          <w:sz w:val="22"/>
          <w:szCs w:val="22"/>
        </w:rPr>
        <w:t xml:space="preserve">           </w:t>
      </w:r>
      <w:r w:rsidRPr="00074D5F">
        <w:rPr>
          <w:rFonts w:ascii="Arial" w:hAnsi="Arial" w:cs="Arial"/>
          <w:sz w:val="22"/>
          <w:szCs w:val="22"/>
        </w:rPr>
        <w:t xml:space="preserve">i wsparcia dla osób w sytuacjach kryzysowych, ze szczególnym uwzględnieniem osób </w:t>
      </w:r>
      <w:r w:rsidR="00CE0CEC">
        <w:rPr>
          <w:rFonts w:ascii="Arial" w:hAnsi="Arial" w:cs="Arial"/>
          <w:sz w:val="22"/>
          <w:szCs w:val="22"/>
        </w:rPr>
        <w:t xml:space="preserve">                  </w:t>
      </w:r>
      <w:r w:rsidRPr="00074D5F">
        <w:rPr>
          <w:rFonts w:ascii="Arial" w:hAnsi="Arial" w:cs="Arial"/>
          <w:sz w:val="22"/>
          <w:szCs w:val="22"/>
        </w:rPr>
        <w:t>z problemem przemocy w rodzinie.</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Nadzór nad prowadzonymi w środowisku działaniami interwencyjnymi.</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Nadzór nad prowadzoną krótkoterminową terapią indywidualną i grupową.</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Współdziałanie z pracownikami socjalnymi Miejskiego Ośrodka Pomocy Rodzinie w Lublinie.</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 xml:space="preserve">Organizowanie i czuwanie nad prawidłowym przebiegiem prowadzonych warsztatów </w:t>
      </w:r>
      <w:r w:rsidR="00CE0CEC">
        <w:rPr>
          <w:rFonts w:ascii="Arial" w:hAnsi="Arial" w:cs="Arial"/>
          <w:sz w:val="22"/>
          <w:szCs w:val="22"/>
        </w:rPr>
        <w:t xml:space="preserve">                   </w:t>
      </w:r>
      <w:r w:rsidRPr="00074D5F">
        <w:rPr>
          <w:rFonts w:ascii="Arial" w:hAnsi="Arial" w:cs="Arial"/>
          <w:sz w:val="22"/>
          <w:szCs w:val="22"/>
        </w:rPr>
        <w:t>dla rodziców.</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Monitoring prowadzonych grup psychoedukacyjnych i terapeutycznych dla osób doświadczających przemocy w rodzinie.</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Nadzór nad prowadzonymi grupami samopomocowymi.</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Monitoring przygotowywanych kampanii społecznych, szkoleń i konferencji organizowanych przez Centrum, a także programów profilaktycznych w zakresie przeciwdziałania przemocy.</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 xml:space="preserve">Dbałość o wysoką jakość przygotowywanych materiałów edukacyjnych dotyczących </w:t>
      </w:r>
      <w:r w:rsidR="00CE0CEC">
        <w:rPr>
          <w:rFonts w:ascii="Arial" w:hAnsi="Arial" w:cs="Arial"/>
          <w:sz w:val="22"/>
          <w:szCs w:val="22"/>
        </w:rPr>
        <w:t xml:space="preserve">                       </w:t>
      </w:r>
      <w:r w:rsidRPr="00074D5F">
        <w:rPr>
          <w:rFonts w:ascii="Arial" w:hAnsi="Arial" w:cs="Arial"/>
          <w:sz w:val="22"/>
          <w:szCs w:val="22"/>
        </w:rPr>
        <w:t>w szczególności zjawiska przemocy w rodzinie, interwencji kryzysowej, konfliktów rodzinnych, różnego rodzaju uzależnień,</w:t>
      </w:r>
    </w:p>
    <w:p w:rsidR="00074D5F" w:rsidRPr="00074D5F" w:rsidRDefault="00074D5F" w:rsidP="00074D5F">
      <w:pPr>
        <w:pStyle w:val="NormalnyWeb"/>
        <w:numPr>
          <w:ilvl w:val="0"/>
          <w:numId w:val="15"/>
        </w:numPr>
        <w:spacing w:after="0"/>
        <w:jc w:val="both"/>
        <w:rPr>
          <w:rFonts w:ascii="Arial" w:hAnsi="Arial" w:cs="Arial"/>
          <w:sz w:val="22"/>
          <w:szCs w:val="22"/>
        </w:rPr>
      </w:pPr>
      <w:r w:rsidRPr="00074D5F">
        <w:rPr>
          <w:rFonts w:ascii="Arial" w:hAnsi="Arial" w:cs="Arial"/>
          <w:sz w:val="22"/>
          <w:szCs w:val="22"/>
        </w:rPr>
        <w:t>Współpraca z innymi instytucjami, służbami i organizacjami pozarządowymi.</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Prowadzenie dokumentacji, korespondencji i stosownej sprawozdawczości w sposób rzetelny i terminowy.</w:t>
      </w:r>
    </w:p>
    <w:p w:rsidR="00A403B8" w:rsidRDefault="00074D5F" w:rsidP="00A403B8">
      <w:pPr>
        <w:pStyle w:val="western"/>
        <w:numPr>
          <w:ilvl w:val="0"/>
          <w:numId w:val="15"/>
        </w:numPr>
        <w:spacing w:after="0"/>
        <w:jc w:val="both"/>
        <w:rPr>
          <w:rFonts w:ascii="Arial" w:hAnsi="Arial" w:cs="Arial"/>
          <w:sz w:val="22"/>
          <w:szCs w:val="22"/>
        </w:rPr>
      </w:pPr>
      <w:r w:rsidRPr="00074D5F">
        <w:rPr>
          <w:rFonts w:ascii="Arial" w:hAnsi="Arial" w:cs="Arial"/>
          <w:sz w:val="22"/>
          <w:szCs w:val="22"/>
        </w:rPr>
        <w:t>Nadzór nad prawidłowym sporządzaniem przez podległych pracowników dokumentacji klientów Centrum.</w:t>
      </w:r>
    </w:p>
    <w:p w:rsidR="00A403B8" w:rsidRPr="00A403B8" w:rsidRDefault="00A403B8" w:rsidP="00A403B8">
      <w:pPr>
        <w:pStyle w:val="western"/>
        <w:numPr>
          <w:ilvl w:val="0"/>
          <w:numId w:val="15"/>
        </w:numPr>
        <w:spacing w:after="0"/>
        <w:jc w:val="both"/>
        <w:rPr>
          <w:rFonts w:ascii="Arial" w:hAnsi="Arial" w:cs="Arial"/>
          <w:sz w:val="22"/>
          <w:szCs w:val="22"/>
        </w:rPr>
      </w:pPr>
      <w:r w:rsidRPr="00A403B8">
        <w:rPr>
          <w:rFonts w:ascii="Arial" w:hAnsi="Arial" w:cs="Arial"/>
          <w:sz w:val="22"/>
          <w:szCs w:val="22"/>
        </w:rPr>
        <w:t>Realizacja zadań wynikających z zajmowanego stanowiska pracy i poleceń przełożonego,  w tym dotyczących przygotowania: planów, sprawozdań, materiałów do budżetu, ocen analiz, informacji, raportów i innych dokumentów dotyczących zadań wykonywanych                   na zajmowanym stanowisku.</w:t>
      </w:r>
    </w:p>
    <w:p w:rsidR="00074D5F" w:rsidRPr="00074D5F" w:rsidRDefault="00074D5F" w:rsidP="00074D5F">
      <w:pPr>
        <w:pStyle w:val="western"/>
        <w:numPr>
          <w:ilvl w:val="0"/>
          <w:numId w:val="15"/>
        </w:numPr>
        <w:spacing w:after="0"/>
        <w:jc w:val="both"/>
        <w:rPr>
          <w:rFonts w:ascii="Arial" w:hAnsi="Arial" w:cs="Arial"/>
          <w:sz w:val="22"/>
          <w:szCs w:val="22"/>
        </w:rPr>
      </w:pPr>
      <w:r w:rsidRPr="00074D5F">
        <w:rPr>
          <w:rFonts w:ascii="Arial" w:hAnsi="Arial" w:cs="Arial"/>
          <w:sz w:val="22"/>
          <w:szCs w:val="22"/>
        </w:rPr>
        <w:t xml:space="preserve">Przygotowywanie i przekazywanie do archiwizacji dokumentacji, zgodnie </w:t>
      </w:r>
      <w:r>
        <w:rPr>
          <w:rFonts w:ascii="Arial" w:hAnsi="Arial" w:cs="Arial"/>
          <w:sz w:val="22"/>
          <w:szCs w:val="22"/>
        </w:rPr>
        <w:t xml:space="preserve">                                             </w:t>
      </w:r>
      <w:r w:rsidRPr="00074D5F">
        <w:rPr>
          <w:rFonts w:ascii="Arial" w:hAnsi="Arial" w:cs="Arial"/>
          <w:sz w:val="22"/>
          <w:szCs w:val="22"/>
        </w:rPr>
        <w:t>z obowiązującymi przepisami wewnętrznymi i zewnętrznymi.</w:t>
      </w:r>
    </w:p>
    <w:p w:rsidR="00074D5F" w:rsidRDefault="00074D5F" w:rsidP="00A403B8">
      <w:pPr>
        <w:pStyle w:val="NormalnyWeb"/>
        <w:numPr>
          <w:ilvl w:val="0"/>
          <w:numId w:val="15"/>
        </w:numPr>
        <w:jc w:val="both"/>
        <w:rPr>
          <w:rFonts w:ascii="Arial" w:hAnsi="Arial" w:cs="Arial"/>
          <w:sz w:val="22"/>
          <w:szCs w:val="22"/>
        </w:rPr>
      </w:pPr>
      <w:r>
        <w:rPr>
          <w:rFonts w:ascii="Arial" w:hAnsi="Arial" w:cs="Arial"/>
          <w:sz w:val="22"/>
          <w:szCs w:val="22"/>
        </w:rPr>
        <w:t>Zarządzanie personelem.</w:t>
      </w:r>
    </w:p>
    <w:p w:rsidR="00CE0CEC" w:rsidRPr="00CE0CEC" w:rsidRDefault="00CE0CEC" w:rsidP="00CE0CEC">
      <w:pPr>
        <w:pStyle w:val="Akapitzlist"/>
        <w:spacing w:before="171" w:after="371"/>
        <w:ind w:left="283"/>
        <w:jc w:val="both"/>
        <w:rPr>
          <w:sz w:val="22"/>
          <w:szCs w:val="22"/>
        </w:rPr>
      </w:pPr>
      <w:r w:rsidRPr="00CE0CEC">
        <w:rPr>
          <w:rFonts w:ascii="Arial" w:hAnsi="Arial" w:cs="Arial"/>
          <w:b/>
          <w:bCs/>
          <w:sz w:val="22"/>
          <w:szCs w:val="22"/>
        </w:rPr>
        <w:t>Obowiązki z zakresu ochrony danych osobowych:</w:t>
      </w:r>
    </w:p>
    <w:p w:rsidR="00CE0CEC" w:rsidRPr="00CE0CEC" w:rsidRDefault="00CE0CEC" w:rsidP="00CE0CEC">
      <w:pPr>
        <w:pStyle w:val="Akapitzlist"/>
        <w:numPr>
          <w:ilvl w:val="0"/>
          <w:numId w:val="26"/>
        </w:numPr>
        <w:spacing w:before="57" w:after="257"/>
        <w:ind w:left="643"/>
        <w:jc w:val="both"/>
        <w:rPr>
          <w:rFonts w:ascii="Arial" w:hAnsi="Arial" w:cs="Arial"/>
          <w:sz w:val="22"/>
          <w:szCs w:val="22"/>
        </w:rPr>
      </w:pPr>
      <w:r w:rsidRPr="00CE0CEC">
        <w:rPr>
          <w:rFonts w:ascii="Arial" w:hAnsi="Arial" w:cs="Arial"/>
          <w:bCs/>
          <w:sz w:val="22"/>
          <w:szCs w:val="22"/>
        </w:rPr>
        <w:t xml:space="preserve">Przetwarzanie danych osobowych (wykonywanie operacji na danych osobowych, takich </w:t>
      </w:r>
      <w:r>
        <w:rPr>
          <w:rFonts w:ascii="Arial" w:hAnsi="Arial" w:cs="Arial"/>
          <w:bCs/>
          <w:sz w:val="22"/>
          <w:szCs w:val="22"/>
        </w:rPr>
        <w:t xml:space="preserve">               </w:t>
      </w:r>
      <w:r w:rsidRPr="00CE0CEC">
        <w:rPr>
          <w:rFonts w:ascii="Arial" w:hAnsi="Arial" w:cs="Arial"/>
          <w:bCs/>
          <w:sz w:val="22"/>
          <w:szCs w:val="22"/>
        </w:rPr>
        <w:t>jak zbieranie, utrwalanie, przechowywanie, opracowywanie, zmienianie, udostępnianie                         i usuwanie, w tym wykonywanych w systemach informatycznych).</w:t>
      </w:r>
    </w:p>
    <w:p w:rsidR="00CE0CEC" w:rsidRPr="00CE0CEC" w:rsidRDefault="00CE0CEC" w:rsidP="00CE0CEC">
      <w:pPr>
        <w:pStyle w:val="Akapitzlist"/>
        <w:numPr>
          <w:ilvl w:val="0"/>
          <w:numId w:val="26"/>
        </w:numPr>
        <w:spacing w:after="200"/>
        <w:ind w:left="643"/>
        <w:jc w:val="both"/>
        <w:rPr>
          <w:rFonts w:ascii="Arial" w:hAnsi="Arial" w:cs="Arial"/>
          <w:sz w:val="22"/>
          <w:szCs w:val="22"/>
        </w:rPr>
      </w:pPr>
      <w:r w:rsidRPr="00CE0CEC">
        <w:rPr>
          <w:rFonts w:ascii="Arial" w:hAnsi="Arial" w:cs="Arial"/>
          <w:bCs/>
          <w:sz w:val="22"/>
          <w:szCs w:val="22"/>
        </w:rPr>
        <w:t>Przestrzeganie przepisów ustawy o ochronie danych osobowych oraz uregulowań</w:t>
      </w:r>
      <w:r w:rsidRPr="00CE0CEC">
        <w:rPr>
          <w:rStyle w:val="FontStyle15"/>
          <w:rFonts w:ascii="Arial" w:hAnsi="Arial" w:cs="Arial"/>
          <w:sz w:val="22"/>
          <w:szCs w:val="22"/>
        </w:rPr>
        <w:t xml:space="preserve">                 </w:t>
      </w:r>
      <w:r w:rsidRPr="00CE0CEC">
        <w:rPr>
          <w:rFonts w:ascii="Arial" w:hAnsi="Arial" w:cs="Arial"/>
          <w:bCs/>
          <w:sz w:val="22"/>
          <w:szCs w:val="22"/>
        </w:rPr>
        <w:t xml:space="preserve">wewnętrznych i zewnętrznych z zakresu </w:t>
      </w:r>
      <w:r>
        <w:rPr>
          <w:rFonts w:ascii="Arial" w:hAnsi="Arial" w:cs="Arial"/>
          <w:bCs/>
          <w:sz w:val="22"/>
          <w:szCs w:val="22"/>
        </w:rPr>
        <w:t>bezpieczeństwa danych osobowych.</w:t>
      </w:r>
    </w:p>
    <w:p w:rsidR="00CE0CEC" w:rsidRPr="00CE0CEC" w:rsidRDefault="00CE0CEC" w:rsidP="00CE0CEC">
      <w:pPr>
        <w:pStyle w:val="Akapitzlist"/>
        <w:spacing w:after="200"/>
        <w:ind w:left="643"/>
        <w:jc w:val="both"/>
        <w:rPr>
          <w:rFonts w:ascii="Arial" w:hAnsi="Arial" w:cs="Arial"/>
          <w:sz w:val="22"/>
          <w:szCs w:val="22"/>
        </w:rPr>
      </w:pPr>
    </w:p>
    <w:p w:rsidR="00CE0CEC" w:rsidRPr="00CE0CEC" w:rsidRDefault="00C340BE" w:rsidP="00CE0CEC">
      <w:pPr>
        <w:pStyle w:val="Akapitzlist"/>
        <w:spacing w:before="240"/>
        <w:ind w:left="0"/>
        <w:rPr>
          <w:rFonts w:ascii="Arial" w:hAnsi="Arial"/>
          <w:sz w:val="22"/>
          <w:szCs w:val="22"/>
        </w:rPr>
      </w:pPr>
      <w:r w:rsidRPr="00766AB7">
        <w:rPr>
          <w:rFonts w:ascii="Arial" w:hAnsi="Arial"/>
          <w:b/>
          <w:sz w:val="22"/>
          <w:szCs w:val="22"/>
        </w:rPr>
        <w:t>V. Warunki pracy na stanowisku:</w:t>
      </w:r>
    </w:p>
    <w:p w:rsidR="00CE0CEC" w:rsidRPr="00CE0CEC" w:rsidRDefault="00CE27AE" w:rsidP="00CE0CEC">
      <w:pPr>
        <w:pStyle w:val="Akapitzlist"/>
        <w:numPr>
          <w:ilvl w:val="0"/>
          <w:numId w:val="10"/>
        </w:numPr>
        <w:spacing w:after="200"/>
        <w:ind w:left="737" w:hanging="454"/>
        <w:jc w:val="both"/>
        <w:rPr>
          <w:sz w:val="22"/>
          <w:szCs w:val="22"/>
        </w:rPr>
      </w:pPr>
      <w:r w:rsidRPr="00766AB7">
        <w:rPr>
          <w:rFonts w:ascii="Arial" w:hAnsi="Arial"/>
          <w:sz w:val="22"/>
          <w:szCs w:val="22"/>
        </w:rPr>
        <w:t>Praca w pełnym wymiarze czasu pracy zawarta w ramach umowy o pracę</w:t>
      </w:r>
      <w:r w:rsidR="004D646A" w:rsidRPr="00766AB7">
        <w:rPr>
          <w:rFonts w:ascii="Arial" w:hAnsi="Arial"/>
          <w:sz w:val="22"/>
          <w:szCs w:val="22"/>
        </w:rPr>
        <w:t xml:space="preserve"> </w:t>
      </w:r>
      <w:r w:rsidRPr="00766AB7">
        <w:rPr>
          <w:rFonts w:ascii="Arial" w:hAnsi="Arial"/>
          <w:sz w:val="22"/>
          <w:szCs w:val="22"/>
        </w:rPr>
        <w:t xml:space="preserve">na </w:t>
      </w:r>
      <w:r w:rsidR="001B2000">
        <w:rPr>
          <w:rFonts w:ascii="Arial" w:hAnsi="Arial"/>
          <w:sz w:val="22"/>
          <w:szCs w:val="22"/>
        </w:rPr>
        <w:t>czas określony, z możliwością przedłużenia na czas nieokreślony</w:t>
      </w:r>
      <w:r w:rsidRPr="00766AB7">
        <w:rPr>
          <w:rFonts w:ascii="Arial" w:hAnsi="Arial"/>
          <w:sz w:val="22"/>
          <w:szCs w:val="22"/>
        </w:rPr>
        <w:t>.</w:t>
      </w:r>
    </w:p>
    <w:p w:rsidR="00CE0CEC" w:rsidRPr="00CE0CEC" w:rsidRDefault="00CE0CEC" w:rsidP="00CE0CEC">
      <w:pPr>
        <w:pStyle w:val="Akapitzlist"/>
        <w:numPr>
          <w:ilvl w:val="0"/>
          <w:numId w:val="10"/>
        </w:numPr>
        <w:spacing w:after="200"/>
        <w:ind w:left="737" w:hanging="454"/>
        <w:jc w:val="both"/>
        <w:rPr>
          <w:sz w:val="22"/>
          <w:szCs w:val="22"/>
        </w:rPr>
      </w:pPr>
      <w:r w:rsidRPr="00CE0CEC">
        <w:rPr>
          <w:rStyle w:val="FontStyle15"/>
          <w:rFonts w:ascii="Arial" w:hAnsi="Arial" w:cs="Arial"/>
          <w:b w:val="0"/>
          <w:sz w:val="22"/>
          <w:szCs w:val="22"/>
        </w:rPr>
        <w:t xml:space="preserve">Miejsce pracy: </w:t>
      </w:r>
      <w:r w:rsidRPr="00CE0CEC">
        <w:rPr>
          <w:rStyle w:val="FontStyle17"/>
          <w:rFonts w:ascii="Arial" w:hAnsi="Arial" w:cs="Arial"/>
          <w:sz w:val="22"/>
          <w:szCs w:val="22"/>
        </w:rPr>
        <w:t>siedziba Centrum Interwencji Kryzysowej w Lublinie przy ul. Probostwo 6a</w:t>
      </w:r>
      <w:r w:rsidRPr="00CE0CEC">
        <w:rPr>
          <w:rStyle w:val="FontStyle15"/>
          <w:rFonts w:ascii="Arial" w:hAnsi="Arial" w:cs="Arial"/>
          <w:b w:val="0"/>
          <w:sz w:val="22"/>
          <w:szCs w:val="22"/>
        </w:rPr>
        <w:t xml:space="preserve"> w</w:t>
      </w:r>
      <w:r w:rsidRPr="00CE0CEC">
        <w:rPr>
          <w:rStyle w:val="FontStyle15"/>
          <w:rFonts w:ascii="Arial" w:hAnsi="Arial" w:cs="Arial"/>
          <w:sz w:val="22"/>
          <w:szCs w:val="22"/>
        </w:rPr>
        <w:t> </w:t>
      </w:r>
      <w:r w:rsidRPr="00CE0CEC">
        <w:rPr>
          <w:rStyle w:val="FontStyle15"/>
          <w:rFonts w:ascii="Arial" w:hAnsi="Arial" w:cs="Arial"/>
          <w:b w:val="0"/>
          <w:sz w:val="22"/>
          <w:szCs w:val="22"/>
        </w:rPr>
        <w:t xml:space="preserve">Lublinie </w:t>
      </w:r>
      <w:r w:rsidRPr="00CE0CEC">
        <w:rPr>
          <w:rFonts w:ascii="Arial" w:hAnsi="Arial"/>
          <w:sz w:val="22"/>
          <w:szCs w:val="22"/>
        </w:rPr>
        <w:t>oraz przy ul. Północnej 125 w Lublinie i w terenie, w przypadku zaistnienia takiej konieczności.</w:t>
      </w:r>
    </w:p>
    <w:p w:rsidR="00CE0CEC" w:rsidRPr="00CE0CEC" w:rsidRDefault="00CE27AE" w:rsidP="00CE0CEC">
      <w:pPr>
        <w:pStyle w:val="Akapitzlist"/>
        <w:numPr>
          <w:ilvl w:val="0"/>
          <w:numId w:val="10"/>
        </w:numPr>
        <w:spacing w:after="200"/>
        <w:ind w:left="737" w:hanging="454"/>
        <w:jc w:val="both"/>
        <w:rPr>
          <w:sz w:val="22"/>
          <w:szCs w:val="22"/>
        </w:rPr>
      </w:pPr>
      <w:r w:rsidRPr="00CE0CEC">
        <w:rPr>
          <w:rFonts w:ascii="Arial" w:hAnsi="Arial"/>
          <w:sz w:val="22"/>
          <w:szCs w:val="22"/>
        </w:rPr>
        <w:t>Prac</w:t>
      </w:r>
      <w:r w:rsidR="00766AB7" w:rsidRPr="00CE0CEC">
        <w:rPr>
          <w:rFonts w:ascii="Arial" w:hAnsi="Arial"/>
          <w:sz w:val="22"/>
          <w:szCs w:val="22"/>
        </w:rPr>
        <w:t>a o charakterze administracyjno–</w:t>
      </w:r>
      <w:r w:rsidRPr="00CE0CEC">
        <w:rPr>
          <w:rFonts w:ascii="Arial" w:hAnsi="Arial"/>
          <w:sz w:val="22"/>
          <w:szCs w:val="22"/>
        </w:rPr>
        <w:t xml:space="preserve">biurowym przy </w:t>
      </w:r>
      <w:r w:rsidR="00766AB7" w:rsidRPr="00CE0CEC">
        <w:rPr>
          <w:rFonts w:ascii="Arial" w:hAnsi="Arial"/>
          <w:sz w:val="22"/>
          <w:szCs w:val="22"/>
        </w:rPr>
        <w:t xml:space="preserve">monitorze ekranowym </w:t>
      </w:r>
      <w:r w:rsidRPr="00CE0CEC">
        <w:rPr>
          <w:rFonts w:ascii="Arial" w:hAnsi="Arial"/>
          <w:sz w:val="22"/>
          <w:szCs w:val="22"/>
        </w:rPr>
        <w:t>i innych urządzeniach biurow</w:t>
      </w:r>
      <w:r w:rsidR="00D84B6B" w:rsidRPr="00CE0CEC">
        <w:rPr>
          <w:rFonts w:ascii="Arial" w:hAnsi="Arial"/>
          <w:sz w:val="22"/>
          <w:szCs w:val="22"/>
        </w:rPr>
        <w:t>ych, w tym przy użyciu telefonu</w:t>
      </w:r>
      <w:r w:rsidR="00766AB7" w:rsidRPr="00CE0CEC">
        <w:rPr>
          <w:rFonts w:ascii="Arial" w:hAnsi="Arial"/>
          <w:sz w:val="22"/>
          <w:szCs w:val="22"/>
        </w:rPr>
        <w:t>.</w:t>
      </w:r>
    </w:p>
    <w:p w:rsidR="00CE0CEC" w:rsidRPr="00CE0CEC" w:rsidRDefault="00CE0CEC" w:rsidP="00CE0CEC">
      <w:pPr>
        <w:pStyle w:val="Akapitzlist"/>
        <w:numPr>
          <w:ilvl w:val="0"/>
          <w:numId w:val="10"/>
        </w:numPr>
        <w:spacing w:after="200"/>
        <w:ind w:left="737" w:hanging="454"/>
        <w:jc w:val="both"/>
        <w:rPr>
          <w:rStyle w:val="FontStyle15"/>
          <w:b w:val="0"/>
          <w:bCs w:val="0"/>
          <w:sz w:val="22"/>
          <w:szCs w:val="22"/>
        </w:rPr>
      </w:pPr>
      <w:r w:rsidRPr="00CE0CEC">
        <w:rPr>
          <w:rStyle w:val="FontStyle15"/>
          <w:rFonts w:ascii="Arial" w:hAnsi="Arial" w:cs="Arial"/>
          <w:b w:val="0"/>
          <w:sz w:val="22"/>
          <w:szCs w:val="22"/>
        </w:rPr>
        <w:t>Praca przy monitorze ekra</w:t>
      </w:r>
      <w:r>
        <w:rPr>
          <w:rStyle w:val="FontStyle15"/>
          <w:rFonts w:ascii="Arial" w:hAnsi="Arial" w:cs="Arial"/>
          <w:b w:val="0"/>
          <w:sz w:val="22"/>
          <w:szCs w:val="22"/>
        </w:rPr>
        <w:t>nowym powyżej 4 godzin dziennie.</w:t>
      </w:r>
    </w:p>
    <w:p w:rsidR="00CE0CEC" w:rsidRPr="00CE0CEC" w:rsidRDefault="00CE0CEC" w:rsidP="00CE0CEC">
      <w:pPr>
        <w:pStyle w:val="Akapitzlist"/>
        <w:spacing w:after="200"/>
        <w:ind w:left="737"/>
        <w:jc w:val="both"/>
        <w:rPr>
          <w:sz w:val="22"/>
          <w:szCs w:val="22"/>
        </w:rPr>
      </w:pPr>
    </w:p>
    <w:p w:rsidR="007D0628" w:rsidRDefault="00C340BE">
      <w:pPr>
        <w:pStyle w:val="Akapitzlist"/>
        <w:ind w:left="0"/>
        <w:rPr>
          <w:rFonts w:ascii="Arial" w:hAnsi="Arial"/>
          <w:b/>
          <w:sz w:val="22"/>
          <w:szCs w:val="22"/>
        </w:rPr>
      </w:pPr>
      <w:r w:rsidRPr="00766AB7">
        <w:rPr>
          <w:rFonts w:ascii="Arial" w:hAnsi="Arial"/>
          <w:b/>
          <w:sz w:val="22"/>
          <w:szCs w:val="22"/>
        </w:rPr>
        <w:t xml:space="preserve">VI.  </w:t>
      </w:r>
      <w:r w:rsidR="007D0628">
        <w:rPr>
          <w:rFonts w:ascii="Arial" w:hAnsi="Arial"/>
          <w:b/>
          <w:sz w:val="22"/>
          <w:szCs w:val="22"/>
        </w:rPr>
        <w:t>Wskaźnik zatrudnienia osób niepełnosprawnych:</w:t>
      </w:r>
    </w:p>
    <w:p w:rsidR="007D0628" w:rsidRPr="00A403B8" w:rsidRDefault="007D0628" w:rsidP="00A403B8">
      <w:pPr>
        <w:pStyle w:val="Akapitzlist"/>
        <w:ind w:left="0"/>
        <w:jc w:val="both"/>
        <w:rPr>
          <w:rFonts w:ascii="Arial" w:hAnsi="Arial"/>
          <w:sz w:val="22"/>
          <w:szCs w:val="22"/>
        </w:rPr>
      </w:pPr>
      <w:r w:rsidRPr="007D0628">
        <w:rPr>
          <w:rFonts w:ascii="Arial" w:hAnsi="Arial"/>
          <w:sz w:val="22"/>
          <w:szCs w:val="22"/>
        </w:rPr>
        <w:t xml:space="preserve">W miesiącu </w:t>
      </w:r>
      <w:r w:rsidR="00CE08F8">
        <w:rPr>
          <w:rFonts w:ascii="Arial" w:hAnsi="Arial"/>
          <w:sz w:val="22"/>
          <w:szCs w:val="22"/>
        </w:rPr>
        <w:t>grudniu 2023</w:t>
      </w:r>
      <w:r w:rsidRPr="007D0628">
        <w:rPr>
          <w:rFonts w:ascii="Arial" w:hAnsi="Arial"/>
          <w:sz w:val="22"/>
          <w:szCs w:val="22"/>
        </w:rPr>
        <w:t xml:space="preserve"> r. (miesiącu poprzedzającym datę upublicznienia ogłoszenia) wskaźnik zatrudnienia osób niepełnosprawnych w Centrum Interwencji Kryzysowej w Lublinie, w rozumieniu ustawy o rehabilitacji zawodowej i społecznej oraz zatrudnianiu osób niepeł</w:t>
      </w:r>
      <w:r w:rsidR="001550A1">
        <w:rPr>
          <w:rFonts w:ascii="Arial" w:hAnsi="Arial"/>
          <w:sz w:val="22"/>
          <w:szCs w:val="22"/>
        </w:rPr>
        <w:t>nosprawnych był mniejszy niż 6%</w:t>
      </w:r>
      <w:r w:rsidRPr="007D0628">
        <w:rPr>
          <w:rFonts w:ascii="Arial" w:hAnsi="Arial"/>
          <w:sz w:val="22"/>
          <w:szCs w:val="22"/>
        </w:rPr>
        <w:t>.</w:t>
      </w:r>
    </w:p>
    <w:p w:rsidR="007D0628" w:rsidRDefault="007D0628">
      <w:pPr>
        <w:pStyle w:val="Akapitzlist"/>
        <w:ind w:left="0"/>
        <w:rPr>
          <w:rFonts w:ascii="Arial" w:hAnsi="Arial"/>
          <w:b/>
          <w:sz w:val="22"/>
          <w:szCs w:val="22"/>
        </w:rPr>
      </w:pPr>
    </w:p>
    <w:p w:rsidR="001D06F4" w:rsidRDefault="001D06F4">
      <w:pPr>
        <w:pStyle w:val="Akapitzlist"/>
        <w:ind w:left="0"/>
        <w:rPr>
          <w:rFonts w:ascii="Arial" w:hAnsi="Arial"/>
          <w:b/>
          <w:sz w:val="22"/>
          <w:szCs w:val="22"/>
        </w:rPr>
      </w:pPr>
    </w:p>
    <w:p w:rsidR="0025015A" w:rsidRPr="00766AB7" w:rsidRDefault="007D0628">
      <w:pPr>
        <w:pStyle w:val="Akapitzlist"/>
        <w:ind w:left="0"/>
        <w:rPr>
          <w:rFonts w:ascii="Arial" w:hAnsi="Arial"/>
          <w:sz w:val="22"/>
          <w:szCs w:val="22"/>
        </w:rPr>
      </w:pPr>
      <w:r>
        <w:rPr>
          <w:rFonts w:ascii="Arial" w:hAnsi="Arial"/>
          <w:b/>
          <w:sz w:val="22"/>
          <w:szCs w:val="22"/>
        </w:rPr>
        <w:lastRenderedPageBreak/>
        <w:t xml:space="preserve">VII. </w:t>
      </w:r>
      <w:r w:rsidR="00C340BE" w:rsidRPr="00766AB7">
        <w:rPr>
          <w:rFonts w:ascii="Arial" w:hAnsi="Arial"/>
          <w:b/>
          <w:sz w:val="22"/>
          <w:szCs w:val="22"/>
        </w:rPr>
        <w:t>Wymagane dokumenty i oświadczenia:</w:t>
      </w:r>
    </w:p>
    <w:p w:rsidR="0025015A" w:rsidRPr="00766AB7" w:rsidRDefault="0025015A">
      <w:pPr>
        <w:pStyle w:val="Akapitzlist"/>
        <w:ind w:left="0"/>
        <w:rPr>
          <w:b/>
          <w:sz w:val="22"/>
          <w:szCs w:val="22"/>
        </w:rPr>
      </w:pPr>
    </w:p>
    <w:p w:rsidR="00E51F46" w:rsidRPr="001119A0" w:rsidRDefault="00E51F46" w:rsidP="00E51F46">
      <w:pPr>
        <w:widowControl w:val="0"/>
        <w:numPr>
          <w:ilvl w:val="0"/>
          <w:numId w:val="30"/>
        </w:numPr>
        <w:suppressAutoHyphens/>
        <w:autoSpaceDE w:val="0"/>
        <w:jc w:val="both"/>
        <w:rPr>
          <w:rStyle w:val="FontStyle17"/>
          <w:sz w:val="22"/>
          <w:szCs w:val="22"/>
        </w:rPr>
      </w:pPr>
      <w:r w:rsidRPr="001119A0">
        <w:rPr>
          <w:rStyle w:val="FontStyle17"/>
          <w:rFonts w:ascii="Arial" w:hAnsi="Arial" w:cs="Arial"/>
          <w:sz w:val="22"/>
          <w:szCs w:val="22"/>
        </w:rPr>
        <w:t>Życiorys zawodowy (CV) - własnoręcznie podpisany, zawieraj</w:t>
      </w:r>
      <w:r>
        <w:rPr>
          <w:rStyle w:val="FontStyle17"/>
          <w:rFonts w:ascii="Arial" w:hAnsi="Arial" w:cs="Arial"/>
          <w:sz w:val="22"/>
          <w:szCs w:val="22"/>
        </w:rPr>
        <w:t>ący numer telefonu kontaktowego oraz adres e-mail.</w:t>
      </w:r>
    </w:p>
    <w:p w:rsidR="00E51F46" w:rsidRPr="001119A0" w:rsidRDefault="00E51F46" w:rsidP="00E51F46">
      <w:pPr>
        <w:widowControl w:val="0"/>
        <w:numPr>
          <w:ilvl w:val="0"/>
          <w:numId w:val="30"/>
        </w:numPr>
        <w:suppressAutoHyphens/>
        <w:autoSpaceDE w:val="0"/>
        <w:jc w:val="both"/>
        <w:rPr>
          <w:sz w:val="22"/>
          <w:szCs w:val="22"/>
        </w:rPr>
      </w:pPr>
      <w:r w:rsidRPr="001119A0">
        <w:rPr>
          <w:rStyle w:val="FontStyle17"/>
          <w:rFonts w:ascii="Arial" w:hAnsi="Arial" w:cs="Arial"/>
          <w:sz w:val="22"/>
          <w:szCs w:val="22"/>
        </w:rPr>
        <w:t>List motywacyjny - własnoręcznie podpisany.</w:t>
      </w:r>
    </w:p>
    <w:p w:rsidR="00E51F46" w:rsidRPr="00C3605C" w:rsidRDefault="00E51F46" w:rsidP="00E51F46">
      <w:pPr>
        <w:widowControl w:val="0"/>
        <w:numPr>
          <w:ilvl w:val="0"/>
          <w:numId w:val="30"/>
        </w:numPr>
        <w:suppressAutoHyphens/>
        <w:autoSpaceDE w:val="0"/>
        <w:jc w:val="both"/>
        <w:rPr>
          <w:sz w:val="22"/>
          <w:szCs w:val="22"/>
        </w:rPr>
      </w:pPr>
      <w:r w:rsidRPr="001119A0">
        <w:rPr>
          <w:rStyle w:val="FontStyle17"/>
          <w:rFonts w:ascii="Arial" w:hAnsi="Arial" w:cs="Arial"/>
          <w:sz w:val="22"/>
          <w:szCs w:val="22"/>
        </w:rPr>
        <w:t>Kserokopie dokumentów potwierdzających posiadane wykształce</w:t>
      </w:r>
      <w:r>
        <w:rPr>
          <w:rStyle w:val="FontStyle17"/>
          <w:rFonts w:ascii="Arial" w:hAnsi="Arial" w:cs="Arial"/>
          <w:sz w:val="22"/>
          <w:szCs w:val="22"/>
        </w:rPr>
        <w:t>nie oraz pozostałe kwalifikacje</w:t>
      </w:r>
      <w:r w:rsidRPr="00C3605C">
        <w:rPr>
          <w:rStyle w:val="FontStyle17"/>
          <w:rFonts w:ascii="Arial" w:hAnsi="Arial" w:cs="Arial"/>
          <w:sz w:val="22"/>
          <w:szCs w:val="22"/>
        </w:rPr>
        <w:t xml:space="preserve"> </w:t>
      </w:r>
      <w:r>
        <w:rPr>
          <w:rStyle w:val="FontStyle17"/>
          <w:rFonts w:ascii="Arial" w:hAnsi="Arial" w:cs="Arial"/>
          <w:sz w:val="22"/>
          <w:szCs w:val="22"/>
        </w:rPr>
        <w:t xml:space="preserve">– potwierdzone przez kandydata za zgodność z oryginałem. </w:t>
      </w:r>
    </w:p>
    <w:p w:rsidR="00E51F46" w:rsidRPr="00C3605C" w:rsidRDefault="00E51F46" w:rsidP="00E51F46">
      <w:pPr>
        <w:widowControl w:val="0"/>
        <w:numPr>
          <w:ilvl w:val="0"/>
          <w:numId w:val="30"/>
        </w:numPr>
        <w:suppressAutoHyphens/>
        <w:autoSpaceDE w:val="0"/>
        <w:jc w:val="both"/>
        <w:rPr>
          <w:sz w:val="22"/>
          <w:szCs w:val="22"/>
        </w:rPr>
      </w:pPr>
      <w:r>
        <w:rPr>
          <w:rStyle w:val="FontStyle17"/>
          <w:rFonts w:ascii="Arial" w:hAnsi="Arial" w:cs="Arial"/>
          <w:sz w:val="22"/>
          <w:szCs w:val="22"/>
        </w:rPr>
        <w:t xml:space="preserve">Kserokopie dokumentów potwierdzających co najmniej 4-letni staż pracy (kserokopie świadectw pracy lub zaświadczeń dokumentujących bieżący okres zatrudnienia, tj. niezakończony stosunek pracy) – potwierdzone przez kandydata za zgodność                           z oryginałem. </w:t>
      </w:r>
    </w:p>
    <w:p w:rsidR="00E51F46" w:rsidRPr="001119A0" w:rsidRDefault="00E51F46" w:rsidP="00E51F46">
      <w:pPr>
        <w:widowControl w:val="0"/>
        <w:autoSpaceDE w:val="0"/>
        <w:ind w:left="708"/>
        <w:jc w:val="both"/>
        <w:rPr>
          <w:rFonts w:ascii="Arial" w:hAnsi="Arial" w:cs="Arial"/>
          <w:sz w:val="22"/>
          <w:szCs w:val="22"/>
        </w:rPr>
      </w:pPr>
      <w:r>
        <w:rPr>
          <w:rStyle w:val="FontStyle17"/>
          <w:rFonts w:ascii="Arial" w:hAnsi="Arial" w:cs="Arial"/>
          <w:sz w:val="22"/>
          <w:szCs w:val="22"/>
        </w:rPr>
        <w:t xml:space="preserve">Dokumenty w języku obcym należy przedłożyć wraz z ich tłumaczeniem na język polski </w:t>
      </w:r>
      <w:r w:rsidRPr="001119A0">
        <w:rPr>
          <w:rStyle w:val="FontStyle17"/>
          <w:rFonts w:ascii="Arial" w:hAnsi="Arial" w:cs="Arial"/>
          <w:sz w:val="22"/>
          <w:szCs w:val="22"/>
        </w:rPr>
        <w:t>dokonan</w:t>
      </w:r>
      <w:r>
        <w:rPr>
          <w:rStyle w:val="FontStyle17"/>
          <w:rFonts w:ascii="Arial" w:hAnsi="Arial" w:cs="Arial"/>
          <w:sz w:val="22"/>
          <w:szCs w:val="22"/>
        </w:rPr>
        <w:t>ym</w:t>
      </w:r>
      <w:r w:rsidRPr="001119A0">
        <w:rPr>
          <w:rStyle w:val="FontStyle17"/>
          <w:rFonts w:ascii="Arial" w:hAnsi="Arial" w:cs="Arial"/>
          <w:sz w:val="22"/>
          <w:szCs w:val="22"/>
        </w:rPr>
        <w:t xml:space="preserve"> przez tłumacza przysięgłego.</w:t>
      </w:r>
    </w:p>
    <w:p w:rsidR="00E51F46" w:rsidRPr="001119A0" w:rsidRDefault="00E51F46" w:rsidP="00E51F46">
      <w:pPr>
        <w:widowControl w:val="0"/>
        <w:numPr>
          <w:ilvl w:val="0"/>
          <w:numId w:val="30"/>
        </w:numPr>
        <w:suppressAutoHyphens/>
        <w:autoSpaceDE w:val="0"/>
        <w:jc w:val="both"/>
        <w:rPr>
          <w:rFonts w:ascii="Arial" w:hAnsi="Arial" w:cs="Arial"/>
          <w:sz w:val="22"/>
          <w:szCs w:val="22"/>
        </w:rPr>
      </w:pPr>
      <w:r w:rsidRPr="001119A0">
        <w:rPr>
          <w:rStyle w:val="FontStyle17"/>
          <w:rFonts w:ascii="Arial" w:hAnsi="Arial" w:cs="Arial"/>
          <w:sz w:val="22"/>
          <w:szCs w:val="22"/>
        </w:rPr>
        <w:t>Podpisane oświadczenia kandydata o:</w:t>
      </w:r>
    </w:p>
    <w:p w:rsidR="00E51F46" w:rsidRPr="00816800" w:rsidRDefault="00E51F46" w:rsidP="00E51F46">
      <w:pPr>
        <w:widowControl w:val="0"/>
        <w:numPr>
          <w:ilvl w:val="0"/>
          <w:numId w:val="31"/>
        </w:numPr>
        <w:suppressAutoHyphens/>
        <w:autoSpaceDE w:val="0"/>
        <w:jc w:val="both"/>
        <w:rPr>
          <w:rStyle w:val="FontStyle17"/>
          <w:rFonts w:ascii="Arial" w:hAnsi="Arial" w:cs="Arial"/>
          <w:sz w:val="22"/>
          <w:szCs w:val="22"/>
        </w:rPr>
      </w:pPr>
      <w:r w:rsidRPr="001119A0">
        <w:rPr>
          <w:rStyle w:val="FontStyle15"/>
          <w:rFonts w:ascii="Arial" w:hAnsi="Arial" w:cs="Arial"/>
          <w:b w:val="0"/>
          <w:sz w:val="22"/>
          <w:szCs w:val="22"/>
        </w:rPr>
        <w:t xml:space="preserve">posiadaniu obywatelstwa polskiego lub innego państwa członkowskiego Unii Europejskiej lub innego państwa, którego obywatelom, na podstawie umów </w:t>
      </w:r>
      <w:r w:rsidRPr="00816800">
        <w:rPr>
          <w:rStyle w:val="FontStyle15"/>
          <w:rFonts w:ascii="Arial" w:hAnsi="Arial" w:cs="Arial"/>
          <w:b w:val="0"/>
          <w:sz w:val="22"/>
          <w:szCs w:val="22"/>
        </w:rPr>
        <w:t>międzynarodowych lub przepisów prawa wspólnotowego, przysługuje prawo podjęcia zatrudnienia na terytorium Rzeczpospolitej Polskiej;</w:t>
      </w:r>
    </w:p>
    <w:p w:rsidR="00E51F46" w:rsidRPr="00816800" w:rsidRDefault="00E51F46" w:rsidP="00E51F46">
      <w:pPr>
        <w:widowControl w:val="0"/>
        <w:numPr>
          <w:ilvl w:val="0"/>
          <w:numId w:val="31"/>
        </w:numPr>
        <w:suppressAutoHyphens/>
        <w:autoSpaceDE w:val="0"/>
        <w:jc w:val="both"/>
        <w:rPr>
          <w:rFonts w:ascii="Arial" w:hAnsi="Arial" w:cs="Arial"/>
          <w:sz w:val="22"/>
          <w:szCs w:val="22"/>
        </w:rPr>
      </w:pPr>
      <w:r w:rsidRPr="00816800">
        <w:rPr>
          <w:rStyle w:val="FontStyle17"/>
          <w:rFonts w:ascii="Arial" w:hAnsi="Arial" w:cs="Arial"/>
          <w:sz w:val="22"/>
          <w:szCs w:val="22"/>
        </w:rPr>
        <w:t>posiadaniu pełnej zdolności do czynności prawnych oraz korzystaniu z pełni praw publicznych;</w:t>
      </w:r>
    </w:p>
    <w:p w:rsidR="00E51F46" w:rsidRPr="00816800" w:rsidRDefault="00E51F46" w:rsidP="00E51F46">
      <w:pPr>
        <w:widowControl w:val="0"/>
        <w:numPr>
          <w:ilvl w:val="0"/>
          <w:numId w:val="31"/>
        </w:numPr>
        <w:suppressAutoHyphens/>
        <w:autoSpaceDE w:val="0"/>
        <w:jc w:val="both"/>
        <w:rPr>
          <w:rStyle w:val="FontStyle17"/>
          <w:rFonts w:ascii="Arial" w:hAnsi="Arial" w:cs="Arial"/>
          <w:sz w:val="22"/>
          <w:szCs w:val="22"/>
        </w:rPr>
      </w:pPr>
      <w:r w:rsidRPr="00816800">
        <w:rPr>
          <w:rStyle w:val="FontStyle17"/>
          <w:rFonts w:ascii="Arial" w:hAnsi="Arial" w:cs="Arial"/>
          <w:sz w:val="22"/>
          <w:szCs w:val="22"/>
        </w:rPr>
        <w:t>braku prawomocnego wyroku sądu skazującego za umyślne przestępstwo ścigane z</w:t>
      </w:r>
      <w:r w:rsidRPr="00816800">
        <w:rPr>
          <w:rStyle w:val="FontStyle15"/>
          <w:rFonts w:ascii="Arial" w:hAnsi="Arial" w:cs="Arial"/>
          <w:sz w:val="22"/>
          <w:szCs w:val="22"/>
        </w:rPr>
        <w:t> </w:t>
      </w:r>
      <w:r w:rsidRPr="00816800">
        <w:rPr>
          <w:rStyle w:val="FontStyle17"/>
          <w:rFonts w:ascii="Arial" w:hAnsi="Arial" w:cs="Arial"/>
          <w:sz w:val="22"/>
          <w:szCs w:val="22"/>
        </w:rPr>
        <w:t>oskarżenia publicznego lub umyślne przestępstwo skarbowe;</w:t>
      </w:r>
    </w:p>
    <w:p w:rsidR="00E51F46" w:rsidRPr="00A3442F" w:rsidRDefault="00E51F46" w:rsidP="00E51F46">
      <w:pPr>
        <w:widowControl w:val="0"/>
        <w:numPr>
          <w:ilvl w:val="0"/>
          <w:numId w:val="31"/>
        </w:numPr>
        <w:suppressAutoHyphens/>
        <w:autoSpaceDE w:val="0"/>
        <w:jc w:val="both"/>
        <w:rPr>
          <w:rFonts w:ascii="Arial" w:hAnsi="Arial" w:cs="Arial"/>
          <w:sz w:val="22"/>
          <w:szCs w:val="22"/>
        </w:rPr>
      </w:pPr>
      <w:r w:rsidRPr="00A3442F">
        <w:rPr>
          <w:rStyle w:val="FontStyle17"/>
          <w:rFonts w:ascii="Arial" w:hAnsi="Arial" w:cs="Arial"/>
          <w:sz w:val="22"/>
          <w:szCs w:val="22"/>
        </w:rPr>
        <w:t>wyrażeniu zgody na przetwarzanie danych osobowych.</w:t>
      </w:r>
    </w:p>
    <w:p w:rsidR="00E51F46" w:rsidRPr="00E24109" w:rsidRDefault="00E51F46" w:rsidP="00E24109">
      <w:pPr>
        <w:widowControl w:val="0"/>
        <w:numPr>
          <w:ilvl w:val="0"/>
          <w:numId w:val="30"/>
        </w:numPr>
        <w:suppressAutoHyphens/>
        <w:autoSpaceDE w:val="0"/>
        <w:jc w:val="both"/>
        <w:rPr>
          <w:sz w:val="22"/>
          <w:szCs w:val="22"/>
        </w:rPr>
      </w:pPr>
      <w:r w:rsidRPr="00E51F46">
        <w:rPr>
          <w:rFonts w:ascii="Arial" w:hAnsi="Arial" w:cs="Arial"/>
          <w:sz w:val="22"/>
          <w:szCs w:val="22"/>
        </w:rPr>
        <w:t>Kserokopia dokumentu potwierdzającego znajomość języka polskiego (dotyczy osób nieposiadających obywatelstwa polskiego)</w:t>
      </w:r>
      <w:r w:rsidR="00E24109">
        <w:rPr>
          <w:rFonts w:ascii="Arial" w:hAnsi="Arial" w:cs="Arial"/>
          <w:sz w:val="22"/>
          <w:szCs w:val="22"/>
        </w:rPr>
        <w:t xml:space="preserve"> </w:t>
      </w:r>
      <w:r w:rsidR="00E24109">
        <w:rPr>
          <w:rStyle w:val="FontStyle17"/>
          <w:rFonts w:ascii="Arial" w:hAnsi="Arial" w:cs="Arial"/>
          <w:sz w:val="22"/>
          <w:szCs w:val="22"/>
        </w:rPr>
        <w:t>– potwierdzona przez kandydata za zgodność                           z oryginałem</w:t>
      </w:r>
      <w:r w:rsidRPr="00E24109">
        <w:rPr>
          <w:rFonts w:ascii="Arial" w:hAnsi="Arial" w:cs="Arial"/>
          <w:sz w:val="22"/>
          <w:szCs w:val="22"/>
        </w:rPr>
        <w:t>:</w:t>
      </w:r>
    </w:p>
    <w:p w:rsidR="00E51F46" w:rsidRPr="00406EA0" w:rsidRDefault="00E51F46" w:rsidP="00E51F46">
      <w:pPr>
        <w:widowControl w:val="0"/>
        <w:numPr>
          <w:ilvl w:val="0"/>
          <w:numId w:val="32"/>
        </w:numPr>
        <w:suppressAutoHyphens/>
        <w:autoSpaceDE w:val="0"/>
        <w:jc w:val="both"/>
        <w:rPr>
          <w:rFonts w:ascii="Arial" w:hAnsi="Arial" w:cs="Arial"/>
          <w:sz w:val="22"/>
          <w:szCs w:val="22"/>
        </w:rPr>
      </w:pPr>
      <w:r w:rsidRPr="00406EA0">
        <w:rPr>
          <w:rFonts w:ascii="Arial" w:hAnsi="Arial" w:cs="Arial"/>
          <w:sz w:val="22"/>
          <w:szCs w:val="22"/>
        </w:rPr>
        <w:t>certyfikat znajomości języka polskiego poświadczający zdany egzamin języka polskiego na poziomie średnim ogólnym lub zaawansowanym, wydany przez Państwową Komisję Poświadczania Znajomości Języka Polskiego jako Obcego, lub</w:t>
      </w:r>
    </w:p>
    <w:p w:rsidR="00E51F46" w:rsidRPr="00406EA0" w:rsidRDefault="00E51F46" w:rsidP="00E51F46">
      <w:pPr>
        <w:widowControl w:val="0"/>
        <w:numPr>
          <w:ilvl w:val="0"/>
          <w:numId w:val="32"/>
        </w:numPr>
        <w:suppressAutoHyphens/>
        <w:autoSpaceDE w:val="0"/>
        <w:jc w:val="both"/>
        <w:rPr>
          <w:rFonts w:ascii="Arial" w:hAnsi="Arial" w:cs="Arial"/>
          <w:sz w:val="22"/>
          <w:szCs w:val="22"/>
        </w:rPr>
      </w:pPr>
      <w:r w:rsidRPr="00406EA0">
        <w:rPr>
          <w:rFonts w:ascii="Arial" w:hAnsi="Arial" w:cs="Arial"/>
          <w:sz w:val="22"/>
          <w:szCs w:val="22"/>
        </w:rPr>
        <w:t>dokument potwierdzający ukończenie studiów wyższych prowadzonych w języku polskim, lub</w:t>
      </w:r>
    </w:p>
    <w:p w:rsidR="00E51F46" w:rsidRPr="00406EA0" w:rsidRDefault="00E51F46" w:rsidP="00E51F46">
      <w:pPr>
        <w:widowControl w:val="0"/>
        <w:numPr>
          <w:ilvl w:val="0"/>
          <w:numId w:val="32"/>
        </w:numPr>
        <w:suppressAutoHyphens/>
        <w:autoSpaceDE w:val="0"/>
        <w:jc w:val="both"/>
        <w:rPr>
          <w:rFonts w:ascii="Arial" w:hAnsi="Arial" w:cs="Arial"/>
          <w:sz w:val="22"/>
          <w:szCs w:val="22"/>
        </w:rPr>
      </w:pPr>
      <w:r w:rsidRPr="00406EA0">
        <w:rPr>
          <w:rFonts w:ascii="Arial" w:hAnsi="Arial" w:cs="Arial"/>
          <w:sz w:val="22"/>
          <w:szCs w:val="22"/>
        </w:rPr>
        <w:t>świadectwo dojrzałości uzyskane w polskim systemie oświaty, lub</w:t>
      </w:r>
    </w:p>
    <w:p w:rsidR="00E51F46" w:rsidRPr="00406EA0" w:rsidRDefault="00E51F46" w:rsidP="00E51F46">
      <w:pPr>
        <w:widowControl w:val="0"/>
        <w:numPr>
          <w:ilvl w:val="0"/>
          <w:numId w:val="32"/>
        </w:numPr>
        <w:suppressAutoHyphens/>
        <w:autoSpaceDE w:val="0"/>
        <w:jc w:val="both"/>
        <w:rPr>
          <w:rFonts w:ascii="Arial" w:hAnsi="Arial" w:cs="Arial"/>
          <w:sz w:val="22"/>
          <w:szCs w:val="22"/>
        </w:rPr>
      </w:pPr>
      <w:r w:rsidRPr="00406EA0">
        <w:rPr>
          <w:rFonts w:ascii="Arial" w:hAnsi="Arial" w:cs="Arial"/>
          <w:sz w:val="22"/>
          <w:szCs w:val="22"/>
        </w:rPr>
        <w:t>świadectwo nabycia uprawnień do wykonywania zawodu tłumacza przysięgłego wydane przez Ministra Sprawiedliwości;</w:t>
      </w:r>
    </w:p>
    <w:p w:rsidR="00E51F46" w:rsidRPr="00406EA0" w:rsidRDefault="00E51F46" w:rsidP="00E51F46">
      <w:pPr>
        <w:widowControl w:val="0"/>
        <w:numPr>
          <w:ilvl w:val="0"/>
          <w:numId w:val="35"/>
        </w:numPr>
        <w:suppressAutoHyphens/>
        <w:autoSpaceDE w:val="0"/>
        <w:ind w:left="700"/>
        <w:jc w:val="both"/>
        <w:rPr>
          <w:rFonts w:ascii="Arial" w:hAnsi="Arial" w:cs="Arial"/>
          <w:sz w:val="22"/>
          <w:szCs w:val="22"/>
        </w:rPr>
      </w:pPr>
      <w:r w:rsidRPr="00406EA0">
        <w:rPr>
          <w:rStyle w:val="FontStyle17"/>
          <w:rFonts w:ascii="Arial" w:hAnsi="Arial" w:cs="Arial"/>
          <w:sz w:val="22"/>
          <w:szCs w:val="22"/>
        </w:rPr>
        <w:t>Własnoręcznie podpisana klauzula informacyjna dotycząca przetwarzania danych osobowych.</w:t>
      </w:r>
    </w:p>
    <w:p w:rsidR="00E51F46" w:rsidRPr="00816800" w:rsidRDefault="00E51F46" w:rsidP="00E51F46">
      <w:pPr>
        <w:widowControl w:val="0"/>
        <w:autoSpaceDE w:val="0"/>
        <w:spacing w:before="114" w:after="114" w:line="276" w:lineRule="auto"/>
        <w:ind w:left="720"/>
        <w:rPr>
          <w:sz w:val="22"/>
          <w:szCs w:val="22"/>
        </w:rPr>
      </w:pPr>
      <w:r w:rsidRPr="00816800">
        <w:rPr>
          <w:rStyle w:val="FontStyle17"/>
          <w:rFonts w:ascii="Arial" w:hAnsi="Arial" w:cs="Arial"/>
          <w:b/>
          <w:sz w:val="22"/>
          <w:szCs w:val="22"/>
          <w:u w:val="single"/>
        </w:rPr>
        <w:t>Dodatkowe:</w:t>
      </w:r>
    </w:p>
    <w:p w:rsidR="00E51F46" w:rsidRPr="00E51F46" w:rsidRDefault="00E51F46" w:rsidP="00E51F46">
      <w:pPr>
        <w:widowControl w:val="0"/>
        <w:numPr>
          <w:ilvl w:val="0"/>
          <w:numId w:val="36"/>
        </w:numPr>
        <w:suppressAutoHyphens/>
        <w:autoSpaceDE w:val="0"/>
        <w:jc w:val="both"/>
        <w:rPr>
          <w:sz w:val="22"/>
          <w:szCs w:val="22"/>
        </w:rPr>
      </w:pPr>
      <w:r w:rsidRPr="00816800">
        <w:rPr>
          <w:rStyle w:val="FontStyle17"/>
          <w:rFonts w:ascii="Arial" w:hAnsi="Arial" w:cs="Arial"/>
          <w:sz w:val="22"/>
          <w:szCs w:val="22"/>
        </w:rPr>
        <w:t>K</w:t>
      </w:r>
      <w:r>
        <w:rPr>
          <w:rStyle w:val="FontStyle17"/>
          <w:rFonts w:ascii="Arial" w:hAnsi="Arial" w:cs="Arial"/>
          <w:sz w:val="22"/>
          <w:szCs w:val="22"/>
        </w:rPr>
        <w:t>serok</w:t>
      </w:r>
      <w:r w:rsidRPr="00816800">
        <w:rPr>
          <w:rStyle w:val="FontStyle17"/>
          <w:rFonts w:ascii="Arial" w:hAnsi="Arial" w:cs="Arial"/>
          <w:sz w:val="22"/>
          <w:szCs w:val="22"/>
        </w:rPr>
        <w:t>opie dokumentów potwierdzających posiadane kwalifikacje i umiejętności tj. referencj</w:t>
      </w:r>
      <w:r>
        <w:rPr>
          <w:rStyle w:val="FontStyle17"/>
          <w:rFonts w:ascii="Arial" w:hAnsi="Arial" w:cs="Arial"/>
          <w:sz w:val="22"/>
          <w:szCs w:val="22"/>
        </w:rPr>
        <w:t>e</w:t>
      </w:r>
      <w:r w:rsidRPr="00816800">
        <w:rPr>
          <w:rStyle w:val="FontStyle17"/>
          <w:rFonts w:ascii="Arial" w:hAnsi="Arial" w:cs="Arial"/>
          <w:sz w:val="22"/>
          <w:szCs w:val="22"/>
        </w:rPr>
        <w:t>, rekomendacj</w:t>
      </w:r>
      <w:r>
        <w:rPr>
          <w:rStyle w:val="FontStyle17"/>
          <w:rFonts w:ascii="Arial" w:hAnsi="Arial" w:cs="Arial"/>
          <w:sz w:val="22"/>
          <w:szCs w:val="22"/>
        </w:rPr>
        <w:t>e</w:t>
      </w:r>
      <w:r w:rsidRPr="00816800">
        <w:rPr>
          <w:rStyle w:val="FontStyle17"/>
          <w:rFonts w:ascii="Arial" w:hAnsi="Arial" w:cs="Arial"/>
          <w:sz w:val="22"/>
          <w:szCs w:val="22"/>
        </w:rPr>
        <w:t>, zaświadcze</w:t>
      </w:r>
      <w:r>
        <w:rPr>
          <w:rStyle w:val="FontStyle17"/>
          <w:rFonts w:ascii="Arial" w:hAnsi="Arial" w:cs="Arial"/>
          <w:sz w:val="22"/>
          <w:szCs w:val="22"/>
        </w:rPr>
        <w:t xml:space="preserve">nia </w:t>
      </w:r>
      <w:r w:rsidRPr="00816800">
        <w:rPr>
          <w:rStyle w:val="FontStyle17"/>
          <w:rFonts w:ascii="Arial" w:hAnsi="Arial" w:cs="Arial"/>
          <w:sz w:val="22"/>
          <w:szCs w:val="22"/>
        </w:rPr>
        <w:t xml:space="preserve">o ukończonych </w:t>
      </w:r>
      <w:r>
        <w:rPr>
          <w:rStyle w:val="FontStyle17"/>
          <w:rFonts w:ascii="Arial" w:hAnsi="Arial" w:cs="Arial"/>
          <w:sz w:val="22"/>
          <w:szCs w:val="22"/>
        </w:rPr>
        <w:t>kursach, certyfikaty, dyplom studiów wyższych</w:t>
      </w:r>
      <w:r w:rsidR="001D06F4">
        <w:rPr>
          <w:rStyle w:val="FontStyle17"/>
          <w:rFonts w:ascii="Arial" w:hAnsi="Arial" w:cs="Arial"/>
          <w:sz w:val="22"/>
          <w:szCs w:val="22"/>
        </w:rPr>
        <w:t xml:space="preserve"> magisterskich</w:t>
      </w:r>
      <w:r>
        <w:rPr>
          <w:rStyle w:val="FontStyle17"/>
          <w:rFonts w:ascii="Arial" w:hAnsi="Arial" w:cs="Arial"/>
          <w:sz w:val="22"/>
          <w:szCs w:val="22"/>
        </w:rPr>
        <w:t xml:space="preserve"> </w:t>
      </w:r>
      <w:r w:rsidRPr="00E51F46">
        <w:rPr>
          <w:rStyle w:val="FontStyle17"/>
          <w:rFonts w:ascii="Arial" w:hAnsi="Arial" w:cs="Arial"/>
          <w:sz w:val="22"/>
          <w:szCs w:val="22"/>
        </w:rPr>
        <w:t>– potwierdzone przez kandydata za zgodność</w:t>
      </w:r>
      <w:r>
        <w:rPr>
          <w:rStyle w:val="FontStyle17"/>
          <w:rFonts w:ascii="Arial" w:hAnsi="Arial" w:cs="Arial"/>
          <w:sz w:val="22"/>
          <w:szCs w:val="22"/>
        </w:rPr>
        <w:t xml:space="preserve"> </w:t>
      </w:r>
      <w:r w:rsidRPr="00E51F46">
        <w:rPr>
          <w:rStyle w:val="FontStyle17"/>
          <w:rFonts w:ascii="Arial" w:hAnsi="Arial" w:cs="Arial"/>
          <w:sz w:val="22"/>
          <w:szCs w:val="22"/>
        </w:rPr>
        <w:t>z oryginałem.</w:t>
      </w:r>
    </w:p>
    <w:p w:rsidR="00CE27AE" w:rsidRPr="00E24109" w:rsidRDefault="00E51F46" w:rsidP="00E24109">
      <w:pPr>
        <w:widowControl w:val="0"/>
        <w:numPr>
          <w:ilvl w:val="0"/>
          <w:numId w:val="36"/>
        </w:numPr>
        <w:suppressAutoHyphens/>
        <w:autoSpaceDE w:val="0"/>
        <w:jc w:val="both"/>
        <w:rPr>
          <w:sz w:val="22"/>
          <w:szCs w:val="22"/>
        </w:rPr>
      </w:pPr>
      <w:r w:rsidRPr="00816800">
        <w:rPr>
          <w:rStyle w:val="FontStyle17"/>
          <w:rFonts w:ascii="Arial" w:hAnsi="Arial" w:cs="Arial"/>
          <w:sz w:val="22"/>
          <w:szCs w:val="22"/>
        </w:rPr>
        <w:t xml:space="preserve">Kopia dokumentu potwierdzającego niepełnosprawność (obligatoryjnie w przypadku korzystania przez kandydata z uprawnień, o których mowa w art. 13a ust. 2 ustawy z dnia 21 listopada 2008 r. o pracownikach samorządowych  (t.j. </w:t>
      </w:r>
      <w:r>
        <w:rPr>
          <w:rStyle w:val="FontStyle17"/>
          <w:rFonts w:ascii="Arial" w:hAnsi="Arial" w:cs="Arial"/>
          <w:sz w:val="22"/>
          <w:szCs w:val="22"/>
        </w:rPr>
        <w:t xml:space="preserve">Dz. U. z 2022 r., poz. 530) </w:t>
      </w:r>
      <w:r w:rsidRPr="00E51F46">
        <w:rPr>
          <w:rStyle w:val="FontStyle17"/>
          <w:rFonts w:ascii="Arial" w:hAnsi="Arial" w:cs="Arial"/>
          <w:sz w:val="22"/>
          <w:szCs w:val="22"/>
        </w:rPr>
        <w:t>– potwierdzone przez kandydata za zgodność</w:t>
      </w:r>
      <w:r>
        <w:rPr>
          <w:rStyle w:val="FontStyle17"/>
          <w:rFonts w:ascii="Arial" w:hAnsi="Arial" w:cs="Arial"/>
          <w:sz w:val="22"/>
          <w:szCs w:val="22"/>
        </w:rPr>
        <w:t xml:space="preserve"> </w:t>
      </w:r>
      <w:r w:rsidRPr="00E51F46">
        <w:rPr>
          <w:rStyle w:val="FontStyle17"/>
          <w:rFonts w:ascii="Arial" w:hAnsi="Arial" w:cs="Arial"/>
          <w:sz w:val="22"/>
          <w:szCs w:val="22"/>
        </w:rPr>
        <w:t>z oryginałem.</w:t>
      </w:r>
    </w:p>
    <w:p w:rsidR="00CE27AE" w:rsidRPr="00766AB7" w:rsidRDefault="00D640C7" w:rsidP="00E51F46">
      <w:pPr>
        <w:pStyle w:val="Akapitzlist"/>
        <w:rPr>
          <w:rFonts w:ascii="Arial" w:hAnsi="Arial"/>
          <w:bCs/>
          <w:sz w:val="22"/>
          <w:szCs w:val="22"/>
        </w:rPr>
      </w:pPr>
      <w:r>
        <w:rPr>
          <w:rFonts w:ascii="Arial" w:hAnsi="Arial"/>
          <w:bCs/>
          <w:sz w:val="22"/>
          <w:szCs w:val="22"/>
        </w:rPr>
        <w:t>Wszystkie d</w:t>
      </w:r>
      <w:r w:rsidR="00CE27AE" w:rsidRPr="00766AB7">
        <w:rPr>
          <w:rFonts w:ascii="Arial" w:hAnsi="Arial"/>
          <w:bCs/>
          <w:sz w:val="22"/>
          <w:szCs w:val="22"/>
        </w:rPr>
        <w:t>okumenty w języku obcym należy przedłożyć wraz z ich tłumaczeniem na język polski dokonane przez tłumacza przysięgłego.</w:t>
      </w:r>
    </w:p>
    <w:p w:rsidR="0025015A" w:rsidRPr="00766AB7" w:rsidRDefault="0025015A" w:rsidP="00CE27AE">
      <w:pPr>
        <w:pStyle w:val="Akapitzlist"/>
        <w:ind w:left="0"/>
        <w:rPr>
          <w:rFonts w:ascii="Arial" w:hAnsi="Arial"/>
          <w:sz w:val="22"/>
          <w:szCs w:val="22"/>
        </w:rPr>
      </w:pPr>
    </w:p>
    <w:p w:rsidR="00CE27AE" w:rsidRDefault="00CE27AE" w:rsidP="00CE27AE">
      <w:pPr>
        <w:pStyle w:val="Akapitzlist"/>
        <w:ind w:left="0"/>
        <w:rPr>
          <w:rFonts w:ascii="Arial" w:hAnsi="Arial"/>
          <w:b/>
          <w:sz w:val="22"/>
          <w:szCs w:val="22"/>
        </w:rPr>
      </w:pPr>
      <w:r w:rsidRPr="00766AB7">
        <w:rPr>
          <w:rFonts w:ascii="Arial" w:hAnsi="Arial"/>
          <w:b/>
          <w:sz w:val="22"/>
          <w:szCs w:val="22"/>
        </w:rPr>
        <w:t>V</w:t>
      </w:r>
      <w:r w:rsidR="00E24109">
        <w:rPr>
          <w:rFonts w:ascii="Arial" w:hAnsi="Arial"/>
          <w:b/>
          <w:sz w:val="22"/>
          <w:szCs w:val="22"/>
        </w:rPr>
        <w:t>I</w:t>
      </w:r>
      <w:r w:rsidRPr="00766AB7">
        <w:rPr>
          <w:rFonts w:ascii="Arial" w:hAnsi="Arial"/>
          <w:b/>
          <w:sz w:val="22"/>
          <w:szCs w:val="22"/>
        </w:rPr>
        <w:t>II.  Informacje dodatkowe:</w:t>
      </w:r>
    </w:p>
    <w:p w:rsidR="00F35C1C" w:rsidRDefault="00F35C1C" w:rsidP="00F35C1C">
      <w:pPr>
        <w:rPr>
          <w:rFonts w:ascii="Arial" w:hAnsi="Arial"/>
          <w:b/>
          <w:sz w:val="22"/>
          <w:szCs w:val="22"/>
        </w:rPr>
      </w:pPr>
    </w:p>
    <w:p w:rsidR="00F35C1C" w:rsidRPr="00F35C1C" w:rsidRDefault="00F35C1C" w:rsidP="001D06F4">
      <w:pPr>
        <w:spacing w:line="276" w:lineRule="auto"/>
        <w:jc w:val="both"/>
        <w:rPr>
          <w:rFonts w:ascii="Arial" w:hAnsi="Arial"/>
          <w:sz w:val="22"/>
          <w:szCs w:val="22"/>
        </w:rPr>
      </w:pPr>
      <w:r w:rsidRPr="00F35C1C">
        <w:rPr>
          <w:rFonts w:ascii="Arial" w:hAnsi="Arial"/>
          <w:sz w:val="22"/>
          <w:szCs w:val="22"/>
        </w:rPr>
        <w:t>W przypadku osób podejmujących po raz pierwszy pracę na stanowisku urzędniczym, w tym kierowniczym stanowisku urzędniczym, umowę o pracę zawiera się na czas określony (6 miesięcy). W czasie trwania umowy organizuje się służbę przygotowawczą kończącą się egzaminem, którego pozytywny wynik jest warunkiem dalszego zatrudnienia pracownika. Przewiduje się zawarcie kolejnej umowy na czas określony lub nieokreślony bez przeprowadzania kolejnego naboru.</w:t>
      </w:r>
    </w:p>
    <w:p w:rsidR="00F35C1C" w:rsidRDefault="00F35C1C" w:rsidP="001D06F4">
      <w:pPr>
        <w:pStyle w:val="Akapitzlist"/>
        <w:spacing w:line="276" w:lineRule="auto"/>
        <w:ind w:left="0"/>
        <w:rPr>
          <w:rFonts w:ascii="Arial" w:hAnsi="Arial"/>
          <w:b/>
          <w:sz w:val="22"/>
          <w:szCs w:val="22"/>
        </w:rPr>
      </w:pPr>
    </w:p>
    <w:p w:rsidR="00F35C1C" w:rsidRDefault="00CE27AE" w:rsidP="001D06F4">
      <w:pPr>
        <w:spacing w:line="276" w:lineRule="auto"/>
        <w:jc w:val="both"/>
        <w:rPr>
          <w:rFonts w:ascii="Arial" w:hAnsi="Arial"/>
          <w:sz w:val="22"/>
          <w:szCs w:val="22"/>
        </w:rPr>
      </w:pPr>
      <w:r w:rsidRPr="00F35C1C">
        <w:rPr>
          <w:rFonts w:ascii="Arial" w:hAnsi="Arial"/>
          <w:sz w:val="22"/>
          <w:szCs w:val="22"/>
        </w:rPr>
        <w:t>Dokumenty apli</w:t>
      </w:r>
      <w:r w:rsidR="00F35C1C">
        <w:rPr>
          <w:rFonts w:ascii="Arial" w:hAnsi="Arial"/>
          <w:sz w:val="22"/>
          <w:szCs w:val="22"/>
        </w:rPr>
        <w:t xml:space="preserve">kacyjne należy złożyć </w:t>
      </w:r>
      <w:r w:rsidRPr="00F35C1C">
        <w:rPr>
          <w:rFonts w:ascii="Arial" w:hAnsi="Arial"/>
          <w:sz w:val="22"/>
          <w:szCs w:val="22"/>
        </w:rPr>
        <w:t>w Centrum Interwencji Kryzysowej w Lublinie,</w:t>
      </w:r>
      <w:r w:rsidR="00F35C1C">
        <w:rPr>
          <w:rFonts w:ascii="Arial" w:hAnsi="Arial"/>
          <w:sz w:val="22"/>
          <w:szCs w:val="22"/>
        </w:rPr>
        <w:t xml:space="preserve"> </w:t>
      </w:r>
      <w:r w:rsidRPr="00F35C1C">
        <w:rPr>
          <w:rFonts w:ascii="Arial" w:hAnsi="Arial"/>
          <w:sz w:val="22"/>
          <w:szCs w:val="22"/>
        </w:rPr>
        <w:t xml:space="preserve">ul. Probostwo 6a lub za pośrednictwem poczty (kuriera) na adres: Centrum Interwencji Kryzysowej w Lublinie, </w:t>
      </w:r>
      <w:r w:rsidR="00E24109">
        <w:rPr>
          <w:rFonts w:ascii="Arial" w:hAnsi="Arial"/>
          <w:sz w:val="22"/>
          <w:szCs w:val="22"/>
        </w:rPr>
        <w:t xml:space="preserve">               </w:t>
      </w:r>
      <w:r w:rsidRPr="00F35C1C">
        <w:rPr>
          <w:rFonts w:ascii="Arial" w:hAnsi="Arial"/>
          <w:sz w:val="22"/>
          <w:szCs w:val="22"/>
        </w:rPr>
        <w:t>ul. Probostwo 6a, 20-089 Lublin.</w:t>
      </w:r>
    </w:p>
    <w:p w:rsidR="001D06F4" w:rsidRDefault="001D06F4" w:rsidP="001D06F4">
      <w:pPr>
        <w:spacing w:line="276" w:lineRule="auto"/>
        <w:jc w:val="both"/>
        <w:rPr>
          <w:rFonts w:ascii="Arial" w:hAnsi="Arial"/>
          <w:sz w:val="22"/>
          <w:szCs w:val="22"/>
        </w:rPr>
      </w:pPr>
    </w:p>
    <w:p w:rsidR="001D06F4" w:rsidRDefault="001D06F4" w:rsidP="001D06F4">
      <w:pPr>
        <w:spacing w:line="276" w:lineRule="auto"/>
        <w:jc w:val="both"/>
        <w:rPr>
          <w:rFonts w:ascii="Arial" w:hAnsi="Arial"/>
          <w:sz w:val="22"/>
          <w:szCs w:val="22"/>
        </w:rPr>
      </w:pPr>
    </w:p>
    <w:p w:rsidR="001D06F4" w:rsidRDefault="001D06F4" w:rsidP="001D06F4">
      <w:pPr>
        <w:spacing w:line="276" w:lineRule="auto"/>
        <w:jc w:val="both"/>
        <w:rPr>
          <w:rFonts w:ascii="Arial" w:hAnsi="Arial"/>
          <w:sz w:val="22"/>
          <w:szCs w:val="22"/>
        </w:rPr>
      </w:pPr>
      <w:r>
        <w:rPr>
          <w:rFonts w:ascii="Arial" w:hAnsi="Arial"/>
          <w:sz w:val="22"/>
          <w:szCs w:val="22"/>
        </w:rPr>
        <w:t xml:space="preserve">        </w:t>
      </w:r>
      <w:r w:rsidR="00CE27AE" w:rsidRPr="00F35C1C">
        <w:rPr>
          <w:rFonts w:ascii="Arial" w:hAnsi="Arial"/>
          <w:sz w:val="22"/>
          <w:szCs w:val="22"/>
        </w:rPr>
        <w:t xml:space="preserve">Dokumenty aplikacyjne należy złożyć lub wysłać w zaklejonej kopercie A4 </w:t>
      </w:r>
      <w:r w:rsidR="00CE27AE" w:rsidRPr="00F35C1C">
        <w:rPr>
          <w:rFonts w:ascii="Arial" w:hAnsi="Arial"/>
          <w:b/>
          <w:sz w:val="22"/>
          <w:szCs w:val="22"/>
        </w:rPr>
        <w:t xml:space="preserve">oznaczonej imieniem i nazwiskiem oraz adresem kandydata </w:t>
      </w:r>
      <w:r w:rsidR="00CE27AE" w:rsidRPr="00F35C1C">
        <w:rPr>
          <w:rFonts w:ascii="Arial" w:hAnsi="Arial"/>
          <w:sz w:val="22"/>
          <w:szCs w:val="22"/>
        </w:rPr>
        <w:t>z dopiskiem</w:t>
      </w:r>
    </w:p>
    <w:p w:rsidR="001D06F4" w:rsidRDefault="001D06F4" w:rsidP="001D06F4">
      <w:pPr>
        <w:spacing w:line="276" w:lineRule="auto"/>
        <w:ind w:left="1440"/>
        <w:jc w:val="both"/>
        <w:rPr>
          <w:rFonts w:ascii="Arial" w:hAnsi="Arial"/>
          <w:sz w:val="22"/>
          <w:szCs w:val="22"/>
        </w:rPr>
      </w:pPr>
    </w:p>
    <w:p w:rsidR="001550A1" w:rsidRDefault="00CE27AE" w:rsidP="001D06F4">
      <w:pPr>
        <w:spacing w:line="276" w:lineRule="auto"/>
        <w:ind w:left="1440"/>
        <w:jc w:val="both"/>
        <w:rPr>
          <w:rFonts w:ascii="Arial" w:hAnsi="Arial"/>
          <w:sz w:val="22"/>
          <w:szCs w:val="22"/>
        </w:rPr>
      </w:pPr>
      <w:r w:rsidRPr="00F35C1C">
        <w:rPr>
          <w:rFonts w:ascii="Arial" w:hAnsi="Arial"/>
          <w:sz w:val="22"/>
          <w:szCs w:val="22"/>
        </w:rPr>
        <w:t xml:space="preserve"> </w:t>
      </w:r>
      <w:r w:rsidR="00766AB7" w:rsidRPr="00F35C1C">
        <w:rPr>
          <w:rFonts w:ascii="Arial" w:hAnsi="Arial"/>
          <w:b/>
          <w:i/>
          <w:sz w:val="22"/>
          <w:szCs w:val="22"/>
        </w:rPr>
        <w:t xml:space="preserve">„Oferta pracy </w:t>
      </w:r>
      <w:r w:rsidRPr="00F35C1C">
        <w:rPr>
          <w:rFonts w:ascii="Arial" w:hAnsi="Arial"/>
          <w:b/>
          <w:i/>
          <w:sz w:val="22"/>
          <w:szCs w:val="22"/>
        </w:rPr>
        <w:t>–</w:t>
      </w:r>
      <w:bookmarkStart w:id="0" w:name="__DdeLink__301_1845952340"/>
      <w:r w:rsidRPr="00F35C1C">
        <w:rPr>
          <w:rStyle w:val="FontStyle15"/>
          <w:rFonts w:ascii="Arial" w:hAnsi="Arial" w:cs="Arial"/>
          <w:b w:val="0"/>
          <w:i/>
          <w:sz w:val="22"/>
          <w:szCs w:val="22"/>
        </w:rPr>
        <w:t> </w:t>
      </w:r>
      <w:bookmarkEnd w:id="0"/>
      <w:r w:rsidR="001D06F4">
        <w:rPr>
          <w:rStyle w:val="FontStyle15"/>
          <w:rFonts w:ascii="Arial" w:hAnsi="Arial" w:cs="Arial"/>
          <w:i/>
          <w:color w:val="auto"/>
          <w:sz w:val="22"/>
          <w:szCs w:val="22"/>
        </w:rPr>
        <w:t>Kierownik Działu interwencyjno-t</w:t>
      </w:r>
      <w:r w:rsidR="00F35C1C">
        <w:rPr>
          <w:rStyle w:val="FontStyle15"/>
          <w:rFonts w:ascii="Arial" w:hAnsi="Arial" w:cs="Arial"/>
          <w:i/>
          <w:color w:val="auto"/>
          <w:sz w:val="22"/>
          <w:szCs w:val="22"/>
        </w:rPr>
        <w:t>erapeutycznego</w:t>
      </w:r>
      <w:r w:rsidRPr="00F35C1C">
        <w:rPr>
          <w:rFonts w:ascii="Arial" w:hAnsi="Arial"/>
          <w:b/>
          <w:i/>
          <w:sz w:val="22"/>
          <w:szCs w:val="22"/>
        </w:rPr>
        <w:t>”</w:t>
      </w:r>
      <w:r w:rsidRPr="00F35C1C">
        <w:rPr>
          <w:rFonts w:ascii="Arial" w:hAnsi="Arial"/>
          <w:sz w:val="22"/>
          <w:szCs w:val="22"/>
        </w:rPr>
        <w:t xml:space="preserve"> </w:t>
      </w:r>
    </w:p>
    <w:p w:rsidR="001D06F4" w:rsidRDefault="001D06F4" w:rsidP="001550A1">
      <w:pPr>
        <w:ind w:left="1440"/>
        <w:jc w:val="both"/>
        <w:rPr>
          <w:rFonts w:ascii="Arial" w:hAnsi="Arial"/>
          <w:b/>
          <w:sz w:val="22"/>
          <w:szCs w:val="22"/>
          <w:u w:val="single"/>
        </w:rPr>
      </w:pPr>
    </w:p>
    <w:p w:rsidR="00CE27AE" w:rsidRPr="00F35C1C" w:rsidRDefault="00CE27AE" w:rsidP="001D06F4">
      <w:pPr>
        <w:ind w:left="720"/>
        <w:jc w:val="both"/>
        <w:rPr>
          <w:sz w:val="22"/>
          <w:szCs w:val="22"/>
        </w:rPr>
      </w:pPr>
      <w:r w:rsidRPr="001D06F4">
        <w:rPr>
          <w:rFonts w:ascii="Arial" w:hAnsi="Arial"/>
          <w:b/>
          <w:sz w:val="22"/>
          <w:szCs w:val="22"/>
          <w:u w:val="single"/>
        </w:rPr>
        <w:t>w t</w:t>
      </w:r>
      <w:r w:rsidRPr="00F35C1C">
        <w:rPr>
          <w:rFonts w:ascii="Arial" w:hAnsi="Arial"/>
          <w:b/>
          <w:sz w:val="22"/>
          <w:szCs w:val="22"/>
          <w:u w:val="single"/>
        </w:rPr>
        <w:t xml:space="preserve">erminie do dnia </w:t>
      </w:r>
      <w:r w:rsidR="001D06F4">
        <w:rPr>
          <w:rFonts w:ascii="Arial" w:hAnsi="Arial"/>
          <w:b/>
          <w:sz w:val="22"/>
          <w:szCs w:val="22"/>
          <w:u w:val="single"/>
        </w:rPr>
        <w:t>19 stycznia 2023 r.</w:t>
      </w:r>
    </w:p>
    <w:p w:rsidR="00CE27AE" w:rsidRPr="00766AB7" w:rsidRDefault="00CE27AE" w:rsidP="00CE27AE">
      <w:pPr>
        <w:pStyle w:val="Akapitzlist"/>
        <w:ind w:left="283"/>
        <w:jc w:val="both"/>
        <w:rPr>
          <w:rFonts w:ascii="Arial" w:hAnsi="Arial"/>
          <w:b/>
          <w:sz w:val="22"/>
          <w:szCs w:val="22"/>
          <w:u w:val="single"/>
        </w:rPr>
      </w:pPr>
    </w:p>
    <w:p w:rsidR="00CE27AE" w:rsidRPr="001D06F4" w:rsidRDefault="00CE27AE" w:rsidP="00D640C7">
      <w:pPr>
        <w:pStyle w:val="Akapitzlist"/>
        <w:ind w:left="0"/>
        <w:jc w:val="both"/>
        <w:rPr>
          <w:rFonts w:ascii="Arial" w:hAnsi="Arial"/>
          <w:b/>
          <w:sz w:val="22"/>
          <w:szCs w:val="22"/>
        </w:rPr>
      </w:pPr>
      <w:r w:rsidRPr="001D06F4">
        <w:rPr>
          <w:rFonts w:ascii="Arial" w:hAnsi="Arial"/>
          <w:b/>
          <w:sz w:val="22"/>
          <w:szCs w:val="22"/>
        </w:rPr>
        <w:t>W przypadku nadania oferty za pośrednictwem poczty lub kuriera decyduje data dostarczenia do Centrum.</w:t>
      </w:r>
    </w:p>
    <w:p w:rsidR="00F35C1C" w:rsidRDefault="00F35C1C" w:rsidP="00CE27AE">
      <w:pPr>
        <w:pStyle w:val="Akapitzlist"/>
        <w:ind w:left="283"/>
        <w:jc w:val="both"/>
        <w:rPr>
          <w:rFonts w:ascii="Arial" w:hAnsi="Arial"/>
          <w:b/>
          <w:sz w:val="22"/>
          <w:szCs w:val="22"/>
          <w:u w:val="single"/>
        </w:rPr>
      </w:pPr>
    </w:p>
    <w:p w:rsidR="00F35C1C" w:rsidRPr="00D640C7" w:rsidRDefault="001D06F4" w:rsidP="00F35C1C">
      <w:pPr>
        <w:pStyle w:val="Akapitzlist"/>
        <w:ind w:left="0"/>
        <w:jc w:val="both"/>
        <w:rPr>
          <w:sz w:val="22"/>
          <w:szCs w:val="22"/>
        </w:rPr>
      </w:pPr>
      <w:r>
        <w:rPr>
          <w:rFonts w:ascii="Arial" w:hAnsi="Arial" w:cs="Arial"/>
          <w:sz w:val="22"/>
          <w:szCs w:val="22"/>
        </w:rPr>
        <w:t xml:space="preserve">            </w:t>
      </w:r>
      <w:r w:rsidR="00D640C7" w:rsidRPr="00D640C7">
        <w:rPr>
          <w:rFonts w:ascii="Arial" w:hAnsi="Arial" w:cs="Arial"/>
          <w:sz w:val="22"/>
          <w:szCs w:val="22"/>
        </w:rPr>
        <w:t>Dokumenty aplikacyjne, które wpłyną do Centrum po terminie określonym</w:t>
      </w:r>
      <w:r w:rsidR="00D640C7" w:rsidRPr="00D640C7">
        <w:rPr>
          <w:sz w:val="22"/>
          <w:szCs w:val="22"/>
        </w:rPr>
        <w:t xml:space="preserve"> </w:t>
      </w:r>
      <w:r w:rsidR="00D640C7" w:rsidRPr="00D640C7">
        <w:rPr>
          <w:rFonts w:ascii="Arial" w:hAnsi="Arial" w:cs="Arial"/>
          <w:sz w:val="22"/>
          <w:szCs w:val="22"/>
        </w:rPr>
        <w:t xml:space="preserve">w ogłoszeniu </w:t>
      </w:r>
      <w:r w:rsidR="00D640C7">
        <w:rPr>
          <w:rFonts w:ascii="Arial" w:hAnsi="Arial" w:cs="Arial"/>
          <w:sz w:val="22"/>
          <w:szCs w:val="22"/>
        </w:rPr>
        <w:t xml:space="preserve">                      </w:t>
      </w:r>
      <w:r w:rsidR="00D640C7" w:rsidRPr="00D640C7">
        <w:rPr>
          <w:rFonts w:ascii="Arial" w:hAnsi="Arial" w:cs="Arial"/>
          <w:sz w:val="22"/>
          <w:szCs w:val="22"/>
        </w:rPr>
        <w:t>o naborze, zostaną złożone w innej formie niż zamknięta koperta albo zostaną przesłane drogą elektroniczną nie będą rozpatrywane.</w:t>
      </w:r>
    </w:p>
    <w:p w:rsidR="00CE27AE" w:rsidRPr="00766AB7" w:rsidRDefault="00CE27AE" w:rsidP="00CE27AE">
      <w:pPr>
        <w:pStyle w:val="Akapitzlist"/>
        <w:ind w:left="0"/>
        <w:jc w:val="both"/>
        <w:rPr>
          <w:b/>
          <w:sz w:val="22"/>
          <w:szCs w:val="22"/>
          <w:u w:val="single"/>
        </w:rPr>
      </w:pPr>
    </w:p>
    <w:p w:rsidR="00CE27AE" w:rsidRDefault="00CE27AE" w:rsidP="00D640C7">
      <w:pPr>
        <w:pStyle w:val="Akapitzlist"/>
        <w:ind w:left="0"/>
        <w:jc w:val="both"/>
        <w:rPr>
          <w:rFonts w:ascii="Arial" w:hAnsi="Arial"/>
          <w:sz w:val="22"/>
          <w:szCs w:val="22"/>
        </w:rPr>
      </w:pPr>
      <w:r w:rsidRPr="00766AB7">
        <w:rPr>
          <w:rFonts w:ascii="Arial" w:hAnsi="Arial"/>
          <w:sz w:val="22"/>
          <w:szCs w:val="22"/>
        </w:rPr>
        <w:t xml:space="preserve">Kandydaci spełniający wymogi określone w ogłoszeniu o naborze zostaną powiadomieni telefonicznie lub mailowo o terminie i miejscu II etapu naboru. </w:t>
      </w:r>
    </w:p>
    <w:p w:rsidR="00D640C7" w:rsidRDefault="00D640C7" w:rsidP="00D640C7">
      <w:pPr>
        <w:pStyle w:val="Akapitzlist"/>
        <w:ind w:left="0"/>
        <w:jc w:val="both"/>
        <w:rPr>
          <w:rFonts w:ascii="Arial" w:hAnsi="Arial"/>
          <w:sz w:val="22"/>
          <w:szCs w:val="22"/>
        </w:rPr>
      </w:pPr>
    </w:p>
    <w:p w:rsidR="00D640C7" w:rsidRPr="00D640C7" w:rsidRDefault="00D640C7" w:rsidP="00D640C7">
      <w:pPr>
        <w:pStyle w:val="Akapitzlist"/>
        <w:ind w:left="0"/>
        <w:jc w:val="both"/>
        <w:rPr>
          <w:rFonts w:ascii="Arial" w:hAnsi="Arial"/>
          <w:sz w:val="22"/>
          <w:szCs w:val="22"/>
        </w:rPr>
      </w:pPr>
      <w:r w:rsidRPr="00D640C7">
        <w:rPr>
          <w:rFonts w:ascii="Arial" w:hAnsi="Arial" w:cs="Arial"/>
          <w:sz w:val="22"/>
          <w:szCs w:val="22"/>
        </w:rPr>
        <w:t>Informacja o wyniku naboru będzie umieszczona na stronie internetowej Biuletynu</w:t>
      </w:r>
      <w:r w:rsidRPr="00D640C7">
        <w:rPr>
          <w:sz w:val="22"/>
          <w:szCs w:val="22"/>
        </w:rPr>
        <w:br/>
      </w:r>
      <w:r w:rsidRPr="00D640C7">
        <w:rPr>
          <w:rFonts w:ascii="Arial" w:hAnsi="Arial" w:cs="Arial"/>
          <w:sz w:val="22"/>
          <w:szCs w:val="22"/>
        </w:rPr>
        <w:t>Informacji Publicznej (www.bip.lublin.eu) oraz na Elektronicznej Tablicy Ogłoszeń</w:t>
      </w:r>
      <w:r w:rsidRPr="00D640C7">
        <w:rPr>
          <w:sz w:val="22"/>
          <w:szCs w:val="22"/>
        </w:rPr>
        <w:br/>
      </w:r>
      <w:r w:rsidRPr="00D640C7">
        <w:rPr>
          <w:rFonts w:ascii="Arial" w:hAnsi="Arial" w:cs="Arial"/>
          <w:sz w:val="22"/>
          <w:szCs w:val="22"/>
        </w:rPr>
        <w:t>Urzędu Miasta Lublin przez okres co najmniej 3 miesięcy.</w:t>
      </w:r>
    </w:p>
    <w:p w:rsidR="00CE27AE" w:rsidRPr="00766AB7" w:rsidRDefault="00CE27AE" w:rsidP="00CE27AE">
      <w:pPr>
        <w:jc w:val="both"/>
        <w:rPr>
          <w:rFonts w:ascii="Arial" w:hAnsi="Arial"/>
          <w:sz w:val="22"/>
          <w:szCs w:val="22"/>
        </w:rPr>
      </w:pPr>
    </w:p>
    <w:p w:rsidR="00CE27AE" w:rsidRPr="00766AB7" w:rsidRDefault="00CE27AE" w:rsidP="00CE27AE">
      <w:pPr>
        <w:pStyle w:val="Akapitzlist"/>
        <w:ind w:left="283"/>
        <w:jc w:val="both"/>
        <w:rPr>
          <w:rFonts w:ascii="Arial" w:hAnsi="Arial"/>
          <w:sz w:val="22"/>
          <w:szCs w:val="22"/>
        </w:rPr>
      </w:pPr>
    </w:p>
    <w:p w:rsidR="00CE27AE" w:rsidRPr="00766AB7" w:rsidRDefault="00CE27AE" w:rsidP="006A35D8">
      <w:pPr>
        <w:pStyle w:val="Akapitzlist"/>
        <w:ind w:left="0"/>
        <w:jc w:val="both"/>
        <w:rPr>
          <w:rFonts w:ascii="Arial" w:hAnsi="Arial"/>
          <w:sz w:val="22"/>
          <w:szCs w:val="22"/>
        </w:rPr>
      </w:pPr>
      <w:r w:rsidRPr="00766AB7">
        <w:rPr>
          <w:rFonts w:ascii="Arial" w:hAnsi="Arial"/>
          <w:sz w:val="22"/>
          <w:szCs w:val="22"/>
        </w:rPr>
        <w:t xml:space="preserve">Lublin, dnia </w:t>
      </w:r>
      <w:r w:rsidR="001D06F4">
        <w:rPr>
          <w:rFonts w:ascii="Arial" w:hAnsi="Arial"/>
          <w:sz w:val="22"/>
          <w:szCs w:val="22"/>
        </w:rPr>
        <w:t>8 stycznia 2024</w:t>
      </w:r>
      <w:r w:rsidRPr="00766AB7">
        <w:rPr>
          <w:rFonts w:ascii="Arial" w:hAnsi="Arial"/>
          <w:sz w:val="22"/>
          <w:szCs w:val="22"/>
        </w:rPr>
        <w:t xml:space="preserve"> r.</w:t>
      </w:r>
      <w:r w:rsidRPr="00766AB7">
        <w:rPr>
          <w:rFonts w:ascii="Arial" w:hAnsi="Arial"/>
          <w:sz w:val="22"/>
          <w:szCs w:val="22"/>
        </w:rPr>
        <w:tab/>
      </w:r>
      <w:r w:rsidRPr="00766AB7">
        <w:rPr>
          <w:rFonts w:ascii="Arial" w:hAnsi="Arial"/>
          <w:sz w:val="22"/>
          <w:szCs w:val="22"/>
        </w:rPr>
        <w:tab/>
      </w:r>
    </w:p>
    <w:p w:rsidR="00CE27AE" w:rsidRPr="00766AB7" w:rsidRDefault="00CE27AE" w:rsidP="00CE27AE">
      <w:pPr>
        <w:pStyle w:val="Akapitzlist"/>
        <w:ind w:left="0"/>
        <w:jc w:val="center"/>
        <w:rPr>
          <w:sz w:val="22"/>
          <w:szCs w:val="22"/>
        </w:rPr>
      </w:pPr>
      <w:r w:rsidRPr="00766AB7">
        <w:rPr>
          <w:rFonts w:ascii="Arial" w:hAnsi="Arial"/>
          <w:sz w:val="22"/>
          <w:szCs w:val="22"/>
        </w:rPr>
        <w:t xml:space="preserve">                                 </w:t>
      </w:r>
      <w:r w:rsidR="00110AC4">
        <w:rPr>
          <w:rFonts w:ascii="Arial" w:hAnsi="Arial"/>
          <w:sz w:val="22"/>
          <w:szCs w:val="22"/>
        </w:rPr>
        <w:t xml:space="preserve">                          </w:t>
      </w:r>
      <w:r w:rsidR="00307387">
        <w:rPr>
          <w:rFonts w:ascii="Arial" w:hAnsi="Arial"/>
          <w:sz w:val="22"/>
          <w:szCs w:val="22"/>
        </w:rPr>
        <w:t xml:space="preserve"> </w:t>
      </w:r>
      <w:r w:rsidRPr="00766AB7">
        <w:rPr>
          <w:rFonts w:ascii="Arial" w:hAnsi="Arial"/>
          <w:sz w:val="22"/>
          <w:szCs w:val="22"/>
        </w:rPr>
        <w:t>DYREKTOR</w:t>
      </w:r>
    </w:p>
    <w:p w:rsidR="006A35D8" w:rsidRDefault="00CE27AE" w:rsidP="006A35D8">
      <w:pPr>
        <w:pStyle w:val="Akapitzlist"/>
        <w:ind w:left="0"/>
        <w:jc w:val="both"/>
        <w:rPr>
          <w:rFonts w:ascii="Arial" w:hAnsi="Arial"/>
          <w:sz w:val="22"/>
          <w:szCs w:val="22"/>
        </w:rPr>
      </w:pPr>
      <w:r w:rsidRPr="00766AB7">
        <w:rPr>
          <w:rFonts w:ascii="Arial" w:hAnsi="Arial"/>
          <w:sz w:val="22"/>
          <w:szCs w:val="22"/>
        </w:rPr>
        <w:t xml:space="preserve">                                                                               </w:t>
      </w:r>
      <w:r w:rsidR="001D06F4">
        <w:rPr>
          <w:rFonts w:ascii="Arial" w:hAnsi="Arial"/>
          <w:sz w:val="22"/>
          <w:szCs w:val="22"/>
        </w:rPr>
        <w:t xml:space="preserve">    </w:t>
      </w:r>
      <w:r w:rsidRPr="00766AB7">
        <w:rPr>
          <w:rFonts w:ascii="Arial" w:hAnsi="Arial"/>
          <w:sz w:val="22"/>
          <w:szCs w:val="22"/>
        </w:rPr>
        <w:t xml:space="preserve"> Centrum Interwencji Kryzysowej </w:t>
      </w:r>
    </w:p>
    <w:p w:rsidR="006A35D8" w:rsidRPr="006A35D8" w:rsidRDefault="00110AC4" w:rsidP="006A35D8">
      <w:pPr>
        <w:pStyle w:val="Akapitzlist"/>
        <w:ind w:left="5760"/>
        <w:jc w:val="both"/>
        <w:rPr>
          <w:rFonts w:ascii="Arial" w:hAnsi="Arial"/>
          <w:sz w:val="22"/>
          <w:szCs w:val="22"/>
        </w:rPr>
      </w:pPr>
      <w:r>
        <w:rPr>
          <w:rFonts w:ascii="Arial" w:hAnsi="Arial"/>
          <w:sz w:val="22"/>
          <w:szCs w:val="22"/>
        </w:rPr>
        <w:t xml:space="preserve">     </w:t>
      </w:r>
      <w:r w:rsidR="006A35D8" w:rsidRPr="006A35D8">
        <w:rPr>
          <w:rFonts w:ascii="Arial" w:hAnsi="Arial"/>
          <w:sz w:val="22"/>
          <w:szCs w:val="22"/>
        </w:rPr>
        <w:t>w Lublinie</w:t>
      </w:r>
    </w:p>
    <w:p w:rsidR="0025015A" w:rsidRPr="00766AB7" w:rsidRDefault="00CE27AE" w:rsidP="00CE27AE">
      <w:pPr>
        <w:jc w:val="both"/>
        <w:rPr>
          <w:sz w:val="22"/>
          <w:szCs w:val="22"/>
        </w:rPr>
      </w:pPr>
      <w:r w:rsidRPr="00766AB7">
        <w:rPr>
          <w:rFonts w:ascii="Arial" w:hAnsi="Arial"/>
          <w:sz w:val="22"/>
          <w:szCs w:val="22"/>
        </w:rPr>
        <w:t xml:space="preserve">                                                                                    </w:t>
      </w:r>
      <w:r w:rsidR="001D06F4">
        <w:rPr>
          <w:rFonts w:ascii="Arial" w:hAnsi="Arial"/>
          <w:sz w:val="22"/>
          <w:szCs w:val="22"/>
        </w:rPr>
        <w:t xml:space="preserve"> </w:t>
      </w:r>
      <w:bookmarkStart w:id="1" w:name="_GoBack"/>
      <w:bookmarkEnd w:id="1"/>
      <w:r w:rsidR="001D06F4">
        <w:rPr>
          <w:rFonts w:ascii="Arial" w:hAnsi="Arial"/>
          <w:sz w:val="22"/>
          <w:szCs w:val="22"/>
        </w:rPr>
        <w:t xml:space="preserve">  </w:t>
      </w:r>
      <w:r w:rsidRPr="00766AB7">
        <w:rPr>
          <w:rFonts w:ascii="Arial" w:hAnsi="Arial"/>
          <w:sz w:val="22"/>
          <w:szCs w:val="22"/>
        </w:rPr>
        <w:t>Agnieszka Zielińska - Bucior</w:t>
      </w:r>
    </w:p>
    <w:sectPr w:rsidR="0025015A" w:rsidRPr="00766AB7" w:rsidSect="00E24109">
      <w:pgSz w:w="11906" w:h="16838"/>
      <w:pgMar w:top="567" w:right="1134" w:bottom="567"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A00" w:rsidRDefault="00AD1A00" w:rsidP="008507EF">
      <w:r>
        <w:separator/>
      </w:r>
    </w:p>
  </w:endnote>
  <w:endnote w:type="continuationSeparator" w:id="0">
    <w:p w:rsidR="00AD1A00" w:rsidRDefault="00AD1A00" w:rsidP="0085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A00" w:rsidRDefault="00AD1A00" w:rsidP="008507EF">
      <w:r>
        <w:separator/>
      </w:r>
    </w:p>
  </w:footnote>
  <w:footnote w:type="continuationSeparator" w:id="0">
    <w:p w:rsidR="00AD1A00" w:rsidRDefault="00AD1A00" w:rsidP="00850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1080" w:hanging="360"/>
      </w:pPr>
      <w:rPr>
        <w:rFonts w:hint="default"/>
        <w:b w:val="0"/>
        <w:sz w:val="22"/>
        <w:szCs w:val="22"/>
      </w:rPr>
    </w:lvl>
  </w:abstractNum>
  <w:abstractNum w:abstractNumId="1" w15:restartNumberingAfterBreak="0">
    <w:nsid w:val="00000002"/>
    <w:multiLevelType w:val="singleLevel"/>
    <w:tmpl w:val="BC64B90E"/>
    <w:lvl w:ilvl="0">
      <w:start w:val="3"/>
      <w:numFmt w:val="upperRoman"/>
      <w:lvlText w:val="%1."/>
      <w:lvlJc w:val="left"/>
      <w:pPr>
        <w:tabs>
          <w:tab w:val="num" w:pos="-360"/>
        </w:tabs>
        <w:ind w:left="360" w:hanging="360"/>
      </w:pPr>
      <w:rPr>
        <w:rFonts w:ascii="Arial" w:hAnsi="Arial" w:cs="Arial" w:hint="default"/>
        <w:b/>
        <w:bCs w:val="0"/>
        <w:sz w:val="22"/>
        <w:szCs w:val="22"/>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hint="default"/>
        <w:sz w:val="22"/>
        <w:szCs w:val="22"/>
      </w:rPr>
    </w:lvl>
  </w:abstractNum>
  <w:abstractNum w:abstractNumId="3" w15:restartNumberingAfterBreak="0">
    <w:nsid w:val="00000006"/>
    <w:multiLevelType w:val="singleLevel"/>
    <w:tmpl w:val="B8F4F724"/>
    <w:name w:val="WW8Num6"/>
    <w:lvl w:ilvl="0">
      <w:start w:val="1"/>
      <w:numFmt w:val="decimal"/>
      <w:lvlText w:val="%1."/>
      <w:lvlJc w:val="left"/>
      <w:pPr>
        <w:tabs>
          <w:tab w:val="num" w:pos="0"/>
        </w:tabs>
        <w:ind w:left="720" w:hanging="360"/>
      </w:pPr>
      <w:rPr>
        <w:rFonts w:ascii="Arial" w:hAnsi="Arial" w:cs="Arial" w:hint="default"/>
        <w:b/>
        <w:sz w:val="22"/>
        <w:szCs w:val="22"/>
      </w:rPr>
    </w:lvl>
  </w:abstractNum>
  <w:abstractNum w:abstractNumId="4"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Arial" w:eastAsia="Arial" w:hAnsi="Arial" w:cs="Arial" w:hint="default"/>
        <w:b w:val="0"/>
        <w:sz w:val="22"/>
        <w:szCs w:val="22"/>
      </w:rPr>
    </w:lvl>
  </w:abstractNum>
  <w:abstractNum w:abstractNumId="5" w15:restartNumberingAfterBreak="0">
    <w:nsid w:val="0000000B"/>
    <w:multiLevelType w:val="singleLevel"/>
    <w:tmpl w:val="62BEA6AE"/>
    <w:lvl w:ilvl="0">
      <w:start w:val="4"/>
      <w:numFmt w:val="decimal"/>
      <w:lvlText w:val="%1."/>
      <w:lvlJc w:val="left"/>
      <w:pPr>
        <w:ind w:left="720" w:hanging="360"/>
      </w:pPr>
      <w:rPr>
        <w:rFonts w:ascii="Arial" w:hAnsi="Arial" w:cs="Arial" w:hint="default"/>
        <w:b/>
        <w:sz w:val="22"/>
        <w:szCs w:val="22"/>
      </w:rPr>
    </w:lvl>
  </w:abstractNum>
  <w:abstractNum w:abstractNumId="6"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Arial" w:hAnsi="Arial" w:cs="Arial"/>
        <w:sz w:val="22"/>
        <w:szCs w:val="22"/>
      </w:rPr>
    </w:lvl>
  </w:abstractNum>
  <w:abstractNum w:abstractNumId="7" w15:restartNumberingAfterBreak="0">
    <w:nsid w:val="07155ED8"/>
    <w:multiLevelType w:val="hybridMultilevel"/>
    <w:tmpl w:val="85B61D00"/>
    <w:name w:val="WW8Num1823"/>
    <w:lvl w:ilvl="0" w:tplc="40FA2FA4">
      <w:start w:val="6"/>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0B24163E"/>
    <w:multiLevelType w:val="hybridMultilevel"/>
    <w:tmpl w:val="8C0AFC6A"/>
    <w:lvl w:ilvl="0" w:tplc="A81CA44A">
      <w:start w:val="1"/>
      <w:numFmt w:val="decimal"/>
      <w:lvlText w:val="%1)"/>
      <w:lvlJc w:val="left"/>
      <w:pPr>
        <w:ind w:left="1068" w:hanging="360"/>
      </w:pPr>
      <w:rPr>
        <w:rFonts w:ascii="Arial" w:hAnsi="Arial" w:cs="Arial" w:hint="default"/>
        <w:b w:val="0"/>
        <w:sz w:val="22"/>
        <w:szCs w:val="22"/>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11">
      <w:start w:val="1"/>
      <w:numFmt w:val="decimal"/>
      <w:lvlText w:val="%4)"/>
      <w:lvlJc w:val="left"/>
      <w:pPr>
        <w:ind w:left="3228" w:hanging="360"/>
      </w:pPr>
      <w:rPr>
        <w:rFonts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0BAC755A"/>
    <w:multiLevelType w:val="hybridMultilevel"/>
    <w:tmpl w:val="E316539E"/>
    <w:name w:val="WW8Num18242"/>
    <w:lvl w:ilvl="0" w:tplc="33828B6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335EF"/>
    <w:multiLevelType w:val="multilevel"/>
    <w:tmpl w:val="1C72C0B4"/>
    <w:lvl w:ilvl="0">
      <w:start w:val="1"/>
      <w:numFmt w:val="decimal"/>
      <w:lvlText w:val="%1."/>
      <w:lvlJc w:val="left"/>
      <w:pPr>
        <w:ind w:left="720" w:hanging="360"/>
      </w:pPr>
      <w:rPr>
        <w:rFonts w:ascii="Arial" w:hAnsi="Arial"/>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1A93B1E"/>
    <w:multiLevelType w:val="hybridMultilevel"/>
    <w:tmpl w:val="0A26BBDE"/>
    <w:lvl w:ilvl="0" w:tplc="E516FDC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6F67B2"/>
    <w:multiLevelType w:val="multilevel"/>
    <w:tmpl w:val="78B2B8EE"/>
    <w:lvl w:ilvl="0">
      <w:start w:val="1"/>
      <w:numFmt w:val="decimal"/>
      <w:lvlText w:val="%1."/>
      <w:lvlJc w:val="left"/>
      <w:pPr>
        <w:tabs>
          <w:tab w:val="num" w:pos="643"/>
        </w:tabs>
        <w:ind w:left="643" w:hanging="360"/>
      </w:pPr>
      <w:rPr>
        <w:rFonts w:ascii="Arial" w:hAnsi="Arial"/>
        <w:b w:val="0"/>
        <w:bCs w:val="0"/>
        <w:sz w:val="22"/>
        <w:szCs w:val="22"/>
      </w:rPr>
    </w:lvl>
    <w:lvl w:ilvl="1">
      <w:start w:val="1"/>
      <w:numFmt w:val="decimal"/>
      <w:lvlText w:val="%2."/>
      <w:lvlJc w:val="left"/>
      <w:pPr>
        <w:tabs>
          <w:tab w:val="num" w:pos="1003"/>
        </w:tabs>
        <w:ind w:left="1003" w:hanging="360"/>
      </w:pPr>
      <w:rPr>
        <w:b w:val="0"/>
        <w:bCs w:val="0"/>
        <w:sz w:val="24"/>
        <w:szCs w:val="24"/>
      </w:rPr>
    </w:lvl>
    <w:lvl w:ilvl="2">
      <w:start w:val="1"/>
      <w:numFmt w:val="decimal"/>
      <w:lvlText w:val="%3."/>
      <w:lvlJc w:val="left"/>
      <w:pPr>
        <w:tabs>
          <w:tab w:val="num" w:pos="1363"/>
        </w:tabs>
        <w:ind w:left="1363" w:hanging="360"/>
      </w:pPr>
      <w:rPr>
        <w:b w:val="0"/>
        <w:bCs w:val="0"/>
        <w:sz w:val="24"/>
        <w:szCs w:val="24"/>
      </w:rPr>
    </w:lvl>
    <w:lvl w:ilvl="3">
      <w:start w:val="1"/>
      <w:numFmt w:val="decimal"/>
      <w:lvlText w:val="%4."/>
      <w:lvlJc w:val="left"/>
      <w:pPr>
        <w:tabs>
          <w:tab w:val="num" w:pos="1723"/>
        </w:tabs>
        <w:ind w:left="1723" w:hanging="360"/>
      </w:pPr>
      <w:rPr>
        <w:b w:val="0"/>
        <w:bCs w:val="0"/>
        <w:sz w:val="24"/>
        <w:szCs w:val="24"/>
      </w:rPr>
    </w:lvl>
    <w:lvl w:ilvl="4">
      <w:start w:val="1"/>
      <w:numFmt w:val="decimal"/>
      <w:lvlText w:val="%5."/>
      <w:lvlJc w:val="left"/>
      <w:pPr>
        <w:tabs>
          <w:tab w:val="num" w:pos="2083"/>
        </w:tabs>
        <w:ind w:left="2083" w:hanging="360"/>
      </w:pPr>
      <w:rPr>
        <w:b w:val="0"/>
        <w:bCs w:val="0"/>
        <w:sz w:val="24"/>
        <w:szCs w:val="24"/>
      </w:rPr>
    </w:lvl>
    <w:lvl w:ilvl="5">
      <w:start w:val="1"/>
      <w:numFmt w:val="decimal"/>
      <w:lvlText w:val="%6."/>
      <w:lvlJc w:val="left"/>
      <w:pPr>
        <w:tabs>
          <w:tab w:val="num" w:pos="2443"/>
        </w:tabs>
        <w:ind w:left="2443" w:hanging="360"/>
      </w:pPr>
      <w:rPr>
        <w:b w:val="0"/>
        <w:bCs w:val="0"/>
        <w:sz w:val="24"/>
        <w:szCs w:val="24"/>
      </w:rPr>
    </w:lvl>
    <w:lvl w:ilvl="6">
      <w:start w:val="1"/>
      <w:numFmt w:val="decimal"/>
      <w:lvlText w:val="%7."/>
      <w:lvlJc w:val="left"/>
      <w:pPr>
        <w:tabs>
          <w:tab w:val="num" w:pos="2803"/>
        </w:tabs>
        <w:ind w:left="2803" w:hanging="360"/>
      </w:pPr>
      <w:rPr>
        <w:b w:val="0"/>
        <w:bCs w:val="0"/>
        <w:sz w:val="24"/>
        <w:szCs w:val="24"/>
      </w:rPr>
    </w:lvl>
    <w:lvl w:ilvl="7">
      <w:start w:val="1"/>
      <w:numFmt w:val="decimal"/>
      <w:lvlText w:val="%8."/>
      <w:lvlJc w:val="left"/>
      <w:pPr>
        <w:tabs>
          <w:tab w:val="num" w:pos="3163"/>
        </w:tabs>
        <w:ind w:left="3163" w:hanging="360"/>
      </w:pPr>
      <w:rPr>
        <w:b w:val="0"/>
        <w:bCs w:val="0"/>
        <w:sz w:val="24"/>
        <w:szCs w:val="24"/>
      </w:rPr>
    </w:lvl>
    <w:lvl w:ilvl="8">
      <w:start w:val="1"/>
      <w:numFmt w:val="decimal"/>
      <w:lvlText w:val="%9."/>
      <w:lvlJc w:val="left"/>
      <w:pPr>
        <w:tabs>
          <w:tab w:val="num" w:pos="3523"/>
        </w:tabs>
        <w:ind w:left="3523" w:hanging="360"/>
      </w:pPr>
      <w:rPr>
        <w:b w:val="0"/>
        <w:bCs w:val="0"/>
        <w:sz w:val="24"/>
        <w:szCs w:val="24"/>
      </w:rPr>
    </w:lvl>
  </w:abstractNum>
  <w:abstractNum w:abstractNumId="13" w15:restartNumberingAfterBreak="0">
    <w:nsid w:val="1ADA62E5"/>
    <w:multiLevelType w:val="hybridMultilevel"/>
    <w:tmpl w:val="F6C2387C"/>
    <w:lvl w:ilvl="0" w:tplc="7A884FD0">
      <w:start w:val="1"/>
      <w:numFmt w:val="decimal"/>
      <w:lvlText w:val="%1)"/>
      <w:lvlJc w:val="left"/>
      <w:pPr>
        <w:ind w:left="1080" w:hanging="360"/>
      </w:pPr>
      <w:rPr>
        <w:rFonts w:ascii="Arial" w:hAnsi="Arial" w:cs="Arial" w:hint="default"/>
        <w:sz w:val="22"/>
        <w:szCs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1ADE753C"/>
    <w:multiLevelType w:val="multilevel"/>
    <w:tmpl w:val="83D872F2"/>
    <w:lvl w:ilvl="0">
      <w:start w:val="1"/>
      <w:numFmt w:val="decimal"/>
      <w:lvlText w:val="%1."/>
      <w:lvlJc w:val="left"/>
      <w:pPr>
        <w:ind w:left="720" w:hanging="360"/>
      </w:pPr>
      <w:rPr>
        <w:rFonts w:ascii="Arial" w:hAnsi="Arial"/>
        <w:b w:val="0"/>
        <w:b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1DFF7EC3"/>
    <w:multiLevelType w:val="multilevel"/>
    <w:tmpl w:val="8E6C356A"/>
    <w:lvl w:ilvl="0">
      <w:start w:val="1"/>
      <w:numFmt w:val="decimal"/>
      <w:lvlText w:val="%1."/>
      <w:lvlJc w:val="left"/>
      <w:pPr>
        <w:ind w:left="720" w:hanging="360"/>
      </w:pPr>
      <w:rPr>
        <w:rFonts w:ascii="Arial" w:hAnsi="Arial"/>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C60299"/>
    <w:multiLevelType w:val="hybridMultilevel"/>
    <w:tmpl w:val="AC8AB21E"/>
    <w:lvl w:ilvl="0" w:tplc="04150011">
      <w:start w:val="1"/>
      <w:numFmt w:val="decimal"/>
      <w:lvlText w:val="%1)"/>
      <w:lvlJc w:val="left"/>
      <w:pPr>
        <w:ind w:left="1035" w:hanging="360"/>
      </w:pPr>
      <w:rPr>
        <w:rFont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17" w15:restartNumberingAfterBreak="0">
    <w:nsid w:val="2F965A01"/>
    <w:multiLevelType w:val="multilevel"/>
    <w:tmpl w:val="A2843D06"/>
    <w:lvl w:ilvl="0">
      <w:start w:val="1"/>
      <w:numFmt w:val="decimal"/>
      <w:lvlText w:val="%1."/>
      <w:lvlJc w:val="left"/>
      <w:pPr>
        <w:ind w:left="810" w:hanging="360"/>
      </w:pPr>
      <w:rPr>
        <w:rFonts w:ascii="Arial" w:hAnsi="Arial"/>
        <w:b w:val="0"/>
        <w:bCs w:val="0"/>
        <w:sz w:val="22"/>
        <w:szCs w:val="22"/>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cs="Wingdings" w:hint="default"/>
      </w:rPr>
    </w:lvl>
    <w:lvl w:ilvl="3">
      <w:start w:val="1"/>
      <w:numFmt w:val="bullet"/>
      <w:lvlText w:val=""/>
      <w:lvlJc w:val="left"/>
      <w:pPr>
        <w:ind w:left="2970" w:hanging="360"/>
      </w:pPr>
      <w:rPr>
        <w:rFonts w:ascii="Symbol" w:hAnsi="Symbol" w:cs="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cs="Wingdings" w:hint="default"/>
      </w:rPr>
    </w:lvl>
    <w:lvl w:ilvl="6">
      <w:start w:val="1"/>
      <w:numFmt w:val="bullet"/>
      <w:lvlText w:val=""/>
      <w:lvlJc w:val="left"/>
      <w:pPr>
        <w:ind w:left="5130" w:hanging="360"/>
      </w:pPr>
      <w:rPr>
        <w:rFonts w:ascii="Symbol" w:hAnsi="Symbol" w:cs="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cs="Wingdings" w:hint="default"/>
      </w:rPr>
    </w:lvl>
  </w:abstractNum>
  <w:abstractNum w:abstractNumId="18" w15:restartNumberingAfterBreak="0">
    <w:nsid w:val="31750C4D"/>
    <w:multiLevelType w:val="hybridMultilevel"/>
    <w:tmpl w:val="4A68E6AC"/>
    <w:lvl w:ilvl="0" w:tplc="A81CA44A">
      <w:start w:val="1"/>
      <w:numFmt w:val="decimal"/>
      <w:lvlText w:val="%1)"/>
      <w:lvlJc w:val="left"/>
      <w:pPr>
        <w:ind w:left="1068" w:hanging="360"/>
      </w:pPr>
      <w:rPr>
        <w:rFonts w:ascii="Arial" w:hAnsi="Arial" w:cs="Arial" w:hint="default"/>
        <w:b w:val="0"/>
        <w:sz w:val="22"/>
        <w:szCs w:val="22"/>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11">
      <w:start w:val="1"/>
      <w:numFmt w:val="decimal"/>
      <w:lvlText w:val="%4)"/>
      <w:lvlJc w:val="left"/>
      <w:pPr>
        <w:ind w:left="3228" w:hanging="360"/>
      </w:pPr>
      <w:rPr>
        <w:rFonts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11">
      <w:start w:val="1"/>
      <w:numFmt w:val="decimal"/>
      <w:lvlText w:val="%7)"/>
      <w:lvlJc w:val="left"/>
      <w:pPr>
        <w:ind w:left="5388" w:hanging="360"/>
      </w:pPr>
      <w:rPr>
        <w:rFonts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32F802A8"/>
    <w:multiLevelType w:val="multilevel"/>
    <w:tmpl w:val="2B1EA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37F46EA"/>
    <w:multiLevelType w:val="hybridMultilevel"/>
    <w:tmpl w:val="84BA3628"/>
    <w:name w:val="WW8Num1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955551"/>
    <w:multiLevelType w:val="hybridMultilevel"/>
    <w:tmpl w:val="A9581B94"/>
    <w:lvl w:ilvl="0" w:tplc="04150011">
      <w:start w:val="1"/>
      <w:numFmt w:val="decimal"/>
      <w:lvlText w:val="%1)"/>
      <w:lvlJc w:val="left"/>
      <w:pPr>
        <w:ind w:left="1035" w:hanging="360"/>
      </w:pPr>
      <w:rPr>
        <w:rFont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2" w15:restartNumberingAfterBreak="0">
    <w:nsid w:val="3F9571FE"/>
    <w:multiLevelType w:val="hybridMultilevel"/>
    <w:tmpl w:val="C35C22F6"/>
    <w:name w:val="WW8Num1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2317B1"/>
    <w:multiLevelType w:val="hybridMultilevel"/>
    <w:tmpl w:val="48BE0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07147F"/>
    <w:multiLevelType w:val="multilevel"/>
    <w:tmpl w:val="57667726"/>
    <w:lvl w:ilvl="0">
      <w:start w:val="1"/>
      <w:numFmt w:val="upperRoman"/>
      <w:lvlText w:val="%1."/>
      <w:lvlJc w:val="left"/>
      <w:pPr>
        <w:tabs>
          <w:tab w:val="num" w:pos="720"/>
        </w:tabs>
        <w:ind w:left="720" w:hanging="360"/>
      </w:pPr>
      <w:rPr>
        <w:rFonts w:ascii="Arial" w:hAnsi="Arial" w:cs="Arial" w:hint="default"/>
        <w:b/>
        <w:bCs/>
        <w:sz w:val="22"/>
        <w:szCs w:val="22"/>
      </w:rPr>
    </w:lvl>
    <w:lvl w:ilvl="1">
      <w:start w:val="1"/>
      <w:numFmt w:val="upperRoman"/>
      <w:lvlText w:val="%2."/>
      <w:lvlJc w:val="left"/>
      <w:pPr>
        <w:tabs>
          <w:tab w:val="num" w:pos="1080"/>
        </w:tabs>
        <w:ind w:left="1080" w:hanging="360"/>
      </w:pPr>
      <w:rPr>
        <w:b w:val="0"/>
        <w:bCs w:val="0"/>
        <w:sz w:val="24"/>
        <w:szCs w:val="24"/>
      </w:rPr>
    </w:lvl>
    <w:lvl w:ilvl="2">
      <w:start w:val="1"/>
      <w:numFmt w:val="upperRoman"/>
      <w:lvlText w:val="%3."/>
      <w:lvlJc w:val="left"/>
      <w:pPr>
        <w:tabs>
          <w:tab w:val="num" w:pos="1440"/>
        </w:tabs>
        <w:ind w:left="1440" w:hanging="360"/>
      </w:pPr>
      <w:rPr>
        <w:b w:val="0"/>
        <w:bCs w:val="0"/>
        <w:sz w:val="24"/>
        <w:szCs w:val="24"/>
      </w:rPr>
    </w:lvl>
    <w:lvl w:ilvl="3">
      <w:start w:val="1"/>
      <w:numFmt w:val="upperRoman"/>
      <w:lvlText w:val="%4."/>
      <w:lvlJc w:val="left"/>
      <w:pPr>
        <w:tabs>
          <w:tab w:val="num" w:pos="1800"/>
        </w:tabs>
        <w:ind w:left="1800" w:hanging="360"/>
      </w:pPr>
      <w:rPr>
        <w:b w:val="0"/>
        <w:bCs w:val="0"/>
        <w:sz w:val="24"/>
        <w:szCs w:val="24"/>
      </w:rPr>
    </w:lvl>
    <w:lvl w:ilvl="4">
      <w:start w:val="1"/>
      <w:numFmt w:val="upperRoman"/>
      <w:lvlText w:val="%5."/>
      <w:lvlJc w:val="left"/>
      <w:pPr>
        <w:tabs>
          <w:tab w:val="num" w:pos="2160"/>
        </w:tabs>
        <w:ind w:left="2160" w:hanging="360"/>
      </w:pPr>
      <w:rPr>
        <w:b w:val="0"/>
        <w:bCs w:val="0"/>
        <w:sz w:val="24"/>
        <w:szCs w:val="24"/>
      </w:rPr>
    </w:lvl>
    <w:lvl w:ilvl="5">
      <w:start w:val="1"/>
      <w:numFmt w:val="upperRoman"/>
      <w:lvlText w:val="%6."/>
      <w:lvlJc w:val="left"/>
      <w:pPr>
        <w:tabs>
          <w:tab w:val="num" w:pos="2520"/>
        </w:tabs>
        <w:ind w:left="2520" w:hanging="360"/>
      </w:pPr>
      <w:rPr>
        <w:b w:val="0"/>
        <w:bCs w:val="0"/>
        <w:sz w:val="24"/>
        <w:szCs w:val="24"/>
      </w:rPr>
    </w:lvl>
    <w:lvl w:ilvl="6">
      <w:start w:val="1"/>
      <w:numFmt w:val="upperRoman"/>
      <w:lvlText w:val="%7."/>
      <w:lvlJc w:val="left"/>
      <w:pPr>
        <w:tabs>
          <w:tab w:val="num" w:pos="2880"/>
        </w:tabs>
        <w:ind w:left="2880" w:hanging="360"/>
      </w:pPr>
      <w:rPr>
        <w:b w:val="0"/>
        <w:bCs w:val="0"/>
        <w:sz w:val="24"/>
        <w:szCs w:val="24"/>
      </w:rPr>
    </w:lvl>
    <w:lvl w:ilvl="7">
      <w:start w:val="1"/>
      <w:numFmt w:val="upperRoman"/>
      <w:lvlText w:val="%8."/>
      <w:lvlJc w:val="left"/>
      <w:pPr>
        <w:tabs>
          <w:tab w:val="num" w:pos="3240"/>
        </w:tabs>
        <w:ind w:left="3240" w:hanging="360"/>
      </w:pPr>
      <w:rPr>
        <w:b w:val="0"/>
        <w:bCs w:val="0"/>
        <w:sz w:val="24"/>
        <w:szCs w:val="24"/>
      </w:rPr>
    </w:lvl>
    <w:lvl w:ilvl="8">
      <w:start w:val="1"/>
      <w:numFmt w:val="upperRoman"/>
      <w:lvlText w:val="%9."/>
      <w:lvlJc w:val="left"/>
      <w:pPr>
        <w:tabs>
          <w:tab w:val="num" w:pos="3600"/>
        </w:tabs>
        <w:ind w:left="3600" w:hanging="360"/>
      </w:pPr>
      <w:rPr>
        <w:b w:val="0"/>
        <w:bCs w:val="0"/>
        <w:sz w:val="24"/>
        <w:szCs w:val="24"/>
      </w:rPr>
    </w:lvl>
  </w:abstractNum>
  <w:abstractNum w:abstractNumId="25" w15:restartNumberingAfterBreak="0">
    <w:nsid w:val="487A455C"/>
    <w:multiLevelType w:val="multilevel"/>
    <w:tmpl w:val="8DDCA4C8"/>
    <w:lvl w:ilvl="0">
      <w:start w:val="1"/>
      <w:numFmt w:val="decimal"/>
      <w:lvlText w:val="%1."/>
      <w:lvlJc w:val="left"/>
      <w:pPr>
        <w:ind w:left="720" w:hanging="360"/>
      </w:pPr>
      <w:rPr>
        <w:rFonts w:ascii="Arial" w:hAnsi="Arial"/>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144E41"/>
    <w:multiLevelType w:val="multilevel"/>
    <w:tmpl w:val="B7DCEBD2"/>
    <w:lvl w:ilvl="0">
      <w:start w:val="1"/>
      <w:numFmt w:val="decimal"/>
      <w:lvlText w:val="%1."/>
      <w:lvlJc w:val="left"/>
      <w:pPr>
        <w:tabs>
          <w:tab w:val="num" w:pos="1805"/>
        </w:tabs>
        <w:ind w:left="1805" w:hanging="360"/>
      </w:pPr>
      <w:rPr>
        <w:rFonts w:ascii="Arial" w:hAnsi="Arial"/>
        <w:b w:val="0"/>
        <w:bCs w:val="0"/>
        <w:sz w:val="22"/>
        <w:szCs w:val="22"/>
      </w:rPr>
    </w:lvl>
    <w:lvl w:ilvl="1">
      <w:start w:val="1"/>
      <w:numFmt w:val="bullet"/>
      <w:lvlText w:val="◦"/>
      <w:lvlJc w:val="left"/>
      <w:pPr>
        <w:tabs>
          <w:tab w:val="num" w:pos="2165"/>
        </w:tabs>
        <w:ind w:left="2165" w:hanging="360"/>
      </w:pPr>
      <w:rPr>
        <w:rFonts w:ascii="OpenSymbol" w:hAnsi="OpenSymbol" w:cs="OpenSymbol" w:hint="default"/>
      </w:rPr>
    </w:lvl>
    <w:lvl w:ilvl="2">
      <w:start w:val="1"/>
      <w:numFmt w:val="bullet"/>
      <w:lvlText w:val="▪"/>
      <w:lvlJc w:val="left"/>
      <w:pPr>
        <w:tabs>
          <w:tab w:val="num" w:pos="2525"/>
        </w:tabs>
        <w:ind w:left="2525" w:hanging="360"/>
      </w:pPr>
      <w:rPr>
        <w:rFonts w:ascii="OpenSymbol" w:hAnsi="OpenSymbol" w:cs="OpenSymbol" w:hint="default"/>
      </w:rPr>
    </w:lvl>
    <w:lvl w:ilvl="3">
      <w:start w:val="1"/>
      <w:numFmt w:val="bullet"/>
      <w:lvlText w:val=""/>
      <w:lvlJc w:val="left"/>
      <w:pPr>
        <w:tabs>
          <w:tab w:val="num" w:pos="2885"/>
        </w:tabs>
        <w:ind w:left="2885" w:hanging="360"/>
      </w:pPr>
      <w:rPr>
        <w:rFonts w:ascii="Symbol" w:hAnsi="Symbol" w:cs="OpenSymbol" w:hint="default"/>
      </w:rPr>
    </w:lvl>
    <w:lvl w:ilvl="4">
      <w:start w:val="1"/>
      <w:numFmt w:val="bullet"/>
      <w:lvlText w:val="◦"/>
      <w:lvlJc w:val="left"/>
      <w:pPr>
        <w:tabs>
          <w:tab w:val="num" w:pos="3245"/>
        </w:tabs>
        <w:ind w:left="3245" w:hanging="360"/>
      </w:pPr>
      <w:rPr>
        <w:rFonts w:ascii="OpenSymbol" w:hAnsi="OpenSymbol" w:cs="OpenSymbol" w:hint="default"/>
      </w:rPr>
    </w:lvl>
    <w:lvl w:ilvl="5">
      <w:start w:val="1"/>
      <w:numFmt w:val="bullet"/>
      <w:lvlText w:val="▪"/>
      <w:lvlJc w:val="left"/>
      <w:pPr>
        <w:tabs>
          <w:tab w:val="num" w:pos="3605"/>
        </w:tabs>
        <w:ind w:left="3605" w:hanging="360"/>
      </w:pPr>
      <w:rPr>
        <w:rFonts w:ascii="OpenSymbol" w:hAnsi="OpenSymbol" w:cs="OpenSymbol" w:hint="default"/>
      </w:rPr>
    </w:lvl>
    <w:lvl w:ilvl="6">
      <w:start w:val="1"/>
      <w:numFmt w:val="bullet"/>
      <w:lvlText w:val=""/>
      <w:lvlJc w:val="left"/>
      <w:pPr>
        <w:tabs>
          <w:tab w:val="num" w:pos="3965"/>
        </w:tabs>
        <w:ind w:left="3965" w:hanging="360"/>
      </w:pPr>
      <w:rPr>
        <w:rFonts w:ascii="Symbol" w:hAnsi="Symbol" w:cs="OpenSymbol" w:hint="default"/>
      </w:rPr>
    </w:lvl>
    <w:lvl w:ilvl="7">
      <w:start w:val="1"/>
      <w:numFmt w:val="bullet"/>
      <w:lvlText w:val="◦"/>
      <w:lvlJc w:val="left"/>
      <w:pPr>
        <w:tabs>
          <w:tab w:val="num" w:pos="4325"/>
        </w:tabs>
        <w:ind w:left="4325" w:hanging="360"/>
      </w:pPr>
      <w:rPr>
        <w:rFonts w:ascii="OpenSymbol" w:hAnsi="OpenSymbol" w:cs="OpenSymbol" w:hint="default"/>
      </w:rPr>
    </w:lvl>
    <w:lvl w:ilvl="8">
      <w:start w:val="1"/>
      <w:numFmt w:val="bullet"/>
      <w:lvlText w:val="▪"/>
      <w:lvlJc w:val="left"/>
      <w:pPr>
        <w:tabs>
          <w:tab w:val="num" w:pos="4685"/>
        </w:tabs>
        <w:ind w:left="4685" w:hanging="360"/>
      </w:pPr>
      <w:rPr>
        <w:rFonts w:ascii="OpenSymbol" w:hAnsi="OpenSymbol" w:cs="OpenSymbol" w:hint="default"/>
      </w:rPr>
    </w:lvl>
  </w:abstractNum>
  <w:abstractNum w:abstractNumId="27" w15:restartNumberingAfterBreak="0">
    <w:nsid w:val="5E064F83"/>
    <w:multiLevelType w:val="hybridMultilevel"/>
    <w:tmpl w:val="3B0EF49E"/>
    <w:name w:val="WW8Num1824"/>
    <w:lvl w:ilvl="0" w:tplc="8884D382">
      <w:start w:val="7"/>
      <w:numFmt w:val="decimal"/>
      <w:lvlText w:val="%1."/>
      <w:lvlJc w:val="left"/>
      <w:pPr>
        <w:ind w:left="360" w:hanging="360"/>
      </w:pPr>
      <w:rPr>
        <w:rFonts w:hint="default"/>
        <w:b w:val="0"/>
        <w:sz w:val="22"/>
        <w:szCs w:val="22"/>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8" w15:restartNumberingAfterBreak="0">
    <w:nsid w:val="61B76E1B"/>
    <w:multiLevelType w:val="hybridMultilevel"/>
    <w:tmpl w:val="C39A63A0"/>
    <w:lvl w:ilvl="0" w:tplc="04150001">
      <w:start w:val="1"/>
      <w:numFmt w:val="bullet"/>
      <w:lvlText w:val=""/>
      <w:lvlJc w:val="left"/>
      <w:pPr>
        <w:ind w:left="1363" w:hanging="360"/>
      </w:pPr>
      <w:rPr>
        <w:rFonts w:ascii="Symbol" w:hAnsi="Symbol"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29" w15:restartNumberingAfterBreak="0">
    <w:nsid w:val="66801993"/>
    <w:multiLevelType w:val="hybridMultilevel"/>
    <w:tmpl w:val="E11A1CDA"/>
    <w:lvl w:ilvl="0" w:tplc="559E2334">
      <w:start w:val="1"/>
      <w:numFmt w:val="decimal"/>
      <w:lvlText w:val="%1)"/>
      <w:lvlJc w:val="left"/>
      <w:pPr>
        <w:ind w:left="1068" w:hanging="360"/>
      </w:pPr>
      <w:rPr>
        <w:rFonts w:ascii="Arial" w:hAnsi="Arial" w:cs="Arial"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7D9404A"/>
    <w:multiLevelType w:val="multilevel"/>
    <w:tmpl w:val="BD76DE96"/>
    <w:lvl w:ilvl="0">
      <w:start w:val="1"/>
      <w:numFmt w:val="decimal"/>
      <w:lvlText w:val="%1."/>
      <w:lvlJc w:val="left"/>
      <w:pPr>
        <w:tabs>
          <w:tab w:val="num" w:pos="786"/>
        </w:tabs>
        <w:ind w:left="786" w:hanging="360"/>
      </w:pPr>
      <w:rPr>
        <w:rFonts w:ascii="Arial" w:hAnsi="Arial"/>
        <w:b w:val="0"/>
        <w:bCs w:val="0"/>
        <w:sz w:val="22"/>
        <w:szCs w:val="22"/>
      </w:rPr>
    </w:lvl>
    <w:lvl w:ilvl="1">
      <w:start w:val="1"/>
      <w:numFmt w:val="decimal"/>
      <w:lvlText w:val="%2."/>
      <w:lvlJc w:val="left"/>
      <w:pPr>
        <w:tabs>
          <w:tab w:val="num" w:pos="1146"/>
        </w:tabs>
        <w:ind w:left="1146" w:hanging="360"/>
      </w:pPr>
      <w:rPr>
        <w:b w:val="0"/>
        <w:bCs w:val="0"/>
        <w:sz w:val="24"/>
        <w:szCs w:val="24"/>
      </w:rPr>
    </w:lvl>
    <w:lvl w:ilvl="2">
      <w:start w:val="1"/>
      <w:numFmt w:val="decimal"/>
      <w:lvlText w:val="%3."/>
      <w:lvlJc w:val="left"/>
      <w:pPr>
        <w:tabs>
          <w:tab w:val="num" w:pos="1506"/>
        </w:tabs>
        <w:ind w:left="1506" w:hanging="360"/>
      </w:pPr>
      <w:rPr>
        <w:b w:val="0"/>
        <w:bCs w:val="0"/>
        <w:sz w:val="24"/>
        <w:szCs w:val="24"/>
      </w:rPr>
    </w:lvl>
    <w:lvl w:ilvl="3">
      <w:start w:val="1"/>
      <w:numFmt w:val="decimal"/>
      <w:lvlText w:val="%4."/>
      <w:lvlJc w:val="left"/>
      <w:pPr>
        <w:tabs>
          <w:tab w:val="num" w:pos="1866"/>
        </w:tabs>
        <w:ind w:left="1866" w:hanging="360"/>
      </w:pPr>
      <w:rPr>
        <w:b w:val="0"/>
        <w:bCs w:val="0"/>
        <w:sz w:val="24"/>
        <w:szCs w:val="24"/>
      </w:rPr>
    </w:lvl>
    <w:lvl w:ilvl="4">
      <w:start w:val="1"/>
      <w:numFmt w:val="decimal"/>
      <w:lvlText w:val="%5."/>
      <w:lvlJc w:val="left"/>
      <w:pPr>
        <w:tabs>
          <w:tab w:val="num" w:pos="2226"/>
        </w:tabs>
        <w:ind w:left="2226" w:hanging="360"/>
      </w:pPr>
      <w:rPr>
        <w:b w:val="0"/>
        <w:bCs w:val="0"/>
        <w:sz w:val="24"/>
        <w:szCs w:val="24"/>
      </w:rPr>
    </w:lvl>
    <w:lvl w:ilvl="5">
      <w:start w:val="1"/>
      <w:numFmt w:val="decimal"/>
      <w:lvlText w:val="%6."/>
      <w:lvlJc w:val="left"/>
      <w:pPr>
        <w:tabs>
          <w:tab w:val="num" w:pos="2586"/>
        </w:tabs>
        <w:ind w:left="2586" w:hanging="360"/>
      </w:pPr>
      <w:rPr>
        <w:b w:val="0"/>
        <w:bCs w:val="0"/>
        <w:sz w:val="24"/>
        <w:szCs w:val="24"/>
      </w:rPr>
    </w:lvl>
    <w:lvl w:ilvl="6">
      <w:start w:val="1"/>
      <w:numFmt w:val="decimal"/>
      <w:lvlText w:val="%7."/>
      <w:lvlJc w:val="left"/>
      <w:pPr>
        <w:tabs>
          <w:tab w:val="num" w:pos="2946"/>
        </w:tabs>
        <w:ind w:left="2946" w:hanging="360"/>
      </w:pPr>
      <w:rPr>
        <w:b w:val="0"/>
        <w:bCs w:val="0"/>
        <w:sz w:val="24"/>
        <w:szCs w:val="24"/>
      </w:rPr>
    </w:lvl>
    <w:lvl w:ilvl="7">
      <w:start w:val="1"/>
      <w:numFmt w:val="decimal"/>
      <w:lvlText w:val="%8."/>
      <w:lvlJc w:val="left"/>
      <w:pPr>
        <w:tabs>
          <w:tab w:val="num" w:pos="3306"/>
        </w:tabs>
        <w:ind w:left="3306" w:hanging="360"/>
      </w:pPr>
      <w:rPr>
        <w:b w:val="0"/>
        <w:bCs w:val="0"/>
        <w:sz w:val="24"/>
        <w:szCs w:val="24"/>
      </w:rPr>
    </w:lvl>
    <w:lvl w:ilvl="8">
      <w:start w:val="1"/>
      <w:numFmt w:val="decimal"/>
      <w:lvlText w:val="%9."/>
      <w:lvlJc w:val="left"/>
      <w:pPr>
        <w:tabs>
          <w:tab w:val="num" w:pos="3666"/>
        </w:tabs>
        <w:ind w:left="3666" w:hanging="360"/>
      </w:pPr>
      <w:rPr>
        <w:b w:val="0"/>
        <w:bCs w:val="0"/>
        <w:sz w:val="24"/>
        <w:szCs w:val="24"/>
      </w:rPr>
    </w:lvl>
  </w:abstractNum>
  <w:abstractNum w:abstractNumId="31" w15:restartNumberingAfterBreak="0">
    <w:nsid w:val="68E61A5C"/>
    <w:multiLevelType w:val="multilevel"/>
    <w:tmpl w:val="1C72C0B4"/>
    <w:lvl w:ilvl="0">
      <w:start w:val="1"/>
      <w:numFmt w:val="decimal"/>
      <w:lvlText w:val="%1."/>
      <w:lvlJc w:val="left"/>
      <w:pPr>
        <w:ind w:left="720" w:hanging="360"/>
      </w:pPr>
      <w:rPr>
        <w:rFonts w:ascii="Arial" w:hAnsi="Arial"/>
        <w:b w:val="0"/>
        <w:b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0BF12B1"/>
    <w:multiLevelType w:val="multilevel"/>
    <w:tmpl w:val="7CA678EC"/>
    <w:lvl w:ilvl="0">
      <w:start w:val="1"/>
      <w:numFmt w:val="decimal"/>
      <w:lvlText w:val="%1."/>
      <w:lvlJc w:val="left"/>
      <w:pPr>
        <w:tabs>
          <w:tab w:val="num" w:pos="643"/>
        </w:tabs>
        <w:ind w:left="643" w:hanging="360"/>
      </w:pPr>
      <w:rPr>
        <w:rFonts w:ascii="Arial" w:hAnsi="Arial"/>
        <w:b w:val="0"/>
        <w:bCs w:val="0"/>
        <w:sz w:val="24"/>
        <w:szCs w:val="24"/>
      </w:rPr>
    </w:lvl>
    <w:lvl w:ilvl="1">
      <w:start w:val="1"/>
      <w:numFmt w:val="bullet"/>
      <w:lvlText w:val="◦"/>
      <w:lvlJc w:val="left"/>
      <w:pPr>
        <w:tabs>
          <w:tab w:val="num" w:pos="1003"/>
        </w:tabs>
        <w:ind w:left="1003" w:hanging="360"/>
      </w:pPr>
      <w:rPr>
        <w:rFonts w:ascii="OpenSymbol" w:hAnsi="OpenSymbol" w:cs="OpenSymbol" w:hint="default"/>
      </w:rPr>
    </w:lvl>
    <w:lvl w:ilvl="2">
      <w:start w:val="1"/>
      <w:numFmt w:val="bullet"/>
      <w:lvlText w:val="▪"/>
      <w:lvlJc w:val="left"/>
      <w:pPr>
        <w:tabs>
          <w:tab w:val="num" w:pos="1363"/>
        </w:tabs>
        <w:ind w:left="1363" w:hanging="360"/>
      </w:pPr>
      <w:rPr>
        <w:rFonts w:ascii="OpenSymbol" w:hAnsi="OpenSymbol" w:cs="OpenSymbol" w:hint="default"/>
      </w:rPr>
    </w:lvl>
    <w:lvl w:ilvl="3">
      <w:start w:val="1"/>
      <w:numFmt w:val="bullet"/>
      <w:lvlText w:val=""/>
      <w:lvlJc w:val="left"/>
      <w:pPr>
        <w:tabs>
          <w:tab w:val="num" w:pos="1723"/>
        </w:tabs>
        <w:ind w:left="1723" w:hanging="360"/>
      </w:pPr>
      <w:rPr>
        <w:rFonts w:ascii="Symbol" w:hAnsi="Symbol" w:cs="OpenSymbol" w:hint="default"/>
      </w:rPr>
    </w:lvl>
    <w:lvl w:ilvl="4">
      <w:start w:val="1"/>
      <w:numFmt w:val="bullet"/>
      <w:lvlText w:val="◦"/>
      <w:lvlJc w:val="left"/>
      <w:pPr>
        <w:tabs>
          <w:tab w:val="num" w:pos="2083"/>
        </w:tabs>
        <w:ind w:left="2083" w:hanging="360"/>
      </w:pPr>
      <w:rPr>
        <w:rFonts w:ascii="OpenSymbol" w:hAnsi="OpenSymbol" w:cs="OpenSymbol" w:hint="default"/>
      </w:rPr>
    </w:lvl>
    <w:lvl w:ilvl="5">
      <w:start w:val="1"/>
      <w:numFmt w:val="bullet"/>
      <w:lvlText w:val="▪"/>
      <w:lvlJc w:val="left"/>
      <w:pPr>
        <w:tabs>
          <w:tab w:val="num" w:pos="2443"/>
        </w:tabs>
        <w:ind w:left="2443" w:hanging="360"/>
      </w:pPr>
      <w:rPr>
        <w:rFonts w:ascii="OpenSymbol" w:hAnsi="OpenSymbol" w:cs="OpenSymbol" w:hint="default"/>
      </w:rPr>
    </w:lvl>
    <w:lvl w:ilvl="6">
      <w:start w:val="1"/>
      <w:numFmt w:val="bullet"/>
      <w:lvlText w:val=""/>
      <w:lvlJc w:val="left"/>
      <w:pPr>
        <w:tabs>
          <w:tab w:val="num" w:pos="2803"/>
        </w:tabs>
        <w:ind w:left="2803" w:hanging="360"/>
      </w:pPr>
      <w:rPr>
        <w:rFonts w:ascii="Symbol" w:hAnsi="Symbol" w:cs="OpenSymbol" w:hint="default"/>
      </w:rPr>
    </w:lvl>
    <w:lvl w:ilvl="7">
      <w:start w:val="1"/>
      <w:numFmt w:val="bullet"/>
      <w:lvlText w:val="◦"/>
      <w:lvlJc w:val="left"/>
      <w:pPr>
        <w:tabs>
          <w:tab w:val="num" w:pos="3163"/>
        </w:tabs>
        <w:ind w:left="3163" w:hanging="360"/>
      </w:pPr>
      <w:rPr>
        <w:rFonts w:ascii="OpenSymbol" w:hAnsi="OpenSymbol" w:cs="OpenSymbol" w:hint="default"/>
      </w:rPr>
    </w:lvl>
    <w:lvl w:ilvl="8">
      <w:start w:val="1"/>
      <w:numFmt w:val="bullet"/>
      <w:lvlText w:val="▪"/>
      <w:lvlJc w:val="left"/>
      <w:pPr>
        <w:tabs>
          <w:tab w:val="num" w:pos="3523"/>
        </w:tabs>
        <w:ind w:left="3523" w:hanging="360"/>
      </w:pPr>
      <w:rPr>
        <w:rFonts w:ascii="OpenSymbol" w:hAnsi="OpenSymbol" w:cs="OpenSymbol" w:hint="default"/>
      </w:rPr>
    </w:lvl>
  </w:abstractNum>
  <w:abstractNum w:abstractNumId="33" w15:restartNumberingAfterBreak="0">
    <w:nsid w:val="713664F4"/>
    <w:multiLevelType w:val="multilevel"/>
    <w:tmpl w:val="55AA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AB4352"/>
    <w:multiLevelType w:val="hybridMultilevel"/>
    <w:tmpl w:val="CF80DC7E"/>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5" w15:restartNumberingAfterBreak="0">
    <w:nsid w:val="7DBB412F"/>
    <w:multiLevelType w:val="hybridMultilevel"/>
    <w:tmpl w:val="DB0011F2"/>
    <w:lvl w:ilvl="0" w:tplc="0415000F">
      <w:start w:val="1"/>
      <w:numFmt w:val="decimal"/>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num w:numId="1">
    <w:abstractNumId w:val="17"/>
  </w:num>
  <w:num w:numId="2">
    <w:abstractNumId w:val="14"/>
  </w:num>
  <w:num w:numId="3">
    <w:abstractNumId w:val="15"/>
  </w:num>
  <w:num w:numId="4">
    <w:abstractNumId w:val="24"/>
  </w:num>
  <w:num w:numId="5">
    <w:abstractNumId w:val="26"/>
  </w:num>
  <w:num w:numId="6">
    <w:abstractNumId w:val="30"/>
  </w:num>
  <w:num w:numId="7">
    <w:abstractNumId w:val="12"/>
  </w:num>
  <w:num w:numId="8">
    <w:abstractNumId w:val="32"/>
  </w:num>
  <w:num w:numId="9">
    <w:abstractNumId w:val="19"/>
  </w:num>
  <w:num w:numId="10">
    <w:abstractNumId w:val="31"/>
  </w:num>
  <w:num w:numId="11">
    <w:abstractNumId w:val="25"/>
  </w:num>
  <w:num w:numId="12">
    <w:abstractNumId w:val="35"/>
  </w:num>
  <w:num w:numId="13">
    <w:abstractNumId w:val="23"/>
  </w:num>
  <w:num w:numId="14">
    <w:abstractNumId w:val="28"/>
  </w:num>
  <w:num w:numId="15">
    <w:abstractNumId w:val="33"/>
  </w:num>
  <w:num w:numId="16">
    <w:abstractNumId w:val="3"/>
  </w:num>
  <w:num w:numId="17">
    <w:abstractNumId w:val="4"/>
  </w:num>
  <w:num w:numId="18">
    <w:abstractNumId w:val="16"/>
  </w:num>
  <w:num w:numId="19">
    <w:abstractNumId w:val="13"/>
  </w:num>
  <w:num w:numId="20">
    <w:abstractNumId w:val="5"/>
  </w:num>
  <w:num w:numId="21">
    <w:abstractNumId w:val="29"/>
  </w:num>
  <w:num w:numId="22">
    <w:abstractNumId w:val="1"/>
  </w:num>
  <w:num w:numId="23">
    <w:abstractNumId w:val="34"/>
  </w:num>
  <w:num w:numId="24">
    <w:abstractNumId w:val="11"/>
  </w:num>
  <w:num w:numId="25">
    <w:abstractNumId w:val="21"/>
  </w:num>
  <w:num w:numId="26">
    <w:abstractNumId w:val="20"/>
  </w:num>
  <w:num w:numId="27">
    <w:abstractNumId w:val="0"/>
  </w:num>
  <w:num w:numId="28">
    <w:abstractNumId w:val="10"/>
  </w:num>
  <w:num w:numId="29">
    <w:abstractNumId w:val="2"/>
  </w:num>
  <w:num w:numId="30">
    <w:abstractNumId w:val="6"/>
  </w:num>
  <w:num w:numId="31">
    <w:abstractNumId w:val="8"/>
  </w:num>
  <w:num w:numId="32">
    <w:abstractNumId w:val="18"/>
  </w:num>
  <w:num w:numId="33">
    <w:abstractNumId w:val="22"/>
  </w:num>
  <w:num w:numId="34">
    <w:abstractNumId w:val="7"/>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5A"/>
    <w:rsid w:val="000368B3"/>
    <w:rsid w:val="00074D5F"/>
    <w:rsid w:val="00110AC4"/>
    <w:rsid w:val="00141809"/>
    <w:rsid w:val="001550A1"/>
    <w:rsid w:val="00156282"/>
    <w:rsid w:val="001B2000"/>
    <w:rsid w:val="001D06F4"/>
    <w:rsid w:val="00225495"/>
    <w:rsid w:val="0024305B"/>
    <w:rsid w:val="0025015A"/>
    <w:rsid w:val="002A7541"/>
    <w:rsid w:val="002F0C8A"/>
    <w:rsid w:val="002F7097"/>
    <w:rsid w:val="003022BE"/>
    <w:rsid w:val="00307387"/>
    <w:rsid w:val="003255D0"/>
    <w:rsid w:val="00330FC9"/>
    <w:rsid w:val="00350878"/>
    <w:rsid w:val="00473D52"/>
    <w:rsid w:val="004C247D"/>
    <w:rsid w:val="004D646A"/>
    <w:rsid w:val="004D6E7A"/>
    <w:rsid w:val="004F7DE0"/>
    <w:rsid w:val="00542DDA"/>
    <w:rsid w:val="00561685"/>
    <w:rsid w:val="005B611B"/>
    <w:rsid w:val="006042D6"/>
    <w:rsid w:val="00660AD6"/>
    <w:rsid w:val="006A35D8"/>
    <w:rsid w:val="006C3740"/>
    <w:rsid w:val="006D5792"/>
    <w:rsid w:val="00766AB7"/>
    <w:rsid w:val="0077197E"/>
    <w:rsid w:val="007D0628"/>
    <w:rsid w:val="008507EF"/>
    <w:rsid w:val="00917A66"/>
    <w:rsid w:val="0094781A"/>
    <w:rsid w:val="009671A9"/>
    <w:rsid w:val="00974B4E"/>
    <w:rsid w:val="009A7979"/>
    <w:rsid w:val="009F4FD2"/>
    <w:rsid w:val="00A403B8"/>
    <w:rsid w:val="00A534AC"/>
    <w:rsid w:val="00AB4C26"/>
    <w:rsid w:val="00AD1A00"/>
    <w:rsid w:val="00AF2C69"/>
    <w:rsid w:val="00B27458"/>
    <w:rsid w:val="00B417ED"/>
    <w:rsid w:val="00BB2B82"/>
    <w:rsid w:val="00BB5C58"/>
    <w:rsid w:val="00BE47FC"/>
    <w:rsid w:val="00BF03E3"/>
    <w:rsid w:val="00C340BE"/>
    <w:rsid w:val="00C628B6"/>
    <w:rsid w:val="00CE08F8"/>
    <w:rsid w:val="00CE0CEC"/>
    <w:rsid w:val="00CE27AE"/>
    <w:rsid w:val="00D23389"/>
    <w:rsid w:val="00D25FF3"/>
    <w:rsid w:val="00D640C7"/>
    <w:rsid w:val="00D84B6B"/>
    <w:rsid w:val="00E24109"/>
    <w:rsid w:val="00E51F46"/>
    <w:rsid w:val="00E646F8"/>
    <w:rsid w:val="00F35C1C"/>
    <w:rsid w:val="00F823B8"/>
    <w:rsid w:val="00F875CA"/>
    <w:rsid w:val="00FD2C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FEF6"/>
  <w15:docId w15:val="{8A3106B0-7F41-4AC1-BF0B-7FDAAAC8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B7"/>
    <w:rPr>
      <w:rFonts w:ascii="Times New Roman" w:eastAsia="Times New Roman" w:hAnsi="Times New Roman" w:cs="Times New Roman"/>
      <w:color w:val="00000A"/>
      <w:sz w:val="24"/>
      <w:szCs w:val="24"/>
      <w:lang w:eastAsia="pl-PL"/>
    </w:rPr>
  </w:style>
  <w:style w:type="paragraph" w:styleId="Nagwek2">
    <w:name w:val="heading 2"/>
    <w:basedOn w:val="Normalny"/>
    <w:link w:val="Nagwek2Znak"/>
    <w:uiPriority w:val="9"/>
    <w:qFormat/>
    <w:rsid w:val="00C128B7"/>
    <w:pPr>
      <w:spacing w:beforeAutospacing="1"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qFormat/>
    <w:rsid w:val="00C128B7"/>
    <w:rPr>
      <w:rFonts w:ascii="Times New Roman" w:eastAsia="Times New Roman" w:hAnsi="Times New Roman" w:cs="Times New Roman"/>
      <w:b/>
      <w:bCs/>
      <w:sz w:val="36"/>
      <w:szCs w:val="36"/>
      <w:lang w:eastAsia="pl-PL"/>
    </w:rPr>
  </w:style>
  <w:style w:type="character" w:customStyle="1" w:styleId="TekstdymkaZnak">
    <w:name w:val="Tekst dymka Znak"/>
    <w:basedOn w:val="Domylnaczcionkaakapitu"/>
    <w:link w:val="Tekstdymka"/>
    <w:uiPriority w:val="99"/>
    <w:semiHidden/>
    <w:qFormat/>
    <w:rsid w:val="003A2EA8"/>
    <w:rPr>
      <w:rFonts w:ascii="Segoe UI" w:eastAsia="Times New Roman" w:hAnsi="Segoe UI" w:cs="Segoe UI"/>
      <w:sz w:val="18"/>
      <w:szCs w:val="18"/>
      <w:lang w:eastAsia="pl-PL"/>
    </w:rPr>
  </w:style>
  <w:style w:type="character" w:customStyle="1" w:styleId="ListLabel1">
    <w:name w:val="ListLabel 1"/>
    <w:qFormat/>
    <w:rsid w:val="00F875CA"/>
    <w:rPr>
      <w:rFonts w:cs="Courier New"/>
    </w:rPr>
  </w:style>
  <w:style w:type="character" w:customStyle="1" w:styleId="ListLabel2">
    <w:name w:val="ListLabel 2"/>
    <w:qFormat/>
    <w:rsid w:val="00F875CA"/>
    <w:rPr>
      <w:rFonts w:cs="Courier New"/>
    </w:rPr>
  </w:style>
  <w:style w:type="character" w:customStyle="1" w:styleId="ListLabel3">
    <w:name w:val="ListLabel 3"/>
    <w:qFormat/>
    <w:rsid w:val="00F875CA"/>
    <w:rPr>
      <w:rFonts w:cs="Courier New"/>
    </w:rPr>
  </w:style>
  <w:style w:type="character" w:customStyle="1" w:styleId="ListLabel4">
    <w:name w:val="ListLabel 4"/>
    <w:qFormat/>
    <w:rsid w:val="00F875CA"/>
    <w:rPr>
      <w:rFonts w:cs="Courier New"/>
    </w:rPr>
  </w:style>
  <w:style w:type="character" w:customStyle="1" w:styleId="ListLabel5">
    <w:name w:val="ListLabel 5"/>
    <w:qFormat/>
    <w:rsid w:val="00F875CA"/>
    <w:rPr>
      <w:rFonts w:cs="Courier New"/>
    </w:rPr>
  </w:style>
  <w:style w:type="character" w:customStyle="1" w:styleId="ListLabel6">
    <w:name w:val="ListLabel 6"/>
    <w:qFormat/>
    <w:rsid w:val="00F875CA"/>
    <w:rPr>
      <w:rFonts w:cs="Courier New"/>
    </w:rPr>
  </w:style>
  <w:style w:type="character" w:customStyle="1" w:styleId="ListLabel7">
    <w:name w:val="ListLabel 7"/>
    <w:qFormat/>
    <w:rsid w:val="00F875CA"/>
    <w:rPr>
      <w:rFonts w:cs="Courier New"/>
    </w:rPr>
  </w:style>
  <w:style w:type="character" w:customStyle="1" w:styleId="ListLabel8">
    <w:name w:val="ListLabel 8"/>
    <w:qFormat/>
    <w:rsid w:val="00F875CA"/>
    <w:rPr>
      <w:rFonts w:cs="Courier New"/>
    </w:rPr>
  </w:style>
  <w:style w:type="character" w:customStyle="1" w:styleId="ListLabel9">
    <w:name w:val="ListLabel 9"/>
    <w:qFormat/>
    <w:rsid w:val="00F875CA"/>
    <w:rPr>
      <w:rFonts w:cs="Courier New"/>
    </w:rPr>
  </w:style>
  <w:style w:type="character" w:customStyle="1" w:styleId="ListLabel10">
    <w:name w:val="ListLabel 10"/>
    <w:qFormat/>
    <w:rsid w:val="00F875CA"/>
    <w:rPr>
      <w:rFonts w:cs="Courier New"/>
    </w:rPr>
  </w:style>
  <w:style w:type="character" w:customStyle="1" w:styleId="ListLabel11">
    <w:name w:val="ListLabel 11"/>
    <w:qFormat/>
    <w:rsid w:val="00F875CA"/>
    <w:rPr>
      <w:rFonts w:cs="Courier New"/>
    </w:rPr>
  </w:style>
  <w:style w:type="character" w:customStyle="1" w:styleId="ListLabel12">
    <w:name w:val="ListLabel 12"/>
    <w:qFormat/>
    <w:rsid w:val="00F875CA"/>
    <w:rPr>
      <w:rFonts w:cs="Courier New"/>
    </w:rPr>
  </w:style>
  <w:style w:type="character" w:customStyle="1" w:styleId="ListLabel13">
    <w:name w:val="ListLabel 13"/>
    <w:qFormat/>
    <w:rsid w:val="00F875CA"/>
    <w:rPr>
      <w:i w:val="0"/>
    </w:rPr>
  </w:style>
  <w:style w:type="character" w:customStyle="1" w:styleId="Znakinumeracji">
    <w:name w:val="Znaki numeracji"/>
    <w:qFormat/>
    <w:rsid w:val="00F875CA"/>
    <w:rPr>
      <w:rFonts w:ascii="Arial" w:hAnsi="Arial"/>
      <w:b w:val="0"/>
      <w:bCs w:val="0"/>
      <w:sz w:val="24"/>
      <w:szCs w:val="24"/>
    </w:rPr>
  </w:style>
  <w:style w:type="character" w:customStyle="1" w:styleId="Znakiwypunktowania">
    <w:name w:val="Znaki wypunktowania"/>
    <w:qFormat/>
    <w:rsid w:val="00F875CA"/>
    <w:rPr>
      <w:rFonts w:ascii="OpenSymbol" w:eastAsia="OpenSymbol" w:hAnsi="OpenSymbol" w:cs="OpenSymbol"/>
    </w:rPr>
  </w:style>
  <w:style w:type="character" w:customStyle="1" w:styleId="FontStyle15">
    <w:name w:val="Font Style15"/>
    <w:qFormat/>
    <w:rsid w:val="00F875CA"/>
    <w:rPr>
      <w:rFonts w:ascii="Times New Roman" w:hAnsi="Times New Roman" w:cs="Times New Roman"/>
      <w:b/>
      <w:bCs/>
      <w:sz w:val="20"/>
      <w:szCs w:val="20"/>
    </w:rPr>
  </w:style>
  <w:style w:type="character" w:customStyle="1" w:styleId="ListLabel14">
    <w:name w:val="ListLabel 14"/>
    <w:qFormat/>
    <w:rsid w:val="00F875CA"/>
    <w:rPr>
      <w:rFonts w:ascii="Arial" w:hAnsi="Arial"/>
      <w:b w:val="0"/>
      <w:bCs w:val="0"/>
      <w:sz w:val="24"/>
      <w:szCs w:val="24"/>
    </w:rPr>
  </w:style>
  <w:style w:type="character" w:customStyle="1" w:styleId="ListLabel15">
    <w:name w:val="ListLabel 15"/>
    <w:qFormat/>
    <w:rsid w:val="00F875CA"/>
    <w:rPr>
      <w:rFonts w:cs="Courier New"/>
    </w:rPr>
  </w:style>
  <w:style w:type="character" w:customStyle="1" w:styleId="ListLabel16">
    <w:name w:val="ListLabel 16"/>
    <w:qFormat/>
    <w:rsid w:val="00F875CA"/>
    <w:rPr>
      <w:rFonts w:cs="Wingdings"/>
    </w:rPr>
  </w:style>
  <w:style w:type="character" w:customStyle="1" w:styleId="ListLabel17">
    <w:name w:val="ListLabel 17"/>
    <w:qFormat/>
    <w:rsid w:val="00F875CA"/>
    <w:rPr>
      <w:rFonts w:cs="Symbol"/>
    </w:rPr>
  </w:style>
  <w:style w:type="character" w:customStyle="1" w:styleId="ListLabel18">
    <w:name w:val="ListLabel 18"/>
    <w:qFormat/>
    <w:rsid w:val="00F875CA"/>
    <w:rPr>
      <w:rFonts w:cs="Courier New"/>
    </w:rPr>
  </w:style>
  <w:style w:type="character" w:customStyle="1" w:styleId="ListLabel19">
    <w:name w:val="ListLabel 19"/>
    <w:qFormat/>
    <w:rsid w:val="00F875CA"/>
    <w:rPr>
      <w:rFonts w:cs="Wingdings"/>
    </w:rPr>
  </w:style>
  <w:style w:type="character" w:customStyle="1" w:styleId="ListLabel20">
    <w:name w:val="ListLabel 20"/>
    <w:qFormat/>
    <w:rsid w:val="00F875CA"/>
    <w:rPr>
      <w:rFonts w:cs="Symbol"/>
    </w:rPr>
  </w:style>
  <w:style w:type="character" w:customStyle="1" w:styleId="ListLabel21">
    <w:name w:val="ListLabel 21"/>
    <w:qFormat/>
    <w:rsid w:val="00F875CA"/>
    <w:rPr>
      <w:rFonts w:cs="Courier New"/>
    </w:rPr>
  </w:style>
  <w:style w:type="character" w:customStyle="1" w:styleId="ListLabel22">
    <w:name w:val="ListLabel 22"/>
    <w:qFormat/>
    <w:rsid w:val="00F875CA"/>
    <w:rPr>
      <w:rFonts w:cs="Wingdings"/>
    </w:rPr>
  </w:style>
  <w:style w:type="character" w:customStyle="1" w:styleId="ListLabel23">
    <w:name w:val="ListLabel 23"/>
    <w:qFormat/>
    <w:rsid w:val="00F875CA"/>
    <w:rPr>
      <w:rFonts w:ascii="Arial" w:hAnsi="Arial"/>
      <w:b w:val="0"/>
      <w:bCs w:val="0"/>
      <w:sz w:val="24"/>
      <w:szCs w:val="24"/>
    </w:rPr>
  </w:style>
  <w:style w:type="character" w:customStyle="1" w:styleId="ListLabel24">
    <w:name w:val="ListLabel 24"/>
    <w:qFormat/>
    <w:rsid w:val="00F875CA"/>
    <w:rPr>
      <w:rFonts w:cs="Courier New"/>
    </w:rPr>
  </w:style>
  <w:style w:type="character" w:customStyle="1" w:styleId="ListLabel25">
    <w:name w:val="ListLabel 25"/>
    <w:qFormat/>
    <w:rsid w:val="00F875CA"/>
    <w:rPr>
      <w:rFonts w:cs="Wingdings"/>
    </w:rPr>
  </w:style>
  <w:style w:type="character" w:customStyle="1" w:styleId="ListLabel26">
    <w:name w:val="ListLabel 26"/>
    <w:qFormat/>
    <w:rsid w:val="00F875CA"/>
    <w:rPr>
      <w:rFonts w:cs="Symbol"/>
    </w:rPr>
  </w:style>
  <w:style w:type="character" w:customStyle="1" w:styleId="ListLabel27">
    <w:name w:val="ListLabel 27"/>
    <w:qFormat/>
    <w:rsid w:val="00F875CA"/>
    <w:rPr>
      <w:rFonts w:cs="Courier New"/>
    </w:rPr>
  </w:style>
  <w:style w:type="character" w:customStyle="1" w:styleId="ListLabel28">
    <w:name w:val="ListLabel 28"/>
    <w:qFormat/>
    <w:rsid w:val="00F875CA"/>
    <w:rPr>
      <w:rFonts w:cs="Wingdings"/>
    </w:rPr>
  </w:style>
  <w:style w:type="character" w:customStyle="1" w:styleId="ListLabel29">
    <w:name w:val="ListLabel 29"/>
    <w:qFormat/>
    <w:rsid w:val="00F875CA"/>
    <w:rPr>
      <w:rFonts w:cs="Symbol"/>
    </w:rPr>
  </w:style>
  <w:style w:type="character" w:customStyle="1" w:styleId="ListLabel30">
    <w:name w:val="ListLabel 30"/>
    <w:qFormat/>
    <w:rsid w:val="00F875CA"/>
    <w:rPr>
      <w:rFonts w:cs="Courier New"/>
    </w:rPr>
  </w:style>
  <w:style w:type="character" w:customStyle="1" w:styleId="ListLabel31">
    <w:name w:val="ListLabel 31"/>
    <w:qFormat/>
    <w:rsid w:val="00F875CA"/>
    <w:rPr>
      <w:rFonts w:cs="Wingdings"/>
    </w:rPr>
  </w:style>
  <w:style w:type="character" w:customStyle="1" w:styleId="ListLabel32">
    <w:name w:val="ListLabel 32"/>
    <w:qFormat/>
    <w:rsid w:val="00F875CA"/>
    <w:rPr>
      <w:rFonts w:ascii="Arial" w:hAnsi="Arial"/>
      <w:b w:val="0"/>
      <w:bCs w:val="0"/>
      <w:sz w:val="24"/>
      <w:szCs w:val="24"/>
    </w:rPr>
  </w:style>
  <w:style w:type="character" w:customStyle="1" w:styleId="ListLabel33">
    <w:name w:val="ListLabel 33"/>
    <w:qFormat/>
    <w:rsid w:val="00F875CA"/>
    <w:rPr>
      <w:rFonts w:ascii="Arial" w:hAnsi="Arial"/>
      <w:b/>
      <w:bCs/>
      <w:sz w:val="24"/>
      <w:szCs w:val="24"/>
    </w:rPr>
  </w:style>
  <w:style w:type="character" w:customStyle="1" w:styleId="ListLabel34">
    <w:name w:val="ListLabel 34"/>
    <w:qFormat/>
    <w:rsid w:val="00F875CA"/>
    <w:rPr>
      <w:b w:val="0"/>
      <w:bCs w:val="0"/>
      <w:sz w:val="24"/>
      <w:szCs w:val="24"/>
    </w:rPr>
  </w:style>
  <w:style w:type="character" w:customStyle="1" w:styleId="ListLabel35">
    <w:name w:val="ListLabel 35"/>
    <w:qFormat/>
    <w:rsid w:val="00F875CA"/>
    <w:rPr>
      <w:b w:val="0"/>
      <w:bCs w:val="0"/>
      <w:sz w:val="24"/>
      <w:szCs w:val="24"/>
    </w:rPr>
  </w:style>
  <w:style w:type="character" w:customStyle="1" w:styleId="ListLabel36">
    <w:name w:val="ListLabel 36"/>
    <w:qFormat/>
    <w:rsid w:val="00F875CA"/>
    <w:rPr>
      <w:b w:val="0"/>
      <w:bCs w:val="0"/>
      <w:sz w:val="24"/>
      <w:szCs w:val="24"/>
    </w:rPr>
  </w:style>
  <w:style w:type="character" w:customStyle="1" w:styleId="ListLabel37">
    <w:name w:val="ListLabel 37"/>
    <w:qFormat/>
    <w:rsid w:val="00F875CA"/>
    <w:rPr>
      <w:b w:val="0"/>
      <w:bCs w:val="0"/>
      <w:sz w:val="24"/>
      <w:szCs w:val="24"/>
    </w:rPr>
  </w:style>
  <w:style w:type="character" w:customStyle="1" w:styleId="ListLabel38">
    <w:name w:val="ListLabel 38"/>
    <w:qFormat/>
    <w:rsid w:val="00F875CA"/>
    <w:rPr>
      <w:b w:val="0"/>
      <w:bCs w:val="0"/>
      <w:sz w:val="24"/>
      <w:szCs w:val="24"/>
    </w:rPr>
  </w:style>
  <w:style w:type="character" w:customStyle="1" w:styleId="ListLabel39">
    <w:name w:val="ListLabel 39"/>
    <w:qFormat/>
    <w:rsid w:val="00F875CA"/>
    <w:rPr>
      <w:b w:val="0"/>
      <w:bCs w:val="0"/>
      <w:sz w:val="24"/>
      <w:szCs w:val="24"/>
    </w:rPr>
  </w:style>
  <w:style w:type="character" w:customStyle="1" w:styleId="ListLabel40">
    <w:name w:val="ListLabel 40"/>
    <w:qFormat/>
    <w:rsid w:val="00F875CA"/>
    <w:rPr>
      <w:b w:val="0"/>
      <w:bCs w:val="0"/>
      <w:sz w:val="24"/>
      <w:szCs w:val="24"/>
    </w:rPr>
  </w:style>
  <w:style w:type="character" w:customStyle="1" w:styleId="ListLabel41">
    <w:name w:val="ListLabel 41"/>
    <w:qFormat/>
    <w:rsid w:val="00F875CA"/>
    <w:rPr>
      <w:b w:val="0"/>
      <w:bCs w:val="0"/>
      <w:sz w:val="24"/>
      <w:szCs w:val="24"/>
    </w:rPr>
  </w:style>
  <w:style w:type="character" w:customStyle="1" w:styleId="ListLabel42">
    <w:name w:val="ListLabel 42"/>
    <w:qFormat/>
    <w:rsid w:val="00F875CA"/>
    <w:rPr>
      <w:rFonts w:ascii="Arial" w:hAnsi="Arial"/>
      <w:b w:val="0"/>
      <w:bCs w:val="0"/>
      <w:sz w:val="24"/>
      <w:szCs w:val="24"/>
    </w:rPr>
  </w:style>
  <w:style w:type="character" w:customStyle="1" w:styleId="ListLabel43">
    <w:name w:val="ListLabel 43"/>
    <w:qFormat/>
    <w:rsid w:val="00F875CA"/>
    <w:rPr>
      <w:rFonts w:cs="OpenSymbol"/>
    </w:rPr>
  </w:style>
  <w:style w:type="character" w:customStyle="1" w:styleId="ListLabel44">
    <w:name w:val="ListLabel 44"/>
    <w:qFormat/>
    <w:rsid w:val="00F875CA"/>
    <w:rPr>
      <w:rFonts w:cs="OpenSymbol"/>
    </w:rPr>
  </w:style>
  <w:style w:type="character" w:customStyle="1" w:styleId="ListLabel45">
    <w:name w:val="ListLabel 45"/>
    <w:qFormat/>
    <w:rsid w:val="00F875CA"/>
    <w:rPr>
      <w:rFonts w:cs="OpenSymbol"/>
    </w:rPr>
  </w:style>
  <w:style w:type="character" w:customStyle="1" w:styleId="ListLabel46">
    <w:name w:val="ListLabel 46"/>
    <w:qFormat/>
    <w:rsid w:val="00F875CA"/>
    <w:rPr>
      <w:rFonts w:cs="OpenSymbol"/>
    </w:rPr>
  </w:style>
  <w:style w:type="character" w:customStyle="1" w:styleId="ListLabel47">
    <w:name w:val="ListLabel 47"/>
    <w:qFormat/>
    <w:rsid w:val="00F875CA"/>
    <w:rPr>
      <w:rFonts w:cs="OpenSymbol"/>
    </w:rPr>
  </w:style>
  <w:style w:type="character" w:customStyle="1" w:styleId="ListLabel48">
    <w:name w:val="ListLabel 48"/>
    <w:qFormat/>
    <w:rsid w:val="00F875CA"/>
    <w:rPr>
      <w:rFonts w:cs="OpenSymbol"/>
    </w:rPr>
  </w:style>
  <w:style w:type="character" w:customStyle="1" w:styleId="ListLabel49">
    <w:name w:val="ListLabel 49"/>
    <w:qFormat/>
    <w:rsid w:val="00F875CA"/>
    <w:rPr>
      <w:rFonts w:cs="OpenSymbol"/>
    </w:rPr>
  </w:style>
  <w:style w:type="character" w:customStyle="1" w:styleId="ListLabel50">
    <w:name w:val="ListLabel 50"/>
    <w:qFormat/>
    <w:rsid w:val="00F875CA"/>
    <w:rPr>
      <w:rFonts w:cs="OpenSymbol"/>
    </w:rPr>
  </w:style>
  <w:style w:type="character" w:customStyle="1" w:styleId="ListLabel51">
    <w:name w:val="ListLabel 51"/>
    <w:qFormat/>
    <w:rsid w:val="00F875CA"/>
    <w:rPr>
      <w:rFonts w:ascii="Arial" w:hAnsi="Arial"/>
      <w:b w:val="0"/>
      <w:bCs w:val="0"/>
      <w:sz w:val="24"/>
      <w:szCs w:val="24"/>
    </w:rPr>
  </w:style>
  <w:style w:type="character" w:customStyle="1" w:styleId="ListLabel52">
    <w:name w:val="ListLabel 52"/>
    <w:qFormat/>
    <w:rsid w:val="00F875CA"/>
    <w:rPr>
      <w:b w:val="0"/>
      <w:bCs w:val="0"/>
      <w:sz w:val="24"/>
      <w:szCs w:val="24"/>
    </w:rPr>
  </w:style>
  <w:style w:type="character" w:customStyle="1" w:styleId="ListLabel53">
    <w:name w:val="ListLabel 53"/>
    <w:qFormat/>
    <w:rsid w:val="00F875CA"/>
    <w:rPr>
      <w:b w:val="0"/>
      <w:bCs w:val="0"/>
      <w:sz w:val="24"/>
      <w:szCs w:val="24"/>
    </w:rPr>
  </w:style>
  <w:style w:type="character" w:customStyle="1" w:styleId="ListLabel54">
    <w:name w:val="ListLabel 54"/>
    <w:qFormat/>
    <w:rsid w:val="00F875CA"/>
    <w:rPr>
      <w:b w:val="0"/>
      <w:bCs w:val="0"/>
      <w:sz w:val="24"/>
      <w:szCs w:val="24"/>
    </w:rPr>
  </w:style>
  <w:style w:type="character" w:customStyle="1" w:styleId="ListLabel55">
    <w:name w:val="ListLabel 55"/>
    <w:qFormat/>
    <w:rsid w:val="00F875CA"/>
    <w:rPr>
      <w:b w:val="0"/>
      <w:bCs w:val="0"/>
      <w:sz w:val="24"/>
      <w:szCs w:val="24"/>
    </w:rPr>
  </w:style>
  <w:style w:type="character" w:customStyle="1" w:styleId="ListLabel56">
    <w:name w:val="ListLabel 56"/>
    <w:qFormat/>
    <w:rsid w:val="00F875CA"/>
    <w:rPr>
      <w:b w:val="0"/>
      <w:bCs w:val="0"/>
      <w:sz w:val="24"/>
      <w:szCs w:val="24"/>
    </w:rPr>
  </w:style>
  <w:style w:type="character" w:customStyle="1" w:styleId="ListLabel57">
    <w:name w:val="ListLabel 57"/>
    <w:qFormat/>
    <w:rsid w:val="00F875CA"/>
    <w:rPr>
      <w:b w:val="0"/>
      <w:bCs w:val="0"/>
      <w:sz w:val="24"/>
      <w:szCs w:val="24"/>
    </w:rPr>
  </w:style>
  <w:style w:type="character" w:customStyle="1" w:styleId="ListLabel58">
    <w:name w:val="ListLabel 58"/>
    <w:qFormat/>
    <w:rsid w:val="00F875CA"/>
    <w:rPr>
      <w:b w:val="0"/>
      <w:bCs w:val="0"/>
      <w:sz w:val="24"/>
      <w:szCs w:val="24"/>
    </w:rPr>
  </w:style>
  <w:style w:type="character" w:customStyle="1" w:styleId="ListLabel59">
    <w:name w:val="ListLabel 59"/>
    <w:qFormat/>
    <w:rsid w:val="00F875CA"/>
    <w:rPr>
      <w:b w:val="0"/>
      <w:bCs w:val="0"/>
      <w:sz w:val="24"/>
      <w:szCs w:val="24"/>
    </w:rPr>
  </w:style>
  <w:style w:type="character" w:customStyle="1" w:styleId="ListLabel60">
    <w:name w:val="ListLabel 60"/>
    <w:qFormat/>
    <w:rsid w:val="00F875CA"/>
    <w:rPr>
      <w:rFonts w:ascii="Arial" w:hAnsi="Arial"/>
      <w:b w:val="0"/>
      <w:bCs w:val="0"/>
      <w:sz w:val="24"/>
      <w:szCs w:val="24"/>
    </w:rPr>
  </w:style>
  <w:style w:type="character" w:customStyle="1" w:styleId="ListLabel61">
    <w:name w:val="ListLabel 61"/>
    <w:qFormat/>
    <w:rsid w:val="00F875CA"/>
    <w:rPr>
      <w:b w:val="0"/>
      <w:bCs w:val="0"/>
      <w:sz w:val="24"/>
      <w:szCs w:val="24"/>
    </w:rPr>
  </w:style>
  <w:style w:type="character" w:customStyle="1" w:styleId="ListLabel62">
    <w:name w:val="ListLabel 62"/>
    <w:qFormat/>
    <w:rsid w:val="00F875CA"/>
    <w:rPr>
      <w:b w:val="0"/>
      <w:bCs w:val="0"/>
      <w:sz w:val="24"/>
      <w:szCs w:val="24"/>
    </w:rPr>
  </w:style>
  <w:style w:type="character" w:customStyle="1" w:styleId="ListLabel63">
    <w:name w:val="ListLabel 63"/>
    <w:qFormat/>
    <w:rsid w:val="00F875CA"/>
    <w:rPr>
      <w:b w:val="0"/>
      <w:bCs w:val="0"/>
      <w:sz w:val="24"/>
      <w:szCs w:val="24"/>
    </w:rPr>
  </w:style>
  <w:style w:type="character" w:customStyle="1" w:styleId="ListLabel64">
    <w:name w:val="ListLabel 64"/>
    <w:qFormat/>
    <w:rsid w:val="00F875CA"/>
    <w:rPr>
      <w:b w:val="0"/>
      <w:bCs w:val="0"/>
      <w:sz w:val="24"/>
      <w:szCs w:val="24"/>
    </w:rPr>
  </w:style>
  <w:style w:type="character" w:customStyle="1" w:styleId="ListLabel65">
    <w:name w:val="ListLabel 65"/>
    <w:qFormat/>
    <w:rsid w:val="00F875CA"/>
    <w:rPr>
      <w:b w:val="0"/>
      <w:bCs w:val="0"/>
      <w:sz w:val="24"/>
      <w:szCs w:val="24"/>
    </w:rPr>
  </w:style>
  <w:style w:type="character" w:customStyle="1" w:styleId="ListLabel66">
    <w:name w:val="ListLabel 66"/>
    <w:qFormat/>
    <w:rsid w:val="00F875CA"/>
    <w:rPr>
      <w:b w:val="0"/>
      <w:bCs w:val="0"/>
      <w:sz w:val="24"/>
      <w:szCs w:val="24"/>
    </w:rPr>
  </w:style>
  <w:style w:type="character" w:customStyle="1" w:styleId="ListLabel67">
    <w:name w:val="ListLabel 67"/>
    <w:qFormat/>
    <w:rsid w:val="00F875CA"/>
    <w:rPr>
      <w:b w:val="0"/>
      <w:bCs w:val="0"/>
      <w:sz w:val="24"/>
      <w:szCs w:val="24"/>
    </w:rPr>
  </w:style>
  <w:style w:type="character" w:customStyle="1" w:styleId="ListLabel68">
    <w:name w:val="ListLabel 68"/>
    <w:qFormat/>
    <w:rsid w:val="00F875CA"/>
    <w:rPr>
      <w:b w:val="0"/>
      <w:bCs w:val="0"/>
      <w:sz w:val="24"/>
      <w:szCs w:val="24"/>
    </w:rPr>
  </w:style>
  <w:style w:type="character" w:customStyle="1" w:styleId="ListLabel69">
    <w:name w:val="ListLabel 69"/>
    <w:qFormat/>
    <w:rsid w:val="00F875CA"/>
    <w:rPr>
      <w:b w:val="0"/>
      <w:bCs w:val="0"/>
      <w:sz w:val="24"/>
      <w:szCs w:val="24"/>
    </w:rPr>
  </w:style>
  <w:style w:type="character" w:customStyle="1" w:styleId="ListLabel70">
    <w:name w:val="ListLabel 70"/>
    <w:qFormat/>
    <w:rsid w:val="00F875CA"/>
    <w:rPr>
      <w:rFonts w:cs="OpenSymbol"/>
    </w:rPr>
  </w:style>
  <w:style w:type="character" w:customStyle="1" w:styleId="ListLabel71">
    <w:name w:val="ListLabel 71"/>
    <w:qFormat/>
    <w:rsid w:val="00F875CA"/>
    <w:rPr>
      <w:rFonts w:cs="OpenSymbol"/>
    </w:rPr>
  </w:style>
  <w:style w:type="character" w:customStyle="1" w:styleId="ListLabel72">
    <w:name w:val="ListLabel 72"/>
    <w:qFormat/>
    <w:rsid w:val="00F875CA"/>
    <w:rPr>
      <w:rFonts w:cs="OpenSymbol"/>
    </w:rPr>
  </w:style>
  <w:style w:type="character" w:customStyle="1" w:styleId="ListLabel73">
    <w:name w:val="ListLabel 73"/>
    <w:qFormat/>
    <w:rsid w:val="00F875CA"/>
    <w:rPr>
      <w:rFonts w:cs="OpenSymbol"/>
    </w:rPr>
  </w:style>
  <w:style w:type="character" w:customStyle="1" w:styleId="ListLabel74">
    <w:name w:val="ListLabel 74"/>
    <w:qFormat/>
    <w:rsid w:val="00F875CA"/>
    <w:rPr>
      <w:rFonts w:cs="OpenSymbol"/>
    </w:rPr>
  </w:style>
  <w:style w:type="character" w:customStyle="1" w:styleId="ListLabel75">
    <w:name w:val="ListLabel 75"/>
    <w:qFormat/>
    <w:rsid w:val="00F875CA"/>
    <w:rPr>
      <w:rFonts w:cs="OpenSymbol"/>
    </w:rPr>
  </w:style>
  <w:style w:type="character" w:customStyle="1" w:styleId="ListLabel76">
    <w:name w:val="ListLabel 76"/>
    <w:qFormat/>
    <w:rsid w:val="00F875CA"/>
    <w:rPr>
      <w:rFonts w:cs="OpenSymbol"/>
    </w:rPr>
  </w:style>
  <w:style w:type="character" w:customStyle="1" w:styleId="ListLabel77">
    <w:name w:val="ListLabel 77"/>
    <w:qFormat/>
    <w:rsid w:val="00F875CA"/>
    <w:rPr>
      <w:rFonts w:cs="OpenSymbol"/>
    </w:rPr>
  </w:style>
  <w:style w:type="character" w:customStyle="1" w:styleId="ListLabel78">
    <w:name w:val="ListLabel 78"/>
    <w:qFormat/>
    <w:rsid w:val="00F875CA"/>
    <w:rPr>
      <w:rFonts w:ascii="Arial" w:hAnsi="Arial"/>
      <w:b w:val="0"/>
      <w:bCs w:val="0"/>
      <w:sz w:val="24"/>
      <w:szCs w:val="24"/>
    </w:rPr>
  </w:style>
  <w:style w:type="character" w:customStyle="1" w:styleId="ListLabel79">
    <w:name w:val="ListLabel 79"/>
    <w:qFormat/>
    <w:rsid w:val="00F875CA"/>
    <w:rPr>
      <w:rFonts w:cs="Courier New"/>
    </w:rPr>
  </w:style>
  <w:style w:type="character" w:customStyle="1" w:styleId="ListLabel80">
    <w:name w:val="ListLabel 80"/>
    <w:qFormat/>
    <w:rsid w:val="00F875CA"/>
    <w:rPr>
      <w:rFonts w:cs="Wingdings"/>
    </w:rPr>
  </w:style>
  <w:style w:type="character" w:customStyle="1" w:styleId="ListLabel81">
    <w:name w:val="ListLabel 81"/>
    <w:qFormat/>
    <w:rsid w:val="00F875CA"/>
    <w:rPr>
      <w:rFonts w:cs="Symbol"/>
    </w:rPr>
  </w:style>
  <w:style w:type="character" w:customStyle="1" w:styleId="ListLabel82">
    <w:name w:val="ListLabel 82"/>
    <w:qFormat/>
    <w:rsid w:val="00F875CA"/>
    <w:rPr>
      <w:rFonts w:cs="Courier New"/>
    </w:rPr>
  </w:style>
  <w:style w:type="character" w:customStyle="1" w:styleId="ListLabel83">
    <w:name w:val="ListLabel 83"/>
    <w:qFormat/>
    <w:rsid w:val="00F875CA"/>
    <w:rPr>
      <w:rFonts w:cs="Wingdings"/>
    </w:rPr>
  </w:style>
  <w:style w:type="character" w:customStyle="1" w:styleId="ListLabel84">
    <w:name w:val="ListLabel 84"/>
    <w:qFormat/>
    <w:rsid w:val="00F875CA"/>
    <w:rPr>
      <w:rFonts w:cs="Symbol"/>
    </w:rPr>
  </w:style>
  <w:style w:type="character" w:customStyle="1" w:styleId="ListLabel85">
    <w:name w:val="ListLabel 85"/>
    <w:qFormat/>
    <w:rsid w:val="00F875CA"/>
    <w:rPr>
      <w:rFonts w:cs="Courier New"/>
    </w:rPr>
  </w:style>
  <w:style w:type="character" w:customStyle="1" w:styleId="ListLabel86">
    <w:name w:val="ListLabel 86"/>
    <w:qFormat/>
    <w:rsid w:val="00F875CA"/>
    <w:rPr>
      <w:rFonts w:cs="Wingdings"/>
    </w:rPr>
  </w:style>
  <w:style w:type="character" w:customStyle="1" w:styleId="ListLabel87">
    <w:name w:val="ListLabel 87"/>
    <w:qFormat/>
    <w:rsid w:val="00F875CA"/>
    <w:rPr>
      <w:rFonts w:ascii="Arial" w:hAnsi="Arial"/>
      <w:b w:val="0"/>
      <w:bCs w:val="0"/>
      <w:sz w:val="24"/>
      <w:szCs w:val="24"/>
    </w:rPr>
  </w:style>
  <w:style w:type="character" w:customStyle="1" w:styleId="ListLabel88">
    <w:name w:val="ListLabel 88"/>
    <w:qFormat/>
    <w:rsid w:val="00F875CA"/>
    <w:rPr>
      <w:rFonts w:cs="Courier New"/>
    </w:rPr>
  </w:style>
  <w:style w:type="character" w:customStyle="1" w:styleId="ListLabel89">
    <w:name w:val="ListLabel 89"/>
    <w:qFormat/>
    <w:rsid w:val="00F875CA"/>
    <w:rPr>
      <w:rFonts w:cs="Wingdings"/>
    </w:rPr>
  </w:style>
  <w:style w:type="character" w:customStyle="1" w:styleId="ListLabel90">
    <w:name w:val="ListLabel 90"/>
    <w:qFormat/>
    <w:rsid w:val="00F875CA"/>
    <w:rPr>
      <w:rFonts w:cs="Symbol"/>
    </w:rPr>
  </w:style>
  <w:style w:type="character" w:customStyle="1" w:styleId="ListLabel91">
    <w:name w:val="ListLabel 91"/>
    <w:qFormat/>
    <w:rsid w:val="00F875CA"/>
    <w:rPr>
      <w:rFonts w:cs="Courier New"/>
    </w:rPr>
  </w:style>
  <w:style w:type="character" w:customStyle="1" w:styleId="ListLabel92">
    <w:name w:val="ListLabel 92"/>
    <w:qFormat/>
    <w:rsid w:val="00F875CA"/>
    <w:rPr>
      <w:rFonts w:cs="Wingdings"/>
    </w:rPr>
  </w:style>
  <w:style w:type="character" w:customStyle="1" w:styleId="ListLabel93">
    <w:name w:val="ListLabel 93"/>
    <w:qFormat/>
    <w:rsid w:val="00F875CA"/>
    <w:rPr>
      <w:rFonts w:cs="Symbol"/>
    </w:rPr>
  </w:style>
  <w:style w:type="character" w:customStyle="1" w:styleId="ListLabel94">
    <w:name w:val="ListLabel 94"/>
    <w:qFormat/>
    <w:rsid w:val="00F875CA"/>
    <w:rPr>
      <w:rFonts w:cs="Courier New"/>
    </w:rPr>
  </w:style>
  <w:style w:type="character" w:customStyle="1" w:styleId="ListLabel95">
    <w:name w:val="ListLabel 95"/>
    <w:qFormat/>
    <w:rsid w:val="00F875CA"/>
    <w:rPr>
      <w:rFonts w:cs="Wingdings"/>
    </w:rPr>
  </w:style>
  <w:style w:type="character" w:customStyle="1" w:styleId="ListLabel96">
    <w:name w:val="ListLabel 96"/>
    <w:qFormat/>
    <w:rsid w:val="00F875CA"/>
    <w:rPr>
      <w:rFonts w:ascii="Arial" w:hAnsi="Arial"/>
      <w:b w:val="0"/>
      <w:bCs w:val="0"/>
      <w:sz w:val="24"/>
      <w:szCs w:val="24"/>
    </w:rPr>
  </w:style>
  <w:style w:type="character" w:customStyle="1" w:styleId="ListLabel97">
    <w:name w:val="ListLabel 97"/>
    <w:qFormat/>
    <w:rsid w:val="00F875CA"/>
    <w:rPr>
      <w:rFonts w:ascii="Arial" w:hAnsi="Arial"/>
      <w:b/>
      <w:bCs/>
      <w:sz w:val="24"/>
      <w:szCs w:val="24"/>
    </w:rPr>
  </w:style>
  <w:style w:type="character" w:customStyle="1" w:styleId="ListLabel98">
    <w:name w:val="ListLabel 98"/>
    <w:qFormat/>
    <w:rsid w:val="00F875CA"/>
    <w:rPr>
      <w:b w:val="0"/>
      <w:bCs w:val="0"/>
      <w:sz w:val="24"/>
      <w:szCs w:val="24"/>
    </w:rPr>
  </w:style>
  <w:style w:type="character" w:customStyle="1" w:styleId="ListLabel99">
    <w:name w:val="ListLabel 99"/>
    <w:qFormat/>
    <w:rsid w:val="00F875CA"/>
    <w:rPr>
      <w:b w:val="0"/>
      <w:bCs w:val="0"/>
      <w:sz w:val="24"/>
      <w:szCs w:val="24"/>
    </w:rPr>
  </w:style>
  <w:style w:type="character" w:customStyle="1" w:styleId="ListLabel100">
    <w:name w:val="ListLabel 100"/>
    <w:qFormat/>
    <w:rsid w:val="00F875CA"/>
    <w:rPr>
      <w:b w:val="0"/>
      <w:bCs w:val="0"/>
      <w:sz w:val="24"/>
      <w:szCs w:val="24"/>
    </w:rPr>
  </w:style>
  <w:style w:type="character" w:customStyle="1" w:styleId="ListLabel101">
    <w:name w:val="ListLabel 101"/>
    <w:qFormat/>
    <w:rsid w:val="00F875CA"/>
    <w:rPr>
      <w:b w:val="0"/>
      <w:bCs w:val="0"/>
      <w:sz w:val="24"/>
      <w:szCs w:val="24"/>
    </w:rPr>
  </w:style>
  <w:style w:type="character" w:customStyle="1" w:styleId="ListLabel102">
    <w:name w:val="ListLabel 102"/>
    <w:qFormat/>
    <w:rsid w:val="00F875CA"/>
    <w:rPr>
      <w:b w:val="0"/>
      <w:bCs w:val="0"/>
      <w:sz w:val="24"/>
      <w:szCs w:val="24"/>
    </w:rPr>
  </w:style>
  <w:style w:type="character" w:customStyle="1" w:styleId="ListLabel103">
    <w:name w:val="ListLabel 103"/>
    <w:qFormat/>
    <w:rsid w:val="00F875CA"/>
    <w:rPr>
      <w:b w:val="0"/>
      <w:bCs w:val="0"/>
      <w:sz w:val="24"/>
      <w:szCs w:val="24"/>
    </w:rPr>
  </w:style>
  <w:style w:type="character" w:customStyle="1" w:styleId="ListLabel104">
    <w:name w:val="ListLabel 104"/>
    <w:qFormat/>
    <w:rsid w:val="00F875CA"/>
    <w:rPr>
      <w:b w:val="0"/>
      <w:bCs w:val="0"/>
      <w:sz w:val="24"/>
      <w:szCs w:val="24"/>
    </w:rPr>
  </w:style>
  <w:style w:type="character" w:customStyle="1" w:styleId="ListLabel105">
    <w:name w:val="ListLabel 105"/>
    <w:qFormat/>
    <w:rsid w:val="00F875CA"/>
    <w:rPr>
      <w:b w:val="0"/>
      <w:bCs w:val="0"/>
      <w:sz w:val="24"/>
      <w:szCs w:val="24"/>
    </w:rPr>
  </w:style>
  <w:style w:type="character" w:customStyle="1" w:styleId="ListLabel106">
    <w:name w:val="ListLabel 106"/>
    <w:qFormat/>
    <w:rsid w:val="00F875CA"/>
    <w:rPr>
      <w:rFonts w:ascii="Arial" w:hAnsi="Arial"/>
      <w:b w:val="0"/>
      <w:bCs w:val="0"/>
      <w:sz w:val="24"/>
      <w:szCs w:val="24"/>
    </w:rPr>
  </w:style>
  <w:style w:type="character" w:customStyle="1" w:styleId="ListLabel107">
    <w:name w:val="ListLabel 107"/>
    <w:qFormat/>
    <w:rsid w:val="00F875CA"/>
    <w:rPr>
      <w:rFonts w:cs="OpenSymbol"/>
    </w:rPr>
  </w:style>
  <w:style w:type="character" w:customStyle="1" w:styleId="ListLabel108">
    <w:name w:val="ListLabel 108"/>
    <w:qFormat/>
    <w:rsid w:val="00F875CA"/>
    <w:rPr>
      <w:rFonts w:cs="OpenSymbol"/>
    </w:rPr>
  </w:style>
  <w:style w:type="character" w:customStyle="1" w:styleId="ListLabel109">
    <w:name w:val="ListLabel 109"/>
    <w:qFormat/>
    <w:rsid w:val="00F875CA"/>
    <w:rPr>
      <w:rFonts w:cs="OpenSymbol"/>
    </w:rPr>
  </w:style>
  <w:style w:type="character" w:customStyle="1" w:styleId="ListLabel110">
    <w:name w:val="ListLabel 110"/>
    <w:qFormat/>
    <w:rsid w:val="00F875CA"/>
    <w:rPr>
      <w:rFonts w:cs="OpenSymbol"/>
    </w:rPr>
  </w:style>
  <w:style w:type="character" w:customStyle="1" w:styleId="ListLabel111">
    <w:name w:val="ListLabel 111"/>
    <w:qFormat/>
    <w:rsid w:val="00F875CA"/>
    <w:rPr>
      <w:rFonts w:cs="OpenSymbol"/>
    </w:rPr>
  </w:style>
  <w:style w:type="character" w:customStyle="1" w:styleId="ListLabel112">
    <w:name w:val="ListLabel 112"/>
    <w:qFormat/>
    <w:rsid w:val="00F875CA"/>
    <w:rPr>
      <w:rFonts w:cs="OpenSymbol"/>
    </w:rPr>
  </w:style>
  <w:style w:type="character" w:customStyle="1" w:styleId="ListLabel113">
    <w:name w:val="ListLabel 113"/>
    <w:qFormat/>
    <w:rsid w:val="00F875CA"/>
    <w:rPr>
      <w:rFonts w:cs="OpenSymbol"/>
    </w:rPr>
  </w:style>
  <w:style w:type="character" w:customStyle="1" w:styleId="ListLabel114">
    <w:name w:val="ListLabel 114"/>
    <w:qFormat/>
    <w:rsid w:val="00F875CA"/>
    <w:rPr>
      <w:rFonts w:cs="OpenSymbol"/>
    </w:rPr>
  </w:style>
  <w:style w:type="character" w:customStyle="1" w:styleId="ListLabel115">
    <w:name w:val="ListLabel 115"/>
    <w:qFormat/>
    <w:rsid w:val="00F875CA"/>
    <w:rPr>
      <w:rFonts w:ascii="Arial" w:hAnsi="Arial"/>
      <w:b w:val="0"/>
      <w:bCs w:val="0"/>
      <w:sz w:val="24"/>
      <w:szCs w:val="24"/>
    </w:rPr>
  </w:style>
  <w:style w:type="character" w:customStyle="1" w:styleId="ListLabel116">
    <w:name w:val="ListLabel 116"/>
    <w:qFormat/>
    <w:rsid w:val="00F875CA"/>
    <w:rPr>
      <w:b w:val="0"/>
      <w:bCs w:val="0"/>
      <w:sz w:val="24"/>
      <w:szCs w:val="24"/>
    </w:rPr>
  </w:style>
  <w:style w:type="character" w:customStyle="1" w:styleId="ListLabel117">
    <w:name w:val="ListLabel 117"/>
    <w:qFormat/>
    <w:rsid w:val="00F875CA"/>
    <w:rPr>
      <w:b w:val="0"/>
      <w:bCs w:val="0"/>
      <w:sz w:val="24"/>
      <w:szCs w:val="24"/>
    </w:rPr>
  </w:style>
  <w:style w:type="character" w:customStyle="1" w:styleId="ListLabel118">
    <w:name w:val="ListLabel 118"/>
    <w:qFormat/>
    <w:rsid w:val="00F875CA"/>
    <w:rPr>
      <w:b w:val="0"/>
      <w:bCs w:val="0"/>
      <w:sz w:val="24"/>
      <w:szCs w:val="24"/>
    </w:rPr>
  </w:style>
  <w:style w:type="character" w:customStyle="1" w:styleId="ListLabel119">
    <w:name w:val="ListLabel 119"/>
    <w:qFormat/>
    <w:rsid w:val="00F875CA"/>
    <w:rPr>
      <w:b w:val="0"/>
      <w:bCs w:val="0"/>
      <w:sz w:val="24"/>
      <w:szCs w:val="24"/>
    </w:rPr>
  </w:style>
  <w:style w:type="character" w:customStyle="1" w:styleId="ListLabel120">
    <w:name w:val="ListLabel 120"/>
    <w:qFormat/>
    <w:rsid w:val="00F875CA"/>
    <w:rPr>
      <w:b w:val="0"/>
      <w:bCs w:val="0"/>
      <w:sz w:val="24"/>
      <w:szCs w:val="24"/>
    </w:rPr>
  </w:style>
  <w:style w:type="character" w:customStyle="1" w:styleId="ListLabel121">
    <w:name w:val="ListLabel 121"/>
    <w:qFormat/>
    <w:rsid w:val="00F875CA"/>
    <w:rPr>
      <w:b w:val="0"/>
      <w:bCs w:val="0"/>
      <w:sz w:val="24"/>
      <w:szCs w:val="24"/>
    </w:rPr>
  </w:style>
  <w:style w:type="character" w:customStyle="1" w:styleId="ListLabel122">
    <w:name w:val="ListLabel 122"/>
    <w:qFormat/>
    <w:rsid w:val="00F875CA"/>
    <w:rPr>
      <w:b w:val="0"/>
      <w:bCs w:val="0"/>
      <w:sz w:val="24"/>
      <w:szCs w:val="24"/>
    </w:rPr>
  </w:style>
  <w:style w:type="character" w:customStyle="1" w:styleId="ListLabel123">
    <w:name w:val="ListLabel 123"/>
    <w:qFormat/>
    <w:rsid w:val="00F875CA"/>
    <w:rPr>
      <w:b w:val="0"/>
      <w:bCs w:val="0"/>
      <w:sz w:val="24"/>
      <w:szCs w:val="24"/>
    </w:rPr>
  </w:style>
  <w:style w:type="character" w:customStyle="1" w:styleId="ListLabel124">
    <w:name w:val="ListLabel 124"/>
    <w:qFormat/>
    <w:rsid w:val="00F875CA"/>
    <w:rPr>
      <w:rFonts w:ascii="Arial" w:hAnsi="Arial"/>
      <w:b w:val="0"/>
      <w:bCs w:val="0"/>
      <w:sz w:val="24"/>
      <w:szCs w:val="24"/>
    </w:rPr>
  </w:style>
  <w:style w:type="character" w:customStyle="1" w:styleId="ListLabel125">
    <w:name w:val="ListLabel 125"/>
    <w:qFormat/>
    <w:rsid w:val="00F875CA"/>
    <w:rPr>
      <w:b w:val="0"/>
      <w:bCs w:val="0"/>
      <w:sz w:val="24"/>
      <w:szCs w:val="24"/>
    </w:rPr>
  </w:style>
  <w:style w:type="character" w:customStyle="1" w:styleId="ListLabel126">
    <w:name w:val="ListLabel 126"/>
    <w:qFormat/>
    <w:rsid w:val="00F875CA"/>
    <w:rPr>
      <w:b w:val="0"/>
      <w:bCs w:val="0"/>
      <w:sz w:val="24"/>
      <w:szCs w:val="24"/>
    </w:rPr>
  </w:style>
  <w:style w:type="character" w:customStyle="1" w:styleId="ListLabel127">
    <w:name w:val="ListLabel 127"/>
    <w:qFormat/>
    <w:rsid w:val="00F875CA"/>
    <w:rPr>
      <w:b w:val="0"/>
      <w:bCs w:val="0"/>
      <w:sz w:val="24"/>
      <w:szCs w:val="24"/>
    </w:rPr>
  </w:style>
  <w:style w:type="character" w:customStyle="1" w:styleId="ListLabel128">
    <w:name w:val="ListLabel 128"/>
    <w:qFormat/>
    <w:rsid w:val="00F875CA"/>
    <w:rPr>
      <w:b w:val="0"/>
      <w:bCs w:val="0"/>
      <w:sz w:val="24"/>
      <w:szCs w:val="24"/>
    </w:rPr>
  </w:style>
  <w:style w:type="character" w:customStyle="1" w:styleId="ListLabel129">
    <w:name w:val="ListLabel 129"/>
    <w:qFormat/>
    <w:rsid w:val="00F875CA"/>
    <w:rPr>
      <w:b w:val="0"/>
      <w:bCs w:val="0"/>
      <w:sz w:val="24"/>
      <w:szCs w:val="24"/>
    </w:rPr>
  </w:style>
  <w:style w:type="character" w:customStyle="1" w:styleId="ListLabel130">
    <w:name w:val="ListLabel 130"/>
    <w:qFormat/>
    <w:rsid w:val="00F875CA"/>
    <w:rPr>
      <w:b w:val="0"/>
      <w:bCs w:val="0"/>
      <w:sz w:val="24"/>
      <w:szCs w:val="24"/>
    </w:rPr>
  </w:style>
  <w:style w:type="character" w:customStyle="1" w:styleId="ListLabel131">
    <w:name w:val="ListLabel 131"/>
    <w:qFormat/>
    <w:rsid w:val="00F875CA"/>
    <w:rPr>
      <w:b w:val="0"/>
      <w:bCs w:val="0"/>
      <w:sz w:val="24"/>
      <w:szCs w:val="24"/>
    </w:rPr>
  </w:style>
  <w:style w:type="character" w:customStyle="1" w:styleId="ListLabel132">
    <w:name w:val="ListLabel 132"/>
    <w:qFormat/>
    <w:rsid w:val="00F875CA"/>
    <w:rPr>
      <w:b w:val="0"/>
      <w:bCs w:val="0"/>
      <w:sz w:val="24"/>
      <w:szCs w:val="24"/>
    </w:rPr>
  </w:style>
  <w:style w:type="character" w:customStyle="1" w:styleId="ListLabel133">
    <w:name w:val="ListLabel 133"/>
    <w:qFormat/>
    <w:rsid w:val="00F875CA"/>
    <w:rPr>
      <w:rFonts w:ascii="Arial" w:hAnsi="Arial"/>
      <w:b w:val="0"/>
      <w:bCs w:val="0"/>
      <w:sz w:val="24"/>
      <w:szCs w:val="24"/>
    </w:rPr>
  </w:style>
  <w:style w:type="character" w:customStyle="1" w:styleId="ListLabel134">
    <w:name w:val="ListLabel 134"/>
    <w:qFormat/>
    <w:rsid w:val="00F875CA"/>
    <w:rPr>
      <w:rFonts w:cs="Courier New"/>
    </w:rPr>
  </w:style>
  <w:style w:type="character" w:customStyle="1" w:styleId="ListLabel135">
    <w:name w:val="ListLabel 135"/>
    <w:qFormat/>
    <w:rsid w:val="00F875CA"/>
    <w:rPr>
      <w:rFonts w:cs="Wingdings"/>
    </w:rPr>
  </w:style>
  <w:style w:type="character" w:customStyle="1" w:styleId="ListLabel136">
    <w:name w:val="ListLabel 136"/>
    <w:qFormat/>
    <w:rsid w:val="00F875CA"/>
    <w:rPr>
      <w:rFonts w:cs="Symbol"/>
    </w:rPr>
  </w:style>
  <w:style w:type="character" w:customStyle="1" w:styleId="ListLabel137">
    <w:name w:val="ListLabel 137"/>
    <w:qFormat/>
    <w:rsid w:val="00F875CA"/>
    <w:rPr>
      <w:rFonts w:cs="Courier New"/>
    </w:rPr>
  </w:style>
  <w:style w:type="character" w:customStyle="1" w:styleId="ListLabel138">
    <w:name w:val="ListLabel 138"/>
    <w:qFormat/>
    <w:rsid w:val="00F875CA"/>
    <w:rPr>
      <w:rFonts w:cs="Wingdings"/>
    </w:rPr>
  </w:style>
  <w:style w:type="character" w:customStyle="1" w:styleId="ListLabel139">
    <w:name w:val="ListLabel 139"/>
    <w:qFormat/>
    <w:rsid w:val="00F875CA"/>
    <w:rPr>
      <w:rFonts w:cs="Symbol"/>
    </w:rPr>
  </w:style>
  <w:style w:type="character" w:customStyle="1" w:styleId="ListLabel140">
    <w:name w:val="ListLabel 140"/>
    <w:qFormat/>
    <w:rsid w:val="00F875CA"/>
    <w:rPr>
      <w:rFonts w:cs="Courier New"/>
    </w:rPr>
  </w:style>
  <w:style w:type="character" w:customStyle="1" w:styleId="ListLabel141">
    <w:name w:val="ListLabel 141"/>
    <w:qFormat/>
    <w:rsid w:val="00F875CA"/>
    <w:rPr>
      <w:rFonts w:cs="Wingdings"/>
    </w:rPr>
  </w:style>
  <w:style w:type="character" w:customStyle="1" w:styleId="ListLabel142">
    <w:name w:val="ListLabel 142"/>
    <w:qFormat/>
    <w:rsid w:val="00F875CA"/>
    <w:rPr>
      <w:rFonts w:ascii="Arial" w:hAnsi="Arial"/>
      <w:b w:val="0"/>
      <w:bCs w:val="0"/>
      <w:sz w:val="24"/>
      <w:szCs w:val="24"/>
    </w:rPr>
  </w:style>
  <w:style w:type="character" w:customStyle="1" w:styleId="ListLabel143">
    <w:name w:val="ListLabel 143"/>
    <w:qFormat/>
    <w:rsid w:val="00F875CA"/>
    <w:rPr>
      <w:rFonts w:cs="Courier New"/>
    </w:rPr>
  </w:style>
  <w:style w:type="character" w:customStyle="1" w:styleId="ListLabel144">
    <w:name w:val="ListLabel 144"/>
    <w:qFormat/>
    <w:rsid w:val="00F875CA"/>
    <w:rPr>
      <w:rFonts w:cs="Wingdings"/>
    </w:rPr>
  </w:style>
  <w:style w:type="character" w:customStyle="1" w:styleId="ListLabel145">
    <w:name w:val="ListLabel 145"/>
    <w:qFormat/>
    <w:rsid w:val="00F875CA"/>
    <w:rPr>
      <w:rFonts w:cs="Symbol"/>
    </w:rPr>
  </w:style>
  <w:style w:type="character" w:customStyle="1" w:styleId="ListLabel146">
    <w:name w:val="ListLabel 146"/>
    <w:qFormat/>
    <w:rsid w:val="00F875CA"/>
    <w:rPr>
      <w:rFonts w:cs="Courier New"/>
    </w:rPr>
  </w:style>
  <w:style w:type="character" w:customStyle="1" w:styleId="ListLabel147">
    <w:name w:val="ListLabel 147"/>
    <w:qFormat/>
    <w:rsid w:val="00F875CA"/>
    <w:rPr>
      <w:rFonts w:cs="Wingdings"/>
    </w:rPr>
  </w:style>
  <w:style w:type="character" w:customStyle="1" w:styleId="ListLabel148">
    <w:name w:val="ListLabel 148"/>
    <w:qFormat/>
    <w:rsid w:val="00F875CA"/>
    <w:rPr>
      <w:rFonts w:cs="Symbol"/>
    </w:rPr>
  </w:style>
  <w:style w:type="character" w:customStyle="1" w:styleId="ListLabel149">
    <w:name w:val="ListLabel 149"/>
    <w:qFormat/>
    <w:rsid w:val="00F875CA"/>
    <w:rPr>
      <w:rFonts w:cs="Courier New"/>
    </w:rPr>
  </w:style>
  <w:style w:type="character" w:customStyle="1" w:styleId="ListLabel150">
    <w:name w:val="ListLabel 150"/>
    <w:qFormat/>
    <w:rsid w:val="00F875CA"/>
    <w:rPr>
      <w:rFonts w:cs="Wingdings"/>
    </w:rPr>
  </w:style>
  <w:style w:type="character" w:customStyle="1" w:styleId="ListLabel151">
    <w:name w:val="ListLabel 151"/>
    <w:qFormat/>
    <w:rsid w:val="00F875CA"/>
    <w:rPr>
      <w:rFonts w:ascii="Arial" w:hAnsi="Arial"/>
      <w:b w:val="0"/>
      <w:bCs w:val="0"/>
      <w:sz w:val="24"/>
      <w:szCs w:val="24"/>
    </w:rPr>
  </w:style>
  <w:style w:type="character" w:customStyle="1" w:styleId="ListLabel152">
    <w:name w:val="ListLabel 152"/>
    <w:qFormat/>
    <w:rsid w:val="00F875CA"/>
    <w:rPr>
      <w:b/>
      <w:bCs/>
      <w:sz w:val="24"/>
      <w:szCs w:val="24"/>
    </w:rPr>
  </w:style>
  <w:style w:type="character" w:customStyle="1" w:styleId="ListLabel153">
    <w:name w:val="ListLabel 153"/>
    <w:qFormat/>
    <w:rsid w:val="00F875CA"/>
    <w:rPr>
      <w:b w:val="0"/>
      <w:bCs w:val="0"/>
      <w:sz w:val="24"/>
      <w:szCs w:val="24"/>
    </w:rPr>
  </w:style>
  <w:style w:type="character" w:customStyle="1" w:styleId="ListLabel154">
    <w:name w:val="ListLabel 154"/>
    <w:qFormat/>
    <w:rsid w:val="00F875CA"/>
    <w:rPr>
      <w:b w:val="0"/>
      <w:bCs w:val="0"/>
      <w:sz w:val="24"/>
      <w:szCs w:val="24"/>
    </w:rPr>
  </w:style>
  <w:style w:type="character" w:customStyle="1" w:styleId="ListLabel155">
    <w:name w:val="ListLabel 155"/>
    <w:qFormat/>
    <w:rsid w:val="00F875CA"/>
    <w:rPr>
      <w:b w:val="0"/>
      <w:bCs w:val="0"/>
      <w:sz w:val="24"/>
      <w:szCs w:val="24"/>
    </w:rPr>
  </w:style>
  <w:style w:type="character" w:customStyle="1" w:styleId="ListLabel156">
    <w:name w:val="ListLabel 156"/>
    <w:qFormat/>
    <w:rsid w:val="00F875CA"/>
    <w:rPr>
      <w:b w:val="0"/>
      <w:bCs w:val="0"/>
      <w:sz w:val="24"/>
      <w:szCs w:val="24"/>
    </w:rPr>
  </w:style>
  <w:style w:type="character" w:customStyle="1" w:styleId="ListLabel157">
    <w:name w:val="ListLabel 157"/>
    <w:qFormat/>
    <w:rsid w:val="00F875CA"/>
    <w:rPr>
      <w:b w:val="0"/>
      <w:bCs w:val="0"/>
      <w:sz w:val="24"/>
      <w:szCs w:val="24"/>
    </w:rPr>
  </w:style>
  <w:style w:type="character" w:customStyle="1" w:styleId="ListLabel158">
    <w:name w:val="ListLabel 158"/>
    <w:qFormat/>
    <w:rsid w:val="00F875CA"/>
    <w:rPr>
      <w:b w:val="0"/>
      <w:bCs w:val="0"/>
      <w:sz w:val="24"/>
      <w:szCs w:val="24"/>
    </w:rPr>
  </w:style>
  <w:style w:type="character" w:customStyle="1" w:styleId="ListLabel159">
    <w:name w:val="ListLabel 159"/>
    <w:qFormat/>
    <w:rsid w:val="00F875CA"/>
    <w:rPr>
      <w:b w:val="0"/>
      <w:bCs w:val="0"/>
      <w:sz w:val="24"/>
      <w:szCs w:val="24"/>
    </w:rPr>
  </w:style>
  <w:style w:type="character" w:customStyle="1" w:styleId="ListLabel160">
    <w:name w:val="ListLabel 160"/>
    <w:qFormat/>
    <w:rsid w:val="00F875CA"/>
    <w:rPr>
      <w:b w:val="0"/>
      <w:bCs w:val="0"/>
      <w:sz w:val="24"/>
      <w:szCs w:val="24"/>
    </w:rPr>
  </w:style>
  <w:style w:type="character" w:customStyle="1" w:styleId="ListLabel161">
    <w:name w:val="ListLabel 161"/>
    <w:qFormat/>
    <w:rsid w:val="00F875CA"/>
    <w:rPr>
      <w:rFonts w:ascii="Arial" w:hAnsi="Arial"/>
      <w:b w:val="0"/>
      <w:bCs w:val="0"/>
      <w:sz w:val="24"/>
      <w:szCs w:val="24"/>
    </w:rPr>
  </w:style>
  <w:style w:type="character" w:customStyle="1" w:styleId="ListLabel162">
    <w:name w:val="ListLabel 162"/>
    <w:qFormat/>
    <w:rsid w:val="00F875CA"/>
    <w:rPr>
      <w:rFonts w:cs="OpenSymbol"/>
    </w:rPr>
  </w:style>
  <w:style w:type="character" w:customStyle="1" w:styleId="ListLabel163">
    <w:name w:val="ListLabel 163"/>
    <w:qFormat/>
    <w:rsid w:val="00F875CA"/>
    <w:rPr>
      <w:rFonts w:cs="OpenSymbol"/>
    </w:rPr>
  </w:style>
  <w:style w:type="character" w:customStyle="1" w:styleId="ListLabel164">
    <w:name w:val="ListLabel 164"/>
    <w:qFormat/>
    <w:rsid w:val="00F875CA"/>
    <w:rPr>
      <w:rFonts w:cs="OpenSymbol"/>
    </w:rPr>
  </w:style>
  <w:style w:type="character" w:customStyle="1" w:styleId="ListLabel165">
    <w:name w:val="ListLabel 165"/>
    <w:qFormat/>
    <w:rsid w:val="00F875CA"/>
    <w:rPr>
      <w:rFonts w:cs="OpenSymbol"/>
    </w:rPr>
  </w:style>
  <w:style w:type="character" w:customStyle="1" w:styleId="ListLabel166">
    <w:name w:val="ListLabel 166"/>
    <w:qFormat/>
    <w:rsid w:val="00F875CA"/>
    <w:rPr>
      <w:rFonts w:cs="OpenSymbol"/>
    </w:rPr>
  </w:style>
  <w:style w:type="character" w:customStyle="1" w:styleId="ListLabel167">
    <w:name w:val="ListLabel 167"/>
    <w:qFormat/>
    <w:rsid w:val="00F875CA"/>
    <w:rPr>
      <w:rFonts w:cs="OpenSymbol"/>
    </w:rPr>
  </w:style>
  <w:style w:type="character" w:customStyle="1" w:styleId="ListLabel168">
    <w:name w:val="ListLabel 168"/>
    <w:qFormat/>
    <w:rsid w:val="00F875CA"/>
    <w:rPr>
      <w:rFonts w:cs="OpenSymbol"/>
    </w:rPr>
  </w:style>
  <w:style w:type="character" w:customStyle="1" w:styleId="ListLabel169">
    <w:name w:val="ListLabel 169"/>
    <w:qFormat/>
    <w:rsid w:val="00F875CA"/>
    <w:rPr>
      <w:rFonts w:cs="OpenSymbol"/>
    </w:rPr>
  </w:style>
  <w:style w:type="character" w:customStyle="1" w:styleId="ListLabel170">
    <w:name w:val="ListLabel 170"/>
    <w:qFormat/>
    <w:rsid w:val="00F875CA"/>
    <w:rPr>
      <w:rFonts w:ascii="Arial" w:hAnsi="Arial"/>
      <w:b w:val="0"/>
      <w:bCs w:val="0"/>
      <w:sz w:val="24"/>
      <w:szCs w:val="24"/>
    </w:rPr>
  </w:style>
  <w:style w:type="character" w:customStyle="1" w:styleId="ListLabel171">
    <w:name w:val="ListLabel 171"/>
    <w:qFormat/>
    <w:rsid w:val="00F875CA"/>
    <w:rPr>
      <w:b w:val="0"/>
      <w:bCs w:val="0"/>
      <w:sz w:val="24"/>
      <w:szCs w:val="24"/>
    </w:rPr>
  </w:style>
  <w:style w:type="character" w:customStyle="1" w:styleId="ListLabel172">
    <w:name w:val="ListLabel 172"/>
    <w:qFormat/>
    <w:rsid w:val="00F875CA"/>
    <w:rPr>
      <w:b w:val="0"/>
      <w:bCs w:val="0"/>
      <w:sz w:val="24"/>
      <w:szCs w:val="24"/>
    </w:rPr>
  </w:style>
  <w:style w:type="character" w:customStyle="1" w:styleId="ListLabel173">
    <w:name w:val="ListLabel 173"/>
    <w:qFormat/>
    <w:rsid w:val="00F875CA"/>
    <w:rPr>
      <w:b w:val="0"/>
      <w:bCs w:val="0"/>
      <w:sz w:val="24"/>
      <w:szCs w:val="24"/>
    </w:rPr>
  </w:style>
  <w:style w:type="character" w:customStyle="1" w:styleId="ListLabel174">
    <w:name w:val="ListLabel 174"/>
    <w:qFormat/>
    <w:rsid w:val="00F875CA"/>
    <w:rPr>
      <w:b w:val="0"/>
      <w:bCs w:val="0"/>
      <w:sz w:val="24"/>
      <w:szCs w:val="24"/>
    </w:rPr>
  </w:style>
  <w:style w:type="character" w:customStyle="1" w:styleId="ListLabel175">
    <w:name w:val="ListLabel 175"/>
    <w:qFormat/>
    <w:rsid w:val="00F875CA"/>
    <w:rPr>
      <w:b w:val="0"/>
      <w:bCs w:val="0"/>
      <w:sz w:val="24"/>
      <w:szCs w:val="24"/>
    </w:rPr>
  </w:style>
  <w:style w:type="character" w:customStyle="1" w:styleId="ListLabel176">
    <w:name w:val="ListLabel 176"/>
    <w:qFormat/>
    <w:rsid w:val="00F875CA"/>
    <w:rPr>
      <w:b w:val="0"/>
      <w:bCs w:val="0"/>
      <w:sz w:val="24"/>
      <w:szCs w:val="24"/>
    </w:rPr>
  </w:style>
  <w:style w:type="character" w:customStyle="1" w:styleId="ListLabel177">
    <w:name w:val="ListLabel 177"/>
    <w:qFormat/>
    <w:rsid w:val="00F875CA"/>
    <w:rPr>
      <w:b w:val="0"/>
      <w:bCs w:val="0"/>
      <w:sz w:val="24"/>
      <w:szCs w:val="24"/>
    </w:rPr>
  </w:style>
  <w:style w:type="character" w:customStyle="1" w:styleId="ListLabel178">
    <w:name w:val="ListLabel 178"/>
    <w:qFormat/>
    <w:rsid w:val="00F875CA"/>
    <w:rPr>
      <w:b w:val="0"/>
      <w:bCs w:val="0"/>
      <w:sz w:val="24"/>
      <w:szCs w:val="24"/>
    </w:rPr>
  </w:style>
  <w:style w:type="character" w:customStyle="1" w:styleId="ListLabel179">
    <w:name w:val="ListLabel 179"/>
    <w:qFormat/>
    <w:rsid w:val="00F875CA"/>
    <w:rPr>
      <w:rFonts w:ascii="Arial" w:hAnsi="Arial"/>
      <w:b w:val="0"/>
      <w:bCs w:val="0"/>
      <w:sz w:val="24"/>
      <w:szCs w:val="24"/>
    </w:rPr>
  </w:style>
  <w:style w:type="character" w:customStyle="1" w:styleId="ListLabel180">
    <w:name w:val="ListLabel 180"/>
    <w:qFormat/>
    <w:rsid w:val="00F875CA"/>
    <w:rPr>
      <w:b w:val="0"/>
      <w:bCs w:val="0"/>
      <w:sz w:val="24"/>
      <w:szCs w:val="24"/>
    </w:rPr>
  </w:style>
  <w:style w:type="character" w:customStyle="1" w:styleId="ListLabel181">
    <w:name w:val="ListLabel 181"/>
    <w:qFormat/>
    <w:rsid w:val="00F875CA"/>
    <w:rPr>
      <w:b w:val="0"/>
      <w:bCs w:val="0"/>
      <w:sz w:val="24"/>
      <w:szCs w:val="24"/>
    </w:rPr>
  </w:style>
  <w:style w:type="character" w:customStyle="1" w:styleId="ListLabel182">
    <w:name w:val="ListLabel 182"/>
    <w:qFormat/>
    <w:rsid w:val="00F875CA"/>
    <w:rPr>
      <w:b w:val="0"/>
      <w:bCs w:val="0"/>
      <w:sz w:val="24"/>
      <w:szCs w:val="24"/>
    </w:rPr>
  </w:style>
  <w:style w:type="character" w:customStyle="1" w:styleId="ListLabel183">
    <w:name w:val="ListLabel 183"/>
    <w:qFormat/>
    <w:rsid w:val="00F875CA"/>
    <w:rPr>
      <w:b w:val="0"/>
      <w:bCs w:val="0"/>
      <w:sz w:val="24"/>
      <w:szCs w:val="24"/>
    </w:rPr>
  </w:style>
  <w:style w:type="character" w:customStyle="1" w:styleId="ListLabel184">
    <w:name w:val="ListLabel 184"/>
    <w:qFormat/>
    <w:rsid w:val="00F875CA"/>
    <w:rPr>
      <w:b w:val="0"/>
      <w:bCs w:val="0"/>
      <w:sz w:val="24"/>
      <w:szCs w:val="24"/>
    </w:rPr>
  </w:style>
  <w:style w:type="character" w:customStyle="1" w:styleId="ListLabel185">
    <w:name w:val="ListLabel 185"/>
    <w:qFormat/>
    <w:rsid w:val="00F875CA"/>
    <w:rPr>
      <w:b w:val="0"/>
      <w:bCs w:val="0"/>
      <w:sz w:val="24"/>
      <w:szCs w:val="24"/>
    </w:rPr>
  </w:style>
  <w:style w:type="character" w:customStyle="1" w:styleId="ListLabel186">
    <w:name w:val="ListLabel 186"/>
    <w:qFormat/>
    <w:rsid w:val="00F875CA"/>
    <w:rPr>
      <w:b w:val="0"/>
      <w:bCs w:val="0"/>
      <w:sz w:val="24"/>
      <w:szCs w:val="24"/>
    </w:rPr>
  </w:style>
  <w:style w:type="character" w:customStyle="1" w:styleId="ListLabel187">
    <w:name w:val="ListLabel 187"/>
    <w:qFormat/>
    <w:rsid w:val="00F875CA"/>
    <w:rPr>
      <w:b w:val="0"/>
      <w:bCs w:val="0"/>
      <w:sz w:val="24"/>
      <w:szCs w:val="24"/>
    </w:rPr>
  </w:style>
  <w:style w:type="paragraph" w:styleId="Nagwek">
    <w:name w:val="header"/>
    <w:basedOn w:val="Normalny"/>
    <w:next w:val="Tekstpodstawowy"/>
    <w:qFormat/>
    <w:rsid w:val="00F875CA"/>
    <w:pPr>
      <w:keepNext/>
      <w:spacing w:before="240" w:after="120"/>
    </w:pPr>
    <w:rPr>
      <w:rFonts w:ascii="Liberation Sans" w:eastAsia="Microsoft YaHei" w:hAnsi="Liberation Sans" w:cs="Mangal"/>
      <w:sz w:val="28"/>
      <w:szCs w:val="28"/>
    </w:rPr>
  </w:style>
  <w:style w:type="paragraph" w:styleId="Tekstpodstawowy">
    <w:name w:val="Body Text"/>
    <w:basedOn w:val="Normalny"/>
    <w:rsid w:val="00F875CA"/>
    <w:pPr>
      <w:spacing w:after="140" w:line="288" w:lineRule="auto"/>
    </w:pPr>
  </w:style>
  <w:style w:type="paragraph" w:styleId="Lista">
    <w:name w:val="List"/>
    <w:basedOn w:val="Tekstpodstawowy"/>
    <w:rsid w:val="00F875CA"/>
    <w:rPr>
      <w:rFonts w:cs="Mangal"/>
    </w:rPr>
  </w:style>
  <w:style w:type="paragraph" w:styleId="Legenda">
    <w:name w:val="caption"/>
    <w:basedOn w:val="Normalny"/>
    <w:qFormat/>
    <w:rsid w:val="00F875CA"/>
    <w:pPr>
      <w:suppressLineNumbers/>
      <w:spacing w:before="120" w:after="120"/>
    </w:pPr>
    <w:rPr>
      <w:rFonts w:cs="Mangal"/>
      <w:i/>
      <w:iCs/>
    </w:rPr>
  </w:style>
  <w:style w:type="paragraph" w:customStyle="1" w:styleId="Indeks">
    <w:name w:val="Indeks"/>
    <w:basedOn w:val="Normalny"/>
    <w:qFormat/>
    <w:rsid w:val="00F875CA"/>
    <w:pPr>
      <w:suppressLineNumbers/>
    </w:pPr>
    <w:rPr>
      <w:rFonts w:cs="Mangal"/>
    </w:rPr>
  </w:style>
  <w:style w:type="paragraph" w:styleId="Akapitzlist">
    <w:name w:val="List Paragraph"/>
    <w:basedOn w:val="Normalny"/>
    <w:qFormat/>
    <w:rsid w:val="000E404E"/>
    <w:pPr>
      <w:ind w:left="720"/>
      <w:contextualSpacing/>
    </w:pPr>
  </w:style>
  <w:style w:type="paragraph" w:customStyle="1" w:styleId="Default">
    <w:name w:val="Default"/>
    <w:qFormat/>
    <w:rsid w:val="003D5382"/>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3A2EA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507EF"/>
    <w:rPr>
      <w:sz w:val="20"/>
      <w:szCs w:val="20"/>
    </w:rPr>
  </w:style>
  <w:style w:type="character" w:customStyle="1" w:styleId="TekstprzypisukocowegoZnak">
    <w:name w:val="Tekst przypisu końcowego Znak"/>
    <w:basedOn w:val="Domylnaczcionkaakapitu"/>
    <w:link w:val="Tekstprzypisukocowego"/>
    <w:uiPriority w:val="99"/>
    <w:semiHidden/>
    <w:rsid w:val="008507EF"/>
    <w:rPr>
      <w:rFonts w:ascii="Times New Roman" w:eastAsia="Times New Roman" w:hAnsi="Times New Roman" w:cs="Times New Roman"/>
      <w:color w:val="00000A"/>
      <w:szCs w:val="20"/>
      <w:lang w:eastAsia="pl-PL"/>
    </w:rPr>
  </w:style>
  <w:style w:type="character" w:styleId="Odwoanieprzypisukocowego">
    <w:name w:val="endnote reference"/>
    <w:basedOn w:val="Domylnaczcionkaakapitu"/>
    <w:uiPriority w:val="99"/>
    <w:semiHidden/>
    <w:unhideWhenUsed/>
    <w:rsid w:val="008507EF"/>
    <w:rPr>
      <w:vertAlign w:val="superscript"/>
    </w:rPr>
  </w:style>
  <w:style w:type="paragraph" w:styleId="NormalnyWeb">
    <w:name w:val="Normal (Web)"/>
    <w:basedOn w:val="Normalny"/>
    <w:uiPriority w:val="99"/>
    <w:unhideWhenUsed/>
    <w:rsid w:val="00074D5F"/>
    <w:pPr>
      <w:spacing w:before="100" w:beforeAutospacing="1" w:after="119"/>
    </w:pPr>
    <w:rPr>
      <w:color w:val="auto"/>
    </w:rPr>
  </w:style>
  <w:style w:type="paragraph" w:customStyle="1" w:styleId="western">
    <w:name w:val="western"/>
    <w:basedOn w:val="Normalny"/>
    <w:rsid w:val="00074D5F"/>
    <w:pPr>
      <w:spacing w:before="100" w:beforeAutospacing="1" w:after="119"/>
    </w:pPr>
    <w:rPr>
      <w:color w:val="auto"/>
    </w:rPr>
  </w:style>
  <w:style w:type="character" w:customStyle="1" w:styleId="FontStyle17">
    <w:name w:val="Font Style17"/>
    <w:rsid w:val="006C3740"/>
    <w:rPr>
      <w:rFonts w:ascii="Times New Roman" w:hAnsi="Times New Roman" w:cs="Times New Roman"/>
      <w:sz w:val="20"/>
      <w:szCs w:val="20"/>
    </w:rPr>
  </w:style>
  <w:style w:type="character" w:customStyle="1" w:styleId="WW8Num32z4">
    <w:name w:val="WW8Num32z4"/>
    <w:rsid w:val="00A403B8"/>
  </w:style>
  <w:style w:type="paragraph" w:customStyle="1" w:styleId="um-tresc-punktu-western">
    <w:name w:val="um-tresc-punktu-western"/>
    <w:basedOn w:val="Normalny"/>
    <w:rsid w:val="00A403B8"/>
    <w:pPr>
      <w:spacing w:before="23" w:after="62" w:line="252" w:lineRule="auto"/>
      <w:ind w:left="278" w:hanging="278"/>
      <w:jc w:val="both"/>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436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3509C-777E-43C8-BE30-EADC7565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1595</Words>
  <Characters>9574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 Seroka</dc:creator>
  <cp:lastModifiedBy>Anna Zielińska</cp:lastModifiedBy>
  <cp:revision>10</cp:revision>
  <cp:lastPrinted>2024-01-08T06:33:00Z</cp:lastPrinted>
  <dcterms:created xsi:type="dcterms:W3CDTF">2024-01-04T07:48:00Z</dcterms:created>
  <dcterms:modified xsi:type="dcterms:W3CDTF">2024-01-08T06:33:00Z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