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C" w:rsidRDefault="0097744C" w:rsidP="008B3BE1">
      <w:pPr>
        <w:pStyle w:val="NormalnyWeb"/>
        <w:shd w:val="clear" w:color="auto" w:fill="FFFFFF"/>
        <w:jc w:val="both"/>
        <w:rPr>
          <w:i/>
        </w:rPr>
      </w:pPr>
      <w:r>
        <w:rPr>
          <w:i/>
        </w:rPr>
        <w:t xml:space="preserve"> K.G.261.1.2</w:t>
      </w:r>
      <w:r w:rsidR="001939FD">
        <w:rPr>
          <w:i/>
        </w:rPr>
        <w:t>.2019</w:t>
      </w:r>
      <w:r w:rsidR="00377F5A">
        <w:rPr>
          <w:i/>
        </w:rPr>
        <w:t xml:space="preserve">  D</w:t>
      </w:r>
      <w:r>
        <w:rPr>
          <w:i/>
        </w:rPr>
        <w:t>ostawa profesjonalnych środków do czyszczenia kuchni.</w:t>
      </w:r>
    </w:p>
    <w:p w:rsidR="00881894" w:rsidRPr="002658E2" w:rsidRDefault="00881894" w:rsidP="008B3BE1">
      <w:pPr>
        <w:pStyle w:val="NormalnyWeb"/>
        <w:shd w:val="clear" w:color="auto" w:fill="FFFFFF"/>
        <w:jc w:val="both"/>
        <w:rPr>
          <w:rStyle w:val="Pogrubienie"/>
          <w:color w:val="333333"/>
        </w:rPr>
      </w:pPr>
      <w:r w:rsidRPr="002658E2">
        <w:rPr>
          <w:i/>
        </w:rPr>
        <w:tab/>
      </w:r>
      <w:r w:rsidRPr="002658E2">
        <w:rPr>
          <w:i/>
        </w:rPr>
        <w:tab/>
      </w:r>
      <w:r w:rsidRPr="002658E2">
        <w:rPr>
          <w:i/>
        </w:rPr>
        <w:tab/>
      </w:r>
      <w:r w:rsidRPr="002658E2">
        <w:rPr>
          <w:i/>
        </w:rPr>
        <w:tab/>
      </w:r>
      <w:r w:rsidRPr="002658E2">
        <w:rPr>
          <w:i/>
        </w:rPr>
        <w:tab/>
      </w:r>
      <w:r w:rsidRPr="002658E2">
        <w:rPr>
          <w:i/>
        </w:rPr>
        <w:tab/>
      </w:r>
      <w:r w:rsidR="0085382D">
        <w:rPr>
          <w:i/>
        </w:rPr>
        <w:tab/>
      </w:r>
      <w:r w:rsidR="0097744C">
        <w:rPr>
          <w:i/>
        </w:rPr>
        <w:t xml:space="preserve">        </w:t>
      </w:r>
      <w:r w:rsidRPr="002658E2">
        <w:rPr>
          <w:i/>
        </w:rPr>
        <w:t xml:space="preserve">Lublin, dnia </w:t>
      </w:r>
      <w:r w:rsidR="00EF394F">
        <w:rPr>
          <w:i/>
        </w:rPr>
        <w:t>30</w:t>
      </w:r>
      <w:r w:rsidRPr="002658E2">
        <w:rPr>
          <w:i/>
        </w:rPr>
        <w:t xml:space="preserve">  </w:t>
      </w:r>
      <w:r w:rsidR="00A2127B" w:rsidRPr="002658E2">
        <w:rPr>
          <w:i/>
        </w:rPr>
        <w:t>stycznia</w:t>
      </w:r>
      <w:r w:rsidRPr="002658E2">
        <w:rPr>
          <w:i/>
        </w:rPr>
        <w:t xml:space="preserve"> 201</w:t>
      </w:r>
      <w:r w:rsidR="00A2127B" w:rsidRPr="002658E2">
        <w:rPr>
          <w:i/>
        </w:rPr>
        <w:t>9</w:t>
      </w:r>
      <w:r w:rsidRPr="002658E2">
        <w:rPr>
          <w:i/>
        </w:rPr>
        <w:t xml:space="preserve">  roku.</w:t>
      </w:r>
    </w:p>
    <w:p w:rsidR="00881894" w:rsidRPr="002658E2" w:rsidRDefault="00881894" w:rsidP="008B3BE1">
      <w:pPr>
        <w:pStyle w:val="NormalnyWeb"/>
        <w:shd w:val="clear" w:color="auto" w:fill="FFFFFF"/>
        <w:jc w:val="both"/>
        <w:rPr>
          <w:color w:val="333333"/>
        </w:rPr>
      </w:pPr>
      <w:r w:rsidRPr="002658E2">
        <w:rPr>
          <w:rStyle w:val="Pogrubienie"/>
          <w:color w:val="333333"/>
        </w:rPr>
        <w:t>ZAPROSZENIE DO SKŁADANIA OFERTY CENOWEJ</w:t>
      </w:r>
    </w:p>
    <w:p w:rsidR="00881894" w:rsidRPr="00B77222" w:rsidRDefault="00881894" w:rsidP="008B3BE1">
      <w:pPr>
        <w:pStyle w:val="NormalnyWeb"/>
        <w:shd w:val="clear" w:color="auto" w:fill="FFFFFF"/>
        <w:jc w:val="both"/>
        <w:rPr>
          <w:b/>
          <w:color w:val="333333"/>
          <w:u w:val="single"/>
        </w:rPr>
      </w:pPr>
      <w:r w:rsidRPr="002658E2">
        <w:rPr>
          <w:b/>
          <w:color w:val="333333"/>
          <w:u w:val="single"/>
        </w:rPr>
        <w:t>Zamawiający:</w:t>
      </w:r>
      <w:r w:rsidR="00B77222">
        <w:rPr>
          <w:b/>
          <w:color w:val="333333"/>
          <w:u w:val="single"/>
        </w:rPr>
        <w:t xml:space="preserve">  </w:t>
      </w:r>
      <w:r w:rsidRPr="002658E2">
        <w:rPr>
          <w:b/>
          <w:color w:val="333333"/>
        </w:rPr>
        <w:t>Bursa Szkolna Nr 5 ul. Pogodna 52a</w:t>
      </w:r>
      <w:r w:rsidR="00B77222">
        <w:rPr>
          <w:b/>
          <w:color w:val="333333"/>
        </w:rPr>
        <w:t xml:space="preserve">, </w:t>
      </w:r>
      <w:r w:rsidRPr="002658E2">
        <w:rPr>
          <w:b/>
          <w:color w:val="333333"/>
        </w:rPr>
        <w:t>20-337 Lublin</w:t>
      </w:r>
    </w:p>
    <w:p w:rsidR="00881894" w:rsidRPr="002658E2" w:rsidRDefault="00881894" w:rsidP="008B3BE1">
      <w:pPr>
        <w:pStyle w:val="NormalnyWeb"/>
        <w:shd w:val="clear" w:color="auto" w:fill="FFFFFF"/>
        <w:spacing w:before="0" w:beforeAutospacing="0" w:after="0"/>
        <w:jc w:val="both"/>
        <w:rPr>
          <w:b/>
          <w:color w:val="333333"/>
        </w:rPr>
      </w:pPr>
      <w:r w:rsidRPr="002658E2">
        <w:rPr>
          <w:b/>
          <w:color w:val="333333"/>
        </w:rPr>
        <w:t>tel./fax 81</w:t>
      </w:r>
      <w:r w:rsidR="00A2127B" w:rsidRPr="002658E2">
        <w:rPr>
          <w:b/>
          <w:color w:val="333333"/>
        </w:rPr>
        <w:t> 7</w:t>
      </w:r>
      <w:r w:rsidRPr="002658E2">
        <w:rPr>
          <w:b/>
          <w:color w:val="333333"/>
        </w:rPr>
        <w:t>44</w:t>
      </w:r>
      <w:r w:rsidR="00A2127B" w:rsidRPr="002658E2">
        <w:rPr>
          <w:b/>
          <w:color w:val="333333"/>
        </w:rPr>
        <w:t xml:space="preserve"> </w:t>
      </w:r>
      <w:r w:rsidRPr="002658E2">
        <w:rPr>
          <w:b/>
          <w:color w:val="333333"/>
        </w:rPr>
        <w:t>4</w:t>
      </w:r>
      <w:r w:rsidR="00A2127B" w:rsidRPr="002658E2">
        <w:rPr>
          <w:b/>
          <w:color w:val="333333"/>
        </w:rPr>
        <w:t>4</w:t>
      </w:r>
      <w:r w:rsidRPr="002658E2">
        <w:rPr>
          <w:b/>
          <w:color w:val="333333"/>
        </w:rPr>
        <w:t xml:space="preserve"> 2</w:t>
      </w:r>
      <w:r w:rsidR="00A2127B" w:rsidRPr="002658E2">
        <w:rPr>
          <w:b/>
          <w:color w:val="333333"/>
        </w:rPr>
        <w:t>2</w:t>
      </w:r>
      <w:r w:rsidRPr="002658E2">
        <w:rPr>
          <w:b/>
          <w:color w:val="333333"/>
        </w:rPr>
        <w:t xml:space="preserve"> </w:t>
      </w:r>
    </w:p>
    <w:p w:rsidR="00611084" w:rsidRPr="008B3BE1" w:rsidRDefault="00881894" w:rsidP="008B3BE1">
      <w:pPr>
        <w:pStyle w:val="NormalnyWeb"/>
        <w:shd w:val="clear" w:color="auto" w:fill="FFFFFF"/>
        <w:spacing w:after="0"/>
        <w:jc w:val="both"/>
        <w:rPr>
          <w:color w:val="333333"/>
        </w:rPr>
      </w:pPr>
      <w:r w:rsidRPr="002658E2">
        <w:rPr>
          <w:color w:val="333333"/>
        </w:rPr>
        <w:t>zaprasz</w:t>
      </w:r>
      <w:r w:rsidR="008B3BE1">
        <w:rPr>
          <w:color w:val="333333"/>
        </w:rPr>
        <w:t xml:space="preserve">a do złożenia oferty cenowej na: </w:t>
      </w:r>
      <w:r w:rsidR="00611084" w:rsidRPr="002658E2">
        <w:rPr>
          <w:b/>
          <w:bCs/>
        </w:rPr>
        <w:t>Sukce</w:t>
      </w:r>
      <w:r w:rsidR="00C81CD4">
        <w:rPr>
          <w:b/>
          <w:bCs/>
        </w:rPr>
        <w:t>s</w:t>
      </w:r>
      <w:r w:rsidR="00F3724D">
        <w:rPr>
          <w:b/>
          <w:bCs/>
        </w:rPr>
        <w:t xml:space="preserve">ywną dostawę </w:t>
      </w:r>
      <w:r w:rsidR="001015CD">
        <w:rPr>
          <w:b/>
          <w:bCs/>
        </w:rPr>
        <w:t>profesjonalnych środków do czyszczenia kuchni.</w:t>
      </w:r>
    </w:p>
    <w:p w:rsidR="00881894" w:rsidRPr="00F71C68" w:rsidRDefault="00881894" w:rsidP="008B3BE1">
      <w:pPr>
        <w:pStyle w:val="NormalnyWeb"/>
        <w:numPr>
          <w:ilvl w:val="2"/>
          <w:numId w:val="1"/>
        </w:numPr>
        <w:shd w:val="clear" w:color="auto" w:fill="FFFFFF"/>
        <w:jc w:val="both"/>
        <w:rPr>
          <w:rStyle w:val="Pogrubienie"/>
          <w:b w:val="0"/>
          <w:bCs w:val="0"/>
        </w:rPr>
      </w:pPr>
      <w:r w:rsidRPr="002658E2">
        <w:t xml:space="preserve">Termin realizacji zamówienia: </w:t>
      </w:r>
      <w:r w:rsidR="00A2127B" w:rsidRPr="00F71C68">
        <w:rPr>
          <w:rStyle w:val="Pogrubienie"/>
          <w:b w:val="0"/>
        </w:rPr>
        <w:t xml:space="preserve"> </w:t>
      </w:r>
      <w:r w:rsidR="00EF394F">
        <w:rPr>
          <w:rStyle w:val="Pogrubienie"/>
          <w:b w:val="0"/>
        </w:rPr>
        <w:t>11</w:t>
      </w:r>
      <w:r w:rsidR="00A2127B" w:rsidRPr="00F71C68">
        <w:rPr>
          <w:rStyle w:val="Pogrubienie"/>
          <w:b w:val="0"/>
        </w:rPr>
        <w:t>.02.2019 – 31.</w:t>
      </w:r>
      <w:r w:rsidR="008E17E5">
        <w:rPr>
          <w:rStyle w:val="Pogrubienie"/>
          <w:b w:val="0"/>
        </w:rPr>
        <w:t>12</w:t>
      </w:r>
      <w:r w:rsidR="00A2127B" w:rsidRPr="00F71C68">
        <w:rPr>
          <w:rStyle w:val="Pogrubienie"/>
          <w:b w:val="0"/>
        </w:rPr>
        <w:t>.20</w:t>
      </w:r>
      <w:r w:rsidR="008E17E5">
        <w:rPr>
          <w:rStyle w:val="Pogrubienie"/>
          <w:b w:val="0"/>
        </w:rPr>
        <w:t>19</w:t>
      </w:r>
      <w:r w:rsidR="00A2127B" w:rsidRPr="00F71C68">
        <w:rPr>
          <w:rStyle w:val="Pogrubienie"/>
          <w:b w:val="0"/>
        </w:rPr>
        <w:t xml:space="preserve"> r.</w:t>
      </w:r>
    </w:p>
    <w:p w:rsidR="00881894" w:rsidRDefault="00881894" w:rsidP="008B3BE1">
      <w:pPr>
        <w:pStyle w:val="NormalnyWeb"/>
        <w:numPr>
          <w:ilvl w:val="0"/>
          <w:numId w:val="1"/>
        </w:numPr>
        <w:shd w:val="clear" w:color="auto" w:fill="FFFFFF"/>
        <w:jc w:val="both"/>
        <w:rPr>
          <w:rStyle w:val="Pogrubienie"/>
        </w:rPr>
      </w:pPr>
      <w:r w:rsidRPr="00F71C68">
        <w:rPr>
          <w:rStyle w:val="Pogrubienie"/>
          <w:b w:val="0"/>
        </w:rPr>
        <w:t>Termin składania ofert:</w:t>
      </w:r>
      <w:r w:rsidRPr="002658E2">
        <w:rPr>
          <w:rStyle w:val="Pogrubienie"/>
        </w:rPr>
        <w:t xml:space="preserve"> </w:t>
      </w:r>
      <w:r w:rsidR="003542B2">
        <w:rPr>
          <w:rStyle w:val="Pogrubienie"/>
        </w:rPr>
        <w:t>0</w:t>
      </w:r>
      <w:r w:rsidR="002B0730">
        <w:rPr>
          <w:rStyle w:val="Pogrubienie"/>
        </w:rPr>
        <w:t>8</w:t>
      </w:r>
      <w:r w:rsidR="005A2951">
        <w:rPr>
          <w:rStyle w:val="Pogrubienie"/>
        </w:rPr>
        <w:t>.0</w:t>
      </w:r>
      <w:r w:rsidR="003542B2">
        <w:rPr>
          <w:rStyle w:val="Pogrubienie"/>
        </w:rPr>
        <w:t>2</w:t>
      </w:r>
      <w:r w:rsidR="005A2951">
        <w:rPr>
          <w:rStyle w:val="Pogrubienie"/>
        </w:rPr>
        <w:t>.2019 do godziny 09:00.</w:t>
      </w:r>
    </w:p>
    <w:p w:rsidR="000668EB" w:rsidRPr="000668EB" w:rsidRDefault="000668EB" w:rsidP="008B3BE1">
      <w:pPr>
        <w:pStyle w:val="NormalnyWeb"/>
        <w:numPr>
          <w:ilvl w:val="0"/>
          <w:numId w:val="1"/>
        </w:numPr>
        <w:shd w:val="clear" w:color="auto" w:fill="FFFFFF"/>
        <w:spacing w:before="0" w:beforeAutospacing="0"/>
        <w:jc w:val="both"/>
        <w:rPr>
          <w:rStyle w:val="Pogrubienie"/>
          <w:b w:val="0"/>
        </w:rPr>
      </w:pPr>
      <w:r w:rsidRPr="000668EB">
        <w:rPr>
          <w:rStyle w:val="Pogrubienie"/>
          <w:b w:val="0"/>
        </w:rPr>
        <w:t xml:space="preserve">Miejsce składania ofert: siedziba zamawiającego – sekretariat Bursy Szkolnej nr 5 </w:t>
      </w:r>
    </w:p>
    <w:p w:rsidR="000668EB" w:rsidRPr="000668EB" w:rsidRDefault="000668EB" w:rsidP="008B3BE1">
      <w:pPr>
        <w:pStyle w:val="NormalnyWeb"/>
        <w:shd w:val="clear" w:color="auto" w:fill="FFFFFF"/>
        <w:spacing w:before="0" w:beforeAutospacing="0"/>
        <w:ind w:left="360"/>
        <w:jc w:val="both"/>
        <w:rPr>
          <w:rStyle w:val="Pogrubienie"/>
        </w:rPr>
      </w:pPr>
      <w:r w:rsidRPr="000668EB">
        <w:rPr>
          <w:rStyle w:val="Pogrubienie"/>
          <w:b w:val="0"/>
        </w:rPr>
        <w:t>w Lublinie, ul. Pogodna 52a</w:t>
      </w:r>
      <w:r w:rsidRPr="000668EB">
        <w:rPr>
          <w:rStyle w:val="Pogrubienie"/>
        </w:rPr>
        <w:t>.</w:t>
      </w:r>
    </w:p>
    <w:p w:rsidR="00881894" w:rsidRPr="0016416D" w:rsidRDefault="00881894" w:rsidP="008B3BE1">
      <w:pPr>
        <w:pStyle w:val="NormalnyWeb"/>
        <w:numPr>
          <w:ilvl w:val="0"/>
          <w:numId w:val="1"/>
        </w:numPr>
        <w:shd w:val="clear" w:color="auto" w:fill="FFFFFF"/>
        <w:jc w:val="both"/>
        <w:rPr>
          <w:rStyle w:val="Pogrubienie"/>
        </w:rPr>
      </w:pPr>
      <w:r w:rsidRPr="0016416D">
        <w:rPr>
          <w:rStyle w:val="Pogrubienie"/>
        </w:rPr>
        <w:t xml:space="preserve">Termin rozstrzygnięcia ofert: </w:t>
      </w:r>
      <w:r w:rsidR="00F71C68" w:rsidRPr="0016416D">
        <w:rPr>
          <w:rStyle w:val="Pogrubienie"/>
        </w:rPr>
        <w:t xml:space="preserve"> </w:t>
      </w:r>
      <w:r w:rsidR="003542B2">
        <w:rPr>
          <w:rStyle w:val="Pogrubienie"/>
        </w:rPr>
        <w:t>0</w:t>
      </w:r>
      <w:r w:rsidR="00674BBB">
        <w:rPr>
          <w:rStyle w:val="Pogrubienie"/>
        </w:rPr>
        <w:t>8</w:t>
      </w:r>
      <w:r w:rsidR="005A2951" w:rsidRPr="0016416D">
        <w:rPr>
          <w:rStyle w:val="Pogrubienie"/>
        </w:rPr>
        <w:t>.0</w:t>
      </w:r>
      <w:r w:rsidR="003542B2">
        <w:rPr>
          <w:rStyle w:val="Pogrubienie"/>
        </w:rPr>
        <w:t>2</w:t>
      </w:r>
      <w:r w:rsidR="005A2951" w:rsidRPr="0016416D">
        <w:rPr>
          <w:rStyle w:val="Pogrubienie"/>
        </w:rPr>
        <w:t xml:space="preserve">.2019 godzina </w:t>
      </w:r>
      <w:r w:rsidR="008E17E5">
        <w:rPr>
          <w:rStyle w:val="Pogrubienie"/>
        </w:rPr>
        <w:t>09:30</w:t>
      </w:r>
    </w:p>
    <w:p w:rsidR="007844A4" w:rsidRPr="007844A4" w:rsidRDefault="007844A4" w:rsidP="008B3BE1">
      <w:pPr>
        <w:pStyle w:val="NormalnyWeb"/>
        <w:numPr>
          <w:ilvl w:val="0"/>
          <w:numId w:val="1"/>
        </w:numPr>
        <w:shd w:val="clear" w:color="auto" w:fill="FFFFFF"/>
        <w:jc w:val="both"/>
        <w:rPr>
          <w:rStyle w:val="Pogrubienie"/>
        </w:rPr>
      </w:pPr>
      <w:r>
        <w:rPr>
          <w:rStyle w:val="Pogrubienie"/>
          <w:b w:val="0"/>
        </w:rPr>
        <w:t>Rodzaj zamówienia:</w:t>
      </w:r>
    </w:p>
    <w:p w:rsidR="007844A4" w:rsidRDefault="007844A4" w:rsidP="008B3BE1">
      <w:pPr>
        <w:pStyle w:val="NormalnyWeb"/>
        <w:numPr>
          <w:ilvl w:val="0"/>
          <w:numId w:val="25"/>
        </w:numPr>
        <w:shd w:val="clear" w:color="auto" w:fill="FFFFFF"/>
        <w:jc w:val="both"/>
        <w:rPr>
          <w:rStyle w:val="Pogrubienie"/>
          <w:b w:val="0"/>
        </w:rPr>
      </w:pPr>
      <w:r>
        <w:rPr>
          <w:rStyle w:val="Pogrubienie"/>
          <w:b w:val="0"/>
        </w:rPr>
        <w:t>Zamówienia publiczne poniżej wartości progowej 30 000 euro.</w:t>
      </w:r>
    </w:p>
    <w:p w:rsidR="00881894" w:rsidRPr="00FF445C" w:rsidRDefault="007844A4" w:rsidP="00FF445C">
      <w:pPr>
        <w:pStyle w:val="NormalnyWeb"/>
        <w:numPr>
          <w:ilvl w:val="0"/>
          <w:numId w:val="25"/>
        </w:numPr>
        <w:shd w:val="clear" w:color="auto" w:fill="FFFFFF"/>
        <w:jc w:val="both"/>
        <w:rPr>
          <w:rStyle w:val="Pogrubienie"/>
        </w:rPr>
      </w:pPr>
      <w:r>
        <w:rPr>
          <w:rStyle w:val="Pogrubienie"/>
          <w:b w:val="0"/>
        </w:rPr>
        <w:t>Do zamówienia nie mają zastosowania przepisy ustawy z dnia 29 stycznia 2004r. prawo zamówień publicznych</w:t>
      </w:r>
      <w:r w:rsidR="006716EC">
        <w:rPr>
          <w:rStyle w:val="Pogrubienie"/>
          <w:b w:val="0"/>
        </w:rPr>
        <w:t xml:space="preserve"> </w:t>
      </w:r>
      <w:r>
        <w:rPr>
          <w:rStyle w:val="Pogrubienie"/>
          <w:b w:val="0"/>
        </w:rPr>
        <w:t>(tj. Dz.U z 2018r poz. 1986) zgodnie z art. 4 pkt. 8 ustawy.</w:t>
      </w:r>
    </w:p>
    <w:p w:rsidR="00881894" w:rsidRPr="002658E2" w:rsidRDefault="00881894" w:rsidP="008B3BE1">
      <w:pPr>
        <w:pStyle w:val="NormalnyWeb"/>
        <w:numPr>
          <w:ilvl w:val="0"/>
          <w:numId w:val="1"/>
        </w:numPr>
        <w:shd w:val="clear" w:color="auto" w:fill="FFFFFF"/>
        <w:spacing w:before="0" w:beforeAutospacing="0"/>
        <w:jc w:val="both"/>
        <w:rPr>
          <w:bCs/>
        </w:rPr>
      </w:pPr>
      <w:r w:rsidRPr="002658E2">
        <w:rPr>
          <w:rStyle w:val="Pogrubienie"/>
          <w:b w:val="0"/>
        </w:rPr>
        <w:t>Sposób złożenia oferty</w:t>
      </w:r>
      <w:r w:rsidRPr="002658E2">
        <w:t xml:space="preserve"> przez Wykonawcę</w:t>
      </w:r>
    </w:p>
    <w:p w:rsidR="00332314" w:rsidRDefault="00332314" w:rsidP="008B3BE1">
      <w:pPr>
        <w:spacing w:after="0"/>
        <w:ind w:left="708"/>
        <w:jc w:val="both"/>
        <w:rPr>
          <w:rFonts w:ascii="Times New Roman" w:eastAsia="Times New Roman" w:hAnsi="Times New Roman"/>
          <w:sz w:val="24"/>
          <w:szCs w:val="24"/>
          <w:lang w:eastAsia="pl-PL"/>
        </w:rPr>
      </w:pPr>
      <w:r w:rsidRPr="00332314">
        <w:rPr>
          <w:rFonts w:ascii="Times New Roman" w:eastAsia="Times New Roman" w:hAnsi="Times New Roman"/>
          <w:sz w:val="24"/>
          <w:szCs w:val="24"/>
          <w:lang w:eastAsia="pl-PL"/>
        </w:rPr>
        <w:t>Ofertę należy zgodnie z opisem przedmiotu zamówienia zał. nr 1,  w sposób:</w:t>
      </w:r>
    </w:p>
    <w:p w:rsidR="00881894" w:rsidRPr="002658E2" w:rsidRDefault="00E748F9" w:rsidP="008B3BE1">
      <w:pPr>
        <w:spacing w:after="0"/>
        <w:ind w:left="708"/>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osobiście w sekretariacie Bursy Szkolnej nr 5 w Lublinie;</w:t>
      </w:r>
    </w:p>
    <w:p w:rsidR="006D4518" w:rsidRDefault="00881894" w:rsidP="008B3BE1">
      <w:pPr>
        <w:spacing w:after="0"/>
        <w:ind w:left="720"/>
        <w:jc w:val="both"/>
        <w:rPr>
          <w:rFonts w:ascii="Times New Roman" w:hAnsi="Times New Roman"/>
          <w:sz w:val="24"/>
          <w:szCs w:val="24"/>
          <w:lang w:eastAsia="pl-PL"/>
        </w:rPr>
      </w:pPr>
      <w:r w:rsidRPr="002658E2">
        <w:rPr>
          <w:rFonts w:ascii="Times New Roman" w:hAnsi="Times New Roman"/>
          <w:sz w:val="24"/>
          <w:szCs w:val="24"/>
          <w:lang w:eastAsia="pl-PL"/>
        </w:rPr>
        <w:t xml:space="preserve">- przesłać pocztą na adres: 20-337 Lublin ul. Pogodna 52a, Bursa Szkolna nr 5 </w:t>
      </w:r>
    </w:p>
    <w:p w:rsidR="00881894" w:rsidRDefault="006D4518" w:rsidP="008B3BE1">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w Lublinie (liczy się data wpływu do sekretariatu placówki)</w:t>
      </w:r>
      <w:r w:rsidR="00C06FC3">
        <w:rPr>
          <w:rFonts w:ascii="Times New Roman" w:hAnsi="Times New Roman"/>
          <w:sz w:val="24"/>
          <w:szCs w:val="24"/>
          <w:lang w:eastAsia="pl-PL"/>
        </w:rPr>
        <w:t>,</w:t>
      </w:r>
    </w:p>
    <w:p w:rsidR="00611084" w:rsidRDefault="00C06FC3" w:rsidP="00FF445C">
      <w:pPr>
        <w:spacing w:after="0"/>
        <w:ind w:left="720"/>
        <w:jc w:val="both"/>
        <w:rPr>
          <w:rFonts w:ascii="Times New Roman" w:hAnsi="Times New Roman"/>
          <w:sz w:val="24"/>
          <w:szCs w:val="24"/>
          <w:lang w:eastAsia="pl-PL"/>
        </w:rPr>
      </w:pPr>
      <w:r>
        <w:rPr>
          <w:rFonts w:ascii="Times New Roman" w:hAnsi="Times New Roman"/>
          <w:sz w:val="24"/>
          <w:szCs w:val="24"/>
          <w:lang w:eastAsia="pl-PL"/>
        </w:rPr>
        <w:t>- ofert</w:t>
      </w:r>
      <w:r w:rsidR="00B42DA3">
        <w:rPr>
          <w:rFonts w:ascii="Times New Roman" w:hAnsi="Times New Roman"/>
          <w:sz w:val="24"/>
          <w:szCs w:val="24"/>
          <w:lang w:eastAsia="pl-PL"/>
        </w:rPr>
        <w:t>ę</w:t>
      </w:r>
      <w:r>
        <w:rPr>
          <w:rFonts w:ascii="Times New Roman" w:hAnsi="Times New Roman"/>
          <w:sz w:val="24"/>
          <w:szCs w:val="24"/>
          <w:lang w:eastAsia="pl-PL"/>
        </w:rPr>
        <w:t xml:space="preserve"> </w:t>
      </w:r>
      <w:r w:rsidR="00B42DA3">
        <w:rPr>
          <w:rFonts w:ascii="Times New Roman" w:hAnsi="Times New Roman"/>
          <w:sz w:val="24"/>
          <w:szCs w:val="24"/>
          <w:lang w:eastAsia="pl-PL"/>
        </w:rPr>
        <w:t xml:space="preserve">należy umieścić w kopercie/opakowaniu </w:t>
      </w:r>
      <w:r w:rsidR="00B42DA3" w:rsidRPr="00B42DA3">
        <w:rPr>
          <w:rFonts w:ascii="Times New Roman" w:hAnsi="Times New Roman"/>
          <w:sz w:val="24"/>
          <w:szCs w:val="24"/>
          <w:lang w:eastAsia="pl-PL"/>
        </w:rPr>
        <w:t>i zabezpieczyć w sposób uniemożliwiający zapoznanie się z jej zawartością bez naruszenia zabezpieczeń przed upływem terminu otwarcia ofert.</w:t>
      </w:r>
      <w:r w:rsidR="00717EE5">
        <w:rPr>
          <w:rFonts w:ascii="Times New Roman" w:hAnsi="Times New Roman"/>
          <w:sz w:val="24"/>
          <w:szCs w:val="24"/>
          <w:lang w:eastAsia="pl-PL"/>
        </w:rPr>
        <w:t xml:space="preserve"> Na kopercie proszę dopisać</w:t>
      </w:r>
      <w:r w:rsidR="00A558D2">
        <w:rPr>
          <w:rFonts w:ascii="Times New Roman" w:hAnsi="Times New Roman"/>
          <w:sz w:val="24"/>
          <w:szCs w:val="24"/>
          <w:lang w:eastAsia="pl-PL"/>
        </w:rPr>
        <w:t>:</w:t>
      </w:r>
      <w:r w:rsidR="00717EE5">
        <w:rPr>
          <w:rFonts w:ascii="Times New Roman" w:hAnsi="Times New Roman"/>
          <w:sz w:val="24"/>
          <w:szCs w:val="24"/>
          <w:lang w:eastAsia="pl-PL"/>
        </w:rPr>
        <w:t xml:space="preserve"> </w:t>
      </w:r>
    </w:p>
    <w:p w:rsidR="00A558D2" w:rsidRDefault="00A558D2" w:rsidP="00FF445C">
      <w:pPr>
        <w:spacing w:after="0"/>
        <w:ind w:left="720"/>
        <w:jc w:val="both"/>
        <w:rPr>
          <w:rFonts w:ascii="Times New Roman" w:hAnsi="Times New Roman"/>
          <w:sz w:val="24"/>
          <w:szCs w:val="24"/>
          <w:lang w:eastAsia="pl-PL"/>
        </w:rPr>
      </w:pPr>
    </w:p>
    <w:p w:rsidR="00A558D2" w:rsidRPr="00572CD3" w:rsidRDefault="00A558D2" w:rsidP="00A558D2">
      <w:pPr>
        <w:jc w:val="both"/>
      </w:pPr>
      <w:r w:rsidRPr="00572CD3">
        <w:t xml:space="preserve">Nazwa i adres wykonawcy (dopuszcza się odcisk stempla) </w:t>
      </w:r>
    </w:p>
    <w:p w:rsidR="00A558D2" w:rsidRPr="00572CD3" w:rsidRDefault="00A558D2" w:rsidP="00A558D2">
      <w:pPr>
        <w:pStyle w:val="Akapitzlist1"/>
        <w:ind w:left="644"/>
        <w:jc w:val="center"/>
        <w:rPr>
          <w:b/>
          <w:bCs/>
        </w:rPr>
      </w:pPr>
      <w:r w:rsidRPr="00572CD3">
        <w:rPr>
          <w:b/>
          <w:bCs/>
        </w:rPr>
        <w:t>Bursa Szkolna nr 5  w Lublinie</w:t>
      </w:r>
    </w:p>
    <w:p w:rsidR="00A558D2" w:rsidRPr="00572CD3" w:rsidRDefault="00A558D2" w:rsidP="00A558D2">
      <w:pPr>
        <w:pStyle w:val="Akapitzlist1"/>
        <w:ind w:left="644"/>
        <w:jc w:val="center"/>
      </w:pPr>
      <w:r w:rsidRPr="00572CD3">
        <w:rPr>
          <w:b/>
          <w:bCs/>
        </w:rPr>
        <w:t>ul. Pogodna52a, 20-337 Lublin</w:t>
      </w:r>
    </w:p>
    <w:p w:rsidR="00A558D2" w:rsidRPr="00BC3052" w:rsidRDefault="00A558D2" w:rsidP="00A558D2">
      <w:pPr>
        <w:pStyle w:val="Akapitzlist1"/>
        <w:ind w:left="644"/>
        <w:jc w:val="center"/>
        <w:rPr>
          <w:bCs/>
          <w:u w:val="single"/>
        </w:rPr>
      </w:pPr>
      <w:r w:rsidRPr="00BC3052">
        <w:t>OFERTA NA:</w:t>
      </w:r>
    </w:p>
    <w:p w:rsidR="00A558D2" w:rsidRPr="00BC3052" w:rsidRDefault="00A558D2" w:rsidP="00A558D2">
      <w:pPr>
        <w:pStyle w:val="Akapitzlist1"/>
        <w:ind w:left="644"/>
        <w:jc w:val="center"/>
      </w:pPr>
      <w:r w:rsidRPr="00BC3052">
        <w:rPr>
          <w:bCs/>
          <w:u w:val="single"/>
        </w:rPr>
        <w:t xml:space="preserve">DOSTAWĘ </w:t>
      </w:r>
      <w:r>
        <w:rPr>
          <w:bCs/>
          <w:u w:val="single"/>
        </w:rPr>
        <w:t>PROFESJONALNYCH ŚRODKÓW DO CZYSZCZENIA KUCHNI</w:t>
      </w:r>
    </w:p>
    <w:p w:rsidR="00A558D2" w:rsidRPr="00BC3052" w:rsidRDefault="00A558D2" w:rsidP="00A558D2">
      <w:pPr>
        <w:pStyle w:val="Bezodstpw1"/>
        <w:ind w:left="644"/>
        <w:jc w:val="center"/>
        <w:rPr>
          <w:rFonts w:ascii="Times New Roman" w:hAnsi="Times New Roman"/>
          <w:sz w:val="24"/>
          <w:szCs w:val="24"/>
        </w:rPr>
      </w:pPr>
      <w:r w:rsidRPr="00BC3052">
        <w:rPr>
          <w:rFonts w:ascii="Times New Roman" w:hAnsi="Times New Roman"/>
          <w:sz w:val="24"/>
          <w:szCs w:val="24"/>
        </w:rPr>
        <w:t xml:space="preserve">Nr sprawy: </w:t>
      </w:r>
      <w:r>
        <w:rPr>
          <w:rFonts w:ascii="Times New Roman" w:hAnsi="Times New Roman"/>
          <w:sz w:val="24"/>
          <w:szCs w:val="24"/>
        </w:rPr>
        <w:t>K.G. 261.1.2.2019</w:t>
      </w:r>
    </w:p>
    <w:p w:rsidR="00A558D2" w:rsidRDefault="00A558D2" w:rsidP="00A558D2">
      <w:pPr>
        <w:spacing w:after="0"/>
        <w:ind w:left="720"/>
        <w:jc w:val="both"/>
        <w:rPr>
          <w:rFonts w:ascii="Times New Roman" w:hAnsi="Times New Roman"/>
          <w:sz w:val="24"/>
          <w:szCs w:val="24"/>
          <w:lang w:eastAsia="pl-PL"/>
        </w:rPr>
      </w:pPr>
      <w:r w:rsidRPr="00572CD3">
        <w:rPr>
          <w:b/>
          <w:i/>
        </w:rPr>
        <w:t xml:space="preserve">NIE OTWIERAĆ PRZED DNIEM </w:t>
      </w:r>
      <w:r w:rsidR="003459BE">
        <w:rPr>
          <w:b/>
          <w:i/>
          <w:color w:val="FF0000"/>
        </w:rPr>
        <w:t>08</w:t>
      </w:r>
      <w:bookmarkStart w:id="0" w:name="_GoBack"/>
      <w:bookmarkEnd w:id="0"/>
      <w:r w:rsidRPr="00664202">
        <w:rPr>
          <w:b/>
          <w:i/>
          <w:color w:val="FF0000"/>
        </w:rPr>
        <w:t>-</w:t>
      </w:r>
      <w:r>
        <w:rPr>
          <w:b/>
          <w:i/>
          <w:color w:val="FF0000"/>
        </w:rPr>
        <w:t>0</w:t>
      </w:r>
      <w:r w:rsidRPr="00664202">
        <w:rPr>
          <w:b/>
          <w:i/>
          <w:color w:val="FF0000"/>
        </w:rPr>
        <w:t>2-201</w:t>
      </w:r>
      <w:r>
        <w:rPr>
          <w:b/>
          <w:i/>
          <w:color w:val="FF0000"/>
        </w:rPr>
        <w:t>9</w:t>
      </w:r>
      <w:r w:rsidRPr="00664202">
        <w:rPr>
          <w:b/>
          <w:i/>
          <w:color w:val="FF0000"/>
        </w:rPr>
        <w:t xml:space="preserve">r DO GODZ. </w:t>
      </w:r>
      <w:r>
        <w:rPr>
          <w:b/>
          <w:i/>
          <w:color w:val="FF0000"/>
        </w:rPr>
        <w:t>09</w:t>
      </w:r>
      <w:r w:rsidRPr="00664202">
        <w:rPr>
          <w:b/>
          <w:i/>
          <w:color w:val="FF0000"/>
        </w:rPr>
        <w:t>:30</w:t>
      </w:r>
    </w:p>
    <w:p w:rsidR="00A558D2" w:rsidRDefault="00A558D2" w:rsidP="00FF445C">
      <w:pPr>
        <w:spacing w:after="0"/>
        <w:ind w:left="720"/>
        <w:jc w:val="both"/>
        <w:rPr>
          <w:rFonts w:ascii="Times New Roman" w:hAnsi="Times New Roman"/>
          <w:sz w:val="24"/>
          <w:szCs w:val="24"/>
          <w:lang w:eastAsia="pl-PL"/>
        </w:rPr>
      </w:pPr>
    </w:p>
    <w:p w:rsidR="00092C28" w:rsidRDefault="00092C28" w:rsidP="00FF445C">
      <w:pPr>
        <w:spacing w:after="0"/>
        <w:ind w:left="720"/>
        <w:jc w:val="both"/>
        <w:rPr>
          <w:rFonts w:ascii="Times New Roman" w:hAnsi="Times New Roman"/>
          <w:sz w:val="24"/>
          <w:szCs w:val="24"/>
          <w:lang w:eastAsia="pl-PL"/>
        </w:rPr>
      </w:pPr>
    </w:p>
    <w:p w:rsidR="00DF16A7" w:rsidRPr="002658E2" w:rsidRDefault="00DF16A7" w:rsidP="00FF445C">
      <w:pPr>
        <w:spacing w:after="0"/>
        <w:ind w:left="720"/>
        <w:jc w:val="both"/>
        <w:rPr>
          <w:rFonts w:ascii="Times New Roman" w:hAnsi="Times New Roman"/>
          <w:sz w:val="24"/>
          <w:szCs w:val="24"/>
          <w:lang w:eastAsia="pl-PL"/>
        </w:rPr>
      </w:pPr>
    </w:p>
    <w:p w:rsidR="00F32194" w:rsidRDefault="00F321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E7B25">
        <w:rPr>
          <w:rFonts w:ascii="Times New Roman" w:hAnsi="Times New Roman"/>
          <w:sz w:val="24"/>
          <w:szCs w:val="24"/>
        </w:rPr>
        <w:t>2</w:t>
      </w:r>
      <w:r>
        <w:rPr>
          <w:rFonts w:ascii="Times New Roman" w:hAnsi="Times New Roman"/>
          <w:sz w:val="24"/>
          <w:szCs w:val="24"/>
        </w:rPr>
        <w:t>- „Specyfikacja – profesjonalne środki do czyszczenia kuchni”.</w:t>
      </w:r>
    </w:p>
    <w:p w:rsidR="004243D8" w:rsidRPr="002658E2" w:rsidRDefault="004243D8"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Pr>
          <w:rFonts w:ascii="Times New Roman" w:hAnsi="Times New Roman"/>
          <w:sz w:val="24"/>
          <w:szCs w:val="24"/>
        </w:rPr>
        <w:t>3</w:t>
      </w:r>
      <w:r w:rsidRPr="002658E2">
        <w:rPr>
          <w:rFonts w:ascii="Times New Roman" w:hAnsi="Times New Roman"/>
          <w:sz w:val="24"/>
          <w:szCs w:val="24"/>
        </w:rPr>
        <w:t>- „</w:t>
      </w:r>
      <w:r>
        <w:rPr>
          <w:rFonts w:ascii="Times New Roman" w:hAnsi="Times New Roman"/>
          <w:sz w:val="24"/>
          <w:szCs w:val="24"/>
        </w:rPr>
        <w:t>Formularz ofertowo-cenowy</w:t>
      </w:r>
      <w:r w:rsidR="00CA4B43">
        <w:rPr>
          <w:rFonts w:ascii="Times New Roman" w:hAnsi="Times New Roman"/>
          <w:sz w:val="24"/>
          <w:szCs w:val="24"/>
        </w:rPr>
        <w:t xml:space="preserve"> </w:t>
      </w:r>
      <w:r w:rsidR="005E1AD5">
        <w:rPr>
          <w:rFonts w:ascii="Times New Roman" w:hAnsi="Times New Roman"/>
          <w:sz w:val="24"/>
          <w:szCs w:val="24"/>
        </w:rPr>
        <w:t xml:space="preserve">profesjonalne środki do czyszczenia </w:t>
      </w:r>
      <w:r w:rsidR="00B23950">
        <w:rPr>
          <w:rFonts w:ascii="Times New Roman" w:hAnsi="Times New Roman"/>
          <w:sz w:val="24"/>
          <w:szCs w:val="24"/>
        </w:rPr>
        <w:t xml:space="preserve"> </w:t>
      </w:r>
      <w:r w:rsidR="005E1AD5">
        <w:rPr>
          <w:rFonts w:ascii="Times New Roman" w:hAnsi="Times New Roman"/>
          <w:sz w:val="24"/>
          <w:szCs w:val="24"/>
        </w:rPr>
        <w:t>kuchni</w:t>
      </w:r>
      <w:r w:rsidR="00A139F4">
        <w:rPr>
          <w:rFonts w:ascii="Times New Roman" w:hAnsi="Times New Roman"/>
          <w:sz w:val="24"/>
          <w:szCs w:val="24"/>
        </w:rPr>
        <w:t>”</w:t>
      </w:r>
      <w:r w:rsidR="00FF445C">
        <w:rPr>
          <w:rFonts w:ascii="Times New Roman" w:hAnsi="Times New Roman"/>
          <w:sz w:val="24"/>
          <w:szCs w:val="24"/>
        </w:rPr>
        <w:t>.</w:t>
      </w: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243D8">
        <w:rPr>
          <w:rFonts w:ascii="Times New Roman" w:hAnsi="Times New Roman"/>
          <w:sz w:val="24"/>
          <w:szCs w:val="24"/>
        </w:rPr>
        <w:t>4</w:t>
      </w:r>
      <w:r w:rsidRPr="002658E2">
        <w:rPr>
          <w:rFonts w:ascii="Times New Roman" w:hAnsi="Times New Roman"/>
          <w:sz w:val="24"/>
          <w:szCs w:val="24"/>
        </w:rPr>
        <w:t>- „</w:t>
      </w:r>
      <w:r w:rsidR="006716EC">
        <w:rPr>
          <w:rFonts w:ascii="Times New Roman" w:hAnsi="Times New Roman"/>
          <w:sz w:val="24"/>
          <w:szCs w:val="24"/>
        </w:rPr>
        <w:t xml:space="preserve">Wzór </w:t>
      </w:r>
      <w:r w:rsidRPr="002658E2">
        <w:rPr>
          <w:rFonts w:ascii="Times New Roman" w:hAnsi="Times New Roman"/>
          <w:sz w:val="24"/>
          <w:szCs w:val="24"/>
        </w:rPr>
        <w:t xml:space="preserve"> umowy”</w:t>
      </w:r>
      <w:r w:rsidR="00FF445C">
        <w:rPr>
          <w:rFonts w:ascii="Times New Roman" w:hAnsi="Times New Roman"/>
          <w:sz w:val="24"/>
          <w:szCs w:val="24"/>
        </w:rPr>
        <w:t>.</w:t>
      </w:r>
    </w:p>
    <w:p w:rsidR="00DF16A7" w:rsidRDefault="00B71561" w:rsidP="008B3BE1">
      <w:pPr>
        <w:pStyle w:val="Akapitzlist"/>
        <w:numPr>
          <w:ilvl w:val="0"/>
          <w:numId w:val="4"/>
        </w:numPr>
        <w:jc w:val="both"/>
        <w:rPr>
          <w:rFonts w:ascii="Times New Roman" w:hAnsi="Times New Roman"/>
          <w:sz w:val="24"/>
          <w:szCs w:val="24"/>
        </w:rPr>
      </w:pPr>
      <w:r>
        <w:rPr>
          <w:rFonts w:ascii="Times New Roman" w:hAnsi="Times New Roman"/>
          <w:sz w:val="24"/>
          <w:szCs w:val="24"/>
        </w:rPr>
        <w:lastRenderedPageBreak/>
        <w:t xml:space="preserve">Załącznik nr5 –„ </w:t>
      </w:r>
      <w:r w:rsidR="00DF16A7">
        <w:rPr>
          <w:rFonts w:ascii="Times New Roman" w:hAnsi="Times New Roman"/>
          <w:sz w:val="24"/>
          <w:szCs w:val="24"/>
        </w:rPr>
        <w:t>Klauzula informacyjna</w:t>
      </w:r>
      <w:r>
        <w:rPr>
          <w:rFonts w:ascii="Times New Roman" w:hAnsi="Times New Roman"/>
          <w:sz w:val="24"/>
          <w:szCs w:val="24"/>
        </w:rPr>
        <w:t>”</w:t>
      </w:r>
      <w:r w:rsidR="00DF16A7">
        <w:rPr>
          <w:rFonts w:ascii="Times New Roman" w:hAnsi="Times New Roman"/>
          <w:sz w:val="24"/>
          <w:szCs w:val="24"/>
        </w:rPr>
        <w:t>.</w:t>
      </w:r>
    </w:p>
    <w:p w:rsidR="00881894" w:rsidRPr="002658E2" w:rsidRDefault="00881894" w:rsidP="008B3BE1">
      <w:pPr>
        <w:pStyle w:val="NormalnyWeb"/>
        <w:numPr>
          <w:ilvl w:val="0"/>
          <w:numId w:val="1"/>
        </w:numPr>
        <w:shd w:val="clear" w:color="auto" w:fill="FFFFFF"/>
        <w:jc w:val="both"/>
      </w:pPr>
      <w:r w:rsidRPr="002658E2">
        <w:t>Dodatkowych informacji udziela się telefoniczne pod numerem 81</w:t>
      </w:r>
      <w:r w:rsidR="001E29FE" w:rsidRPr="002658E2">
        <w:t> 744-44-22</w:t>
      </w:r>
      <w:r w:rsidRPr="002658E2">
        <w:t xml:space="preserve"> od poniedziałku do piątku w godzinach 7-15.</w:t>
      </w:r>
    </w:p>
    <w:p w:rsidR="00CA4B43" w:rsidRPr="00507E7D" w:rsidRDefault="00881894" w:rsidP="008B3BE1">
      <w:pPr>
        <w:pStyle w:val="NormalnyWeb"/>
        <w:numPr>
          <w:ilvl w:val="0"/>
          <w:numId w:val="1"/>
        </w:numPr>
        <w:shd w:val="clear" w:color="auto" w:fill="FFFFFF"/>
        <w:jc w:val="both"/>
        <w:rPr>
          <w:color w:val="333333"/>
        </w:rPr>
      </w:pPr>
      <w:r w:rsidRPr="002658E2">
        <w:t xml:space="preserve">W sprawach nieuregulowanych w niniejszym Zaproszeniu do składania oferty cenowej zastosowanie mają przepisy </w:t>
      </w:r>
      <w:r w:rsidR="00562CBD">
        <w:t>Kodeksu Cywilnego.</w:t>
      </w:r>
    </w:p>
    <w:p w:rsidR="00D23603" w:rsidRDefault="00D23603" w:rsidP="008B3BE1">
      <w:pPr>
        <w:spacing w:after="160" w:line="259" w:lineRule="auto"/>
        <w:jc w:val="both"/>
        <w:rPr>
          <w:rFonts w:ascii="Times New Roman" w:hAnsi="Times New Roman"/>
          <w:sz w:val="24"/>
          <w:szCs w:val="24"/>
        </w:rPr>
      </w:pPr>
    </w:p>
    <w:p w:rsidR="00FF445C" w:rsidRDefault="00FF445C"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4E7B25" w:rsidRPr="002658E2" w:rsidRDefault="004E7B25" w:rsidP="008B3BE1">
      <w:pPr>
        <w:spacing w:after="160" w:line="259" w:lineRule="auto"/>
        <w:jc w:val="both"/>
        <w:rPr>
          <w:rFonts w:ascii="Times New Roman" w:hAnsi="Times New Roman"/>
          <w:sz w:val="24"/>
          <w:szCs w:val="24"/>
        </w:rPr>
      </w:pPr>
    </w:p>
    <w:p w:rsidR="00881894" w:rsidRPr="00A36560" w:rsidRDefault="00881894" w:rsidP="00081CF5">
      <w:pPr>
        <w:autoSpaceDN w:val="0"/>
        <w:spacing w:after="0" w:line="240" w:lineRule="auto"/>
        <w:ind w:left="7080"/>
        <w:jc w:val="both"/>
        <w:textAlignment w:val="baseline"/>
        <w:rPr>
          <w:rFonts w:ascii="Times New Roman" w:hAnsi="Times New Roman"/>
          <w:b/>
          <w:kern w:val="3"/>
          <w:sz w:val="24"/>
          <w:szCs w:val="24"/>
          <w:lang w:eastAsia="pl-PL"/>
        </w:rPr>
      </w:pPr>
      <w:r w:rsidRPr="00A36560">
        <w:rPr>
          <w:rFonts w:ascii="Times New Roman" w:hAnsi="Times New Roman"/>
          <w:b/>
          <w:kern w:val="3"/>
          <w:sz w:val="24"/>
          <w:szCs w:val="24"/>
          <w:lang w:eastAsia="pl-PL"/>
        </w:rPr>
        <w:lastRenderedPageBreak/>
        <w:t xml:space="preserve">Załącznik nr </w:t>
      </w:r>
      <w:r w:rsidR="00717EE5" w:rsidRPr="00A36560">
        <w:rPr>
          <w:rFonts w:ascii="Times New Roman" w:hAnsi="Times New Roman"/>
          <w:b/>
          <w:kern w:val="3"/>
          <w:sz w:val="24"/>
          <w:szCs w:val="24"/>
          <w:lang w:eastAsia="pl-PL"/>
        </w:rPr>
        <w:t>1</w:t>
      </w:r>
      <w:r w:rsidRPr="00A36560">
        <w:rPr>
          <w:rFonts w:ascii="Times New Roman" w:hAnsi="Times New Roman"/>
          <w:b/>
          <w:kern w:val="3"/>
          <w:sz w:val="24"/>
          <w:szCs w:val="24"/>
          <w:lang w:eastAsia="pl-PL"/>
        </w:rPr>
        <w:t xml:space="preserve"> </w:t>
      </w:r>
    </w:p>
    <w:p w:rsidR="00A36560" w:rsidRDefault="00A36560" w:rsidP="00A36560">
      <w:pPr>
        <w:autoSpaceDN w:val="0"/>
        <w:spacing w:after="0" w:line="240" w:lineRule="auto"/>
        <w:jc w:val="both"/>
        <w:textAlignment w:val="baseline"/>
        <w:rPr>
          <w:rFonts w:ascii="Times New Roman" w:hAnsi="Times New Roman"/>
          <w:kern w:val="3"/>
          <w:sz w:val="24"/>
          <w:szCs w:val="24"/>
          <w:lang w:eastAsia="pl-PL"/>
        </w:rPr>
      </w:pPr>
      <w:r>
        <w:rPr>
          <w:rFonts w:ascii="Times New Roman" w:hAnsi="Times New Roman"/>
          <w:kern w:val="3"/>
          <w:sz w:val="24"/>
          <w:szCs w:val="24"/>
          <w:lang w:eastAsia="pl-PL"/>
        </w:rPr>
        <w:t xml:space="preserve">K.G.261.1.2.2019 </w:t>
      </w:r>
      <w:r w:rsidR="00DD4E8A">
        <w:rPr>
          <w:i/>
        </w:rPr>
        <w:t>D</w:t>
      </w:r>
      <w:r>
        <w:rPr>
          <w:i/>
        </w:rPr>
        <w:t>ostawa profesjonalnych środków do czyszczenia kuchni</w:t>
      </w:r>
    </w:p>
    <w:p w:rsidR="00A36560" w:rsidRPr="004243D8" w:rsidRDefault="00A36560" w:rsidP="00081CF5">
      <w:pPr>
        <w:autoSpaceDN w:val="0"/>
        <w:spacing w:after="0" w:line="240" w:lineRule="auto"/>
        <w:ind w:left="7080"/>
        <w:jc w:val="both"/>
        <w:textAlignment w:val="baseline"/>
        <w:rPr>
          <w:rFonts w:ascii="Times New Roman" w:hAnsi="Times New Roman"/>
          <w:kern w:val="3"/>
          <w:sz w:val="24"/>
          <w:szCs w:val="24"/>
          <w:lang w:eastAsia="pl-PL"/>
        </w:rPr>
      </w:pPr>
    </w:p>
    <w:p w:rsidR="00881894" w:rsidRPr="002658E2" w:rsidRDefault="00881894"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881894" w:rsidRPr="002658E2" w:rsidRDefault="00881894" w:rsidP="008B3BE1">
      <w:pPr>
        <w:widowControl w:val="0"/>
        <w:autoSpaceDN w:val="0"/>
        <w:spacing w:after="0" w:line="240" w:lineRule="auto"/>
        <w:ind w:firstLine="552"/>
        <w:jc w:val="both"/>
        <w:textAlignment w:val="baseline"/>
        <w:rPr>
          <w:rFonts w:ascii="Times New Roman" w:hAnsi="Times New Roman"/>
          <w:kern w:val="3"/>
          <w:sz w:val="24"/>
          <w:szCs w:val="24"/>
          <w:lang w:eastAsia="pl-PL"/>
        </w:rPr>
      </w:pPr>
    </w:p>
    <w:p w:rsidR="00881894" w:rsidRPr="00DE59FD" w:rsidRDefault="00733A01" w:rsidP="00C45C0C">
      <w:pPr>
        <w:widowControl w:val="0"/>
        <w:autoSpaceDN w:val="0"/>
        <w:spacing w:after="0" w:line="240" w:lineRule="auto"/>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 xml:space="preserve">Sukcesywna dostawa </w:t>
      </w:r>
      <w:r w:rsidR="00EF394F">
        <w:rPr>
          <w:rFonts w:ascii="Times New Roman" w:hAnsi="Times New Roman"/>
          <w:b/>
          <w:bCs/>
          <w:kern w:val="3"/>
          <w:sz w:val="24"/>
          <w:szCs w:val="24"/>
          <w:lang w:eastAsia="pl-PL"/>
        </w:rPr>
        <w:t>profesjonalnych środków do czyszczenia kuchni</w:t>
      </w:r>
      <w:r w:rsidRPr="002658E2">
        <w:rPr>
          <w:rFonts w:ascii="Times New Roman" w:hAnsi="Times New Roman"/>
          <w:b/>
          <w:bCs/>
          <w:kern w:val="3"/>
          <w:sz w:val="24"/>
          <w:szCs w:val="24"/>
          <w:lang w:eastAsia="pl-PL"/>
        </w:rPr>
        <w:t xml:space="preserve"> do Bursy Szkolnej nr 5 w Lublinie przy ul. Pogodnej 52a</w:t>
      </w:r>
    </w:p>
    <w:p w:rsidR="00881894" w:rsidRPr="00972A3F" w:rsidRDefault="00BD66E5"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2658E2" w:rsidRPr="00D108D0" w:rsidRDefault="002658E2" w:rsidP="00D108D0">
      <w:pPr>
        <w:pStyle w:val="Akapitzlist"/>
        <w:numPr>
          <w:ilvl w:val="0"/>
          <w:numId w:val="7"/>
        </w:numPr>
        <w:spacing w:before="120" w:line="360" w:lineRule="auto"/>
        <w:jc w:val="both"/>
        <w:rPr>
          <w:rFonts w:ascii="Times New Roman" w:hAnsi="Times New Roman"/>
          <w:sz w:val="24"/>
          <w:szCs w:val="24"/>
        </w:rPr>
      </w:pPr>
      <w:r w:rsidRPr="002658E2">
        <w:rPr>
          <w:rFonts w:ascii="Times New Roman" w:hAnsi="Times New Roman"/>
          <w:sz w:val="24"/>
          <w:szCs w:val="24"/>
        </w:rPr>
        <w:t xml:space="preserve">Przedmiotem  </w:t>
      </w:r>
      <w:r>
        <w:rPr>
          <w:rFonts w:ascii="Times New Roman" w:hAnsi="Times New Roman"/>
          <w:sz w:val="24"/>
          <w:szCs w:val="24"/>
        </w:rPr>
        <w:t>zamówienia</w:t>
      </w:r>
      <w:r w:rsidRPr="002658E2">
        <w:rPr>
          <w:rFonts w:ascii="Times New Roman" w:hAnsi="Times New Roman"/>
          <w:sz w:val="24"/>
          <w:szCs w:val="24"/>
        </w:rPr>
        <w:t xml:space="preserve">  </w:t>
      </w:r>
      <w:r>
        <w:rPr>
          <w:rFonts w:ascii="Times New Roman" w:hAnsi="Times New Roman"/>
          <w:sz w:val="24"/>
          <w:szCs w:val="24"/>
        </w:rPr>
        <w:t>jest</w:t>
      </w:r>
      <w:r w:rsidR="000E3E3F">
        <w:rPr>
          <w:rFonts w:ascii="Times New Roman" w:hAnsi="Times New Roman"/>
          <w:sz w:val="24"/>
          <w:szCs w:val="24"/>
        </w:rPr>
        <w:t xml:space="preserve"> zakup i </w:t>
      </w:r>
      <w:r>
        <w:rPr>
          <w:rFonts w:ascii="Times New Roman" w:hAnsi="Times New Roman"/>
          <w:sz w:val="24"/>
          <w:szCs w:val="24"/>
        </w:rPr>
        <w:t xml:space="preserve"> </w:t>
      </w:r>
      <w:r w:rsidRPr="002658E2">
        <w:rPr>
          <w:rFonts w:ascii="Times New Roman" w:hAnsi="Times New Roman"/>
          <w:sz w:val="24"/>
          <w:szCs w:val="24"/>
        </w:rPr>
        <w:t>sukcesywn</w:t>
      </w:r>
      <w:r>
        <w:rPr>
          <w:rFonts w:ascii="Times New Roman" w:hAnsi="Times New Roman"/>
          <w:sz w:val="24"/>
          <w:szCs w:val="24"/>
        </w:rPr>
        <w:t>a</w:t>
      </w:r>
      <w:r w:rsidRPr="002658E2">
        <w:rPr>
          <w:rFonts w:ascii="Times New Roman" w:hAnsi="Times New Roman"/>
          <w:sz w:val="24"/>
          <w:szCs w:val="24"/>
        </w:rPr>
        <w:t xml:space="preserve">  dostaw</w:t>
      </w:r>
      <w:r>
        <w:rPr>
          <w:rFonts w:ascii="Times New Roman" w:hAnsi="Times New Roman"/>
          <w:sz w:val="24"/>
          <w:szCs w:val="24"/>
        </w:rPr>
        <w:t>a</w:t>
      </w:r>
      <w:r w:rsidRPr="002658E2">
        <w:rPr>
          <w:rFonts w:ascii="Times New Roman" w:hAnsi="Times New Roman"/>
          <w:sz w:val="24"/>
          <w:szCs w:val="24"/>
        </w:rPr>
        <w:t xml:space="preserve">  </w:t>
      </w:r>
      <w:r w:rsidR="00D108D0">
        <w:rPr>
          <w:rFonts w:ascii="Times New Roman" w:hAnsi="Times New Roman"/>
          <w:sz w:val="24"/>
          <w:szCs w:val="24"/>
        </w:rPr>
        <w:t>profesjonalnych środków do czyszczenia kuchni</w:t>
      </w:r>
      <w:r w:rsidR="00361FFE">
        <w:rPr>
          <w:rFonts w:ascii="Times New Roman" w:hAnsi="Times New Roman"/>
          <w:sz w:val="24"/>
          <w:szCs w:val="24"/>
        </w:rPr>
        <w:t xml:space="preserve">, </w:t>
      </w:r>
      <w:r>
        <w:rPr>
          <w:rFonts w:ascii="Times New Roman" w:hAnsi="Times New Roman"/>
          <w:sz w:val="24"/>
          <w:szCs w:val="24"/>
        </w:rPr>
        <w:t>dopuszczonych do obrotu i stosowania w Polsce</w:t>
      </w:r>
      <w:r w:rsidR="00361FFE">
        <w:rPr>
          <w:rFonts w:ascii="Times New Roman" w:hAnsi="Times New Roman"/>
          <w:sz w:val="24"/>
          <w:szCs w:val="24"/>
        </w:rPr>
        <w:t>,</w:t>
      </w:r>
      <w:r w:rsidRPr="002658E2">
        <w:rPr>
          <w:rFonts w:ascii="Times New Roman" w:hAnsi="Times New Roman"/>
          <w:sz w:val="24"/>
          <w:szCs w:val="24"/>
        </w:rPr>
        <w:t xml:space="preserve"> do siedziby Bursy Szkolnej nr 5 </w:t>
      </w:r>
      <w:r w:rsidRPr="00D108D0">
        <w:rPr>
          <w:rFonts w:ascii="Times New Roman" w:hAnsi="Times New Roman"/>
          <w:sz w:val="24"/>
          <w:szCs w:val="24"/>
        </w:rPr>
        <w:t xml:space="preserve">w Lublinie przy ul. Pogodnej 52A, </w:t>
      </w:r>
    </w:p>
    <w:p w:rsidR="002658E2" w:rsidRDefault="002658E2"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w:t>
      </w:r>
      <w:r w:rsidR="00361FFE">
        <w:rPr>
          <w:rFonts w:ascii="Times New Roman" w:hAnsi="Times New Roman"/>
          <w:sz w:val="24"/>
          <w:szCs w:val="24"/>
        </w:rPr>
        <w:t>a</w:t>
      </w:r>
      <w:r>
        <w:rPr>
          <w:rFonts w:ascii="Times New Roman" w:hAnsi="Times New Roman"/>
          <w:sz w:val="24"/>
          <w:szCs w:val="24"/>
        </w:rPr>
        <w:t xml:space="preserve"> producenta towaru, ilość sztuk w</w:t>
      </w:r>
      <w:r w:rsidR="00291AFD">
        <w:rPr>
          <w:rFonts w:ascii="Times New Roman" w:hAnsi="Times New Roman"/>
          <w:sz w:val="24"/>
          <w:szCs w:val="24"/>
        </w:rPr>
        <w:t xml:space="preserve"> </w:t>
      </w:r>
      <w:r>
        <w:rPr>
          <w:rFonts w:ascii="Times New Roman" w:hAnsi="Times New Roman"/>
          <w:sz w:val="24"/>
          <w:szCs w:val="24"/>
        </w:rPr>
        <w:t>opakowaniu</w:t>
      </w:r>
      <w:r w:rsidR="000E3E3F">
        <w:rPr>
          <w:rFonts w:ascii="Times New Roman" w:hAnsi="Times New Roman"/>
          <w:sz w:val="24"/>
          <w:szCs w:val="24"/>
        </w:rPr>
        <w:t>.</w:t>
      </w:r>
    </w:p>
    <w:p w:rsidR="000E3E3F"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Wszystkie artykuły muszą posiadać atest PHZ lub równorzędny certyfikat.</w:t>
      </w:r>
    </w:p>
    <w:p w:rsidR="002658E2" w:rsidRDefault="00291AFD"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w:t>
      </w:r>
      <w:r w:rsidR="002658E2" w:rsidRPr="002658E2">
        <w:rPr>
          <w:rFonts w:ascii="Times New Roman" w:hAnsi="Times New Roman"/>
          <w:sz w:val="24"/>
          <w:szCs w:val="24"/>
        </w:rPr>
        <w:t>szystkie artykuły są artykułami wolnymi od wad, kompletnymi i najwyższej jakości.</w:t>
      </w:r>
    </w:p>
    <w:p w:rsidR="00FF0497" w:rsidRPr="00FF0497" w:rsidRDefault="00FF0497" w:rsidP="00FF0497">
      <w:pPr>
        <w:pStyle w:val="Akapitzlist"/>
        <w:numPr>
          <w:ilvl w:val="0"/>
          <w:numId w:val="7"/>
        </w:numPr>
        <w:rPr>
          <w:rFonts w:ascii="Times New Roman" w:hAnsi="Times New Roman"/>
          <w:sz w:val="24"/>
          <w:szCs w:val="24"/>
        </w:rPr>
      </w:pPr>
      <w:r w:rsidRPr="00FF0497">
        <w:rPr>
          <w:rFonts w:ascii="Times New Roman" w:hAnsi="Times New Roman"/>
          <w:sz w:val="24"/>
          <w:szCs w:val="24"/>
        </w:rPr>
        <w:t xml:space="preserve">Do każdego artykułu Wykonawca dostarczy kartę charakterystyki. </w:t>
      </w:r>
    </w:p>
    <w:p w:rsidR="00881894" w:rsidRPr="001A3180" w:rsidRDefault="002658E2" w:rsidP="00E33F9F">
      <w:pPr>
        <w:pStyle w:val="Akapitzlist"/>
        <w:numPr>
          <w:ilvl w:val="0"/>
          <w:numId w:val="7"/>
        </w:numPr>
        <w:spacing w:before="120" w:line="360" w:lineRule="auto"/>
        <w:jc w:val="both"/>
        <w:rPr>
          <w:rFonts w:ascii="Times New Roman" w:hAnsi="Times New Roman"/>
          <w:sz w:val="24"/>
          <w:szCs w:val="24"/>
        </w:rPr>
      </w:pPr>
      <w:r w:rsidRPr="002658E2">
        <w:rPr>
          <w:rFonts w:ascii="Times New Roman" w:eastAsia="Times New Roman" w:hAnsi="Times New Roman"/>
          <w:sz w:val="24"/>
          <w:szCs w:val="24"/>
          <w:lang w:eastAsia="pl-PL"/>
        </w:rPr>
        <w:t xml:space="preserve">Podane w formularzu  ofertowo - cenowym ilości </w:t>
      </w:r>
      <w:r w:rsidR="00340299">
        <w:rPr>
          <w:rFonts w:ascii="Times New Roman" w:eastAsia="Times New Roman" w:hAnsi="Times New Roman"/>
          <w:sz w:val="24"/>
          <w:szCs w:val="24"/>
          <w:lang w:eastAsia="pl-PL"/>
        </w:rPr>
        <w:t xml:space="preserve">profesjonalnych </w:t>
      </w:r>
      <w:r w:rsidRPr="002658E2">
        <w:rPr>
          <w:rFonts w:ascii="Times New Roman" w:eastAsia="Times New Roman" w:hAnsi="Times New Roman"/>
          <w:sz w:val="24"/>
          <w:szCs w:val="24"/>
          <w:lang w:eastAsia="pl-PL"/>
        </w:rPr>
        <w:t xml:space="preserve">środków </w:t>
      </w:r>
      <w:r w:rsidR="00340299">
        <w:rPr>
          <w:rFonts w:ascii="Times New Roman" w:eastAsia="Times New Roman" w:hAnsi="Times New Roman"/>
          <w:sz w:val="24"/>
          <w:szCs w:val="24"/>
          <w:lang w:eastAsia="pl-PL"/>
        </w:rPr>
        <w:t xml:space="preserve">do </w:t>
      </w:r>
      <w:r w:rsidRPr="002658E2">
        <w:rPr>
          <w:rFonts w:ascii="Times New Roman" w:eastAsia="Times New Roman" w:hAnsi="Times New Roman"/>
          <w:sz w:val="24"/>
          <w:szCs w:val="24"/>
          <w:lang w:eastAsia="pl-PL"/>
        </w:rPr>
        <w:t>czy</w:t>
      </w:r>
      <w:r w:rsidR="00340299">
        <w:rPr>
          <w:rFonts w:ascii="Times New Roman" w:eastAsia="Times New Roman" w:hAnsi="Times New Roman"/>
          <w:sz w:val="24"/>
          <w:szCs w:val="24"/>
          <w:lang w:eastAsia="pl-PL"/>
        </w:rPr>
        <w:t>szczenia kuchni</w:t>
      </w:r>
      <w:r w:rsidRPr="002658E2">
        <w:rPr>
          <w:rFonts w:ascii="Times New Roman" w:eastAsia="Times New Roman" w:hAnsi="Times New Roman"/>
          <w:sz w:val="24"/>
          <w:szCs w:val="24"/>
          <w:lang w:eastAsia="pl-PL"/>
        </w:rPr>
        <w:t xml:space="preserve">  są wielkościami orientacyjnymi, oszacowanymi  na podstawie zużycia w roku poprzednim oraz przewidywanego zapotrzebowania i mają jedynie charakter </w:t>
      </w:r>
      <w:r w:rsidRPr="002658E2">
        <w:rPr>
          <w:rFonts w:ascii="Times New Roman" w:eastAsia="Times New Roman" w:hAnsi="Times New Roman"/>
          <w:sz w:val="24"/>
          <w:szCs w:val="24"/>
          <w:u w:val="single"/>
          <w:lang w:eastAsia="pl-PL"/>
        </w:rPr>
        <w:t>informacyjny.</w:t>
      </w:r>
      <w:r w:rsidRPr="002658E2">
        <w:rPr>
          <w:rFonts w:ascii="Times New Roman" w:eastAsia="Times New Roman" w:hAnsi="Times New Roman"/>
          <w:sz w:val="24"/>
          <w:szCs w:val="24"/>
          <w:lang w:eastAsia="pl-PL"/>
        </w:rPr>
        <w:t xml:space="preserve"> </w:t>
      </w:r>
      <w:r w:rsidR="00E33F9F" w:rsidRPr="00E33F9F">
        <w:rPr>
          <w:rFonts w:ascii="Times New Roman" w:eastAsia="Times New Roman" w:hAnsi="Times New Roman"/>
          <w:sz w:val="24"/>
          <w:szCs w:val="24"/>
          <w:lang w:eastAsia="pl-PL"/>
        </w:rPr>
        <w:t xml:space="preserve">Dostawcy nie będą przysługiwały roszczenia o realizację ilości większych lub mniejszych niż zapotrzebowane, nie będzie to stanowiło zmiany umowy </w:t>
      </w:r>
      <w:r w:rsidR="00E20416">
        <w:rPr>
          <w:rFonts w:ascii="Times New Roman" w:eastAsia="Times New Roman" w:hAnsi="Times New Roman"/>
          <w:sz w:val="24"/>
          <w:szCs w:val="24"/>
          <w:lang w:eastAsia="pl-PL"/>
        </w:rPr>
        <w:br/>
      </w:r>
      <w:r w:rsidR="00E33F9F" w:rsidRPr="00E33F9F">
        <w:rPr>
          <w:rFonts w:ascii="Times New Roman" w:eastAsia="Times New Roman" w:hAnsi="Times New Roman"/>
          <w:sz w:val="24"/>
          <w:szCs w:val="24"/>
          <w:lang w:eastAsia="pl-PL"/>
        </w:rPr>
        <w:t>i nie będzie skutkowało żadnymi sankcjami wobec Zamawiającego. Wykonawca nie będzie uprawniony do innych roszczeń względem Zamawiającego niż żądania zapłaty za towar już dostarczony.</w:t>
      </w:r>
    </w:p>
    <w:p w:rsidR="00605B99" w:rsidRPr="002658E2" w:rsidRDefault="00605B99" w:rsidP="00605B99">
      <w:pPr>
        <w:widowControl w:val="0"/>
        <w:suppressAutoHyphens/>
        <w:autoSpaceDN w:val="0"/>
        <w:spacing w:after="0" w:line="360" w:lineRule="auto"/>
        <w:contextualSpacing/>
        <w:jc w:val="both"/>
        <w:textAlignment w:val="baseline"/>
        <w:rPr>
          <w:rFonts w:ascii="Times New Roman" w:hAnsi="Times New Roman"/>
          <w:sz w:val="24"/>
          <w:szCs w:val="24"/>
          <w:lang w:eastAsia="pl-PL"/>
        </w:rPr>
      </w:pPr>
      <w:r w:rsidRPr="002658E2">
        <w:rPr>
          <w:rFonts w:ascii="Times New Roman" w:hAnsi="Times New Roman"/>
          <w:b/>
          <w:sz w:val="24"/>
          <w:szCs w:val="24"/>
          <w:lang w:eastAsia="pl-PL"/>
        </w:rPr>
        <w:t>Sposób przygotowania oferty :</w:t>
      </w:r>
    </w:p>
    <w:p w:rsidR="00605B99" w:rsidRDefault="00605B99" w:rsidP="00605B99">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Ofertę należy sporządzić w j. polskim w formie pisemnej</w:t>
      </w:r>
      <w:r>
        <w:rPr>
          <w:rFonts w:ascii="Times New Roman" w:hAnsi="Times New Roman"/>
          <w:sz w:val="24"/>
          <w:szCs w:val="24"/>
          <w:lang w:eastAsia="pl-PL"/>
        </w:rPr>
        <w:t>.</w:t>
      </w:r>
      <w:r w:rsidRPr="00BB65D5">
        <w:rPr>
          <w:rFonts w:ascii="Times New Roman" w:hAnsi="Times New Roman"/>
          <w:sz w:val="24"/>
          <w:szCs w:val="24"/>
          <w:lang w:eastAsia="pl-PL"/>
        </w:rPr>
        <w:t xml:space="preserve"> </w:t>
      </w:r>
    </w:p>
    <w:p w:rsidR="00605B99" w:rsidRPr="00FC37F7" w:rsidRDefault="00605B99" w:rsidP="00605B99">
      <w:pPr>
        <w:pStyle w:val="Akapitzlist"/>
        <w:numPr>
          <w:ilvl w:val="0"/>
          <w:numId w:val="22"/>
        </w:numPr>
        <w:rPr>
          <w:rFonts w:ascii="Times New Roman" w:hAnsi="Times New Roman"/>
          <w:sz w:val="24"/>
          <w:szCs w:val="24"/>
          <w:lang w:eastAsia="pl-PL"/>
        </w:rPr>
      </w:pPr>
      <w:r w:rsidRPr="00FC37F7">
        <w:rPr>
          <w:rFonts w:ascii="Times New Roman" w:hAnsi="Times New Roman"/>
          <w:sz w:val="24"/>
          <w:szCs w:val="24"/>
          <w:lang w:eastAsia="pl-PL"/>
        </w:rPr>
        <w:t>Wykonawca nie może samodzielnie modyfikowa</w:t>
      </w:r>
      <w:r>
        <w:rPr>
          <w:rFonts w:ascii="Times New Roman" w:hAnsi="Times New Roman"/>
          <w:sz w:val="24"/>
          <w:szCs w:val="24"/>
          <w:lang w:eastAsia="pl-PL"/>
        </w:rPr>
        <w:t xml:space="preserve">ć treści szablonów wskazanych w </w:t>
      </w:r>
      <w:r w:rsidRPr="00FC37F7">
        <w:rPr>
          <w:rFonts w:ascii="Times New Roman" w:hAnsi="Times New Roman"/>
          <w:sz w:val="24"/>
          <w:szCs w:val="24"/>
          <w:lang w:eastAsia="pl-PL"/>
        </w:rPr>
        <w:t xml:space="preserve">załącznikach. </w:t>
      </w:r>
    </w:p>
    <w:p w:rsidR="00605B99" w:rsidRPr="007D3F7E" w:rsidRDefault="00605B99" w:rsidP="00605B99">
      <w:pPr>
        <w:pStyle w:val="Akapitzlist"/>
        <w:numPr>
          <w:ilvl w:val="0"/>
          <w:numId w:val="22"/>
        </w:numPr>
        <w:rPr>
          <w:rFonts w:ascii="Times New Roman" w:hAnsi="Times New Roman"/>
          <w:sz w:val="24"/>
          <w:szCs w:val="24"/>
          <w:lang w:eastAsia="pl-PL"/>
        </w:rPr>
      </w:pPr>
      <w:r w:rsidRPr="007D3F7E">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605B99" w:rsidRPr="002C5DB2" w:rsidRDefault="00605B99" w:rsidP="00605B99">
      <w:pPr>
        <w:pStyle w:val="Akapitzlist"/>
        <w:numPr>
          <w:ilvl w:val="0"/>
          <w:numId w:val="22"/>
        </w:numPr>
        <w:spacing w:after="0" w:line="360" w:lineRule="auto"/>
        <w:jc w:val="both"/>
        <w:rPr>
          <w:rFonts w:ascii="Times New Roman" w:hAnsi="Times New Roman"/>
          <w:sz w:val="24"/>
          <w:szCs w:val="24"/>
          <w:lang w:eastAsia="pl-PL"/>
        </w:rPr>
      </w:pPr>
      <w:r w:rsidRPr="002C5DB2">
        <w:rPr>
          <w:rFonts w:ascii="Times New Roman" w:hAnsi="Times New Roman"/>
          <w:sz w:val="24"/>
          <w:szCs w:val="24"/>
          <w:lang w:eastAsia="pl-PL"/>
        </w:rPr>
        <w:t>Każda strona oferty powinna być podpisana przez osobę uprawnioną do podpisywania oferty:</w:t>
      </w:r>
      <w:r>
        <w:rPr>
          <w:rFonts w:ascii="Times New Roman" w:hAnsi="Times New Roman"/>
          <w:sz w:val="24"/>
          <w:szCs w:val="24"/>
          <w:lang w:eastAsia="pl-PL"/>
        </w:rPr>
        <w:t xml:space="preserve"> </w:t>
      </w:r>
      <w:r w:rsidRPr="002C5DB2">
        <w:rPr>
          <w:rFonts w:ascii="Times New Roman" w:hAnsi="Times New Roman"/>
          <w:sz w:val="24"/>
          <w:szCs w:val="24"/>
          <w:lang w:eastAsia="pl-PL"/>
        </w:rPr>
        <w:t>osobę(-y)  wykazaną(-e)  w  prowadzonych  przez  sąd  rejestrach  handlowych,  spółdzielni  lub rejestrach przedsiębiorstw państwowych, lub</w:t>
      </w:r>
      <w:r>
        <w:rPr>
          <w:rFonts w:ascii="Times New Roman" w:hAnsi="Times New Roman"/>
          <w:sz w:val="24"/>
          <w:szCs w:val="24"/>
          <w:lang w:eastAsia="pl-PL"/>
        </w:rPr>
        <w:t xml:space="preserve"> </w:t>
      </w:r>
      <w:r w:rsidRPr="002C5DB2">
        <w:rPr>
          <w:rFonts w:ascii="Times New Roman" w:hAnsi="Times New Roman"/>
          <w:sz w:val="24"/>
          <w:szCs w:val="24"/>
          <w:lang w:eastAsia="pl-PL"/>
        </w:rPr>
        <w:t>osobę(-y) wymienioną(-e)</w:t>
      </w:r>
      <w:r>
        <w:rPr>
          <w:rFonts w:ascii="Times New Roman" w:hAnsi="Times New Roman"/>
          <w:sz w:val="24"/>
          <w:szCs w:val="24"/>
          <w:lang w:eastAsia="pl-PL"/>
        </w:rPr>
        <w:br/>
      </w:r>
      <w:r w:rsidRPr="002C5DB2">
        <w:rPr>
          <w:rFonts w:ascii="Times New Roman" w:hAnsi="Times New Roman"/>
          <w:sz w:val="24"/>
          <w:szCs w:val="24"/>
          <w:lang w:eastAsia="pl-PL"/>
        </w:rPr>
        <w:t xml:space="preserve"> w zaświadczeniu o wpisie do ewidencji działalności gospodarczej (zamawiający nie wymaga załączenia do oferty tego zaświadczenia), lub</w:t>
      </w:r>
      <w:r>
        <w:rPr>
          <w:rFonts w:ascii="Times New Roman" w:hAnsi="Times New Roman"/>
          <w:sz w:val="24"/>
          <w:szCs w:val="24"/>
          <w:lang w:eastAsia="pl-PL"/>
        </w:rPr>
        <w:t xml:space="preserve"> </w:t>
      </w:r>
      <w:r w:rsidRPr="002C5DB2">
        <w:rPr>
          <w:rFonts w:ascii="Times New Roman" w:hAnsi="Times New Roman"/>
          <w:sz w:val="24"/>
          <w:szCs w:val="24"/>
          <w:lang w:eastAsia="pl-PL"/>
        </w:rPr>
        <w:t xml:space="preserve">inną(-e) osobę(-y) legitymującą(-e) </w:t>
      </w:r>
      <w:r w:rsidRPr="002C5DB2">
        <w:rPr>
          <w:rFonts w:ascii="Times New Roman" w:hAnsi="Times New Roman"/>
          <w:sz w:val="24"/>
          <w:szCs w:val="24"/>
          <w:lang w:eastAsia="pl-PL"/>
        </w:rPr>
        <w:lastRenderedPageBreak/>
        <w:t xml:space="preserve">się pisemnym pełnomocnictwem do reprezentowania Wykonawcy udzielonym przez osoby, o których mowa </w:t>
      </w:r>
      <w:r>
        <w:rPr>
          <w:rFonts w:ascii="Times New Roman" w:hAnsi="Times New Roman"/>
          <w:sz w:val="24"/>
          <w:szCs w:val="24"/>
          <w:lang w:eastAsia="pl-PL"/>
        </w:rPr>
        <w:t>wyżej.</w:t>
      </w:r>
    </w:p>
    <w:p w:rsidR="00605B99" w:rsidRPr="007608BC" w:rsidRDefault="00605B99" w:rsidP="00605B99">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r>
      <w:r w:rsidRPr="007608BC">
        <w:rPr>
          <w:rFonts w:ascii="Times New Roman" w:hAnsi="Times New Roman"/>
          <w:sz w:val="24"/>
          <w:szCs w:val="24"/>
          <w:lang w:eastAsia="pl-PL"/>
        </w:rPr>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r>
      <w:r w:rsidRPr="007608BC">
        <w:rPr>
          <w:rFonts w:ascii="Times New Roman" w:hAnsi="Times New Roman"/>
          <w:sz w:val="24"/>
          <w:szCs w:val="24"/>
          <w:lang w:eastAsia="pl-PL"/>
        </w:rPr>
        <w:t xml:space="preserve"> z którego można odczytać</w:t>
      </w:r>
      <w:r>
        <w:rPr>
          <w:rFonts w:ascii="Times New Roman" w:hAnsi="Times New Roman"/>
          <w:sz w:val="24"/>
          <w:szCs w:val="24"/>
          <w:lang w:eastAsia="pl-PL"/>
        </w:rPr>
        <w:t xml:space="preserve"> imię i nazwisko podpisującego;</w:t>
      </w:r>
    </w:p>
    <w:p w:rsidR="00605B99" w:rsidRPr="007608BC" w:rsidRDefault="00605B99" w:rsidP="00605B99">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r>
      <w:r w:rsidRPr="007608BC">
        <w:rPr>
          <w:rFonts w:ascii="Times New Roman" w:hAnsi="Times New Roman"/>
          <w:sz w:val="24"/>
          <w:szCs w:val="24"/>
          <w:lang w:eastAsia="pl-PL"/>
        </w:rPr>
        <w:t xml:space="preserv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605B99" w:rsidRPr="00F00121" w:rsidRDefault="00605B99" w:rsidP="00605B99">
      <w:pPr>
        <w:pStyle w:val="Akapitzlist"/>
        <w:numPr>
          <w:ilvl w:val="0"/>
          <w:numId w:val="22"/>
        </w:numPr>
        <w:rPr>
          <w:rFonts w:ascii="Times New Roman" w:hAnsi="Times New Roman"/>
          <w:sz w:val="24"/>
          <w:szCs w:val="24"/>
          <w:lang w:eastAsia="pl-PL"/>
        </w:rPr>
      </w:pPr>
      <w:r>
        <w:rPr>
          <w:rFonts w:ascii="Times New Roman" w:hAnsi="Times New Roman"/>
          <w:sz w:val="24"/>
          <w:szCs w:val="24"/>
          <w:lang w:eastAsia="pl-PL"/>
        </w:rPr>
        <w:t xml:space="preserve">Wykonawca </w:t>
      </w:r>
      <w:r w:rsidRPr="00F00121">
        <w:rPr>
          <w:rFonts w:ascii="Times New Roman" w:hAnsi="Times New Roman"/>
          <w:sz w:val="24"/>
          <w:szCs w:val="24"/>
          <w:lang w:eastAsia="pl-PL"/>
        </w:rPr>
        <w:t>pod rygorem odrzucenia oferty może złożyć tylko jedną ofertę</w:t>
      </w:r>
      <w:r w:rsidR="005E0674">
        <w:rPr>
          <w:rFonts w:ascii="Times New Roman" w:hAnsi="Times New Roman"/>
          <w:sz w:val="24"/>
          <w:szCs w:val="24"/>
          <w:lang w:eastAsia="pl-PL"/>
        </w:rPr>
        <w:t xml:space="preserve"> </w:t>
      </w:r>
      <w:r w:rsidRPr="00F00121">
        <w:rPr>
          <w:rFonts w:ascii="Times New Roman" w:hAnsi="Times New Roman"/>
          <w:sz w:val="24"/>
          <w:szCs w:val="24"/>
          <w:lang w:eastAsia="pl-PL"/>
        </w:rPr>
        <w:t>, w której musi być zaoferowana tylko jedna cena;</w:t>
      </w:r>
    </w:p>
    <w:p w:rsidR="00B23950" w:rsidRPr="00B23950" w:rsidRDefault="00605B99" w:rsidP="00B23950">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Oferta winna zawierać następujące dokumenty :</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 3- „Formularz ofertowo-cenowy profesjonalne środki do czyszczenia  kuchni”.</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 4- „Wzór  umowy”.</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nr5 –„ Klauzula informacyjna”.</w:t>
      </w:r>
    </w:p>
    <w:p w:rsidR="00B23950" w:rsidRPr="00B23950" w:rsidRDefault="00B23950" w:rsidP="00B23950">
      <w:pPr>
        <w:pStyle w:val="Akapitzlist"/>
        <w:spacing w:after="0" w:line="240" w:lineRule="auto"/>
        <w:jc w:val="both"/>
        <w:rPr>
          <w:rFonts w:ascii="Times New Roman" w:hAnsi="Times New Roman"/>
          <w:sz w:val="24"/>
          <w:szCs w:val="24"/>
          <w:lang w:eastAsia="pl-PL"/>
        </w:rPr>
      </w:pPr>
    </w:p>
    <w:p w:rsidR="00605B99" w:rsidRDefault="00605B99" w:rsidP="00605B99">
      <w:pPr>
        <w:spacing w:after="0" w:line="240" w:lineRule="auto"/>
        <w:jc w:val="both"/>
        <w:rPr>
          <w:rFonts w:ascii="Times New Roman" w:hAnsi="Times New Roman"/>
          <w:b/>
          <w:sz w:val="24"/>
          <w:szCs w:val="24"/>
          <w:lang w:eastAsia="pl-PL"/>
        </w:rPr>
      </w:pPr>
      <w:r w:rsidRPr="002658E2">
        <w:rPr>
          <w:rFonts w:ascii="Times New Roman" w:hAnsi="Times New Roman"/>
          <w:b/>
          <w:sz w:val="24"/>
          <w:szCs w:val="24"/>
          <w:lang w:eastAsia="pl-PL"/>
        </w:rPr>
        <w:t>Wybór najkorzystniejszej oferty :</w:t>
      </w:r>
    </w:p>
    <w:p w:rsidR="00605B99" w:rsidRPr="002658E2" w:rsidRDefault="00605B99" w:rsidP="00605B99">
      <w:pPr>
        <w:spacing w:after="0" w:line="240" w:lineRule="auto"/>
        <w:jc w:val="both"/>
        <w:rPr>
          <w:rFonts w:ascii="Times New Roman" w:hAnsi="Times New Roman"/>
          <w:b/>
          <w:sz w:val="24"/>
          <w:szCs w:val="24"/>
          <w:lang w:eastAsia="pl-PL"/>
        </w:rPr>
      </w:pPr>
    </w:p>
    <w:p w:rsidR="00605B99" w:rsidRPr="00BD66E5" w:rsidRDefault="00605B99" w:rsidP="00605B99">
      <w:pPr>
        <w:pStyle w:val="Akapitzlist"/>
        <w:numPr>
          <w:ilvl w:val="0"/>
          <w:numId w:val="24"/>
        </w:numPr>
        <w:spacing w:after="0" w:line="240" w:lineRule="auto"/>
        <w:jc w:val="both"/>
        <w:rPr>
          <w:rFonts w:ascii="Times New Roman" w:hAnsi="Times New Roman"/>
          <w:sz w:val="24"/>
          <w:szCs w:val="24"/>
          <w:lang w:eastAsia="pl-PL"/>
        </w:rPr>
      </w:pPr>
      <w:r w:rsidRPr="00BD66E5">
        <w:rPr>
          <w:rFonts w:ascii="Times New Roman" w:hAnsi="Times New Roman"/>
          <w:sz w:val="24"/>
          <w:szCs w:val="24"/>
          <w:lang w:eastAsia="pl-PL"/>
        </w:rPr>
        <w:t xml:space="preserve">Kryterium wyboru jest najniższa cena brutto </w:t>
      </w:r>
    </w:p>
    <w:p w:rsidR="00605B99" w:rsidRDefault="00605B99" w:rsidP="00605B99">
      <w:pPr>
        <w:spacing w:after="0" w:line="240" w:lineRule="auto"/>
        <w:ind w:left="708"/>
        <w:jc w:val="both"/>
        <w:rPr>
          <w:rFonts w:ascii="Times New Roman" w:hAnsi="Times New Roman"/>
          <w:sz w:val="24"/>
          <w:szCs w:val="24"/>
          <w:lang w:eastAsia="pl-PL"/>
        </w:rPr>
      </w:pP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Najniższa cena</w:t>
      </w: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 xml:space="preserve">-------------------------- x 100 pkt x waga kryterium = liczba uzyskanych punktów </w:t>
      </w: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Cena badanej oferty</w:t>
      </w:r>
    </w:p>
    <w:p w:rsidR="00605B99" w:rsidRPr="002658E2" w:rsidRDefault="00605B99" w:rsidP="00605B99">
      <w:pPr>
        <w:spacing w:after="0" w:line="240" w:lineRule="auto"/>
        <w:ind w:left="708"/>
        <w:jc w:val="both"/>
        <w:rPr>
          <w:rFonts w:ascii="Times New Roman" w:hAnsi="Times New Roman"/>
          <w:sz w:val="24"/>
          <w:szCs w:val="24"/>
          <w:lang w:eastAsia="pl-PL"/>
        </w:rPr>
      </w:pPr>
    </w:p>
    <w:p w:rsidR="00605B99" w:rsidRPr="00972A3F" w:rsidRDefault="00605B99" w:rsidP="00605B99">
      <w:pPr>
        <w:pStyle w:val="Akapitzlist"/>
        <w:numPr>
          <w:ilvl w:val="0"/>
          <w:numId w:val="24"/>
        </w:numPr>
        <w:suppressAutoHyphens/>
        <w:spacing w:after="0" w:line="240" w:lineRule="auto"/>
        <w:jc w:val="both"/>
        <w:rPr>
          <w:rFonts w:ascii="Times New Roman" w:hAnsi="Times New Roman"/>
          <w:sz w:val="24"/>
          <w:szCs w:val="24"/>
        </w:rPr>
      </w:pPr>
      <w:r w:rsidRPr="00BD66E5">
        <w:rPr>
          <w:rFonts w:ascii="Times New Roman" w:hAnsi="Times New Roman"/>
          <w:sz w:val="24"/>
          <w:szCs w:val="24"/>
        </w:rPr>
        <w:t>Wykonawcy będą ocen</w:t>
      </w:r>
      <w:r>
        <w:rPr>
          <w:rFonts w:ascii="Times New Roman" w:hAnsi="Times New Roman"/>
          <w:sz w:val="24"/>
          <w:szCs w:val="24"/>
        </w:rPr>
        <w:t>iani w skali od 0 do 100 punktów</w:t>
      </w:r>
      <w:r w:rsidR="00AE486D">
        <w:rPr>
          <w:rFonts w:ascii="Times New Roman" w:hAnsi="Times New Roman"/>
          <w:sz w:val="24"/>
          <w:szCs w:val="24"/>
        </w:rPr>
        <w:t>.</w:t>
      </w:r>
    </w:p>
    <w:p w:rsidR="00605B99" w:rsidRDefault="00605B99" w:rsidP="00605B99">
      <w:pPr>
        <w:spacing w:after="0" w:line="240" w:lineRule="auto"/>
        <w:jc w:val="both"/>
        <w:rPr>
          <w:rFonts w:ascii="Times New Roman" w:hAnsi="Times New Roman"/>
          <w:sz w:val="24"/>
          <w:szCs w:val="24"/>
          <w:lang w:eastAsia="pl-PL"/>
        </w:rPr>
      </w:pPr>
    </w:p>
    <w:p w:rsidR="0005030F" w:rsidRDefault="00605B99" w:rsidP="0050468C">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p>
    <w:sectPr w:rsidR="0005030F" w:rsidSect="001A1DA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12" w:rsidRDefault="009E2A12" w:rsidP="00307DCC">
      <w:pPr>
        <w:spacing w:after="0" w:line="240" w:lineRule="auto"/>
      </w:pPr>
      <w:r>
        <w:separator/>
      </w:r>
    </w:p>
  </w:endnote>
  <w:endnote w:type="continuationSeparator" w:id="0">
    <w:p w:rsidR="009E2A12" w:rsidRDefault="009E2A12" w:rsidP="003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7B" w:rsidRDefault="00A2127B">
    <w:pPr>
      <w:pStyle w:val="Stopka"/>
    </w:pPr>
    <w:r>
      <w:t xml:space="preserve">Strona </w:t>
    </w:r>
    <w:r>
      <w:rPr>
        <w:b/>
        <w:bCs/>
      </w:rPr>
      <w:fldChar w:fldCharType="begin"/>
    </w:r>
    <w:r>
      <w:rPr>
        <w:b/>
        <w:bCs/>
      </w:rPr>
      <w:instrText>PAGE</w:instrText>
    </w:r>
    <w:r>
      <w:rPr>
        <w:b/>
        <w:bCs/>
      </w:rPr>
      <w:fldChar w:fldCharType="separate"/>
    </w:r>
    <w:r w:rsidR="003459B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459BE">
      <w:rPr>
        <w:b/>
        <w:bCs/>
        <w:noProof/>
      </w:rPr>
      <w:t>4</w:t>
    </w:r>
    <w:r>
      <w:rPr>
        <w:b/>
        <w:bCs/>
      </w:rPr>
      <w:fldChar w:fldCharType="end"/>
    </w:r>
  </w:p>
  <w:p w:rsidR="00A2127B" w:rsidRDefault="00A2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12" w:rsidRDefault="009E2A12" w:rsidP="00307DCC">
      <w:pPr>
        <w:spacing w:after="0" w:line="240" w:lineRule="auto"/>
      </w:pPr>
      <w:r>
        <w:separator/>
      </w:r>
    </w:p>
  </w:footnote>
  <w:footnote w:type="continuationSeparator" w:id="0">
    <w:p w:rsidR="009E2A12" w:rsidRDefault="009E2A12" w:rsidP="003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1440"/>
        </w:tabs>
      </w:pPr>
      <w:rPr>
        <w:rFonts w:cs="Times New Roman"/>
      </w:rPr>
    </w:lvl>
    <w:lvl w:ilvl="1">
      <w:start w:val="1"/>
      <w:numFmt w:val="lowerLetter"/>
      <w:lvlText w:val="%2)"/>
      <w:lvlJc w:val="left"/>
      <w:pPr>
        <w:tabs>
          <w:tab w:val="num" w:pos="1800"/>
        </w:tabs>
      </w:pPr>
      <w:rPr>
        <w:rFonts w:cs="Times New Roman"/>
      </w:rPr>
    </w:lvl>
    <w:lvl w:ilvl="2">
      <w:start w:val="1"/>
      <w:numFmt w:val="decimal"/>
      <w:lvlText w:val="%3."/>
      <w:lvlJc w:val="left"/>
      <w:pPr>
        <w:tabs>
          <w:tab w:val="num" w:pos="2700"/>
        </w:tabs>
      </w:pPr>
      <w:rPr>
        <w:rFonts w:cs="Times New Roman"/>
      </w:rPr>
    </w:lvl>
    <w:lvl w:ilvl="3">
      <w:start w:val="1"/>
      <w:numFmt w:val="lowerLetter"/>
      <w:lvlText w:val="%4)"/>
      <w:lvlJc w:val="left"/>
      <w:pPr>
        <w:tabs>
          <w:tab w:val="num" w:pos="108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9"/>
    <w:multiLevelType w:val="singleLevel"/>
    <w:tmpl w:val="00000009"/>
    <w:name w:val="WW8Num17"/>
    <w:lvl w:ilvl="0">
      <w:start w:val="1"/>
      <w:numFmt w:val="lowerLetter"/>
      <w:lvlText w:val="%1)"/>
      <w:lvlJc w:val="left"/>
      <w:pPr>
        <w:tabs>
          <w:tab w:val="num" w:pos="1428"/>
        </w:tabs>
      </w:pPr>
      <w:rPr>
        <w:rFonts w:cs="Times New Roman"/>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lvl>
  </w:abstractNum>
  <w:abstractNum w:abstractNumId="3">
    <w:nsid w:val="025B7ED4"/>
    <w:multiLevelType w:val="hybridMultilevel"/>
    <w:tmpl w:val="5EAC834C"/>
    <w:lvl w:ilvl="0" w:tplc="814CE63E">
      <w:start w:val="1"/>
      <w:numFmt w:val="lowerLetter"/>
      <w:lvlText w:val="%1)"/>
      <w:lvlJc w:val="left"/>
      <w:pPr>
        <w:ind w:left="720" w:hanging="360"/>
      </w:pPr>
      <w:rPr>
        <w:rFonts w:ascii="Arial" w:eastAsia="Times New Roman" w:hAnsi="Arial" w:cs="Tahom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A0ECE"/>
    <w:multiLevelType w:val="multilevel"/>
    <w:tmpl w:val="53A679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B813A0"/>
    <w:multiLevelType w:val="multilevel"/>
    <w:tmpl w:val="5FEA1AE2"/>
    <w:lvl w:ilvl="0">
      <w:start w:val="1"/>
      <w:numFmt w:val="decimal"/>
      <w:lvlText w:val="%1."/>
      <w:lvlJc w:val="left"/>
      <w:pPr>
        <w:ind w:left="408" w:hanging="408"/>
      </w:pPr>
      <w:rPr>
        <w:rFonts w:cs="Times New Roman" w:hint="default"/>
        <w:color w:val="auto"/>
      </w:rPr>
    </w:lvl>
    <w:lvl w:ilvl="1">
      <w:start w:val="1"/>
      <w:numFmt w:val="decimal"/>
      <w:lvlText w:val="%1.%2."/>
      <w:lvlJc w:val="left"/>
      <w:pPr>
        <w:ind w:left="1073" w:hanging="720"/>
      </w:pPr>
      <w:rPr>
        <w:rFonts w:cs="Times New Roman" w:hint="default"/>
      </w:rPr>
    </w:lvl>
    <w:lvl w:ilvl="2">
      <w:start w:val="1"/>
      <w:numFmt w:val="decimal"/>
      <w:lvlText w:val="%3."/>
      <w:lvlJc w:val="left"/>
      <w:pPr>
        <w:ind w:left="720"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6">
    <w:nsid w:val="18B80885"/>
    <w:multiLevelType w:val="hybridMultilevel"/>
    <w:tmpl w:val="2356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A3194"/>
    <w:multiLevelType w:val="hybridMultilevel"/>
    <w:tmpl w:val="7A8A8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2915E8"/>
    <w:multiLevelType w:val="hybridMultilevel"/>
    <w:tmpl w:val="4B5C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997677"/>
    <w:multiLevelType w:val="multilevel"/>
    <w:tmpl w:val="16DEBA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09F47B2"/>
    <w:multiLevelType w:val="hybridMultilevel"/>
    <w:tmpl w:val="E51E356E"/>
    <w:lvl w:ilvl="0" w:tplc="291EA66A">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3DE58AF"/>
    <w:multiLevelType w:val="hybridMultilevel"/>
    <w:tmpl w:val="CF44E5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435C9E"/>
    <w:multiLevelType w:val="multilevel"/>
    <w:tmpl w:val="E960BB28"/>
    <w:styleLink w:val="Numbering2"/>
    <w:lvl w:ilvl="0">
      <w:start w:val="1"/>
      <w:numFmt w:val="decimal"/>
      <w:pStyle w:val="UMnr"/>
      <w:lvlText w:val="§ %1"/>
      <w:lvlJc w:val="center"/>
      <w:pPr>
        <w:ind w:left="100" w:hanging="100"/>
      </w:pPr>
      <w:rPr>
        <w:rFonts w:ascii="Arial" w:hAnsi="Arial" w:cs="Times New Roman"/>
      </w:rPr>
    </w:lvl>
    <w:lvl w:ilvl="1">
      <w:start w:val="1"/>
      <w:numFmt w:val="decimal"/>
      <w:lvlText w:val="%2."/>
      <w:lvlJc w:val="right"/>
      <w:pPr>
        <w:ind w:left="353" w:hanging="353"/>
      </w:pPr>
      <w:rPr>
        <w:rFonts w:ascii="Arial" w:hAnsi="Arial" w:cs="Times New Roman"/>
      </w:rPr>
    </w:lvl>
    <w:lvl w:ilvl="2">
      <w:start w:val="1"/>
      <w:numFmt w:val="decimal"/>
      <w:lvlText w:val="%3)"/>
      <w:lvlJc w:val="right"/>
      <w:pPr>
        <w:ind w:left="566" w:hanging="566"/>
      </w:pPr>
      <w:rPr>
        <w:rFonts w:ascii="Arial" w:hAnsi="Arial" w:cs="Times New Roman"/>
      </w:rPr>
    </w:lvl>
    <w:lvl w:ilvl="3">
      <w:start w:val="1"/>
      <w:numFmt w:val="lowerLetter"/>
      <w:lvlText w:val="%4)"/>
      <w:lvlJc w:val="right"/>
      <w:pPr>
        <w:ind w:left="840" w:hanging="840"/>
      </w:pPr>
      <w:rPr>
        <w:rFonts w:ascii="Arial" w:hAnsi="Arial" w:cs="Times New Roman"/>
      </w:rPr>
    </w:lvl>
    <w:lvl w:ilvl="4">
      <w:numFmt w:val="bullet"/>
      <w:lvlText w:val="-"/>
      <w:lvlJc w:val="right"/>
      <w:pPr>
        <w:ind w:left="840" w:hanging="840"/>
      </w:pPr>
      <w:rPr>
        <w:rFonts w:ascii="Arial" w:eastAsia="Times New Roman" w:hAnsi="Arial"/>
        <w:sz w:val="18"/>
      </w:rPr>
    </w:lvl>
    <w:lvl w:ilvl="5">
      <w:start w:val="6"/>
      <w:numFmt w:val="none"/>
      <w:lvlText w:val="%6"/>
      <w:lvlJc w:val="right"/>
      <w:pPr>
        <w:ind w:left="283" w:hanging="283"/>
      </w:pPr>
      <w:rPr>
        <w:rFonts w:ascii="Arial" w:hAnsi="Arial" w:cs="Times New Roman"/>
      </w:rPr>
    </w:lvl>
    <w:lvl w:ilvl="6">
      <w:start w:val="7"/>
      <w:numFmt w:val="none"/>
      <w:lvlText w:val="%7"/>
      <w:lvlJc w:val="right"/>
      <w:pPr>
        <w:ind w:left="283" w:hanging="283"/>
      </w:pPr>
      <w:rPr>
        <w:rFonts w:ascii="Arial" w:hAnsi="Arial" w:cs="Times New Roman"/>
      </w:rPr>
    </w:lvl>
    <w:lvl w:ilvl="7">
      <w:start w:val="8"/>
      <w:numFmt w:val="none"/>
      <w:lvlText w:val="%8"/>
      <w:lvlJc w:val="right"/>
      <w:pPr>
        <w:ind w:left="283" w:hanging="283"/>
      </w:pPr>
      <w:rPr>
        <w:rFonts w:ascii="Arial" w:hAnsi="Arial" w:cs="Times New Roman"/>
      </w:rPr>
    </w:lvl>
    <w:lvl w:ilvl="8">
      <w:start w:val="9"/>
      <w:numFmt w:val="none"/>
      <w:lvlText w:val="%9"/>
      <w:lvlJc w:val="right"/>
      <w:pPr>
        <w:ind w:left="283" w:hanging="283"/>
      </w:pPr>
      <w:rPr>
        <w:rFonts w:ascii="Arial" w:hAnsi="Arial" w:cs="Times New Roman"/>
      </w:rPr>
    </w:lvl>
  </w:abstractNum>
  <w:abstractNum w:abstractNumId="13">
    <w:nsid w:val="5E0A6141"/>
    <w:multiLevelType w:val="singleLevel"/>
    <w:tmpl w:val="00000009"/>
    <w:lvl w:ilvl="0">
      <w:start w:val="1"/>
      <w:numFmt w:val="lowerLetter"/>
      <w:lvlText w:val="%1)"/>
      <w:lvlJc w:val="left"/>
      <w:pPr>
        <w:tabs>
          <w:tab w:val="num" w:pos="1428"/>
        </w:tabs>
      </w:pPr>
      <w:rPr>
        <w:rFonts w:cs="Times New Roman"/>
      </w:rPr>
    </w:lvl>
  </w:abstractNum>
  <w:abstractNum w:abstractNumId="14">
    <w:nsid w:val="5E825B7F"/>
    <w:multiLevelType w:val="hybridMultilevel"/>
    <w:tmpl w:val="9B34AC18"/>
    <w:lvl w:ilvl="0" w:tplc="A164E1CC">
      <w:start w:val="5"/>
      <w:numFmt w:val="decimal"/>
      <w:lvlText w:val="%1."/>
      <w:lvlJc w:val="left"/>
      <w:pPr>
        <w:tabs>
          <w:tab w:val="num" w:pos="720"/>
        </w:tabs>
        <w:ind w:left="720" w:hanging="360"/>
      </w:pPr>
      <w:rPr>
        <w:rFonts w:cs="Times New Roman"/>
        <w:b/>
      </w:rPr>
    </w:lvl>
    <w:lvl w:ilvl="1" w:tplc="D9A422C2">
      <w:numFmt w:val="none"/>
      <w:lvlText w:val=""/>
      <w:lvlJc w:val="left"/>
      <w:pPr>
        <w:tabs>
          <w:tab w:val="num" w:pos="360"/>
        </w:tabs>
      </w:pPr>
      <w:rPr>
        <w:rFonts w:cs="Times New Roman"/>
      </w:rPr>
    </w:lvl>
    <w:lvl w:ilvl="2" w:tplc="EA5EB39C">
      <w:numFmt w:val="none"/>
      <w:lvlText w:val=""/>
      <w:lvlJc w:val="left"/>
      <w:pPr>
        <w:tabs>
          <w:tab w:val="num" w:pos="360"/>
        </w:tabs>
      </w:pPr>
      <w:rPr>
        <w:rFonts w:cs="Times New Roman"/>
      </w:rPr>
    </w:lvl>
    <w:lvl w:ilvl="3" w:tplc="1D40944C">
      <w:numFmt w:val="none"/>
      <w:lvlText w:val=""/>
      <w:lvlJc w:val="left"/>
      <w:pPr>
        <w:tabs>
          <w:tab w:val="num" w:pos="360"/>
        </w:tabs>
      </w:pPr>
      <w:rPr>
        <w:rFonts w:cs="Times New Roman"/>
      </w:rPr>
    </w:lvl>
    <w:lvl w:ilvl="4" w:tplc="B638F81C">
      <w:numFmt w:val="none"/>
      <w:lvlText w:val=""/>
      <w:lvlJc w:val="left"/>
      <w:pPr>
        <w:tabs>
          <w:tab w:val="num" w:pos="360"/>
        </w:tabs>
      </w:pPr>
      <w:rPr>
        <w:rFonts w:cs="Times New Roman"/>
      </w:rPr>
    </w:lvl>
    <w:lvl w:ilvl="5" w:tplc="D6F03084">
      <w:numFmt w:val="none"/>
      <w:lvlText w:val=""/>
      <w:lvlJc w:val="left"/>
      <w:pPr>
        <w:tabs>
          <w:tab w:val="num" w:pos="360"/>
        </w:tabs>
      </w:pPr>
      <w:rPr>
        <w:rFonts w:cs="Times New Roman"/>
      </w:rPr>
    </w:lvl>
    <w:lvl w:ilvl="6" w:tplc="C1A6B4E8">
      <w:numFmt w:val="none"/>
      <w:lvlText w:val=""/>
      <w:lvlJc w:val="left"/>
      <w:pPr>
        <w:tabs>
          <w:tab w:val="num" w:pos="360"/>
        </w:tabs>
      </w:pPr>
      <w:rPr>
        <w:rFonts w:cs="Times New Roman"/>
      </w:rPr>
    </w:lvl>
    <w:lvl w:ilvl="7" w:tplc="AEEABC9E">
      <w:numFmt w:val="none"/>
      <w:lvlText w:val=""/>
      <w:lvlJc w:val="left"/>
      <w:pPr>
        <w:tabs>
          <w:tab w:val="num" w:pos="360"/>
        </w:tabs>
      </w:pPr>
      <w:rPr>
        <w:rFonts w:cs="Times New Roman"/>
      </w:rPr>
    </w:lvl>
    <w:lvl w:ilvl="8" w:tplc="7294366C">
      <w:numFmt w:val="none"/>
      <w:lvlText w:val=""/>
      <w:lvlJc w:val="left"/>
      <w:pPr>
        <w:tabs>
          <w:tab w:val="num" w:pos="360"/>
        </w:tabs>
      </w:pPr>
      <w:rPr>
        <w:rFonts w:cs="Times New Roman"/>
      </w:rPr>
    </w:lvl>
  </w:abstractNum>
  <w:abstractNum w:abstractNumId="15">
    <w:nsid w:val="65B50C3A"/>
    <w:multiLevelType w:val="multilevel"/>
    <w:tmpl w:val="0E30CAA4"/>
    <w:lvl w:ilvl="0">
      <w:start w:val="2"/>
      <w:numFmt w:val="decimal"/>
      <w:lvlText w:val="%1."/>
      <w:lvlJc w:val="left"/>
      <w:pPr>
        <w:ind w:left="408" w:hanging="408"/>
      </w:pPr>
      <w:rPr>
        <w:rFonts w:cs="Times New Roman" w:hint="default"/>
      </w:rPr>
    </w:lvl>
    <w:lvl w:ilvl="1">
      <w:start w:val="2"/>
      <w:numFmt w:val="decimal"/>
      <w:lvlText w:val="%1.%2."/>
      <w:lvlJc w:val="left"/>
      <w:pPr>
        <w:ind w:left="1272" w:hanging="720"/>
      </w:pPr>
      <w:rPr>
        <w:rFonts w:cs="Times New Roman" w:hint="default"/>
        <w:u w:val="single"/>
      </w:rPr>
    </w:lvl>
    <w:lvl w:ilvl="2">
      <w:start w:val="1"/>
      <w:numFmt w:val="decimal"/>
      <w:lvlText w:val="%3)"/>
      <w:lvlJc w:val="left"/>
      <w:pPr>
        <w:ind w:left="720" w:hanging="720"/>
      </w:pPr>
      <w:rPr>
        <w:rFonts w:ascii="Arial" w:eastAsia="Times New Roman" w:hAnsi="Arial" w:cs="Tahoma"/>
      </w:rPr>
    </w:lvl>
    <w:lvl w:ilvl="3">
      <w:start w:val="1"/>
      <w:numFmt w:val="lowerLetter"/>
      <w:lvlText w:val="%4)"/>
      <w:lvlJc w:val="left"/>
      <w:pPr>
        <w:ind w:left="2782" w:hanging="1080"/>
      </w:pPr>
      <w:rPr>
        <w:rFonts w:ascii="Arial" w:eastAsia="Times New Roman" w:hAnsi="Arial" w:cs="Tahoma"/>
        <w:b w:val="0"/>
        <w:color w:val="auto"/>
      </w:rPr>
    </w:lvl>
    <w:lvl w:ilvl="4">
      <w:start w:val="1"/>
      <w:numFmt w:val="decimal"/>
      <w:lvlText w:val="%1.%2.%3.%4.%5."/>
      <w:lvlJc w:val="left"/>
      <w:pPr>
        <w:ind w:left="3288" w:hanging="1080"/>
      </w:pPr>
      <w:rPr>
        <w:rFonts w:cs="Times New Roman" w:hint="default"/>
      </w:rPr>
    </w:lvl>
    <w:lvl w:ilvl="5">
      <w:start w:val="1"/>
      <w:numFmt w:val="decimal"/>
      <w:lvlText w:val="%1.%2.%3.%4.%5.%6."/>
      <w:lvlJc w:val="left"/>
      <w:pPr>
        <w:ind w:left="4200" w:hanging="1440"/>
      </w:pPr>
      <w:rPr>
        <w:rFonts w:cs="Times New Roman" w:hint="default"/>
      </w:rPr>
    </w:lvl>
    <w:lvl w:ilvl="6">
      <w:start w:val="1"/>
      <w:numFmt w:val="decimal"/>
      <w:lvlText w:val="%1.%2.%3.%4.%5.%6.%7."/>
      <w:lvlJc w:val="left"/>
      <w:pPr>
        <w:ind w:left="4752" w:hanging="1440"/>
      </w:pPr>
      <w:rPr>
        <w:rFonts w:cs="Times New Roman" w:hint="default"/>
      </w:rPr>
    </w:lvl>
    <w:lvl w:ilvl="7">
      <w:start w:val="1"/>
      <w:numFmt w:val="decimal"/>
      <w:lvlText w:val="%1.%2.%3.%4.%5.%6.%7.%8."/>
      <w:lvlJc w:val="left"/>
      <w:pPr>
        <w:ind w:left="5664" w:hanging="1800"/>
      </w:pPr>
      <w:rPr>
        <w:rFonts w:cs="Times New Roman" w:hint="default"/>
      </w:rPr>
    </w:lvl>
    <w:lvl w:ilvl="8">
      <w:start w:val="1"/>
      <w:numFmt w:val="decimal"/>
      <w:lvlText w:val="%1.%2.%3.%4.%5.%6.%7.%8.%9."/>
      <w:lvlJc w:val="left"/>
      <w:pPr>
        <w:ind w:left="6576" w:hanging="2160"/>
      </w:pPr>
      <w:rPr>
        <w:rFonts w:cs="Times New Roman" w:hint="default"/>
      </w:rPr>
    </w:lvl>
  </w:abstractNum>
  <w:abstractNum w:abstractNumId="16">
    <w:nsid w:val="66F46E71"/>
    <w:multiLevelType w:val="hybridMultilevel"/>
    <w:tmpl w:val="9FE82C00"/>
    <w:lvl w:ilvl="0" w:tplc="04150019">
      <w:start w:val="1"/>
      <w:numFmt w:val="lowerLetter"/>
      <w:lvlText w:val="%1."/>
      <w:lvlJc w:val="left"/>
      <w:pPr>
        <w:tabs>
          <w:tab w:val="num" w:pos="1004"/>
        </w:tabs>
        <w:ind w:left="1004" w:hanging="360"/>
      </w:pPr>
    </w:lvl>
    <w:lvl w:ilvl="1" w:tplc="99C8142C">
      <w:start w:val="1"/>
      <w:numFmt w:val="decimal"/>
      <w:lvlText w:val="%2."/>
      <w:lvlJc w:val="left"/>
      <w:pPr>
        <w:tabs>
          <w:tab w:val="num" w:pos="644"/>
        </w:tabs>
        <w:ind w:left="64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7">
    <w:nsid w:val="68D044F1"/>
    <w:multiLevelType w:val="hybridMultilevel"/>
    <w:tmpl w:val="3B22F84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0B0186"/>
    <w:multiLevelType w:val="multilevel"/>
    <w:tmpl w:val="9112ED7A"/>
    <w:lvl w:ilvl="0">
      <w:start w:val="1"/>
      <w:numFmt w:val="decimal"/>
      <w:lvlText w:val="%1)"/>
      <w:lvlJc w:val="left"/>
      <w:pPr>
        <w:ind w:left="408" w:hanging="408"/>
      </w:pPr>
      <w:rPr>
        <w:rFonts w:ascii="Arial" w:eastAsia="Times New Roman" w:hAnsi="Arial" w:cs="Tahoma"/>
      </w:rPr>
    </w:lvl>
    <w:lvl w:ilvl="1">
      <w:start w:val="1"/>
      <w:numFmt w:val="decimal"/>
      <w:lvlText w:val="%1.%2."/>
      <w:lvlJc w:val="left"/>
      <w:pPr>
        <w:ind w:left="1073" w:hanging="720"/>
      </w:pPr>
      <w:rPr>
        <w:rFonts w:cs="Times New Roman" w:hint="default"/>
      </w:rPr>
    </w:lvl>
    <w:lvl w:ilvl="2">
      <w:start w:val="1"/>
      <w:numFmt w:val="decimal"/>
      <w:lvlText w:val="%3."/>
      <w:lvlJc w:val="left"/>
      <w:pPr>
        <w:ind w:left="1426"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75284035"/>
    <w:multiLevelType w:val="hybridMultilevel"/>
    <w:tmpl w:val="F65CCC8C"/>
    <w:lvl w:ilvl="0" w:tplc="E6FA9964">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C6A7C"/>
    <w:multiLevelType w:val="hybridMultilevel"/>
    <w:tmpl w:val="B688ED12"/>
    <w:lvl w:ilvl="0" w:tplc="C8D29B9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C549D4"/>
    <w:multiLevelType w:val="hybridMultilevel"/>
    <w:tmpl w:val="F7BC9460"/>
    <w:lvl w:ilvl="0" w:tplc="2D744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F2D4471"/>
    <w:multiLevelType w:val="hybridMultilevel"/>
    <w:tmpl w:val="42E26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0"/>
  </w:num>
  <w:num w:numId="5">
    <w:abstractNumId w:val="12"/>
    <w:lvlOverride w:ilvl="0">
      <w:lvl w:ilvl="0">
        <w:start w:val="1"/>
        <w:numFmt w:val="decimal"/>
        <w:pStyle w:val="UMnr"/>
        <w:lvlText w:val="§ %1"/>
        <w:lvlJc w:val="center"/>
        <w:pPr>
          <w:ind w:left="100" w:hanging="100"/>
        </w:pPr>
        <w:rPr>
          <w:rFonts w:ascii="Arial" w:hAnsi="Arial" w:cs="Times New Roman"/>
        </w:rPr>
      </w:lvl>
    </w:lvlOverride>
    <w:lvlOverride w:ilvl="1">
      <w:lvl w:ilvl="1">
        <w:start w:val="1"/>
        <w:numFmt w:val="decimal"/>
        <w:lvlText w:val="%2."/>
        <w:lvlJc w:val="right"/>
        <w:pPr>
          <w:ind w:left="353" w:hanging="353"/>
        </w:pPr>
        <w:rPr>
          <w:rFonts w:ascii="Arial" w:hAnsi="Arial" w:cs="Times New Roman"/>
        </w:rPr>
      </w:lvl>
    </w:lvlOverride>
    <w:lvlOverride w:ilvl="2">
      <w:lvl w:ilvl="2">
        <w:start w:val="1"/>
        <w:numFmt w:val="decimal"/>
        <w:lvlText w:val="%3)"/>
        <w:lvlJc w:val="right"/>
        <w:pPr>
          <w:ind w:left="566" w:hanging="566"/>
        </w:pPr>
        <w:rPr>
          <w:rFonts w:ascii="Arial" w:hAnsi="Arial" w:cs="Times New Roman"/>
        </w:rPr>
      </w:lvl>
    </w:lvlOverride>
    <w:lvlOverride w:ilvl="3">
      <w:lvl w:ilvl="3">
        <w:start w:val="1"/>
        <w:numFmt w:val="lowerLetter"/>
        <w:lvlText w:val="%4)"/>
        <w:lvlJc w:val="right"/>
        <w:pPr>
          <w:ind w:left="840" w:hanging="840"/>
        </w:pPr>
        <w:rPr>
          <w:rFonts w:ascii="Arial" w:hAnsi="Arial" w:cs="Times New Roman"/>
        </w:rPr>
      </w:lvl>
    </w:lvlOverride>
    <w:lvlOverride w:ilvl="4">
      <w:lvl w:ilvl="4">
        <w:numFmt w:val="bullet"/>
        <w:lvlText w:val="-"/>
        <w:lvlJc w:val="right"/>
        <w:pPr>
          <w:ind w:left="840" w:hanging="840"/>
        </w:pPr>
        <w:rPr>
          <w:rFonts w:ascii="Arial" w:eastAsia="Times New Roman" w:hAnsi="Arial"/>
          <w:sz w:val="18"/>
        </w:rPr>
      </w:lvl>
    </w:lvlOverride>
    <w:lvlOverride w:ilvl="5">
      <w:lvl w:ilvl="5">
        <w:start w:val="6"/>
        <w:numFmt w:val="none"/>
        <w:lvlText w:val="%6"/>
        <w:lvlJc w:val="right"/>
        <w:pPr>
          <w:ind w:left="283" w:hanging="283"/>
        </w:pPr>
        <w:rPr>
          <w:rFonts w:ascii="Arial" w:hAnsi="Arial" w:cs="Times New Roman"/>
        </w:rPr>
      </w:lvl>
    </w:lvlOverride>
    <w:lvlOverride w:ilvl="6">
      <w:lvl w:ilvl="6">
        <w:start w:val="7"/>
        <w:numFmt w:val="none"/>
        <w:lvlText w:val="%7"/>
        <w:lvlJc w:val="right"/>
        <w:pPr>
          <w:ind w:left="283" w:hanging="283"/>
        </w:pPr>
        <w:rPr>
          <w:rFonts w:ascii="Arial" w:hAnsi="Arial" w:cs="Times New Roman"/>
        </w:rPr>
      </w:lvl>
    </w:lvlOverride>
    <w:lvlOverride w:ilvl="7">
      <w:lvl w:ilvl="7">
        <w:start w:val="8"/>
        <w:numFmt w:val="none"/>
        <w:lvlText w:val="%8"/>
        <w:lvlJc w:val="right"/>
        <w:pPr>
          <w:ind w:left="283" w:hanging="283"/>
        </w:pPr>
        <w:rPr>
          <w:rFonts w:ascii="Arial" w:hAnsi="Arial" w:cs="Times New Roman"/>
        </w:rPr>
      </w:lvl>
    </w:lvlOverride>
    <w:lvlOverride w:ilvl="8">
      <w:lvl w:ilvl="8">
        <w:start w:val="9"/>
        <w:numFmt w:val="none"/>
        <w:lvlText w:val="%9"/>
        <w:lvlJc w:val="right"/>
        <w:pPr>
          <w:ind w:left="283" w:hanging="283"/>
        </w:pPr>
        <w:rPr>
          <w:rFonts w:ascii="Arial" w:hAnsi="Arial" w:cs="Times New Roman"/>
        </w:rPr>
      </w:lvl>
    </w:lvlOverride>
  </w:num>
  <w:num w:numId="6">
    <w:abstractNumId w:val="12"/>
  </w:num>
  <w:num w:numId="7">
    <w:abstractNumId w:val="5"/>
  </w:num>
  <w:num w:numId="8">
    <w:abstractNumId w:val="19"/>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16"/>
  </w:num>
  <w:num w:numId="11">
    <w:abstractNumId w:val="15"/>
  </w:num>
  <w:num w:numId="12">
    <w:abstractNumId w:val="3"/>
  </w:num>
  <w:num w:numId="13">
    <w:abstractNumId w:val="21"/>
  </w:num>
  <w:num w:numId="14">
    <w:abstractNumId w:val="0"/>
  </w:num>
  <w:num w:numId="15">
    <w:abstractNumId w:val="13"/>
  </w:num>
  <w:num w:numId="16">
    <w:abstractNumId w:val="8"/>
  </w:num>
  <w:num w:numId="17">
    <w:abstractNumId w:val="12"/>
    <w:lvlOverride w:ilvl="0">
      <w:startOverride w:val="1"/>
      <w:lvl w:ilvl="0">
        <w:start w:val="1"/>
        <w:numFmt w:val="decimal"/>
        <w:pStyle w:val="UMnr"/>
        <w:lvlText w:val=""/>
        <w:lvlJc w:val="left"/>
        <w:rPr>
          <w:rFonts w:cs="Times New Roman"/>
        </w:rPr>
      </w:lvl>
    </w:lvlOverride>
    <w:lvlOverride w:ilvl="1">
      <w:startOverride w:val="1"/>
      <w:lvl w:ilvl="1">
        <w:start w:val="1"/>
        <w:numFmt w:val="decimal"/>
        <w:lvlText w:val="§ %1"/>
        <w:lvlJc w:val="center"/>
        <w:pPr>
          <w:ind w:left="4060" w:hanging="100"/>
        </w:pPr>
        <w:rPr>
          <w:rFonts w:ascii="Arial" w:hAnsi="Arial" w:cs="Times New Roman"/>
          <w:b/>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lvl w:ilvl="5">
        <w:numFmt w:val="decimal"/>
        <w:lvlText w:val=""/>
        <w:lvlJc w:val="left"/>
        <w:rPr>
          <w:rFonts w:cs="Times New Roman"/>
        </w:rPr>
      </w:lvl>
    </w:lvlOverride>
    <w:lvlOverride w:ilvl="6">
      <w:startOverride w:val="6"/>
      <w:lvl w:ilvl="6">
        <w:start w:val="6"/>
        <w:numFmt w:val="decimal"/>
        <w:lvlText w:val=""/>
        <w:lvlJc w:val="left"/>
        <w:rPr>
          <w:rFonts w:cs="Times New Roman"/>
        </w:rPr>
      </w:lvl>
    </w:lvlOverride>
    <w:lvlOverride w:ilvl="7">
      <w:startOverride w:val="7"/>
      <w:lvl w:ilvl="7">
        <w:start w:val="7"/>
        <w:numFmt w:val="decimal"/>
        <w:lvlText w:val=""/>
        <w:lvlJc w:val="left"/>
        <w:rPr>
          <w:rFonts w:cs="Times New Roman"/>
        </w:rPr>
      </w:lvl>
    </w:lvlOverride>
    <w:lvlOverride w:ilvl="8">
      <w:startOverride w:val="8"/>
      <w:lvl w:ilvl="8">
        <w:start w:val="8"/>
        <w:numFmt w:val="decimal"/>
        <w:lvlText w:val=""/>
        <w:lvlJc w:val="left"/>
        <w:rPr>
          <w:rFonts w:cs="Times New Roman"/>
        </w:rPr>
      </w:lvl>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2"/>
  </w:num>
  <w:num w:numId="24">
    <w:abstractNumId w:val="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E"/>
    <w:rsid w:val="00021F4C"/>
    <w:rsid w:val="0002471E"/>
    <w:rsid w:val="00030FA8"/>
    <w:rsid w:val="0005030F"/>
    <w:rsid w:val="00050C5A"/>
    <w:rsid w:val="000618B9"/>
    <w:rsid w:val="000668EB"/>
    <w:rsid w:val="00081CF5"/>
    <w:rsid w:val="00092C28"/>
    <w:rsid w:val="00095A51"/>
    <w:rsid w:val="000A5A34"/>
    <w:rsid w:val="000A7A58"/>
    <w:rsid w:val="000C7D4D"/>
    <w:rsid w:val="000D3534"/>
    <w:rsid w:val="000E0586"/>
    <w:rsid w:val="000E3E3F"/>
    <w:rsid w:val="000F7758"/>
    <w:rsid w:val="001015CD"/>
    <w:rsid w:val="00103691"/>
    <w:rsid w:val="00121339"/>
    <w:rsid w:val="00125239"/>
    <w:rsid w:val="00134A5E"/>
    <w:rsid w:val="0013705B"/>
    <w:rsid w:val="0013781A"/>
    <w:rsid w:val="00144EA7"/>
    <w:rsid w:val="0016416D"/>
    <w:rsid w:val="00173D9A"/>
    <w:rsid w:val="00173DB3"/>
    <w:rsid w:val="00190527"/>
    <w:rsid w:val="001939FD"/>
    <w:rsid w:val="00197C88"/>
    <w:rsid w:val="001A1DAB"/>
    <w:rsid w:val="001A3180"/>
    <w:rsid w:val="001D1F2B"/>
    <w:rsid w:val="001E29FE"/>
    <w:rsid w:val="001E4D56"/>
    <w:rsid w:val="001E57B1"/>
    <w:rsid w:val="001E5EE1"/>
    <w:rsid w:val="001E76E3"/>
    <w:rsid w:val="001F1DF7"/>
    <w:rsid w:val="00205F8E"/>
    <w:rsid w:val="002077EC"/>
    <w:rsid w:val="00212745"/>
    <w:rsid w:val="002306DE"/>
    <w:rsid w:val="00230703"/>
    <w:rsid w:val="00256B77"/>
    <w:rsid w:val="002658E2"/>
    <w:rsid w:val="00266344"/>
    <w:rsid w:val="00267A02"/>
    <w:rsid w:val="00291AFD"/>
    <w:rsid w:val="00293390"/>
    <w:rsid w:val="002A5287"/>
    <w:rsid w:val="002A56FE"/>
    <w:rsid w:val="002B0730"/>
    <w:rsid w:val="002B6A8E"/>
    <w:rsid w:val="002C06C0"/>
    <w:rsid w:val="002C14AB"/>
    <w:rsid w:val="002D61EE"/>
    <w:rsid w:val="002E5781"/>
    <w:rsid w:val="002F4992"/>
    <w:rsid w:val="00307DCC"/>
    <w:rsid w:val="00330418"/>
    <w:rsid w:val="00332314"/>
    <w:rsid w:val="00340299"/>
    <w:rsid w:val="00343FCC"/>
    <w:rsid w:val="003459BE"/>
    <w:rsid w:val="003503CC"/>
    <w:rsid w:val="003534A8"/>
    <w:rsid w:val="003542B2"/>
    <w:rsid w:val="00355391"/>
    <w:rsid w:val="00361FFE"/>
    <w:rsid w:val="00367D91"/>
    <w:rsid w:val="00377F5A"/>
    <w:rsid w:val="0038065D"/>
    <w:rsid w:val="00390513"/>
    <w:rsid w:val="00393BFD"/>
    <w:rsid w:val="003A7996"/>
    <w:rsid w:val="003B038B"/>
    <w:rsid w:val="003E0058"/>
    <w:rsid w:val="003E4451"/>
    <w:rsid w:val="00400B4E"/>
    <w:rsid w:val="00402D84"/>
    <w:rsid w:val="00411477"/>
    <w:rsid w:val="00417DCF"/>
    <w:rsid w:val="00423F82"/>
    <w:rsid w:val="004243D8"/>
    <w:rsid w:val="00424D6F"/>
    <w:rsid w:val="004311BF"/>
    <w:rsid w:val="00437289"/>
    <w:rsid w:val="00455AA7"/>
    <w:rsid w:val="00484238"/>
    <w:rsid w:val="00493427"/>
    <w:rsid w:val="004936C1"/>
    <w:rsid w:val="004949BA"/>
    <w:rsid w:val="004B2DA6"/>
    <w:rsid w:val="004B5C83"/>
    <w:rsid w:val="004C0104"/>
    <w:rsid w:val="004C3C5B"/>
    <w:rsid w:val="004D61A5"/>
    <w:rsid w:val="004E2213"/>
    <w:rsid w:val="004E7B25"/>
    <w:rsid w:val="0050468C"/>
    <w:rsid w:val="00507E7D"/>
    <w:rsid w:val="00514BB5"/>
    <w:rsid w:val="00537D12"/>
    <w:rsid w:val="00562CBD"/>
    <w:rsid w:val="005665D1"/>
    <w:rsid w:val="00575CFF"/>
    <w:rsid w:val="00583E1A"/>
    <w:rsid w:val="00592877"/>
    <w:rsid w:val="005A2951"/>
    <w:rsid w:val="005B0190"/>
    <w:rsid w:val="005B16DC"/>
    <w:rsid w:val="005B1A55"/>
    <w:rsid w:val="005B2A98"/>
    <w:rsid w:val="005C0D54"/>
    <w:rsid w:val="005D47F5"/>
    <w:rsid w:val="005E0674"/>
    <w:rsid w:val="005E1AD5"/>
    <w:rsid w:val="005E2626"/>
    <w:rsid w:val="005E394D"/>
    <w:rsid w:val="005F1EDF"/>
    <w:rsid w:val="00602A60"/>
    <w:rsid w:val="00605B99"/>
    <w:rsid w:val="00611084"/>
    <w:rsid w:val="00616B63"/>
    <w:rsid w:val="006332C5"/>
    <w:rsid w:val="0063705D"/>
    <w:rsid w:val="00660F65"/>
    <w:rsid w:val="006639A9"/>
    <w:rsid w:val="006716EC"/>
    <w:rsid w:val="00674BBB"/>
    <w:rsid w:val="00680646"/>
    <w:rsid w:val="0068095F"/>
    <w:rsid w:val="00680ED8"/>
    <w:rsid w:val="006854EB"/>
    <w:rsid w:val="00693A32"/>
    <w:rsid w:val="006D1DE5"/>
    <w:rsid w:val="006D4518"/>
    <w:rsid w:val="006D4D6A"/>
    <w:rsid w:val="00704104"/>
    <w:rsid w:val="00717EE5"/>
    <w:rsid w:val="00720970"/>
    <w:rsid w:val="00733A01"/>
    <w:rsid w:val="007517EA"/>
    <w:rsid w:val="00751937"/>
    <w:rsid w:val="007844A4"/>
    <w:rsid w:val="00791C3C"/>
    <w:rsid w:val="0079286F"/>
    <w:rsid w:val="007A1E66"/>
    <w:rsid w:val="007A5790"/>
    <w:rsid w:val="007A6BED"/>
    <w:rsid w:val="007B3C3F"/>
    <w:rsid w:val="007B7DB1"/>
    <w:rsid w:val="007C5215"/>
    <w:rsid w:val="007D6918"/>
    <w:rsid w:val="007E00EA"/>
    <w:rsid w:val="007F3A07"/>
    <w:rsid w:val="007F3CB8"/>
    <w:rsid w:val="00810E37"/>
    <w:rsid w:val="00842AF7"/>
    <w:rsid w:val="00845462"/>
    <w:rsid w:val="0085382D"/>
    <w:rsid w:val="00862286"/>
    <w:rsid w:val="00881894"/>
    <w:rsid w:val="00886E0C"/>
    <w:rsid w:val="00890ACE"/>
    <w:rsid w:val="008B3BE1"/>
    <w:rsid w:val="008B4A75"/>
    <w:rsid w:val="008C2060"/>
    <w:rsid w:val="008C623A"/>
    <w:rsid w:val="008E17E5"/>
    <w:rsid w:val="00922DC0"/>
    <w:rsid w:val="0093244B"/>
    <w:rsid w:val="0096308D"/>
    <w:rsid w:val="00966B8F"/>
    <w:rsid w:val="00972A3F"/>
    <w:rsid w:val="0097744C"/>
    <w:rsid w:val="009B13A3"/>
    <w:rsid w:val="009C20F3"/>
    <w:rsid w:val="009C3425"/>
    <w:rsid w:val="009D4834"/>
    <w:rsid w:val="009D6947"/>
    <w:rsid w:val="009D7062"/>
    <w:rsid w:val="009E2A12"/>
    <w:rsid w:val="009E66DE"/>
    <w:rsid w:val="009F2DF9"/>
    <w:rsid w:val="00A10CBE"/>
    <w:rsid w:val="00A139F4"/>
    <w:rsid w:val="00A2127B"/>
    <w:rsid w:val="00A27DA6"/>
    <w:rsid w:val="00A36560"/>
    <w:rsid w:val="00A46AA9"/>
    <w:rsid w:val="00A50B9F"/>
    <w:rsid w:val="00A558D2"/>
    <w:rsid w:val="00A625DD"/>
    <w:rsid w:val="00A76808"/>
    <w:rsid w:val="00A95893"/>
    <w:rsid w:val="00AD7F8D"/>
    <w:rsid w:val="00AE371C"/>
    <w:rsid w:val="00AE486D"/>
    <w:rsid w:val="00AE7BE2"/>
    <w:rsid w:val="00AF1DCA"/>
    <w:rsid w:val="00AF2514"/>
    <w:rsid w:val="00B237DA"/>
    <w:rsid w:val="00B23950"/>
    <w:rsid w:val="00B36361"/>
    <w:rsid w:val="00B42DA3"/>
    <w:rsid w:val="00B71561"/>
    <w:rsid w:val="00B77222"/>
    <w:rsid w:val="00B77C26"/>
    <w:rsid w:val="00B84B5F"/>
    <w:rsid w:val="00BB65D5"/>
    <w:rsid w:val="00BD2142"/>
    <w:rsid w:val="00BD66E5"/>
    <w:rsid w:val="00C06FC3"/>
    <w:rsid w:val="00C243AD"/>
    <w:rsid w:val="00C37D09"/>
    <w:rsid w:val="00C45C0C"/>
    <w:rsid w:val="00C546FC"/>
    <w:rsid w:val="00C57CEB"/>
    <w:rsid w:val="00C628C0"/>
    <w:rsid w:val="00C62EAD"/>
    <w:rsid w:val="00C76A32"/>
    <w:rsid w:val="00C81CD4"/>
    <w:rsid w:val="00C8783B"/>
    <w:rsid w:val="00C902FF"/>
    <w:rsid w:val="00C91C61"/>
    <w:rsid w:val="00C93205"/>
    <w:rsid w:val="00C95B3C"/>
    <w:rsid w:val="00CA4B43"/>
    <w:rsid w:val="00CB3435"/>
    <w:rsid w:val="00CC3257"/>
    <w:rsid w:val="00CE7E01"/>
    <w:rsid w:val="00D0749B"/>
    <w:rsid w:val="00D108D0"/>
    <w:rsid w:val="00D23603"/>
    <w:rsid w:val="00D24DA7"/>
    <w:rsid w:val="00D35753"/>
    <w:rsid w:val="00D41BF0"/>
    <w:rsid w:val="00D46597"/>
    <w:rsid w:val="00D62A6C"/>
    <w:rsid w:val="00D67865"/>
    <w:rsid w:val="00D930F1"/>
    <w:rsid w:val="00D95D2D"/>
    <w:rsid w:val="00DB30D9"/>
    <w:rsid w:val="00DC0E81"/>
    <w:rsid w:val="00DD1749"/>
    <w:rsid w:val="00DD4E8A"/>
    <w:rsid w:val="00DE59FD"/>
    <w:rsid w:val="00DE677E"/>
    <w:rsid w:val="00DF16A7"/>
    <w:rsid w:val="00E17D8F"/>
    <w:rsid w:val="00E20416"/>
    <w:rsid w:val="00E22A09"/>
    <w:rsid w:val="00E33F9F"/>
    <w:rsid w:val="00E34E3E"/>
    <w:rsid w:val="00E35ADA"/>
    <w:rsid w:val="00E57001"/>
    <w:rsid w:val="00E6626B"/>
    <w:rsid w:val="00E748F9"/>
    <w:rsid w:val="00E95433"/>
    <w:rsid w:val="00EA207C"/>
    <w:rsid w:val="00EA5CF4"/>
    <w:rsid w:val="00EC5314"/>
    <w:rsid w:val="00ED2662"/>
    <w:rsid w:val="00ED7AC0"/>
    <w:rsid w:val="00EF394F"/>
    <w:rsid w:val="00F22D54"/>
    <w:rsid w:val="00F32194"/>
    <w:rsid w:val="00F36467"/>
    <w:rsid w:val="00F3724D"/>
    <w:rsid w:val="00F37B82"/>
    <w:rsid w:val="00F51E2A"/>
    <w:rsid w:val="00F538E4"/>
    <w:rsid w:val="00F5405B"/>
    <w:rsid w:val="00F56642"/>
    <w:rsid w:val="00F66E70"/>
    <w:rsid w:val="00F71C68"/>
    <w:rsid w:val="00F72DE0"/>
    <w:rsid w:val="00F824DA"/>
    <w:rsid w:val="00F832D1"/>
    <w:rsid w:val="00F85D92"/>
    <w:rsid w:val="00F94870"/>
    <w:rsid w:val="00FC0029"/>
    <w:rsid w:val="00FC44DB"/>
    <w:rsid w:val="00FD1634"/>
    <w:rsid w:val="00FD439F"/>
    <w:rsid w:val="00FD593B"/>
    <w:rsid w:val="00FE0B2C"/>
    <w:rsid w:val="00FF0497"/>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A558D2"/>
    <w:pPr>
      <w:suppressAutoHyphens/>
      <w:spacing w:line="100" w:lineRule="atLeast"/>
    </w:pPr>
    <w:rPr>
      <w:rFonts w:eastAsia="SimSun"/>
      <w:lang w:eastAsia="ar-SA"/>
    </w:rPr>
  </w:style>
  <w:style w:type="paragraph" w:customStyle="1" w:styleId="Akapitzlist1">
    <w:name w:val="Akapit z listą1"/>
    <w:aliases w:val="Tytuł_procedury"/>
    <w:basedOn w:val="Normalny"/>
    <w:rsid w:val="00A558D2"/>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A558D2"/>
    <w:pPr>
      <w:suppressAutoHyphens/>
      <w:spacing w:line="100" w:lineRule="atLeast"/>
    </w:pPr>
    <w:rPr>
      <w:rFonts w:eastAsia="SimSun"/>
      <w:lang w:eastAsia="ar-SA"/>
    </w:rPr>
  </w:style>
  <w:style w:type="paragraph" w:customStyle="1" w:styleId="Akapitzlist1">
    <w:name w:val="Akapit z listą1"/>
    <w:aliases w:val="Tytuł_procedury"/>
    <w:basedOn w:val="Normalny"/>
    <w:rsid w:val="00A558D2"/>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85">
      <w:bodyDiv w:val="1"/>
      <w:marLeft w:val="0"/>
      <w:marRight w:val="0"/>
      <w:marTop w:val="0"/>
      <w:marBottom w:val="0"/>
      <w:divBdr>
        <w:top w:val="none" w:sz="0" w:space="0" w:color="auto"/>
        <w:left w:val="none" w:sz="0" w:space="0" w:color="auto"/>
        <w:bottom w:val="none" w:sz="0" w:space="0" w:color="auto"/>
        <w:right w:val="none" w:sz="0" w:space="0" w:color="auto"/>
      </w:divBdr>
      <w:divsChild>
        <w:div w:id="1664819950">
          <w:marLeft w:val="0"/>
          <w:marRight w:val="0"/>
          <w:marTop w:val="0"/>
          <w:marBottom w:val="0"/>
          <w:divBdr>
            <w:top w:val="none" w:sz="0" w:space="0" w:color="auto"/>
            <w:left w:val="none" w:sz="0" w:space="0" w:color="auto"/>
            <w:bottom w:val="none" w:sz="0" w:space="0" w:color="auto"/>
            <w:right w:val="none" w:sz="0" w:space="0" w:color="auto"/>
          </w:divBdr>
        </w:div>
        <w:div w:id="590623582">
          <w:marLeft w:val="0"/>
          <w:marRight w:val="0"/>
          <w:marTop w:val="0"/>
          <w:marBottom w:val="0"/>
          <w:divBdr>
            <w:top w:val="none" w:sz="0" w:space="0" w:color="auto"/>
            <w:left w:val="none" w:sz="0" w:space="0" w:color="auto"/>
            <w:bottom w:val="none" w:sz="0" w:space="0" w:color="auto"/>
            <w:right w:val="none" w:sz="0" w:space="0" w:color="auto"/>
          </w:divBdr>
        </w:div>
        <w:div w:id="1128426284">
          <w:marLeft w:val="0"/>
          <w:marRight w:val="0"/>
          <w:marTop w:val="0"/>
          <w:marBottom w:val="0"/>
          <w:divBdr>
            <w:top w:val="none" w:sz="0" w:space="0" w:color="auto"/>
            <w:left w:val="none" w:sz="0" w:space="0" w:color="auto"/>
            <w:bottom w:val="none" w:sz="0" w:space="0" w:color="auto"/>
            <w:right w:val="none" w:sz="0" w:space="0" w:color="auto"/>
          </w:divBdr>
        </w:div>
        <w:div w:id="218169403">
          <w:marLeft w:val="0"/>
          <w:marRight w:val="0"/>
          <w:marTop w:val="0"/>
          <w:marBottom w:val="0"/>
          <w:divBdr>
            <w:top w:val="none" w:sz="0" w:space="0" w:color="auto"/>
            <w:left w:val="none" w:sz="0" w:space="0" w:color="auto"/>
            <w:bottom w:val="none" w:sz="0" w:space="0" w:color="auto"/>
            <w:right w:val="none" w:sz="0" w:space="0" w:color="auto"/>
          </w:divBdr>
        </w:div>
        <w:div w:id="1716999491">
          <w:marLeft w:val="0"/>
          <w:marRight w:val="0"/>
          <w:marTop w:val="0"/>
          <w:marBottom w:val="0"/>
          <w:divBdr>
            <w:top w:val="none" w:sz="0" w:space="0" w:color="auto"/>
            <w:left w:val="none" w:sz="0" w:space="0" w:color="auto"/>
            <w:bottom w:val="none" w:sz="0" w:space="0" w:color="auto"/>
            <w:right w:val="none" w:sz="0" w:space="0" w:color="auto"/>
          </w:divBdr>
        </w:div>
        <w:div w:id="461385880">
          <w:marLeft w:val="0"/>
          <w:marRight w:val="0"/>
          <w:marTop w:val="0"/>
          <w:marBottom w:val="0"/>
          <w:divBdr>
            <w:top w:val="none" w:sz="0" w:space="0" w:color="auto"/>
            <w:left w:val="none" w:sz="0" w:space="0" w:color="auto"/>
            <w:bottom w:val="none" w:sz="0" w:space="0" w:color="auto"/>
            <w:right w:val="none" w:sz="0" w:space="0" w:color="auto"/>
          </w:divBdr>
        </w:div>
        <w:div w:id="1623078320">
          <w:marLeft w:val="0"/>
          <w:marRight w:val="0"/>
          <w:marTop w:val="0"/>
          <w:marBottom w:val="0"/>
          <w:divBdr>
            <w:top w:val="none" w:sz="0" w:space="0" w:color="auto"/>
            <w:left w:val="none" w:sz="0" w:space="0" w:color="auto"/>
            <w:bottom w:val="none" w:sz="0" w:space="0" w:color="auto"/>
            <w:right w:val="none" w:sz="0" w:space="0" w:color="auto"/>
          </w:divBdr>
        </w:div>
        <w:div w:id="828324238">
          <w:marLeft w:val="0"/>
          <w:marRight w:val="0"/>
          <w:marTop w:val="0"/>
          <w:marBottom w:val="0"/>
          <w:divBdr>
            <w:top w:val="none" w:sz="0" w:space="0" w:color="auto"/>
            <w:left w:val="none" w:sz="0" w:space="0" w:color="auto"/>
            <w:bottom w:val="none" w:sz="0" w:space="0" w:color="auto"/>
            <w:right w:val="none" w:sz="0" w:space="0" w:color="auto"/>
          </w:divBdr>
        </w:div>
        <w:div w:id="106123741">
          <w:marLeft w:val="0"/>
          <w:marRight w:val="0"/>
          <w:marTop w:val="0"/>
          <w:marBottom w:val="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1633972967">
          <w:marLeft w:val="0"/>
          <w:marRight w:val="0"/>
          <w:marTop w:val="0"/>
          <w:marBottom w:val="0"/>
          <w:divBdr>
            <w:top w:val="none" w:sz="0" w:space="0" w:color="auto"/>
            <w:left w:val="none" w:sz="0" w:space="0" w:color="auto"/>
            <w:bottom w:val="none" w:sz="0" w:space="0" w:color="auto"/>
            <w:right w:val="none" w:sz="0" w:space="0" w:color="auto"/>
          </w:divBdr>
        </w:div>
        <w:div w:id="1120032685">
          <w:marLeft w:val="0"/>
          <w:marRight w:val="0"/>
          <w:marTop w:val="0"/>
          <w:marBottom w:val="0"/>
          <w:divBdr>
            <w:top w:val="none" w:sz="0" w:space="0" w:color="auto"/>
            <w:left w:val="none" w:sz="0" w:space="0" w:color="auto"/>
            <w:bottom w:val="none" w:sz="0" w:space="0" w:color="auto"/>
            <w:right w:val="none" w:sz="0" w:space="0" w:color="auto"/>
          </w:divBdr>
        </w:div>
        <w:div w:id="535506314">
          <w:marLeft w:val="0"/>
          <w:marRight w:val="0"/>
          <w:marTop w:val="0"/>
          <w:marBottom w:val="0"/>
          <w:divBdr>
            <w:top w:val="none" w:sz="0" w:space="0" w:color="auto"/>
            <w:left w:val="none" w:sz="0" w:space="0" w:color="auto"/>
            <w:bottom w:val="none" w:sz="0" w:space="0" w:color="auto"/>
            <w:right w:val="none" w:sz="0" w:space="0" w:color="auto"/>
          </w:divBdr>
        </w:div>
        <w:div w:id="307899518">
          <w:marLeft w:val="0"/>
          <w:marRight w:val="0"/>
          <w:marTop w:val="0"/>
          <w:marBottom w:val="0"/>
          <w:divBdr>
            <w:top w:val="none" w:sz="0" w:space="0" w:color="auto"/>
            <w:left w:val="none" w:sz="0" w:space="0" w:color="auto"/>
            <w:bottom w:val="none" w:sz="0" w:space="0" w:color="auto"/>
            <w:right w:val="none" w:sz="0" w:space="0" w:color="auto"/>
          </w:divBdr>
        </w:div>
        <w:div w:id="1681737234">
          <w:marLeft w:val="0"/>
          <w:marRight w:val="0"/>
          <w:marTop w:val="0"/>
          <w:marBottom w:val="0"/>
          <w:divBdr>
            <w:top w:val="none" w:sz="0" w:space="0" w:color="auto"/>
            <w:left w:val="none" w:sz="0" w:space="0" w:color="auto"/>
            <w:bottom w:val="none" w:sz="0" w:space="0" w:color="auto"/>
            <w:right w:val="none" w:sz="0" w:space="0" w:color="auto"/>
          </w:divBdr>
        </w:div>
        <w:div w:id="964312752">
          <w:marLeft w:val="0"/>
          <w:marRight w:val="0"/>
          <w:marTop w:val="0"/>
          <w:marBottom w:val="0"/>
          <w:divBdr>
            <w:top w:val="none" w:sz="0" w:space="0" w:color="auto"/>
            <w:left w:val="none" w:sz="0" w:space="0" w:color="auto"/>
            <w:bottom w:val="none" w:sz="0" w:space="0" w:color="auto"/>
            <w:right w:val="none" w:sz="0" w:space="0" w:color="auto"/>
          </w:divBdr>
        </w:div>
        <w:div w:id="34239106">
          <w:marLeft w:val="0"/>
          <w:marRight w:val="0"/>
          <w:marTop w:val="0"/>
          <w:marBottom w:val="0"/>
          <w:divBdr>
            <w:top w:val="none" w:sz="0" w:space="0" w:color="auto"/>
            <w:left w:val="none" w:sz="0" w:space="0" w:color="auto"/>
            <w:bottom w:val="none" w:sz="0" w:space="0" w:color="auto"/>
            <w:right w:val="none" w:sz="0" w:space="0" w:color="auto"/>
          </w:divBdr>
        </w:div>
        <w:div w:id="71126646">
          <w:marLeft w:val="0"/>
          <w:marRight w:val="0"/>
          <w:marTop w:val="0"/>
          <w:marBottom w:val="0"/>
          <w:divBdr>
            <w:top w:val="none" w:sz="0" w:space="0" w:color="auto"/>
            <w:left w:val="none" w:sz="0" w:space="0" w:color="auto"/>
            <w:bottom w:val="none" w:sz="0" w:space="0" w:color="auto"/>
            <w:right w:val="none" w:sz="0" w:space="0" w:color="auto"/>
          </w:divBdr>
        </w:div>
        <w:div w:id="659508275">
          <w:marLeft w:val="0"/>
          <w:marRight w:val="0"/>
          <w:marTop w:val="0"/>
          <w:marBottom w:val="0"/>
          <w:divBdr>
            <w:top w:val="none" w:sz="0" w:space="0" w:color="auto"/>
            <w:left w:val="none" w:sz="0" w:space="0" w:color="auto"/>
            <w:bottom w:val="none" w:sz="0" w:space="0" w:color="auto"/>
            <w:right w:val="none" w:sz="0" w:space="0" w:color="auto"/>
          </w:divBdr>
        </w:div>
        <w:div w:id="1549221193">
          <w:marLeft w:val="0"/>
          <w:marRight w:val="0"/>
          <w:marTop w:val="0"/>
          <w:marBottom w:val="0"/>
          <w:divBdr>
            <w:top w:val="none" w:sz="0" w:space="0" w:color="auto"/>
            <w:left w:val="none" w:sz="0" w:space="0" w:color="auto"/>
            <w:bottom w:val="none" w:sz="0" w:space="0" w:color="auto"/>
            <w:right w:val="none" w:sz="0" w:space="0" w:color="auto"/>
          </w:divBdr>
        </w:div>
        <w:div w:id="824593045">
          <w:marLeft w:val="0"/>
          <w:marRight w:val="0"/>
          <w:marTop w:val="0"/>
          <w:marBottom w:val="0"/>
          <w:divBdr>
            <w:top w:val="none" w:sz="0" w:space="0" w:color="auto"/>
            <w:left w:val="none" w:sz="0" w:space="0" w:color="auto"/>
            <w:bottom w:val="none" w:sz="0" w:space="0" w:color="auto"/>
            <w:right w:val="none" w:sz="0" w:space="0" w:color="auto"/>
          </w:divBdr>
        </w:div>
        <w:div w:id="1373191550">
          <w:marLeft w:val="0"/>
          <w:marRight w:val="0"/>
          <w:marTop w:val="0"/>
          <w:marBottom w:val="0"/>
          <w:divBdr>
            <w:top w:val="none" w:sz="0" w:space="0" w:color="auto"/>
            <w:left w:val="none" w:sz="0" w:space="0" w:color="auto"/>
            <w:bottom w:val="none" w:sz="0" w:space="0" w:color="auto"/>
            <w:right w:val="none" w:sz="0" w:space="0" w:color="auto"/>
          </w:divBdr>
        </w:div>
        <w:div w:id="413012125">
          <w:marLeft w:val="0"/>
          <w:marRight w:val="0"/>
          <w:marTop w:val="0"/>
          <w:marBottom w:val="0"/>
          <w:divBdr>
            <w:top w:val="none" w:sz="0" w:space="0" w:color="auto"/>
            <w:left w:val="none" w:sz="0" w:space="0" w:color="auto"/>
            <w:bottom w:val="none" w:sz="0" w:space="0" w:color="auto"/>
            <w:right w:val="none" w:sz="0" w:space="0" w:color="auto"/>
          </w:divBdr>
        </w:div>
        <w:div w:id="1657106349">
          <w:marLeft w:val="0"/>
          <w:marRight w:val="0"/>
          <w:marTop w:val="0"/>
          <w:marBottom w:val="0"/>
          <w:divBdr>
            <w:top w:val="none" w:sz="0" w:space="0" w:color="auto"/>
            <w:left w:val="none" w:sz="0" w:space="0" w:color="auto"/>
            <w:bottom w:val="none" w:sz="0" w:space="0" w:color="auto"/>
            <w:right w:val="none" w:sz="0" w:space="0" w:color="auto"/>
          </w:divBdr>
        </w:div>
        <w:div w:id="1993675006">
          <w:marLeft w:val="0"/>
          <w:marRight w:val="0"/>
          <w:marTop w:val="0"/>
          <w:marBottom w:val="0"/>
          <w:divBdr>
            <w:top w:val="none" w:sz="0" w:space="0" w:color="auto"/>
            <w:left w:val="none" w:sz="0" w:space="0" w:color="auto"/>
            <w:bottom w:val="none" w:sz="0" w:space="0" w:color="auto"/>
            <w:right w:val="none" w:sz="0" w:space="0" w:color="auto"/>
          </w:divBdr>
        </w:div>
        <w:div w:id="1837961680">
          <w:marLeft w:val="0"/>
          <w:marRight w:val="0"/>
          <w:marTop w:val="0"/>
          <w:marBottom w:val="0"/>
          <w:divBdr>
            <w:top w:val="none" w:sz="0" w:space="0" w:color="auto"/>
            <w:left w:val="none" w:sz="0" w:space="0" w:color="auto"/>
            <w:bottom w:val="none" w:sz="0" w:space="0" w:color="auto"/>
            <w:right w:val="none" w:sz="0" w:space="0" w:color="auto"/>
          </w:divBdr>
        </w:div>
        <w:div w:id="1777866767">
          <w:marLeft w:val="0"/>
          <w:marRight w:val="0"/>
          <w:marTop w:val="0"/>
          <w:marBottom w:val="0"/>
          <w:divBdr>
            <w:top w:val="none" w:sz="0" w:space="0" w:color="auto"/>
            <w:left w:val="none" w:sz="0" w:space="0" w:color="auto"/>
            <w:bottom w:val="none" w:sz="0" w:space="0" w:color="auto"/>
            <w:right w:val="none" w:sz="0" w:space="0" w:color="auto"/>
          </w:divBdr>
        </w:div>
        <w:div w:id="7678785">
          <w:marLeft w:val="0"/>
          <w:marRight w:val="0"/>
          <w:marTop w:val="0"/>
          <w:marBottom w:val="0"/>
          <w:divBdr>
            <w:top w:val="none" w:sz="0" w:space="0" w:color="auto"/>
            <w:left w:val="none" w:sz="0" w:space="0" w:color="auto"/>
            <w:bottom w:val="none" w:sz="0" w:space="0" w:color="auto"/>
            <w:right w:val="none" w:sz="0" w:space="0" w:color="auto"/>
          </w:divBdr>
        </w:div>
        <w:div w:id="1936017307">
          <w:marLeft w:val="0"/>
          <w:marRight w:val="0"/>
          <w:marTop w:val="0"/>
          <w:marBottom w:val="0"/>
          <w:divBdr>
            <w:top w:val="none" w:sz="0" w:space="0" w:color="auto"/>
            <w:left w:val="none" w:sz="0" w:space="0" w:color="auto"/>
            <w:bottom w:val="none" w:sz="0" w:space="0" w:color="auto"/>
            <w:right w:val="none" w:sz="0" w:space="0" w:color="auto"/>
          </w:divBdr>
        </w:div>
        <w:div w:id="647436690">
          <w:marLeft w:val="0"/>
          <w:marRight w:val="0"/>
          <w:marTop w:val="0"/>
          <w:marBottom w:val="0"/>
          <w:divBdr>
            <w:top w:val="none" w:sz="0" w:space="0" w:color="auto"/>
            <w:left w:val="none" w:sz="0" w:space="0" w:color="auto"/>
            <w:bottom w:val="none" w:sz="0" w:space="0" w:color="auto"/>
            <w:right w:val="none" w:sz="0" w:space="0" w:color="auto"/>
          </w:divBdr>
        </w:div>
        <w:div w:id="412554952">
          <w:marLeft w:val="0"/>
          <w:marRight w:val="0"/>
          <w:marTop w:val="0"/>
          <w:marBottom w:val="0"/>
          <w:divBdr>
            <w:top w:val="none" w:sz="0" w:space="0" w:color="auto"/>
            <w:left w:val="none" w:sz="0" w:space="0" w:color="auto"/>
            <w:bottom w:val="none" w:sz="0" w:space="0" w:color="auto"/>
            <w:right w:val="none" w:sz="0" w:space="0" w:color="auto"/>
          </w:divBdr>
        </w:div>
        <w:div w:id="382557669">
          <w:marLeft w:val="0"/>
          <w:marRight w:val="0"/>
          <w:marTop w:val="0"/>
          <w:marBottom w:val="0"/>
          <w:divBdr>
            <w:top w:val="none" w:sz="0" w:space="0" w:color="auto"/>
            <w:left w:val="none" w:sz="0" w:space="0" w:color="auto"/>
            <w:bottom w:val="none" w:sz="0" w:space="0" w:color="auto"/>
            <w:right w:val="none" w:sz="0" w:space="0" w:color="auto"/>
          </w:divBdr>
        </w:div>
        <w:div w:id="962998045">
          <w:marLeft w:val="0"/>
          <w:marRight w:val="0"/>
          <w:marTop w:val="0"/>
          <w:marBottom w:val="0"/>
          <w:divBdr>
            <w:top w:val="none" w:sz="0" w:space="0" w:color="auto"/>
            <w:left w:val="none" w:sz="0" w:space="0" w:color="auto"/>
            <w:bottom w:val="none" w:sz="0" w:space="0" w:color="auto"/>
            <w:right w:val="none" w:sz="0" w:space="0" w:color="auto"/>
          </w:divBdr>
        </w:div>
        <w:div w:id="2041541200">
          <w:marLeft w:val="0"/>
          <w:marRight w:val="0"/>
          <w:marTop w:val="0"/>
          <w:marBottom w:val="0"/>
          <w:divBdr>
            <w:top w:val="none" w:sz="0" w:space="0" w:color="auto"/>
            <w:left w:val="none" w:sz="0" w:space="0" w:color="auto"/>
            <w:bottom w:val="none" w:sz="0" w:space="0" w:color="auto"/>
            <w:right w:val="none" w:sz="0" w:space="0" w:color="auto"/>
          </w:divBdr>
        </w:div>
        <w:div w:id="32120160">
          <w:marLeft w:val="0"/>
          <w:marRight w:val="0"/>
          <w:marTop w:val="0"/>
          <w:marBottom w:val="0"/>
          <w:divBdr>
            <w:top w:val="none" w:sz="0" w:space="0" w:color="auto"/>
            <w:left w:val="none" w:sz="0" w:space="0" w:color="auto"/>
            <w:bottom w:val="none" w:sz="0" w:space="0" w:color="auto"/>
            <w:right w:val="none" w:sz="0" w:space="0" w:color="auto"/>
          </w:divBdr>
        </w:div>
        <w:div w:id="2086567393">
          <w:marLeft w:val="0"/>
          <w:marRight w:val="0"/>
          <w:marTop w:val="0"/>
          <w:marBottom w:val="0"/>
          <w:divBdr>
            <w:top w:val="none" w:sz="0" w:space="0" w:color="auto"/>
            <w:left w:val="none" w:sz="0" w:space="0" w:color="auto"/>
            <w:bottom w:val="none" w:sz="0" w:space="0" w:color="auto"/>
            <w:right w:val="none" w:sz="0" w:space="0" w:color="auto"/>
          </w:divBdr>
        </w:div>
        <w:div w:id="1185245225">
          <w:marLeft w:val="0"/>
          <w:marRight w:val="0"/>
          <w:marTop w:val="0"/>
          <w:marBottom w:val="0"/>
          <w:divBdr>
            <w:top w:val="none" w:sz="0" w:space="0" w:color="auto"/>
            <w:left w:val="none" w:sz="0" w:space="0" w:color="auto"/>
            <w:bottom w:val="none" w:sz="0" w:space="0" w:color="auto"/>
            <w:right w:val="none" w:sz="0" w:space="0" w:color="auto"/>
          </w:divBdr>
        </w:div>
        <w:div w:id="390692022">
          <w:marLeft w:val="0"/>
          <w:marRight w:val="0"/>
          <w:marTop w:val="0"/>
          <w:marBottom w:val="0"/>
          <w:divBdr>
            <w:top w:val="none" w:sz="0" w:space="0" w:color="auto"/>
            <w:left w:val="none" w:sz="0" w:space="0" w:color="auto"/>
            <w:bottom w:val="none" w:sz="0" w:space="0" w:color="auto"/>
            <w:right w:val="none" w:sz="0" w:space="0" w:color="auto"/>
          </w:divBdr>
        </w:div>
        <w:div w:id="171918709">
          <w:marLeft w:val="0"/>
          <w:marRight w:val="0"/>
          <w:marTop w:val="0"/>
          <w:marBottom w:val="0"/>
          <w:divBdr>
            <w:top w:val="none" w:sz="0" w:space="0" w:color="auto"/>
            <w:left w:val="none" w:sz="0" w:space="0" w:color="auto"/>
            <w:bottom w:val="none" w:sz="0" w:space="0" w:color="auto"/>
            <w:right w:val="none" w:sz="0" w:space="0" w:color="auto"/>
          </w:divBdr>
        </w:div>
        <w:div w:id="959265775">
          <w:marLeft w:val="0"/>
          <w:marRight w:val="0"/>
          <w:marTop w:val="0"/>
          <w:marBottom w:val="0"/>
          <w:divBdr>
            <w:top w:val="none" w:sz="0" w:space="0" w:color="auto"/>
            <w:left w:val="none" w:sz="0" w:space="0" w:color="auto"/>
            <w:bottom w:val="none" w:sz="0" w:space="0" w:color="auto"/>
            <w:right w:val="none" w:sz="0" w:space="0" w:color="auto"/>
          </w:divBdr>
        </w:div>
        <w:div w:id="1741319221">
          <w:marLeft w:val="0"/>
          <w:marRight w:val="0"/>
          <w:marTop w:val="0"/>
          <w:marBottom w:val="0"/>
          <w:divBdr>
            <w:top w:val="none" w:sz="0" w:space="0" w:color="auto"/>
            <w:left w:val="none" w:sz="0" w:space="0" w:color="auto"/>
            <w:bottom w:val="none" w:sz="0" w:space="0" w:color="auto"/>
            <w:right w:val="none" w:sz="0" w:space="0" w:color="auto"/>
          </w:divBdr>
        </w:div>
        <w:div w:id="1452941697">
          <w:marLeft w:val="0"/>
          <w:marRight w:val="0"/>
          <w:marTop w:val="0"/>
          <w:marBottom w:val="0"/>
          <w:divBdr>
            <w:top w:val="none" w:sz="0" w:space="0" w:color="auto"/>
            <w:left w:val="none" w:sz="0" w:space="0" w:color="auto"/>
            <w:bottom w:val="none" w:sz="0" w:space="0" w:color="auto"/>
            <w:right w:val="none" w:sz="0" w:space="0" w:color="auto"/>
          </w:divBdr>
        </w:div>
        <w:div w:id="1977295514">
          <w:marLeft w:val="0"/>
          <w:marRight w:val="0"/>
          <w:marTop w:val="0"/>
          <w:marBottom w:val="0"/>
          <w:divBdr>
            <w:top w:val="none" w:sz="0" w:space="0" w:color="auto"/>
            <w:left w:val="none" w:sz="0" w:space="0" w:color="auto"/>
            <w:bottom w:val="none" w:sz="0" w:space="0" w:color="auto"/>
            <w:right w:val="none" w:sz="0" w:space="0" w:color="auto"/>
          </w:divBdr>
        </w:div>
        <w:div w:id="183400387">
          <w:marLeft w:val="0"/>
          <w:marRight w:val="0"/>
          <w:marTop w:val="0"/>
          <w:marBottom w:val="0"/>
          <w:divBdr>
            <w:top w:val="none" w:sz="0" w:space="0" w:color="auto"/>
            <w:left w:val="none" w:sz="0" w:space="0" w:color="auto"/>
            <w:bottom w:val="none" w:sz="0" w:space="0" w:color="auto"/>
            <w:right w:val="none" w:sz="0" w:space="0" w:color="auto"/>
          </w:divBdr>
        </w:div>
        <w:div w:id="741489838">
          <w:marLeft w:val="0"/>
          <w:marRight w:val="0"/>
          <w:marTop w:val="0"/>
          <w:marBottom w:val="0"/>
          <w:divBdr>
            <w:top w:val="none" w:sz="0" w:space="0" w:color="auto"/>
            <w:left w:val="none" w:sz="0" w:space="0" w:color="auto"/>
            <w:bottom w:val="none" w:sz="0" w:space="0" w:color="auto"/>
            <w:right w:val="none" w:sz="0" w:space="0" w:color="auto"/>
          </w:divBdr>
        </w:div>
        <w:div w:id="174464839">
          <w:marLeft w:val="0"/>
          <w:marRight w:val="0"/>
          <w:marTop w:val="0"/>
          <w:marBottom w:val="0"/>
          <w:divBdr>
            <w:top w:val="none" w:sz="0" w:space="0" w:color="auto"/>
            <w:left w:val="none" w:sz="0" w:space="0" w:color="auto"/>
            <w:bottom w:val="none" w:sz="0" w:space="0" w:color="auto"/>
            <w:right w:val="none" w:sz="0" w:space="0" w:color="auto"/>
          </w:divBdr>
        </w:div>
        <w:div w:id="1868639287">
          <w:marLeft w:val="0"/>
          <w:marRight w:val="0"/>
          <w:marTop w:val="0"/>
          <w:marBottom w:val="0"/>
          <w:divBdr>
            <w:top w:val="none" w:sz="0" w:space="0" w:color="auto"/>
            <w:left w:val="none" w:sz="0" w:space="0" w:color="auto"/>
            <w:bottom w:val="none" w:sz="0" w:space="0" w:color="auto"/>
            <w:right w:val="none" w:sz="0" w:space="0" w:color="auto"/>
          </w:divBdr>
        </w:div>
        <w:div w:id="1353533877">
          <w:marLeft w:val="0"/>
          <w:marRight w:val="0"/>
          <w:marTop w:val="0"/>
          <w:marBottom w:val="0"/>
          <w:divBdr>
            <w:top w:val="none" w:sz="0" w:space="0" w:color="auto"/>
            <w:left w:val="none" w:sz="0" w:space="0" w:color="auto"/>
            <w:bottom w:val="none" w:sz="0" w:space="0" w:color="auto"/>
            <w:right w:val="none" w:sz="0" w:space="0" w:color="auto"/>
          </w:divBdr>
        </w:div>
        <w:div w:id="1299992006">
          <w:marLeft w:val="0"/>
          <w:marRight w:val="0"/>
          <w:marTop w:val="0"/>
          <w:marBottom w:val="0"/>
          <w:divBdr>
            <w:top w:val="none" w:sz="0" w:space="0" w:color="auto"/>
            <w:left w:val="none" w:sz="0" w:space="0" w:color="auto"/>
            <w:bottom w:val="none" w:sz="0" w:space="0" w:color="auto"/>
            <w:right w:val="none" w:sz="0" w:space="0" w:color="auto"/>
          </w:divBdr>
        </w:div>
        <w:div w:id="930040741">
          <w:marLeft w:val="0"/>
          <w:marRight w:val="0"/>
          <w:marTop w:val="0"/>
          <w:marBottom w:val="0"/>
          <w:divBdr>
            <w:top w:val="none" w:sz="0" w:space="0" w:color="auto"/>
            <w:left w:val="none" w:sz="0" w:space="0" w:color="auto"/>
            <w:bottom w:val="none" w:sz="0" w:space="0" w:color="auto"/>
            <w:right w:val="none" w:sz="0" w:space="0" w:color="auto"/>
          </w:divBdr>
        </w:div>
        <w:div w:id="479345644">
          <w:marLeft w:val="0"/>
          <w:marRight w:val="0"/>
          <w:marTop w:val="0"/>
          <w:marBottom w:val="0"/>
          <w:divBdr>
            <w:top w:val="none" w:sz="0" w:space="0" w:color="auto"/>
            <w:left w:val="none" w:sz="0" w:space="0" w:color="auto"/>
            <w:bottom w:val="none" w:sz="0" w:space="0" w:color="auto"/>
            <w:right w:val="none" w:sz="0" w:space="0" w:color="auto"/>
          </w:divBdr>
        </w:div>
        <w:div w:id="1860124865">
          <w:marLeft w:val="0"/>
          <w:marRight w:val="0"/>
          <w:marTop w:val="0"/>
          <w:marBottom w:val="0"/>
          <w:divBdr>
            <w:top w:val="none" w:sz="0" w:space="0" w:color="auto"/>
            <w:left w:val="none" w:sz="0" w:space="0" w:color="auto"/>
            <w:bottom w:val="none" w:sz="0" w:space="0" w:color="auto"/>
            <w:right w:val="none" w:sz="0" w:space="0" w:color="auto"/>
          </w:divBdr>
        </w:div>
        <w:div w:id="1236936143">
          <w:marLeft w:val="0"/>
          <w:marRight w:val="0"/>
          <w:marTop w:val="0"/>
          <w:marBottom w:val="0"/>
          <w:divBdr>
            <w:top w:val="none" w:sz="0" w:space="0" w:color="auto"/>
            <w:left w:val="none" w:sz="0" w:space="0" w:color="auto"/>
            <w:bottom w:val="none" w:sz="0" w:space="0" w:color="auto"/>
            <w:right w:val="none" w:sz="0" w:space="0" w:color="auto"/>
          </w:divBdr>
        </w:div>
        <w:div w:id="58943438">
          <w:marLeft w:val="0"/>
          <w:marRight w:val="0"/>
          <w:marTop w:val="0"/>
          <w:marBottom w:val="0"/>
          <w:divBdr>
            <w:top w:val="none" w:sz="0" w:space="0" w:color="auto"/>
            <w:left w:val="none" w:sz="0" w:space="0" w:color="auto"/>
            <w:bottom w:val="none" w:sz="0" w:space="0" w:color="auto"/>
            <w:right w:val="none" w:sz="0" w:space="0" w:color="auto"/>
          </w:divBdr>
        </w:div>
        <w:div w:id="47841853">
          <w:marLeft w:val="0"/>
          <w:marRight w:val="0"/>
          <w:marTop w:val="0"/>
          <w:marBottom w:val="0"/>
          <w:divBdr>
            <w:top w:val="none" w:sz="0" w:space="0" w:color="auto"/>
            <w:left w:val="none" w:sz="0" w:space="0" w:color="auto"/>
            <w:bottom w:val="none" w:sz="0" w:space="0" w:color="auto"/>
            <w:right w:val="none" w:sz="0" w:space="0" w:color="auto"/>
          </w:divBdr>
        </w:div>
        <w:div w:id="1977641974">
          <w:marLeft w:val="0"/>
          <w:marRight w:val="0"/>
          <w:marTop w:val="0"/>
          <w:marBottom w:val="0"/>
          <w:divBdr>
            <w:top w:val="none" w:sz="0" w:space="0" w:color="auto"/>
            <w:left w:val="none" w:sz="0" w:space="0" w:color="auto"/>
            <w:bottom w:val="none" w:sz="0" w:space="0" w:color="auto"/>
            <w:right w:val="none" w:sz="0" w:space="0" w:color="auto"/>
          </w:divBdr>
        </w:div>
        <w:div w:id="1556161155">
          <w:marLeft w:val="0"/>
          <w:marRight w:val="0"/>
          <w:marTop w:val="0"/>
          <w:marBottom w:val="0"/>
          <w:divBdr>
            <w:top w:val="none" w:sz="0" w:space="0" w:color="auto"/>
            <w:left w:val="none" w:sz="0" w:space="0" w:color="auto"/>
            <w:bottom w:val="none" w:sz="0" w:space="0" w:color="auto"/>
            <w:right w:val="none" w:sz="0" w:space="0" w:color="auto"/>
          </w:divBdr>
        </w:div>
        <w:div w:id="73094269">
          <w:marLeft w:val="0"/>
          <w:marRight w:val="0"/>
          <w:marTop w:val="0"/>
          <w:marBottom w:val="0"/>
          <w:divBdr>
            <w:top w:val="none" w:sz="0" w:space="0" w:color="auto"/>
            <w:left w:val="none" w:sz="0" w:space="0" w:color="auto"/>
            <w:bottom w:val="none" w:sz="0" w:space="0" w:color="auto"/>
            <w:right w:val="none" w:sz="0" w:space="0" w:color="auto"/>
          </w:divBdr>
        </w:div>
        <w:div w:id="17268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5617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User</dc:creator>
  <cp:lastModifiedBy>sekretariat</cp:lastModifiedBy>
  <cp:revision>4</cp:revision>
  <cp:lastPrinted>2019-01-29T10:38:00Z</cp:lastPrinted>
  <dcterms:created xsi:type="dcterms:W3CDTF">2019-01-30T13:01:00Z</dcterms:created>
  <dcterms:modified xsi:type="dcterms:W3CDTF">2019-01-31T06:34:00Z</dcterms:modified>
</cp:coreProperties>
</file>